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7576E" w14:textId="77777777" w:rsidR="0057360F" w:rsidRPr="00090F36" w:rsidRDefault="00177848" w:rsidP="001F1CE1">
      <w:pPr>
        <w:rPr>
          <w:rFonts w:asciiTheme="minorHAnsi" w:hAnsiTheme="minorHAnsi" w:cstheme="minorHAnsi"/>
          <w:sz w:val="32"/>
          <w:szCs w:val="32"/>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CD4CEC">
        <w:rPr>
          <w:rFonts w:asciiTheme="minorHAnsi" w:hAnsiTheme="minorHAnsi" w:cstheme="minorHAnsi"/>
          <w:sz w:val="32"/>
          <w:szCs w:val="32"/>
        </w:rPr>
        <w:t xml:space="preserve"> </w:t>
      </w:r>
      <w:r w:rsidR="00CD4CEC" w:rsidRPr="00090F36">
        <w:rPr>
          <w:rFonts w:asciiTheme="minorHAnsi" w:hAnsiTheme="minorHAnsi" w:cstheme="minorHAnsi"/>
          <w:i/>
          <w:sz w:val="32"/>
          <w:szCs w:val="32"/>
        </w:rPr>
        <w:t>The True S</w:t>
      </w:r>
      <w:r w:rsidR="00B43AF2" w:rsidRPr="00090F36">
        <w:rPr>
          <w:rFonts w:asciiTheme="minorHAnsi" w:hAnsiTheme="minorHAnsi" w:cstheme="minorHAnsi"/>
          <w:i/>
          <w:sz w:val="32"/>
          <w:szCs w:val="32"/>
        </w:rPr>
        <w:t>tory of the 3</w:t>
      </w:r>
      <w:r w:rsidR="00CD4CEC" w:rsidRPr="00090F36">
        <w:rPr>
          <w:rFonts w:asciiTheme="minorHAnsi" w:hAnsiTheme="minorHAnsi" w:cstheme="minorHAnsi"/>
          <w:i/>
          <w:sz w:val="32"/>
          <w:szCs w:val="32"/>
        </w:rPr>
        <w:t xml:space="preserve"> Little Pig</w:t>
      </w:r>
      <w:r w:rsidR="007D312C" w:rsidRPr="00090F36">
        <w:rPr>
          <w:rFonts w:asciiTheme="minorHAnsi" w:hAnsiTheme="minorHAnsi" w:cstheme="minorHAnsi"/>
          <w:i/>
          <w:sz w:val="32"/>
          <w:szCs w:val="32"/>
        </w:rPr>
        <w:t>s</w:t>
      </w:r>
      <w:r w:rsidR="00090F36">
        <w:rPr>
          <w:rFonts w:asciiTheme="minorHAnsi" w:hAnsiTheme="minorHAnsi" w:cstheme="minorHAnsi"/>
          <w:i/>
          <w:sz w:val="32"/>
          <w:szCs w:val="32"/>
        </w:rPr>
        <w:t xml:space="preserve"> </w:t>
      </w:r>
      <w:r w:rsidR="00090F36">
        <w:rPr>
          <w:rFonts w:asciiTheme="minorHAnsi" w:hAnsiTheme="minorHAnsi" w:cstheme="minorHAnsi"/>
          <w:sz w:val="32"/>
          <w:szCs w:val="32"/>
        </w:rPr>
        <w:t>by Jon Scieszka</w:t>
      </w:r>
    </w:p>
    <w:p w14:paraId="5EE1EA5B" w14:textId="77777777" w:rsidR="00247713" w:rsidRPr="00457D5F" w:rsidRDefault="0093038E" w:rsidP="00090F36">
      <w:pPr>
        <w:spacing w:before="240"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CD4CEC">
        <w:rPr>
          <w:rFonts w:asciiTheme="minorHAnsi" w:hAnsiTheme="minorHAnsi" w:cstheme="minorHAnsi"/>
          <w:sz w:val="32"/>
          <w:szCs w:val="32"/>
        </w:rPr>
        <w:t xml:space="preserve"> </w:t>
      </w:r>
      <w:r w:rsidR="00013766" w:rsidRPr="00090F36">
        <w:rPr>
          <w:rFonts w:asciiTheme="minorHAnsi" w:hAnsiTheme="minorHAnsi" w:cstheme="minorHAnsi"/>
          <w:sz w:val="32"/>
          <w:szCs w:val="32"/>
        </w:rPr>
        <w:t>5 Days</w:t>
      </w:r>
      <w:r w:rsidR="00013766">
        <w:rPr>
          <w:rFonts w:asciiTheme="minorHAnsi" w:hAnsiTheme="minorHAnsi" w:cstheme="minorHAnsi"/>
          <w:sz w:val="32"/>
          <w:szCs w:val="32"/>
        </w:rPr>
        <w:t xml:space="preserve"> </w:t>
      </w:r>
      <w:r w:rsidR="00090F36" w:rsidRPr="00090F36">
        <w:rPr>
          <w:rFonts w:asciiTheme="minorHAnsi" w:hAnsiTheme="minorHAnsi" w:cstheme="minorHAnsi"/>
          <w:sz w:val="24"/>
          <w:szCs w:val="24"/>
        </w:rPr>
        <w:t xml:space="preserve">(Recommended: </w:t>
      </w:r>
      <w:r w:rsidR="00013766" w:rsidRPr="00090F36">
        <w:rPr>
          <w:rFonts w:asciiTheme="minorHAnsi" w:hAnsiTheme="minorHAnsi" w:cstheme="minorHAnsi"/>
          <w:sz w:val="24"/>
          <w:szCs w:val="24"/>
        </w:rPr>
        <w:t>1</w:t>
      </w:r>
      <w:r w:rsidR="00CD4CEC" w:rsidRPr="00090F36">
        <w:rPr>
          <w:rFonts w:asciiTheme="minorHAnsi" w:hAnsiTheme="minorHAnsi" w:cstheme="minorHAnsi"/>
          <w:sz w:val="24"/>
          <w:szCs w:val="24"/>
        </w:rPr>
        <w:t xml:space="preserve"> session per day 20-30 minutes per da</w:t>
      </w:r>
      <w:r w:rsidR="00090F36" w:rsidRPr="00090F36">
        <w:rPr>
          <w:rFonts w:asciiTheme="minorHAnsi" w:hAnsiTheme="minorHAnsi" w:cstheme="minorHAnsi"/>
          <w:sz w:val="24"/>
          <w:szCs w:val="24"/>
        </w:rPr>
        <w:t>y)</w:t>
      </w:r>
    </w:p>
    <w:p w14:paraId="1BE88545" w14:textId="77777777" w:rsidR="000936AE" w:rsidRPr="00CD4CEC" w:rsidRDefault="001F1840" w:rsidP="000936AE">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0936AE">
        <w:rPr>
          <w:rFonts w:asciiTheme="minorHAnsi" w:hAnsiTheme="minorHAnsi" w:cstheme="minorHAnsi"/>
          <w:sz w:val="32"/>
          <w:szCs w:val="32"/>
          <w:u w:val="single"/>
        </w:rPr>
        <w:t>:</w:t>
      </w:r>
      <w:r w:rsidR="000936AE" w:rsidRPr="000936AE">
        <w:rPr>
          <w:rFonts w:asciiTheme="minorHAnsi" w:hAnsiTheme="minorHAnsi" w:cstheme="minorHAnsi"/>
          <w:sz w:val="32"/>
          <w:szCs w:val="32"/>
        </w:rPr>
        <w:t xml:space="preserve"> </w:t>
      </w:r>
      <w:r w:rsidR="00090F36">
        <w:rPr>
          <w:rFonts w:asciiTheme="minorHAnsi" w:hAnsiTheme="minorHAnsi" w:cstheme="minorHAnsi"/>
          <w:sz w:val="32"/>
          <w:szCs w:val="32"/>
        </w:rPr>
        <w:t>RL.</w:t>
      </w:r>
      <w:r w:rsidR="000936AE">
        <w:rPr>
          <w:rFonts w:asciiTheme="minorHAnsi" w:hAnsiTheme="minorHAnsi" w:cstheme="minorHAnsi"/>
          <w:sz w:val="32"/>
          <w:szCs w:val="32"/>
        </w:rPr>
        <w:t xml:space="preserve">1.1, </w:t>
      </w:r>
      <w:r w:rsidR="00090F36">
        <w:rPr>
          <w:rFonts w:asciiTheme="minorHAnsi" w:hAnsiTheme="minorHAnsi" w:cstheme="minorHAnsi"/>
          <w:sz w:val="32"/>
          <w:szCs w:val="32"/>
        </w:rPr>
        <w:t>RL.</w:t>
      </w:r>
      <w:r w:rsidR="000936AE">
        <w:rPr>
          <w:rFonts w:asciiTheme="minorHAnsi" w:hAnsiTheme="minorHAnsi" w:cstheme="minorHAnsi"/>
          <w:sz w:val="32"/>
          <w:szCs w:val="32"/>
        </w:rPr>
        <w:t xml:space="preserve">1.2, </w:t>
      </w:r>
      <w:r w:rsidR="00090F36">
        <w:rPr>
          <w:rFonts w:asciiTheme="minorHAnsi" w:hAnsiTheme="minorHAnsi" w:cstheme="minorHAnsi"/>
          <w:sz w:val="32"/>
          <w:szCs w:val="32"/>
        </w:rPr>
        <w:t>RL.</w:t>
      </w:r>
      <w:r w:rsidR="000936AE">
        <w:rPr>
          <w:rFonts w:asciiTheme="minorHAnsi" w:hAnsiTheme="minorHAnsi" w:cstheme="minorHAnsi"/>
          <w:sz w:val="32"/>
          <w:szCs w:val="32"/>
        </w:rPr>
        <w:t xml:space="preserve">1.3, </w:t>
      </w:r>
      <w:r w:rsidR="00090F36">
        <w:rPr>
          <w:rFonts w:asciiTheme="minorHAnsi" w:hAnsiTheme="minorHAnsi" w:cstheme="minorHAnsi"/>
          <w:sz w:val="32"/>
          <w:szCs w:val="32"/>
        </w:rPr>
        <w:t>RL.1.7;</w:t>
      </w:r>
      <w:r w:rsidR="000936AE">
        <w:rPr>
          <w:rFonts w:asciiTheme="minorHAnsi" w:hAnsiTheme="minorHAnsi" w:cstheme="minorHAnsi"/>
          <w:sz w:val="32"/>
          <w:szCs w:val="32"/>
        </w:rPr>
        <w:t xml:space="preserve"> W.1.1, </w:t>
      </w:r>
      <w:r w:rsidR="00090F36">
        <w:rPr>
          <w:rFonts w:asciiTheme="minorHAnsi" w:hAnsiTheme="minorHAnsi" w:cstheme="minorHAnsi"/>
          <w:sz w:val="32"/>
          <w:szCs w:val="32"/>
        </w:rPr>
        <w:t>W.1.8; SL.1.1, SL.1.2, SL.1.6; L.1.1, L.1.2, L.1.4</w:t>
      </w:r>
      <w:r w:rsidR="000936AE">
        <w:rPr>
          <w:rFonts w:asciiTheme="minorHAnsi" w:hAnsiTheme="minorHAnsi" w:cstheme="minorHAnsi"/>
          <w:sz w:val="32"/>
          <w:szCs w:val="32"/>
        </w:rPr>
        <w:t xml:space="preserve"> </w:t>
      </w:r>
    </w:p>
    <w:p w14:paraId="424D643C" w14:textId="77777777" w:rsidR="00CC51A2" w:rsidRPr="000601D8" w:rsidRDefault="00CC51A2" w:rsidP="000601D8">
      <w:pPr>
        <w:spacing w:after="0" w:line="360" w:lineRule="auto"/>
        <w:rPr>
          <w:rFonts w:asciiTheme="minorHAnsi" w:hAnsiTheme="minorHAnsi" w:cstheme="minorHAnsi"/>
          <w:sz w:val="32"/>
          <w:szCs w:val="32"/>
          <w:u w:val="single"/>
        </w:rPr>
      </w:pPr>
    </w:p>
    <w:p w14:paraId="2E0B262B"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CC40753" w14:textId="35020CB5" w:rsidR="008101BC" w:rsidRPr="004F5B01" w:rsidRDefault="0095234C" w:rsidP="004F5B01">
      <w:pPr>
        <w:pStyle w:val="ListParagraph"/>
        <w:spacing w:after="0" w:line="360" w:lineRule="auto"/>
        <w:ind w:left="0"/>
        <w:rPr>
          <w:rFonts w:asciiTheme="minorHAnsi" w:hAnsiTheme="minorHAnsi" w:cstheme="minorHAnsi"/>
          <w:b/>
          <w:sz w:val="24"/>
          <w:szCs w:val="24"/>
        </w:rPr>
      </w:pPr>
      <w:r w:rsidRPr="004F5B01">
        <w:rPr>
          <w:rFonts w:asciiTheme="minorHAnsi" w:hAnsiTheme="minorHAnsi" w:cstheme="minorHAnsi"/>
          <w:b/>
          <w:sz w:val="24"/>
          <w:szCs w:val="24"/>
        </w:rPr>
        <w:t xml:space="preserve">Before </w:t>
      </w:r>
      <w:r w:rsidR="008101BC" w:rsidRPr="004F5B01">
        <w:rPr>
          <w:rFonts w:asciiTheme="minorHAnsi" w:hAnsiTheme="minorHAnsi" w:cstheme="minorHAnsi"/>
          <w:b/>
          <w:sz w:val="24"/>
          <w:szCs w:val="24"/>
        </w:rPr>
        <w:t>the Lesson</w:t>
      </w:r>
    </w:p>
    <w:p w14:paraId="2E3E57BE" w14:textId="42EDD653" w:rsidR="004F5B01" w:rsidRPr="004F5B01" w:rsidRDefault="004F5B01" w:rsidP="00515685">
      <w:pPr>
        <w:pStyle w:val="ListParagraph"/>
        <w:numPr>
          <w:ilvl w:val="0"/>
          <w:numId w:val="23"/>
        </w:numPr>
        <w:spacing w:after="0" w:line="360" w:lineRule="auto"/>
        <w:rPr>
          <w:rFonts w:asciiTheme="minorHAnsi" w:hAnsiTheme="minorHAnsi" w:cstheme="minorHAnsi"/>
          <w:color w:val="000000" w:themeColor="text1"/>
          <w:sz w:val="24"/>
          <w:szCs w:val="24"/>
        </w:rPr>
      </w:pPr>
      <w:r>
        <w:rPr>
          <w:rFonts w:asciiTheme="minorHAnsi" w:hAnsiTheme="minorHAnsi" w:cstheme="minorHAnsi"/>
          <w:sz w:val="24"/>
          <w:szCs w:val="24"/>
        </w:rPr>
        <w:t xml:space="preserve"> </w:t>
      </w:r>
      <w:r w:rsidRPr="00FB2380">
        <w:rPr>
          <w:rFonts w:asciiTheme="minorHAnsi" w:hAnsiTheme="minorHAnsi" w:cstheme="minorHAnsi"/>
          <w:sz w:val="24"/>
          <w:szCs w:val="24"/>
        </w:rPr>
        <w:t>Read the Big Ideas and Key Understandings and the Synopsis</w:t>
      </w:r>
      <w:r>
        <w:rPr>
          <w:rFonts w:asciiTheme="minorHAnsi" w:hAnsiTheme="minorHAnsi" w:cstheme="minorHAnsi"/>
          <w:sz w:val="24"/>
          <w:szCs w:val="24"/>
        </w:rPr>
        <w:t xml:space="preserve"> below</w:t>
      </w:r>
      <w:r w:rsidRPr="00FB2380">
        <w:rPr>
          <w:rFonts w:asciiTheme="minorHAnsi" w:hAnsiTheme="minorHAnsi" w:cstheme="minorHAnsi"/>
          <w:sz w:val="24"/>
          <w:szCs w:val="24"/>
        </w:rPr>
        <w:t xml:space="preserve">.  </w:t>
      </w:r>
      <w:r w:rsidRPr="008101BC">
        <w:rPr>
          <w:rFonts w:asciiTheme="minorHAnsi" w:hAnsiTheme="minorHAnsi" w:cstheme="minorHAnsi"/>
          <w:b/>
          <w:sz w:val="24"/>
          <w:szCs w:val="24"/>
        </w:rPr>
        <w:t>Please do not read this to the students</w:t>
      </w:r>
      <w:r>
        <w:rPr>
          <w:rFonts w:asciiTheme="minorHAnsi" w:hAnsiTheme="minorHAnsi" w:cstheme="minorHAnsi"/>
          <w:sz w:val="24"/>
          <w:szCs w:val="24"/>
        </w:rPr>
        <w:t xml:space="preserve">.  </w:t>
      </w:r>
      <w:r w:rsidRPr="00EE728E">
        <w:rPr>
          <w:rFonts w:asciiTheme="minorHAnsi" w:hAnsiTheme="minorHAnsi" w:cstheme="minorHAnsi"/>
          <w:color w:val="000000" w:themeColor="text1"/>
          <w:sz w:val="24"/>
          <w:szCs w:val="24"/>
        </w:rPr>
        <w:t xml:space="preserve">This is a </w:t>
      </w:r>
      <w:r>
        <w:rPr>
          <w:rFonts w:asciiTheme="minorHAnsi" w:hAnsiTheme="minorHAnsi" w:cstheme="minorHAnsi"/>
          <w:color w:val="000000" w:themeColor="text1"/>
          <w:sz w:val="24"/>
          <w:szCs w:val="24"/>
        </w:rPr>
        <w:t xml:space="preserve">description to help you prepare to teach the book and be clear about what you want your children to take away from the work. </w:t>
      </w:r>
    </w:p>
    <w:p w14:paraId="0759F4D7" w14:textId="5F07185C" w:rsidR="001F1840" w:rsidRPr="004F5B01" w:rsidRDefault="00792B6D" w:rsidP="004F5B01">
      <w:pPr>
        <w:spacing w:after="0" w:line="360" w:lineRule="auto"/>
        <w:ind w:firstLine="720"/>
        <w:rPr>
          <w:rFonts w:asciiTheme="minorHAnsi" w:hAnsiTheme="minorHAnsi" w:cstheme="minorHAnsi"/>
          <w:sz w:val="24"/>
          <w:szCs w:val="24"/>
          <w:u w:val="single"/>
        </w:rPr>
      </w:pPr>
      <w:r w:rsidRPr="004F5B01">
        <w:rPr>
          <w:rFonts w:asciiTheme="minorHAnsi" w:hAnsiTheme="minorHAnsi" w:cstheme="minorHAnsi"/>
          <w:sz w:val="24"/>
          <w:szCs w:val="24"/>
          <w:u w:val="single"/>
        </w:rPr>
        <w:t>Big Ideas/</w:t>
      </w:r>
      <w:r w:rsidR="001F1840" w:rsidRPr="004F5B01">
        <w:rPr>
          <w:rFonts w:asciiTheme="minorHAnsi" w:hAnsiTheme="minorHAnsi" w:cstheme="minorHAnsi"/>
          <w:sz w:val="24"/>
          <w:szCs w:val="24"/>
          <w:u w:val="single"/>
        </w:rPr>
        <w:t>Key Understandings</w:t>
      </w:r>
      <w:r w:rsidR="00111AA1" w:rsidRPr="004F5B01">
        <w:rPr>
          <w:rFonts w:asciiTheme="minorHAnsi" w:hAnsiTheme="minorHAnsi" w:cstheme="minorHAnsi"/>
          <w:sz w:val="24"/>
          <w:szCs w:val="24"/>
          <w:u w:val="single"/>
        </w:rPr>
        <w:t xml:space="preserve">/Focusing </w:t>
      </w:r>
      <w:r w:rsidRPr="004F5B01">
        <w:rPr>
          <w:rFonts w:asciiTheme="minorHAnsi" w:hAnsiTheme="minorHAnsi" w:cstheme="minorHAnsi"/>
          <w:sz w:val="24"/>
          <w:szCs w:val="24"/>
          <w:u w:val="single"/>
        </w:rPr>
        <w:t>Questio</w:t>
      </w:r>
      <w:r w:rsidR="005F3066" w:rsidRPr="004F5B01">
        <w:rPr>
          <w:rFonts w:asciiTheme="minorHAnsi" w:hAnsiTheme="minorHAnsi" w:cstheme="minorHAnsi"/>
          <w:sz w:val="24"/>
          <w:szCs w:val="24"/>
          <w:u w:val="single"/>
        </w:rPr>
        <w:t>n</w:t>
      </w:r>
    </w:p>
    <w:p w14:paraId="21128EFC" w14:textId="77777777" w:rsidR="00CD4CEC" w:rsidRDefault="00CD4CEC" w:rsidP="00EB376E">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Every situation has more than one point of view. It’s important for us to listen to all sides before c</w:t>
      </w:r>
      <w:r w:rsidR="00111AA1">
        <w:rPr>
          <w:rFonts w:asciiTheme="minorHAnsi" w:hAnsiTheme="minorHAnsi" w:cstheme="minorHAnsi"/>
          <w:sz w:val="24"/>
          <w:szCs w:val="24"/>
        </w:rPr>
        <w:t>oming to conclusions or making</w:t>
      </w:r>
      <w:r>
        <w:rPr>
          <w:rFonts w:asciiTheme="minorHAnsi" w:hAnsiTheme="minorHAnsi" w:cstheme="minorHAnsi"/>
          <w:sz w:val="24"/>
          <w:szCs w:val="24"/>
        </w:rPr>
        <w:t xml:space="preserve"> final determinations about situations.</w:t>
      </w:r>
    </w:p>
    <w:p w14:paraId="600419D5" w14:textId="77777777" w:rsidR="001F1840" w:rsidRDefault="001F1840" w:rsidP="00CD4CEC">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185FFABD" w14:textId="77777777" w:rsidR="00CD4CEC" w:rsidRPr="00CD4CEC" w:rsidRDefault="00CD4CEC" w:rsidP="00EB376E">
      <w:pPr>
        <w:spacing w:after="100" w:afterAutospacing="1"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is another version of the classic story, </w:t>
      </w:r>
      <w:r w:rsidRPr="00CD4CEC">
        <w:rPr>
          <w:rFonts w:asciiTheme="minorHAnsi" w:hAnsiTheme="minorHAnsi" w:cstheme="minorHAnsi"/>
          <w:i/>
          <w:sz w:val="24"/>
          <w:szCs w:val="24"/>
        </w:rPr>
        <w:t>The Three Little Pigs</w:t>
      </w:r>
      <w:r>
        <w:rPr>
          <w:rFonts w:asciiTheme="minorHAnsi" w:hAnsiTheme="minorHAnsi" w:cstheme="minorHAnsi"/>
          <w:i/>
          <w:sz w:val="24"/>
          <w:szCs w:val="24"/>
        </w:rPr>
        <w:t xml:space="preserve"> </w:t>
      </w:r>
      <w:r>
        <w:rPr>
          <w:rFonts w:asciiTheme="minorHAnsi" w:hAnsiTheme="minorHAnsi" w:cstheme="minorHAnsi"/>
          <w:sz w:val="24"/>
          <w:szCs w:val="24"/>
        </w:rPr>
        <w:t xml:space="preserve">told from </w:t>
      </w:r>
      <w:r w:rsidR="007439AC">
        <w:rPr>
          <w:rFonts w:asciiTheme="minorHAnsi" w:hAnsiTheme="minorHAnsi" w:cstheme="minorHAnsi"/>
          <w:sz w:val="24"/>
          <w:szCs w:val="24"/>
        </w:rPr>
        <w:t>A. Wolf</w:t>
      </w:r>
      <w:r>
        <w:rPr>
          <w:rFonts w:asciiTheme="minorHAnsi" w:hAnsiTheme="minorHAnsi" w:cstheme="minorHAnsi"/>
          <w:sz w:val="24"/>
          <w:szCs w:val="24"/>
        </w:rPr>
        <w:t xml:space="preserve">’s point of view. </w:t>
      </w:r>
      <w:r w:rsidR="007439AC">
        <w:rPr>
          <w:rFonts w:asciiTheme="minorHAnsi" w:hAnsiTheme="minorHAnsi" w:cstheme="minorHAnsi"/>
          <w:sz w:val="24"/>
          <w:szCs w:val="24"/>
        </w:rPr>
        <w:t>A. Wolf</w:t>
      </w:r>
      <w:r>
        <w:rPr>
          <w:rFonts w:asciiTheme="minorHAnsi" w:hAnsiTheme="minorHAnsi" w:cstheme="minorHAnsi"/>
          <w:sz w:val="24"/>
          <w:szCs w:val="24"/>
        </w:rPr>
        <w:t xml:space="preserve"> travels from house to house on the pretense of borrowing a cup of sugar to make a cake for his granny’s birthday cake. </w:t>
      </w:r>
      <w:r w:rsidR="002250D8">
        <w:rPr>
          <w:rFonts w:asciiTheme="minorHAnsi" w:hAnsiTheme="minorHAnsi" w:cstheme="minorHAnsi"/>
          <w:sz w:val="24"/>
          <w:szCs w:val="24"/>
        </w:rPr>
        <w:t>He seems to have a cold at each of the houses.</w:t>
      </w:r>
    </w:p>
    <w:p w14:paraId="3522EFE4" w14:textId="6A337773" w:rsidR="00317539" w:rsidRPr="004F5B01" w:rsidRDefault="00317539" w:rsidP="00515685">
      <w:pPr>
        <w:pStyle w:val="ListParagraph"/>
        <w:numPr>
          <w:ilvl w:val="0"/>
          <w:numId w:val="23"/>
        </w:numPr>
        <w:spacing w:after="0" w:line="360" w:lineRule="auto"/>
        <w:rPr>
          <w:rFonts w:asciiTheme="minorHAnsi" w:hAnsiTheme="minorHAnsi" w:cstheme="minorHAnsi"/>
          <w:i/>
          <w:sz w:val="24"/>
          <w:szCs w:val="24"/>
        </w:rPr>
      </w:pPr>
      <w:r w:rsidRPr="004F5B01">
        <w:rPr>
          <w:rFonts w:asciiTheme="minorHAnsi" w:hAnsiTheme="minorHAnsi" w:cstheme="minorHAnsi"/>
          <w:sz w:val="24"/>
          <w:szCs w:val="24"/>
        </w:rPr>
        <w:t xml:space="preserve">Go to the </w:t>
      </w:r>
      <w:r w:rsidR="00457D5F" w:rsidRPr="004F5B01">
        <w:rPr>
          <w:rFonts w:asciiTheme="minorHAnsi" w:hAnsiTheme="minorHAnsi" w:cstheme="minorHAnsi"/>
          <w:sz w:val="24"/>
          <w:szCs w:val="24"/>
        </w:rPr>
        <w:t>last page</w:t>
      </w:r>
      <w:r w:rsidRPr="004F5B01">
        <w:rPr>
          <w:rFonts w:asciiTheme="minorHAnsi" w:hAnsiTheme="minorHAnsi" w:cstheme="minorHAnsi"/>
          <w:sz w:val="24"/>
          <w:szCs w:val="24"/>
        </w:rPr>
        <w:t xml:space="preserve"> of the lesson and review “What Makes </w:t>
      </w:r>
      <w:r w:rsidR="004F5B01" w:rsidRPr="004F5B01">
        <w:rPr>
          <w:rFonts w:asciiTheme="minorHAnsi" w:hAnsiTheme="minorHAnsi" w:cstheme="minorHAnsi"/>
          <w:sz w:val="24"/>
          <w:szCs w:val="24"/>
        </w:rPr>
        <w:t>This</w:t>
      </w:r>
      <w:r w:rsidRPr="004F5B01">
        <w:rPr>
          <w:rFonts w:asciiTheme="minorHAnsi" w:hAnsiTheme="minorHAnsi" w:cstheme="minorHAnsi"/>
          <w:sz w:val="24"/>
          <w:szCs w:val="24"/>
        </w:rPr>
        <w:t xml:space="preserve"> </w:t>
      </w:r>
      <w:r w:rsidR="003A0823" w:rsidRPr="004F5B01">
        <w:rPr>
          <w:rFonts w:asciiTheme="minorHAnsi" w:hAnsiTheme="minorHAnsi" w:cstheme="minorHAnsi"/>
          <w:sz w:val="24"/>
          <w:szCs w:val="24"/>
        </w:rPr>
        <w:t>Read-Aloud</w:t>
      </w:r>
      <w:r w:rsidRPr="004F5B01">
        <w:rPr>
          <w:rFonts w:asciiTheme="minorHAnsi" w:hAnsiTheme="minorHAnsi" w:cstheme="minorHAnsi"/>
          <w:sz w:val="24"/>
          <w:szCs w:val="24"/>
        </w:rPr>
        <w:t xml:space="preserve"> Complex</w:t>
      </w:r>
      <w:r w:rsidR="008D142B" w:rsidRPr="004F5B01">
        <w:rPr>
          <w:rFonts w:asciiTheme="minorHAnsi" w:hAnsiTheme="minorHAnsi" w:cstheme="minorHAnsi"/>
          <w:sz w:val="24"/>
          <w:szCs w:val="24"/>
        </w:rPr>
        <w:t>.</w:t>
      </w:r>
      <w:r w:rsidRPr="004F5B01">
        <w:rPr>
          <w:rFonts w:asciiTheme="minorHAnsi" w:hAnsiTheme="minorHAnsi" w:cstheme="minorHAnsi"/>
          <w:sz w:val="24"/>
          <w:szCs w:val="24"/>
        </w:rPr>
        <w:t>” This was creat</w:t>
      </w:r>
      <w:r w:rsidR="008D142B" w:rsidRPr="004F5B01">
        <w:rPr>
          <w:rFonts w:asciiTheme="minorHAnsi" w:hAnsiTheme="minorHAnsi" w:cstheme="minorHAnsi"/>
          <w:sz w:val="24"/>
          <w:szCs w:val="24"/>
        </w:rPr>
        <w:t xml:space="preserve">ed for you as part of the lesson </w:t>
      </w:r>
      <w:r w:rsidRPr="004F5B01">
        <w:rPr>
          <w:rFonts w:asciiTheme="minorHAnsi" w:hAnsiTheme="minorHAnsi" w:cstheme="minorHAnsi"/>
          <w:sz w:val="24"/>
          <w:szCs w:val="24"/>
        </w:rPr>
        <w:t>and will give</w:t>
      </w:r>
      <w:r w:rsidR="008D142B" w:rsidRPr="004F5B01">
        <w:rPr>
          <w:rFonts w:asciiTheme="minorHAnsi" w:hAnsiTheme="minorHAnsi" w:cstheme="minorHAnsi"/>
          <w:sz w:val="24"/>
          <w:szCs w:val="24"/>
        </w:rPr>
        <w:t xml:space="preserve"> you guidance about </w:t>
      </w:r>
      <w:r w:rsidR="00402B6A" w:rsidRPr="004F5B01">
        <w:rPr>
          <w:rFonts w:asciiTheme="minorHAnsi" w:hAnsiTheme="minorHAnsi" w:cstheme="minorHAnsi"/>
          <w:sz w:val="24"/>
          <w:szCs w:val="24"/>
        </w:rPr>
        <w:t xml:space="preserve">what </w:t>
      </w:r>
      <w:r w:rsidR="008D142B" w:rsidRPr="004F5B01">
        <w:rPr>
          <w:rFonts w:asciiTheme="minorHAnsi" w:hAnsiTheme="minorHAnsi" w:cstheme="minorHAnsi"/>
          <w:sz w:val="24"/>
          <w:szCs w:val="24"/>
        </w:rPr>
        <w:t xml:space="preserve">the lesson writers </w:t>
      </w:r>
      <w:r w:rsidRPr="004F5B01">
        <w:rPr>
          <w:rFonts w:asciiTheme="minorHAnsi" w:hAnsiTheme="minorHAnsi" w:cstheme="minorHAnsi"/>
          <w:sz w:val="24"/>
          <w:szCs w:val="24"/>
        </w:rPr>
        <w:t xml:space="preserve">saw </w:t>
      </w:r>
      <w:r w:rsidR="008D142B" w:rsidRPr="004F5B01">
        <w:rPr>
          <w:rFonts w:asciiTheme="minorHAnsi" w:hAnsiTheme="minorHAnsi" w:cstheme="minorHAnsi"/>
          <w:sz w:val="24"/>
          <w:szCs w:val="24"/>
        </w:rPr>
        <w:t xml:space="preserve">as the sources of </w:t>
      </w:r>
      <w:r w:rsidR="00457D5F" w:rsidRPr="004F5B01">
        <w:rPr>
          <w:rFonts w:asciiTheme="minorHAnsi" w:hAnsiTheme="minorHAnsi" w:cstheme="minorHAnsi"/>
          <w:sz w:val="24"/>
          <w:szCs w:val="24"/>
        </w:rPr>
        <w:t xml:space="preserve">complexity </w:t>
      </w:r>
      <w:r w:rsidR="008D142B" w:rsidRPr="004F5B01">
        <w:rPr>
          <w:rFonts w:asciiTheme="minorHAnsi" w:hAnsiTheme="minorHAnsi" w:cstheme="minorHAnsi"/>
          <w:sz w:val="24"/>
          <w:szCs w:val="24"/>
        </w:rPr>
        <w:t xml:space="preserve">or </w:t>
      </w:r>
      <w:r w:rsidR="00457D5F" w:rsidRPr="004F5B01">
        <w:rPr>
          <w:rFonts w:asciiTheme="minorHAnsi" w:hAnsiTheme="minorHAnsi" w:cstheme="minorHAnsi"/>
          <w:sz w:val="24"/>
          <w:szCs w:val="24"/>
        </w:rPr>
        <w:t>key access points</w:t>
      </w:r>
      <w:r w:rsidR="00402B6A" w:rsidRPr="004F5B01">
        <w:rPr>
          <w:rFonts w:asciiTheme="minorHAnsi" w:hAnsiTheme="minorHAnsi" w:cstheme="minorHAnsi"/>
          <w:sz w:val="24"/>
          <w:szCs w:val="24"/>
        </w:rPr>
        <w:t xml:space="preserve"> for this </w:t>
      </w:r>
      <w:r w:rsidRPr="004F5B01">
        <w:rPr>
          <w:rFonts w:asciiTheme="minorHAnsi" w:hAnsiTheme="minorHAnsi" w:cstheme="minorHAnsi"/>
          <w:sz w:val="24"/>
          <w:szCs w:val="24"/>
        </w:rPr>
        <w:t xml:space="preserve">book. </w:t>
      </w:r>
      <w:r w:rsidRPr="004F5B01">
        <w:rPr>
          <w:rFonts w:asciiTheme="minorHAnsi" w:hAnsiTheme="minorHAnsi" w:cstheme="minorHAnsi"/>
          <w:sz w:val="24"/>
          <w:szCs w:val="24"/>
        </w:rPr>
        <w:lastRenderedPageBreak/>
        <w:t xml:space="preserve">You will of course evaluate </w:t>
      </w:r>
      <w:r w:rsidR="008D142B" w:rsidRPr="004F5B01">
        <w:rPr>
          <w:rFonts w:asciiTheme="minorHAnsi" w:hAnsiTheme="minorHAnsi" w:cstheme="minorHAnsi"/>
          <w:sz w:val="24"/>
          <w:szCs w:val="24"/>
        </w:rPr>
        <w:t xml:space="preserve">text </w:t>
      </w:r>
      <w:r w:rsidRPr="004F5B01">
        <w:rPr>
          <w:rFonts w:asciiTheme="minorHAnsi" w:hAnsiTheme="minorHAnsi" w:cstheme="minorHAnsi"/>
          <w:sz w:val="24"/>
          <w:szCs w:val="24"/>
        </w:rPr>
        <w:t>complexity with your own students in mind, and make adjustments to the lesson pacing and even the suggested activities and questions.</w:t>
      </w:r>
    </w:p>
    <w:p w14:paraId="1859BF65" w14:textId="501C3D6F" w:rsidR="0085291B" w:rsidRDefault="004405F4" w:rsidP="00515685">
      <w:pPr>
        <w:pStyle w:val="ListParagraph"/>
        <w:numPr>
          <w:ilvl w:val="0"/>
          <w:numId w:val="23"/>
        </w:numPr>
        <w:spacing w:after="0" w:line="360" w:lineRule="auto"/>
        <w:rPr>
          <w:rFonts w:asciiTheme="minorHAnsi" w:hAnsiTheme="minorHAnsi" w:cstheme="minorHAnsi"/>
          <w:i/>
          <w:sz w:val="24"/>
          <w:szCs w:val="24"/>
        </w:rPr>
      </w:pPr>
      <w:r>
        <w:rPr>
          <w:rFonts w:asciiTheme="minorHAnsi" w:hAnsiTheme="minorHAnsi" w:cstheme="minorHAnsi"/>
          <w:b/>
          <w:sz w:val="24"/>
          <w:szCs w:val="24"/>
        </w:rPr>
        <w:t>It is important as a pre</w:t>
      </w:r>
      <w:r w:rsidR="002250D8">
        <w:rPr>
          <w:rFonts w:asciiTheme="minorHAnsi" w:hAnsiTheme="minorHAnsi" w:cstheme="minorHAnsi"/>
          <w:b/>
          <w:sz w:val="24"/>
          <w:szCs w:val="24"/>
        </w:rPr>
        <w:t>-</w:t>
      </w:r>
      <w:r>
        <w:rPr>
          <w:rFonts w:asciiTheme="minorHAnsi" w:hAnsiTheme="minorHAnsi" w:cstheme="minorHAnsi"/>
          <w:b/>
          <w:sz w:val="24"/>
          <w:szCs w:val="24"/>
        </w:rPr>
        <w:t xml:space="preserve">reading activity to read a classic version of </w:t>
      </w:r>
      <w:r>
        <w:rPr>
          <w:rFonts w:asciiTheme="minorHAnsi" w:hAnsiTheme="minorHAnsi" w:cstheme="minorHAnsi"/>
          <w:b/>
          <w:i/>
          <w:sz w:val="24"/>
          <w:szCs w:val="24"/>
        </w:rPr>
        <w:t xml:space="preserve">The 3 Little Pigs </w:t>
      </w:r>
      <w:r>
        <w:rPr>
          <w:rFonts w:asciiTheme="minorHAnsi" w:hAnsiTheme="minorHAnsi" w:cstheme="minorHAnsi"/>
          <w:b/>
          <w:sz w:val="24"/>
          <w:szCs w:val="24"/>
        </w:rPr>
        <w:t xml:space="preserve">to your students so that they will have the original point of view in their minds. </w:t>
      </w:r>
      <w:r w:rsidR="000C1F21"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000C1F21"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000C1F21"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000C1F21"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000C1F21" w:rsidRPr="000C1F21">
        <w:rPr>
          <w:rFonts w:asciiTheme="minorHAnsi" w:hAnsiTheme="minorHAnsi" w:cstheme="minorHAnsi"/>
          <w:sz w:val="24"/>
          <w:szCs w:val="24"/>
        </w:rPr>
        <w:t xml:space="preserve">ctivities. </w:t>
      </w:r>
      <w:r w:rsidR="00B43AF2">
        <w:rPr>
          <w:rFonts w:asciiTheme="minorHAnsi" w:hAnsiTheme="minorHAnsi" w:cstheme="minorHAnsi"/>
          <w:i/>
          <w:sz w:val="24"/>
          <w:szCs w:val="24"/>
        </w:rPr>
        <w:t>Yo</w:t>
      </w:r>
      <w:r w:rsidR="000C1F21" w:rsidRPr="009A5C5D">
        <w:rPr>
          <w:rFonts w:asciiTheme="minorHAnsi" w:hAnsiTheme="minorHAnsi" w:cstheme="minorHAnsi"/>
          <w:i/>
          <w:sz w:val="24"/>
          <w:szCs w:val="24"/>
        </w:rPr>
        <w:t>u may want to copy the questions</w:t>
      </w:r>
      <w:r w:rsidR="00B00CD0">
        <w:rPr>
          <w:rFonts w:asciiTheme="minorHAnsi" w:hAnsiTheme="minorHAnsi" w:cstheme="minorHAnsi"/>
          <w:i/>
          <w:sz w:val="24"/>
          <w:szCs w:val="24"/>
        </w:rPr>
        <w:t xml:space="preserve"> vocabulary words and activities</w:t>
      </w:r>
      <w:r w:rsidR="000C1F21" w:rsidRPr="009A5C5D">
        <w:rPr>
          <w:rFonts w:asciiTheme="minorHAnsi" w:hAnsiTheme="minorHAnsi" w:cstheme="minorHAnsi"/>
          <w:i/>
          <w:sz w:val="24"/>
          <w:szCs w:val="24"/>
        </w:rPr>
        <w:t xml:space="preserve"> over onto sticky notes so they can be stuck to the right pages for each day’s questions and vocabulary work.</w:t>
      </w:r>
      <w:r w:rsidR="00B43AF2">
        <w:rPr>
          <w:rFonts w:asciiTheme="minorHAnsi" w:hAnsiTheme="minorHAnsi" w:cstheme="minorHAnsi"/>
          <w:i/>
          <w:sz w:val="24"/>
          <w:szCs w:val="24"/>
        </w:rPr>
        <w:t xml:space="preserve"> (This book does not have page numbers.)</w:t>
      </w:r>
    </w:p>
    <w:p w14:paraId="4D8A4A6C" w14:textId="0CA747D3" w:rsidR="004F5B01" w:rsidRPr="004D4CFD" w:rsidRDefault="004F5B01" w:rsidP="00515685">
      <w:pPr>
        <w:numPr>
          <w:ilvl w:val="0"/>
          <w:numId w:val="2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The True Story of the 3 Little Pigs</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666DA383" w14:textId="77777777" w:rsidR="004F5B01" w:rsidRPr="004F5B01" w:rsidRDefault="004F5B01" w:rsidP="004F5B01">
      <w:pPr>
        <w:spacing w:after="0" w:line="360" w:lineRule="auto"/>
        <w:ind w:left="360"/>
        <w:rPr>
          <w:rFonts w:asciiTheme="minorHAnsi" w:hAnsiTheme="minorHAnsi" w:cstheme="minorHAnsi"/>
          <w:i/>
          <w:sz w:val="24"/>
          <w:szCs w:val="24"/>
        </w:rPr>
      </w:pPr>
    </w:p>
    <w:p w14:paraId="27664335" w14:textId="77777777" w:rsidR="009B6D0F" w:rsidRDefault="009B6D0F" w:rsidP="009B6D0F">
      <w:bookmarkStart w:id="2"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170EB3E9" w14:textId="77777777" w:rsidR="004F5B01" w:rsidRPr="00AB1D8B" w:rsidRDefault="004F5B01" w:rsidP="004F5B01">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2A18B827" w14:textId="77777777" w:rsidR="004F5B01" w:rsidRPr="00AB1D8B" w:rsidRDefault="004F5B01" w:rsidP="004F5B01">
      <w:pPr>
        <w:spacing w:after="0" w:line="240" w:lineRule="auto"/>
        <w:rPr>
          <w:i/>
          <w:sz w:val="24"/>
          <w:szCs w:val="24"/>
        </w:rPr>
      </w:pPr>
    </w:p>
    <w:p w14:paraId="115D8717" w14:textId="77777777" w:rsidR="004F5B01" w:rsidRPr="00630357" w:rsidRDefault="004F5B01" w:rsidP="00515685">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4C142571" w14:textId="77777777" w:rsidR="004F5B01" w:rsidRPr="00630357" w:rsidRDefault="004F5B01" w:rsidP="00515685">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3BED40B5" w14:textId="77777777" w:rsidR="004F5B01" w:rsidRPr="00630357" w:rsidRDefault="004F5B01" w:rsidP="00515685">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770F1C8F" w14:textId="77777777" w:rsidR="000936AE" w:rsidRDefault="000936AE" w:rsidP="00EB376E">
      <w:pPr>
        <w:spacing w:after="0" w:line="360" w:lineRule="auto"/>
        <w:rPr>
          <w:rFonts w:asciiTheme="minorHAnsi" w:hAnsiTheme="minorHAnsi" w:cstheme="minorHAnsi"/>
          <w:i/>
          <w:sz w:val="24"/>
          <w:szCs w:val="24"/>
        </w:rPr>
      </w:pPr>
    </w:p>
    <w:p w14:paraId="19C7883F" w14:textId="77777777" w:rsidR="00EB376E" w:rsidRDefault="00EB376E" w:rsidP="00EB376E">
      <w:pPr>
        <w:spacing w:after="0" w:line="240" w:lineRule="auto"/>
      </w:pPr>
      <w:r>
        <w:rPr>
          <w:sz w:val="32"/>
          <w:szCs w:val="32"/>
          <w:u w:val="single"/>
        </w:rPr>
        <w:t>The Lesson – Questions, Activities, and Tasks</w:t>
      </w:r>
    </w:p>
    <w:p w14:paraId="16C29AC0" w14:textId="77777777" w:rsidR="00EB376E" w:rsidRPr="00EB376E" w:rsidRDefault="00EB376E" w:rsidP="00EB376E">
      <w:pPr>
        <w:spacing w:after="0" w:line="360" w:lineRule="auto"/>
        <w:rPr>
          <w:rFonts w:asciiTheme="minorHAnsi" w:hAnsiTheme="minorHAnsi" w:cstheme="minorHAnsi"/>
          <w:i/>
          <w:sz w:val="24"/>
          <w:szCs w:val="24"/>
        </w:rPr>
      </w:pPr>
    </w:p>
    <w:tbl>
      <w:tblPr>
        <w:tblStyle w:val="TableGrid1"/>
        <w:tblW w:w="0" w:type="auto"/>
        <w:tblLook w:val="04A0" w:firstRow="1" w:lastRow="0" w:firstColumn="1" w:lastColumn="0" w:noHBand="0" w:noVBand="1"/>
      </w:tblPr>
      <w:tblGrid>
        <w:gridCol w:w="6523"/>
        <w:gridCol w:w="6449"/>
      </w:tblGrid>
      <w:tr w:rsidR="00CD6B7F" w:rsidRPr="00CD6B7F" w14:paraId="4B85C859" w14:textId="77777777" w:rsidTr="005B6C42">
        <w:trPr>
          <w:trHeight w:val="147"/>
        </w:trPr>
        <w:tc>
          <w:tcPr>
            <w:tcW w:w="6449" w:type="dxa"/>
          </w:tcPr>
          <w:p w14:paraId="42B784A0"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1567D5E7"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3D8D6F9E" w14:textId="77777777" w:rsidTr="005B6C42">
        <w:trPr>
          <w:trHeight w:val="147"/>
        </w:trPr>
        <w:tc>
          <w:tcPr>
            <w:tcW w:w="6449" w:type="dxa"/>
          </w:tcPr>
          <w:p w14:paraId="6663D878" w14:textId="77777777" w:rsidR="006B0EFD" w:rsidRPr="00090F36" w:rsidRDefault="002F6E5E" w:rsidP="00177848">
            <w:pPr>
              <w:spacing w:after="0" w:line="240" w:lineRule="auto"/>
              <w:rPr>
                <w:b/>
                <w:sz w:val="24"/>
                <w:szCs w:val="24"/>
              </w:rPr>
            </w:pPr>
            <w:r w:rsidRPr="00090F36">
              <w:rPr>
                <w:b/>
                <w:sz w:val="24"/>
                <w:szCs w:val="24"/>
              </w:rPr>
              <w:t>FIRST READING:</w:t>
            </w:r>
          </w:p>
          <w:p w14:paraId="1F746124" w14:textId="77777777" w:rsidR="005818BC" w:rsidRDefault="0085291B" w:rsidP="00515685">
            <w:pPr>
              <w:pStyle w:val="ListParagraph"/>
              <w:numPr>
                <w:ilvl w:val="0"/>
                <w:numId w:val="2"/>
              </w:numPr>
              <w:spacing w:after="0" w:line="240" w:lineRule="auto"/>
              <w:rPr>
                <w:rFonts w:cstheme="minorBidi"/>
                <w:sz w:val="24"/>
                <w:szCs w:val="24"/>
              </w:rPr>
            </w:pPr>
            <w:r w:rsidRPr="00C64BF1">
              <w:rPr>
                <w:rFonts w:cstheme="minorBidi"/>
                <w:sz w:val="24"/>
                <w:szCs w:val="24"/>
              </w:rPr>
              <w:t>Read aloud the entire book with minimal interruptions.</w:t>
            </w:r>
            <w:r w:rsidR="002F6E5E" w:rsidRPr="00C64BF1">
              <w:rPr>
                <w:rFonts w:cstheme="minorBidi"/>
                <w:sz w:val="24"/>
                <w:szCs w:val="24"/>
              </w:rPr>
              <w:t xml:space="preserve"> Stop to provide word meanings or clarify only when you know the majority of your students will be confused.</w:t>
            </w:r>
            <w:r w:rsidR="00C64BF1">
              <w:rPr>
                <w:rFonts w:cstheme="minorBidi"/>
                <w:sz w:val="24"/>
                <w:szCs w:val="24"/>
              </w:rPr>
              <w:t xml:space="preserve"> </w:t>
            </w:r>
          </w:p>
          <w:p w14:paraId="4EBF6AFC" w14:textId="77777777" w:rsidR="00F84AA3" w:rsidRDefault="00F84AA3" w:rsidP="00515685">
            <w:pPr>
              <w:pStyle w:val="ListParagraph"/>
              <w:numPr>
                <w:ilvl w:val="0"/>
                <w:numId w:val="2"/>
              </w:numPr>
              <w:spacing w:after="0" w:line="240" w:lineRule="auto"/>
              <w:rPr>
                <w:rFonts w:cstheme="minorBidi"/>
                <w:sz w:val="24"/>
                <w:szCs w:val="24"/>
              </w:rPr>
            </w:pPr>
            <w:r>
              <w:rPr>
                <w:rFonts w:cstheme="minorBidi"/>
                <w:sz w:val="24"/>
                <w:szCs w:val="24"/>
              </w:rPr>
              <w:t>Activity</w:t>
            </w:r>
          </w:p>
          <w:p w14:paraId="20781546" w14:textId="77777777" w:rsidR="00C64BF1" w:rsidRDefault="00C64BF1" w:rsidP="00515685">
            <w:pPr>
              <w:pStyle w:val="ListParagraph"/>
              <w:numPr>
                <w:ilvl w:val="0"/>
                <w:numId w:val="3"/>
              </w:numPr>
              <w:spacing w:after="0" w:line="240" w:lineRule="auto"/>
              <w:rPr>
                <w:rFonts w:cstheme="minorBidi"/>
                <w:sz w:val="24"/>
                <w:szCs w:val="24"/>
              </w:rPr>
            </w:pPr>
            <w:r>
              <w:rPr>
                <w:rFonts w:cstheme="minorBidi"/>
                <w:sz w:val="24"/>
                <w:szCs w:val="24"/>
              </w:rPr>
              <w:t>Create 3 Finger puppets for the 3 Little pigs with the base of their bodies shaped like their homes</w:t>
            </w:r>
          </w:p>
          <w:p w14:paraId="36CC8AB1" w14:textId="5FF1800A" w:rsidR="0061766D" w:rsidRDefault="0061766D" w:rsidP="0061766D">
            <w:pPr>
              <w:pStyle w:val="ListParagraph"/>
              <w:spacing w:after="0" w:line="240" w:lineRule="auto"/>
              <w:ind w:left="1440"/>
              <w:rPr>
                <w:rFonts w:cstheme="minorBidi"/>
                <w:sz w:val="24"/>
                <w:szCs w:val="24"/>
              </w:rPr>
            </w:pPr>
            <w:hyperlink r:id="rId13" w:history="1">
              <w:r w:rsidRPr="000C39C9">
                <w:rPr>
                  <w:rStyle w:val="Hyperlink"/>
                </w:rPr>
                <w:t>https://www.education.com/worksheet/article/three-little-pigs-finger-puppets-1/%20house%20tabs%20for%20puppets.docx</w:t>
              </w:r>
            </w:hyperlink>
          </w:p>
          <w:p w14:paraId="1665E52A" w14:textId="77777777" w:rsidR="00C64BF1" w:rsidRDefault="00C64BF1" w:rsidP="00515685">
            <w:pPr>
              <w:pStyle w:val="ListParagraph"/>
              <w:numPr>
                <w:ilvl w:val="0"/>
                <w:numId w:val="3"/>
              </w:numPr>
              <w:spacing w:after="0" w:line="240" w:lineRule="auto"/>
              <w:rPr>
                <w:rFonts w:cstheme="minorBidi"/>
                <w:sz w:val="24"/>
                <w:szCs w:val="24"/>
              </w:rPr>
            </w:pPr>
            <w:r>
              <w:rPr>
                <w:rFonts w:cstheme="minorBidi"/>
                <w:sz w:val="24"/>
                <w:szCs w:val="24"/>
              </w:rPr>
              <w:t xml:space="preserve">Create a hand puppet for </w:t>
            </w:r>
            <w:r w:rsidR="007439AC">
              <w:rPr>
                <w:rFonts w:cstheme="minorBidi"/>
                <w:sz w:val="24"/>
                <w:szCs w:val="24"/>
              </w:rPr>
              <w:t>A. Wolf</w:t>
            </w:r>
            <w:r w:rsidR="002250D8">
              <w:rPr>
                <w:rFonts w:cstheme="minorBidi"/>
                <w:sz w:val="24"/>
                <w:szCs w:val="24"/>
              </w:rPr>
              <w:t xml:space="preserve"> (make a sample for the students to see)</w:t>
            </w:r>
          </w:p>
          <w:p w14:paraId="5E1530B5" w14:textId="77777777" w:rsidR="0085291B" w:rsidRPr="00F8621E" w:rsidRDefault="00CC1A97" w:rsidP="00F8621E">
            <w:pPr>
              <w:pStyle w:val="ListParagraph"/>
              <w:spacing w:after="0" w:line="240" w:lineRule="auto"/>
              <w:ind w:left="1440"/>
              <w:rPr>
                <w:rFonts w:cstheme="minorBidi"/>
                <w:sz w:val="24"/>
                <w:szCs w:val="24"/>
              </w:rPr>
            </w:pPr>
            <w:hyperlink r:id="rId14" w:history="1">
              <w:r w:rsidR="002250D8" w:rsidRPr="00544C5A">
                <w:rPr>
                  <w:rStyle w:val="Hyperlink"/>
                  <w:rFonts w:cstheme="minorBidi"/>
                  <w:sz w:val="24"/>
                  <w:szCs w:val="24"/>
                </w:rPr>
                <w:t>http://www.dltk-teach.com/rhymes/paper_bag_wolf_puppet.htm</w:t>
              </w:r>
            </w:hyperlink>
            <w:r w:rsidR="002250D8">
              <w:rPr>
                <w:rFonts w:cstheme="minorBidi"/>
                <w:sz w:val="24"/>
                <w:szCs w:val="24"/>
              </w:rPr>
              <w:t xml:space="preserve"> </w:t>
            </w:r>
          </w:p>
        </w:tc>
        <w:tc>
          <w:tcPr>
            <w:tcW w:w="6449" w:type="dxa"/>
          </w:tcPr>
          <w:p w14:paraId="6DFA6F49" w14:textId="77777777" w:rsidR="00CD6B7F" w:rsidRDefault="00CD6B7F" w:rsidP="003C1ABD">
            <w:pPr>
              <w:spacing w:after="0" w:line="240" w:lineRule="auto"/>
              <w:rPr>
                <w:sz w:val="24"/>
                <w:szCs w:val="24"/>
              </w:rPr>
            </w:pPr>
          </w:p>
          <w:p w14:paraId="3B8C3410" w14:textId="77777777" w:rsidR="002F6E5E" w:rsidRDefault="002F6E5E" w:rsidP="003C1ABD">
            <w:pPr>
              <w:spacing w:after="0" w:line="240" w:lineRule="auto"/>
              <w:rPr>
                <w:sz w:val="24"/>
                <w:szCs w:val="24"/>
              </w:rPr>
            </w:pPr>
            <w:r>
              <w:rPr>
                <w:sz w:val="24"/>
                <w:szCs w:val="24"/>
              </w:rPr>
              <w:t xml:space="preserve">The </w:t>
            </w:r>
            <w:r w:rsidR="009B54A5">
              <w:rPr>
                <w:sz w:val="24"/>
                <w:szCs w:val="24"/>
              </w:rPr>
              <w:t xml:space="preserve">reading </w:t>
            </w:r>
            <w:r>
              <w:rPr>
                <w:sz w:val="24"/>
                <w:szCs w:val="24"/>
              </w:rPr>
              <w:t xml:space="preserve">goal here is for students to enjoy the book, both writing and pictures, and to experience it as a </w:t>
            </w:r>
            <w:r w:rsidR="009B54A5">
              <w:rPr>
                <w:sz w:val="24"/>
                <w:szCs w:val="24"/>
              </w:rPr>
              <w:t xml:space="preserve">whole. This will give them the </w:t>
            </w:r>
            <w:r>
              <w:rPr>
                <w:sz w:val="24"/>
                <w:szCs w:val="24"/>
              </w:rPr>
              <w:t>context and sense of completion before they dive into examining the parts of the book more carefully.</w:t>
            </w:r>
          </w:p>
          <w:p w14:paraId="0CB61D10" w14:textId="77777777" w:rsidR="009B54A5" w:rsidRDefault="009B54A5" w:rsidP="003C1ABD">
            <w:pPr>
              <w:spacing w:after="0" w:line="240" w:lineRule="auto"/>
              <w:rPr>
                <w:sz w:val="24"/>
                <w:szCs w:val="24"/>
              </w:rPr>
            </w:pPr>
          </w:p>
          <w:p w14:paraId="41859AB9" w14:textId="77777777" w:rsidR="009B54A5" w:rsidRPr="00CD6B7F" w:rsidRDefault="009B54A5" w:rsidP="003C1ABD">
            <w:pPr>
              <w:spacing w:after="0" w:line="240" w:lineRule="auto"/>
              <w:rPr>
                <w:sz w:val="24"/>
                <w:szCs w:val="24"/>
              </w:rPr>
            </w:pPr>
            <w:r>
              <w:rPr>
                <w:sz w:val="24"/>
                <w:szCs w:val="24"/>
              </w:rPr>
              <w:t xml:space="preserve">The activity goal is for the students to become familiar with the characters and take ownership with them. They begin to feel connected to </w:t>
            </w:r>
            <w:r w:rsidR="007439AC">
              <w:rPr>
                <w:sz w:val="24"/>
                <w:szCs w:val="24"/>
              </w:rPr>
              <w:t>A. Wolf</w:t>
            </w:r>
            <w:r>
              <w:rPr>
                <w:sz w:val="24"/>
                <w:szCs w:val="24"/>
              </w:rPr>
              <w:t xml:space="preserve"> and are ready to perform each section of the read aloud.</w:t>
            </w:r>
          </w:p>
        </w:tc>
      </w:tr>
      <w:tr w:rsidR="00CD6B7F" w:rsidRPr="00CD6B7F" w14:paraId="72634C7D" w14:textId="77777777" w:rsidTr="005B6C42">
        <w:trPr>
          <w:trHeight w:val="147"/>
        </w:trPr>
        <w:tc>
          <w:tcPr>
            <w:tcW w:w="6449" w:type="dxa"/>
          </w:tcPr>
          <w:p w14:paraId="75FFD404" w14:textId="77777777" w:rsidR="006B0EFD" w:rsidRPr="00090F36" w:rsidRDefault="002F6E5E" w:rsidP="005818BC">
            <w:pPr>
              <w:spacing w:after="0" w:line="240" w:lineRule="auto"/>
              <w:rPr>
                <w:b/>
                <w:sz w:val="24"/>
                <w:szCs w:val="24"/>
              </w:rPr>
            </w:pPr>
            <w:r w:rsidRPr="00090F36">
              <w:rPr>
                <w:b/>
                <w:sz w:val="24"/>
                <w:szCs w:val="24"/>
              </w:rPr>
              <w:t>SECOND READING:</w:t>
            </w:r>
          </w:p>
          <w:p w14:paraId="72759290" w14:textId="77777777" w:rsidR="005F3066" w:rsidRPr="005F3066" w:rsidRDefault="00B43AF2" w:rsidP="00515685">
            <w:pPr>
              <w:pStyle w:val="ListParagraph"/>
              <w:numPr>
                <w:ilvl w:val="0"/>
                <w:numId w:val="4"/>
              </w:numPr>
              <w:spacing w:after="0" w:line="240" w:lineRule="auto"/>
              <w:rPr>
                <w:b/>
                <w:sz w:val="24"/>
                <w:szCs w:val="24"/>
              </w:rPr>
            </w:pPr>
            <w:r w:rsidRPr="005F3066">
              <w:rPr>
                <w:rFonts w:cstheme="minorBidi"/>
                <w:sz w:val="24"/>
                <w:szCs w:val="24"/>
              </w:rPr>
              <w:t xml:space="preserve">Read </w:t>
            </w:r>
            <w:r w:rsidR="009B54A5" w:rsidRPr="005F3066">
              <w:rPr>
                <w:rFonts w:cstheme="minorBidi"/>
                <w:sz w:val="24"/>
                <w:szCs w:val="24"/>
              </w:rPr>
              <w:t xml:space="preserve">the </w:t>
            </w:r>
            <w:r w:rsidRPr="005F3066">
              <w:rPr>
                <w:rFonts w:cstheme="minorBidi"/>
                <w:sz w:val="24"/>
                <w:szCs w:val="24"/>
              </w:rPr>
              <w:t>first 12 pages of</w:t>
            </w:r>
            <w:r w:rsidR="009B54A5" w:rsidRPr="005F3066">
              <w:rPr>
                <w:rFonts w:cstheme="minorBidi"/>
                <w:sz w:val="24"/>
                <w:szCs w:val="24"/>
              </w:rPr>
              <w:t xml:space="preserve"> the</w:t>
            </w:r>
            <w:r w:rsidRPr="005F3066">
              <w:rPr>
                <w:rFonts w:cstheme="minorBidi"/>
                <w:sz w:val="24"/>
                <w:szCs w:val="24"/>
              </w:rPr>
              <w:t xml:space="preserve"> text. </w:t>
            </w:r>
            <w:r w:rsidR="009B54A5" w:rsidRPr="005F3066">
              <w:rPr>
                <w:rFonts w:cstheme="minorBidi"/>
                <w:sz w:val="24"/>
                <w:szCs w:val="24"/>
              </w:rPr>
              <w:t>The f</w:t>
            </w:r>
            <w:r w:rsidRPr="005F3066">
              <w:rPr>
                <w:rFonts w:cstheme="minorBidi"/>
                <w:sz w:val="24"/>
                <w:szCs w:val="24"/>
              </w:rPr>
              <w:t xml:space="preserve">ocus is on setting up </w:t>
            </w:r>
            <w:r w:rsidR="007439AC" w:rsidRPr="005F3066">
              <w:rPr>
                <w:rFonts w:cstheme="minorBidi"/>
                <w:sz w:val="24"/>
                <w:szCs w:val="24"/>
              </w:rPr>
              <w:t>A. Wolf</w:t>
            </w:r>
            <w:r w:rsidRPr="005F3066">
              <w:rPr>
                <w:rFonts w:cstheme="minorBidi"/>
                <w:sz w:val="24"/>
                <w:szCs w:val="24"/>
              </w:rPr>
              <w:t xml:space="preserve">’s point of view through the </w:t>
            </w:r>
            <w:r w:rsidR="009B54A5" w:rsidRPr="005F3066">
              <w:rPr>
                <w:rFonts w:cstheme="minorBidi"/>
                <w:sz w:val="24"/>
                <w:szCs w:val="24"/>
              </w:rPr>
              <w:t xml:space="preserve">visit to the </w:t>
            </w:r>
            <w:r w:rsidRPr="005F3066">
              <w:rPr>
                <w:rFonts w:cstheme="minorBidi"/>
                <w:sz w:val="24"/>
                <w:szCs w:val="24"/>
              </w:rPr>
              <w:t xml:space="preserve">first Pig. </w:t>
            </w:r>
            <w:r w:rsidR="00F84AA3" w:rsidRPr="005F3066">
              <w:rPr>
                <w:rFonts w:cstheme="minorBidi"/>
                <w:sz w:val="24"/>
                <w:szCs w:val="24"/>
              </w:rPr>
              <w:t xml:space="preserve"> </w:t>
            </w:r>
            <w:r w:rsidR="009B54A5" w:rsidRPr="005F3066">
              <w:rPr>
                <w:rFonts w:cstheme="minorBidi"/>
                <w:sz w:val="24"/>
                <w:szCs w:val="24"/>
              </w:rPr>
              <w:t xml:space="preserve">It is also to help with </w:t>
            </w:r>
            <w:r w:rsidR="00F84AA3" w:rsidRPr="005F3066">
              <w:rPr>
                <w:rFonts w:cstheme="minorBidi"/>
                <w:sz w:val="24"/>
                <w:szCs w:val="24"/>
              </w:rPr>
              <w:t>clarifying vocabulary and quest</w:t>
            </w:r>
            <w:r w:rsidR="009B54A5" w:rsidRPr="005F3066">
              <w:rPr>
                <w:rFonts w:cstheme="minorBidi"/>
                <w:sz w:val="24"/>
                <w:szCs w:val="24"/>
              </w:rPr>
              <w:t xml:space="preserve">ions to help focus the students towards </w:t>
            </w:r>
            <w:r w:rsidR="007439AC" w:rsidRPr="005F3066">
              <w:rPr>
                <w:rFonts w:cstheme="minorBidi"/>
                <w:sz w:val="24"/>
                <w:szCs w:val="24"/>
              </w:rPr>
              <w:t>A. Wolf</w:t>
            </w:r>
            <w:r w:rsidR="009B54A5" w:rsidRPr="005F3066">
              <w:rPr>
                <w:rFonts w:cstheme="minorBidi"/>
                <w:sz w:val="24"/>
                <w:szCs w:val="24"/>
              </w:rPr>
              <w:t>’s point of view</w:t>
            </w:r>
            <w:r w:rsidR="005F3066">
              <w:rPr>
                <w:rFonts w:cstheme="minorBidi"/>
                <w:sz w:val="24"/>
                <w:szCs w:val="24"/>
              </w:rPr>
              <w:t>.</w:t>
            </w:r>
          </w:p>
          <w:p w14:paraId="23849AEC" w14:textId="77777777" w:rsidR="002250D8" w:rsidRPr="005F3066" w:rsidRDefault="002250D8" w:rsidP="00515685">
            <w:pPr>
              <w:pStyle w:val="ListParagraph"/>
              <w:numPr>
                <w:ilvl w:val="0"/>
                <w:numId w:val="4"/>
              </w:numPr>
              <w:spacing w:after="0" w:line="240" w:lineRule="auto"/>
              <w:rPr>
                <w:b/>
                <w:sz w:val="24"/>
                <w:szCs w:val="24"/>
              </w:rPr>
            </w:pPr>
            <w:r w:rsidRPr="005F3066">
              <w:rPr>
                <w:b/>
                <w:sz w:val="24"/>
                <w:szCs w:val="24"/>
              </w:rPr>
              <w:t>Questions</w:t>
            </w:r>
          </w:p>
          <w:p w14:paraId="313805E9" w14:textId="77777777" w:rsidR="00F84AA3" w:rsidRPr="005F3066" w:rsidRDefault="007439AC" w:rsidP="00515685">
            <w:pPr>
              <w:pStyle w:val="ListParagraph"/>
              <w:numPr>
                <w:ilvl w:val="0"/>
                <w:numId w:val="5"/>
              </w:numPr>
              <w:spacing w:after="0" w:line="240" w:lineRule="auto"/>
              <w:rPr>
                <w:rFonts w:cstheme="minorBidi"/>
                <w:sz w:val="24"/>
                <w:szCs w:val="24"/>
              </w:rPr>
            </w:pPr>
            <w:r>
              <w:rPr>
                <w:rFonts w:cstheme="minorBidi"/>
                <w:sz w:val="24"/>
                <w:szCs w:val="24"/>
              </w:rPr>
              <w:t>A. Wolf</w:t>
            </w:r>
            <w:r w:rsidR="00E3503D">
              <w:rPr>
                <w:rFonts w:cstheme="minorBidi"/>
                <w:sz w:val="24"/>
                <w:szCs w:val="24"/>
              </w:rPr>
              <w:t xml:space="preserve"> decides to tell a little “secret”. </w:t>
            </w:r>
            <w:r w:rsidR="005F3066">
              <w:rPr>
                <w:rFonts w:cstheme="minorBidi"/>
                <w:sz w:val="24"/>
                <w:szCs w:val="24"/>
              </w:rPr>
              <w:t xml:space="preserve">Why is the information </w:t>
            </w:r>
            <w:r w:rsidR="00141956">
              <w:rPr>
                <w:rFonts w:cstheme="minorBidi"/>
                <w:sz w:val="24"/>
                <w:szCs w:val="24"/>
              </w:rPr>
              <w:t>that A</w:t>
            </w:r>
            <w:r w:rsidR="005F3066">
              <w:rPr>
                <w:rFonts w:cstheme="minorBidi"/>
                <w:sz w:val="24"/>
                <w:szCs w:val="24"/>
              </w:rPr>
              <w:t>. W</w:t>
            </w:r>
            <w:r w:rsidR="001F1CE1" w:rsidRPr="005F3066">
              <w:rPr>
                <w:rFonts w:cstheme="minorBidi"/>
                <w:sz w:val="24"/>
                <w:szCs w:val="24"/>
              </w:rPr>
              <w:t>olf shares considered a secret?</w:t>
            </w:r>
          </w:p>
          <w:p w14:paraId="4D477BA2" w14:textId="77777777" w:rsidR="00E3503D" w:rsidRDefault="007439AC" w:rsidP="00515685">
            <w:pPr>
              <w:pStyle w:val="ListParagraph"/>
              <w:numPr>
                <w:ilvl w:val="0"/>
                <w:numId w:val="5"/>
              </w:numPr>
              <w:spacing w:after="0" w:line="240" w:lineRule="auto"/>
              <w:rPr>
                <w:rFonts w:cstheme="minorBidi"/>
                <w:sz w:val="24"/>
                <w:szCs w:val="24"/>
              </w:rPr>
            </w:pPr>
            <w:r>
              <w:rPr>
                <w:rFonts w:cstheme="minorBidi"/>
                <w:sz w:val="24"/>
                <w:szCs w:val="24"/>
              </w:rPr>
              <w:lastRenderedPageBreak/>
              <w:t>A. Wolf</w:t>
            </w:r>
            <w:r w:rsidR="00E3503D">
              <w:rPr>
                <w:rFonts w:cstheme="minorBidi"/>
                <w:sz w:val="24"/>
                <w:szCs w:val="24"/>
              </w:rPr>
              <w:t xml:space="preserve"> continues by saying it’s not his “fault” he likes eating cute little animals. How might this relate to his secret? </w:t>
            </w:r>
          </w:p>
          <w:p w14:paraId="4A5ED456" w14:textId="77777777" w:rsidR="00E3503D" w:rsidRDefault="00E3503D" w:rsidP="00515685">
            <w:pPr>
              <w:pStyle w:val="ListParagraph"/>
              <w:numPr>
                <w:ilvl w:val="0"/>
                <w:numId w:val="5"/>
              </w:numPr>
              <w:spacing w:after="0" w:line="240" w:lineRule="auto"/>
              <w:rPr>
                <w:rFonts w:cstheme="minorBidi"/>
                <w:sz w:val="24"/>
                <w:szCs w:val="24"/>
              </w:rPr>
            </w:pPr>
            <w:r>
              <w:rPr>
                <w:rFonts w:cstheme="minorBidi"/>
                <w:sz w:val="24"/>
                <w:szCs w:val="24"/>
              </w:rPr>
              <w:t>Finally he says the Big Bad wolf thing is all “wro</w:t>
            </w:r>
            <w:r w:rsidR="002250D8">
              <w:rPr>
                <w:rFonts w:cstheme="minorBidi"/>
                <w:sz w:val="24"/>
                <w:szCs w:val="24"/>
              </w:rPr>
              <w:t>ng”. What does this mean</w:t>
            </w:r>
            <w:r>
              <w:rPr>
                <w:rFonts w:cstheme="minorBidi"/>
                <w:sz w:val="24"/>
                <w:szCs w:val="24"/>
              </w:rPr>
              <w:t>?</w:t>
            </w:r>
          </w:p>
          <w:p w14:paraId="3304C2F5" w14:textId="77777777" w:rsidR="00E3503D" w:rsidRDefault="007439AC" w:rsidP="00515685">
            <w:pPr>
              <w:pStyle w:val="ListParagraph"/>
              <w:numPr>
                <w:ilvl w:val="0"/>
                <w:numId w:val="5"/>
              </w:numPr>
              <w:spacing w:after="0" w:line="240" w:lineRule="auto"/>
              <w:rPr>
                <w:rFonts w:cstheme="minorBidi"/>
                <w:sz w:val="24"/>
                <w:szCs w:val="24"/>
              </w:rPr>
            </w:pPr>
            <w:r>
              <w:rPr>
                <w:rFonts w:cstheme="minorBidi"/>
                <w:sz w:val="24"/>
                <w:szCs w:val="24"/>
              </w:rPr>
              <w:t>A. Wolf</w:t>
            </w:r>
            <w:r w:rsidR="00A343BC">
              <w:rPr>
                <w:rFonts w:cstheme="minorBidi"/>
                <w:sz w:val="24"/>
                <w:szCs w:val="24"/>
              </w:rPr>
              <w:t xml:space="preserve"> says the real story is about a “sneeze” and a cup of “sugar</w:t>
            </w:r>
            <w:r w:rsidR="00090F36">
              <w:rPr>
                <w:rFonts w:cstheme="minorBidi"/>
                <w:sz w:val="24"/>
                <w:szCs w:val="24"/>
              </w:rPr>
              <w:t>.”</w:t>
            </w:r>
            <w:r w:rsidR="002250D8">
              <w:rPr>
                <w:rFonts w:cstheme="minorBidi"/>
                <w:sz w:val="24"/>
                <w:szCs w:val="24"/>
              </w:rPr>
              <w:t xml:space="preserve"> </w:t>
            </w:r>
            <w:r w:rsidR="00A343BC">
              <w:rPr>
                <w:rFonts w:cstheme="minorBidi"/>
                <w:sz w:val="24"/>
                <w:szCs w:val="24"/>
              </w:rPr>
              <w:t xml:space="preserve"> How </w:t>
            </w:r>
            <w:r w:rsidR="002250D8">
              <w:rPr>
                <w:rFonts w:cstheme="minorBidi"/>
                <w:sz w:val="24"/>
                <w:szCs w:val="24"/>
              </w:rPr>
              <w:t>might t</w:t>
            </w:r>
            <w:r w:rsidR="00A343BC">
              <w:rPr>
                <w:rFonts w:cstheme="minorBidi"/>
                <w:sz w:val="24"/>
                <w:szCs w:val="24"/>
              </w:rPr>
              <w:t xml:space="preserve">hese </w:t>
            </w:r>
            <w:r w:rsidR="002250D8">
              <w:rPr>
                <w:rFonts w:cstheme="minorBidi"/>
                <w:sz w:val="24"/>
                <w:szCs w:val="24"/>
              </w:rPr>
              <w:t xml:space="preserve">two </w:t>
            </w:r>
            <w:r w:rsidR="00A343BC">
              <w:rPr>
                <w:rFonts w:cstheme="minorBidi"/>
                <w:sz w:val="24"/>
                <w:szCs w:val="24"/>
              </w:rPr>
              <w:t xml:space="preserve">things </w:t>
            </w:r>
            <w:r w:rsidR="002250D8">
              <w:rPr>
                <w:rFonts w:cstheme="minorBidi"/>
                <w:sz w:val="24"/>
                <w:szCs w:val="24"/>
              </w:rPr>
              <w:t xml:space="preserve">be </w:t>
            </w:r>
            <w:r w:rsidR="00A343BC">
              <w:rPr>
                <w:rFonts w:cstheme="minorBidi"/>
                <w:sz w:val="24"/>
                <w:szCs w:val="24"/>
              </w:rPr>
              <w:t>connected to each other?</w:t>
            </w:r>
          </w:p>
          <w:p w14:paraId="58B7F111" w14:textId="0868553E" w:rsidR="005F3066" w:rsidRDefault="007439AC" w:rsidP="00515685">
            <w:pPr>
              <w:pStyle w:val="ListParagraph"/>
              <w:numPr>
                <w:ilvl w:val="0"/>
                <w:numId w:val="5"/>
              </w:numPr>
              <w:spacing w:after="0" w:line="240" w:lineRule="auto"/>
              <w:rPr>
                <w:rFonts w:cstheme="minorBidi"/>
                <w:sz w:val="24"/>
                <w:szCs w:val="24"/>
              </w:rPr>
            </w:pPr>
            <w:r w:rsidRPr="005F3066">
              <w:rPr>
                <w:rFonts w:cstheme="minorBidi"/>
                <w:sz w:val="24"/>
                <w:szCs w:val="24"/>
              </w:rPr>
              <w:t>A. Wolf</w:t>
            </w:r>
            <w:r w:rsidR="00A343BC" w:rsidRPr="005F3066">
              <w:rPr>
                <w:rFonts w:cstheme="minorBidi"/>
                <w:sz w:val="24"/>
                <w:szCs w:val="24"/>
              </w:rPr>
              <w:t xml:space="preserve"> realizes he doesn’t have enough sugar so he decides to go visit his nearest “neigh</w:t>
            </w:r>
            <w:r w:rsidR="005F3066" w:rsidRPr="005F3066">
              <w:rPr>
                <w:rFonts w:cstheme="minorBidi"/>
                <w:sz w:val="24"/>
                <w:szCs w:val="24"/>
              </w:rPr>
              <w:t xml:space="preserve">bor” which happens to be Pig 1. </w:t>
            </w:r>
            <w:r w:rsidR="00A343BC" w:rsidRPr="005F3066">
              <w:rPr>
                <w:rFonts w:cstheme="minorBidi"/>
                <w:sz w:val="24"/>
                <w:szCs w:val="24"/>
              </w:rPr>
              <w:t xml:space="preserve">Why did </w:t>
            </w:r>
            <w:r w:rsidRPr="005F3066">
              <w:rPr>
                <w:rFonts w:cstheme="minorBidi"/>
                <w:sz w:val="24"/>
                <w:szCs w:val="24"/>
              </w:rPr>
              <w:t>A. Wolf</w:t>
            </w:r>
            <w:r w:rsidR="00A343BC" w:rsidRPr="005F3066">
              <w:rPr>
                <w:rFonts w:cstheme="minorBidi"/>
                <w:sz w:val="24"/>
                <w:szCs w:val="24"/>
              </w:rPr>
              <w:t xml:space="preserve"> choose to try to get sugar from this particular neighbor</w:t>
            </w:r>
            <w:r w:rsidR="004F5B01">
              <w:rPr>
                <w:rFonts w:cstheme="minorBidi"/>
                <w:sz w:val="24"/>
                <w:szCs w:val="24"/>
              </w:rPr>
              <w:t>.</w:t>
            </w:r>
          </w:p>
          <w:p w14:paraId="23A7FEA1" w14:textId="77777777" w:rsidR="005F3066" w:rsidRDefault="007439AC" w:rsidP="00515685">
            <w:pPr>
              <w:pStyle w:val="ListParagraph"/>
              <w:numPr>
                <w:ilvl w:val="0"/>
                <w:numId w:val="5"/>
              </w:numPr>
              <w:spacing w:after="0" w:line="240" w:lineRule="auto"/>
              <w:rPr>
                <w:rFonts w:cstheme="minorBidi"/>
                <w:sz w:val="24"/>
                <w:szCs w:val="24"/>
              </w:rPr>
            </w:pPr>
            <w:r w:rsidRPr="005F3066">
              <w:rPr>
                <w:rFonts w:cstheme="minorBidi"/>
                <w:sz w:val="24"/>
                <w:szCs w:val="24"/>
              </w:rPr>
              <w:t>A. Wolf</w:t>
            </w:r>
            <w:r w:rsidR="00A343BC" w:rsidRPr="005F3066">
              <w:rPr>
                <w:rFonts w:cstheme="minorBidi"/>
                <w:sz w:val="24"/>
                <w:szCs w:val="24"/>
              </w:rPr>
              <w:t xml:space="preserve"> says that Pig 1 was not too “bright”</w:t>
            </w:r>
            <w:r w:rsidR="00090F36">
              <w:rPr>
                <w:rFonts w:cstheme="minorBidi"/>
                <w:sz w:val="24"/>
                <w:szCs w:val="24"/>
              </w:rPr>
              <w:t xml:space="preserve"> for building his house out of straw</w:t>
            </w:r>
            <w:r w:rsidR="00A343BC" w:rsidRPr="005F3066">
              <w:rPr>
                <w:rFonts w:cstheme="minorBidi"/>
                <w:sz w:val="24"/>
                <w:szCs w:val="24"/>
              </w:rPr>
              <w:t>. What made him draw this conclusion</w:t>
            </w:r>
            <w:r w:rsidR="005F3066">
              <w:rPr>
                <w:rFonts w:cstheme="minorBidi"/>
                <w:sz w:val="24"/>
                <w:szCs w:val="24"/>
              </w:rPr>
              <w:t>?</w:t>
            </w:r>
          </w:p>
          <w:p w14:paraId="7EE03E13" w14:textId="77777777" w:rsidR="00A343BC" w:rsidRPr="005F3066" w:rsidRDefault="003E3034" w:rsidP="00515685">
            <w:pPr>
              <w:pStyle w:val="ListParagraph"/>
              <w:numPr>
                <w:ilvl w:val="0"/>
                <w:numId w:val="5"/>
              </w:numPr>
              <w:spacing w:after="0" w:line="240" w:lineRule="auto"/>
              <w:rPr>
                <w:rFonts w:cstheme="minorBidi"/>
                <w:sz w:val="24"/>
                <w:szCs w:val="24"/>
              </w:rPr>
            </w:pPr>
            <w:r w:rsidRPr="005F3066">
              <w:rPr>
                <w:rFonts w:cstheme="minorBidi"/>
                <w:sz w:val="24"/>
                <w:szCs w:val="24"/>
              </w:rPr>
              <w:t>The door fell in when knocked and his nose began to “itch”. What might have caused his nose to itch?</w:t>
            </w:r>
          </w:p>
          <w:p w14:paraId="7BBA6C10" w14:textId="77777777" w:rsidR="003E3034" w:rsidRDefault="00367134" w:rsidP="00515685">
            <w:pPr>
              <w:pStyle w:val="ListParagraph"/>
              <w:numPr>
                <w:ilvl w:val="0"/>
                <w:numId w:val="5"/>
              </w:numPr>
              <w:spacing w:after="0" w:line="240" w:lineRule="auto"/>
              <w:rPr>
                <w:rFonts w:cstheme="minorBidi"/>
                <w:sz w:val="24"/>
                <w:szCs w:val="24"/>
              </w:rPr>
            </w:pPr>
            <w:r>
              <w:rPr>
                <w:rFonts w:cstheme="minorBidi"/>
                <w:sz w:val="24"/>
                <w:szCs w:val="24"/>
              </w:rPr>
              <w:t>What caused the house to fall down in one sneeze?</w:t>
            </w:r>
          </w:p>
          <w:p w14:paraId="39D0AA1C" w14:textId="77777777" w:rsidR="005818BC" w:rsidRDefault="00367134" w:rsidP="00515685">
            <w:pPr>
              <w:pStyle w:val="ListParagraph"/>
              <w:numPr>
                <w:ilvl w:val="0"/>
                <w:numId w:val="5"/>
              </w:numPr>
              <w:spacing w:after="0" w:line="240" w:lineRule="auto"/>
              <w:rPr>
                <w:rFonts w:cstheme="minorBidi"/>
                <w:sz w:val="24"/>
                <w:szCs w:val="24"/>
              </w:rPr>
            </w:pPr>
            <w:r>
              <w:rPr>
                <w:rFonts w:cstheme="minorBidi"/>
                <w:sz w:val="24"/>
                <w:szCs w:val="24"/>
              </w:rPr>
              <w:t>The</w:t>
            </w:r>
            <w:r w:rsidR="002250D8">
              <w:rPr>
                <w:rFonts w:cstheme="minorBidi"/>
                <w:sz w:val="24"/>
                <w:szCs w:val="24"/>
              </w:rPr>
              <w:t xml:space="preserve">n he saw </w:t>
            </w:r>
            <w:r>
              <w:rPr>
                <w:rFonts w:cstheme="minorBidi"/>
                <w:sz w:val="24"/>
                <w:szCs w:val="24"/>
              </w:rPr>
              <w:t>Pig 1 “dead as a doornail” in a pile of straw. What did he decide to do? How does this relate to what he said was not his fault? What else could he have done when he found the pig?</w:t>
            </w:r>
          </w:p>
          <w:p w14:paraId="151AB73C" w14:textId="77777777" w:rsidR="002250D8" w:rsidRPr="002250D8" w:rsidRDefault="002250D8" w:rsidP="002250D8">
            <w:pPr>
              <w:spacing w:after="0" w:line="240" w:lineRule="auto"/>
              <w:rPr>
                <w:b/>
                <w:sz w:val="24"/>
                <w:szCs w:val="24"/>
              </w:rPr>
            </w:pPr>
            <w:r>
              <w:rPr>
                <w:b/>
                <w:sz w:val="24"/>
                <w:szCs w:val="24"/>
              </w:rPr>
              <w:t>Activities</w:t>
            </w:r>
          </w:p>
          <w:p w14:paraId="3CF44214" w14:textId="77777777" w:rsidR="00367134" w:rsidRDefault="00367134" w:rsidP="00515685">
            <w:pPr>
              <w:pStyle w:val="ListParagraph"/>
              <w:numPr>
                <w:ilvl w:val="0"/>
                <w:numId w:val="4"/>
              </w:numPr>
              <w:spacing w:after="0" w:line="240" w:lineRule="auto"/>
              <w:rPr>
                <w:rFonts w:cstheme="minorBidi"/>
                <w:sz w:val="24"/>
                <w:szCs w:val="24"/>
              </w:rPr>
            </w:pPr>
            <w:r>
              <w:rPr>
                <w:rFonts w:cstheme="minorBidi"/>
                <w:sz w:val="24"/>
                <w:szCs w:val="24"/>
              </w:rPr>
              <w:t>Act Out Scene One ~ Wolf Setting Up his Story</w:t>
            </w:r>
          </w:p>
          <w:p w14:paraId="0197C579" w14:textId="77777777" w:rsidR="00367134" w:rsidRDefault="00367134" w:rsidP="00367134">
            <w:pPr>
              <w:pStyle w:val="ListParagraph"/>
              <w:spacing w:after="0" w:line="240" w:lineRule="auto"/>
              <w:rPr>
                <w:rFonts w:cstheme="minorBidi"/>
                <w:sz w:val="24"/>
                <w:szCs w:val="24"/>
              </w:rPr>
            </w:pPr>
            <w:r>
              <w:rPr>
                <w:rFonts w:cstheme="minorBidi"/>
                <w:sz w:val="24"/>
                <w:szCs w:val="24"/>
              </w:rPr>
              <w:t>Student</w:t>
            </w:r>
            <w:r w:rsidR="002250D8">
              <w:rPr>
                <w:rFonts w:cstheme="minorBidi"/>
                <w:sz w:val="24"/>
                <w:szCs w:val="24"/>
              </w:rPr>
              <w:t>s</w:t>
            </w:r>
            <w:r>
              <w:rPr>
                <w:rFonts w:cstheme="minorBidi"/>
                <w:sz w:val="24"/>
                <w:szCs w:val="24"/>
              </w:rPr>
              <w:t xml:space="preserve"> pair and take turns in their own words reenact </w:t>
            </w:r>
            <w:r w:rsidR="007439AC">
              <w:rPr>
                <w:rFonts w:cstheme="minorBidi"/>
                <w:sz w:val="24"/>
                <w:szCs w:val="24"/>
              </w:rPr>
              <w:t>A. Wolf</w:t>
            </w:r>
            <w:r>
              <w:rPr>
                <w:rFonts w:cstheme="minorBidi"/>
                <w:sz w:val="24"/>
                <w:szCs w:val="24"/>
              </w:rPr>
              <w:t>’s first scenes</w:t>
            </w:r>
          </w:p>
          <w:p w14:paraId="367F5C05" w14:textId="77777777" w:rsidR="00367134" w:rsidRDefault="00367134" w:rsidP="00515685">
            <w:pPr>
              <w:pStyle w:val="ListParagraph"/>
              <w:numPr>
                <w:ilvl w:val="0"/>
                <w:numId w:val="4"/>
              </w:numPr>
              <w:spacing w:after="0" w:line="240" w:lineRule="auto"/>
              <w:rPr>
                <w:rFonts w:cstheme="minorBidi"/>
                <w:sz w:val="24"/>
                <w:szCs w:val="24"/>
              </w:rPr>
            </w:pPr>
            <w:r>
              <w:rPr>
                <w:rFonts w:cstheme="minorBidi"/>
                <w:sz w:val="24"/>
                <w:szCs w:val="24"/>
              </w:rPr>
              <w:t>Act Out Scene Two ~ Visiting the Neighbor</w:t>
            </w:r>
          </w:p>
          <w:p w14:paraId="4EF9F3F9" w14:textId="77777777" w:rsidR="00367134" w:rsidRPr="00F8621E" w:rsidRDefault="00367134" w:rsidP="00F8621E">
            <w:pPr>
              <w:pStyle w:val="ListParagraph"/>
              <w:spacing w:after="0" w:line="240" w:lineRule="auto"/>
              <w:rPr>
                <w:rFonts w:cstheme="minorBidi"/>
                <w:sz w:val="24"/>
                <w:szCs w:val="24"/>
              </w:rPr>
            </w:pPr>
            <w:r>
              <w:rPr>
                <w:rFonts w:cstheme="minorBidi"/>
                <w:sz w:val="24"/>
                <w:szCs w:val="24"/>
              </w:rPr>
              <w:t>Student</w:t>
            </w:r>
            <w:r w:rsidR="002250D8">
              <w:rPr>
                <w:rFonts w:cstheme="minorBidi"/>
                <w:sz w:val="24"/>
                <w:szCs w:val="24"/>
              </w:rPr>
              <w:t>s</w:t>
            </w:r>
            <w:r>
              <w:rPr>
                <w:rFonts w:cstheme="minorBidi"/>
                <w:sz w:val="24"/>
                <w:szCs w:val="24"/>
              </w:rPr>
              <w:t xml:space="preserve"> pair and take turns in their own words reenact </w:t>
            </w:r>
            <w:r w:rsidR="007439AC">
              <w:rPr>
                <w:rFonts w:cstheme="minorBidi"/>
                <w:sz w:val="24"/>
                <w:szCs w:val="24"/>
              </w:rPr>
              <w:t>A. Wolf</w:t>
            </w:r>
            <w:r>
              <w:rPr>
                <w:rFonts w:cstheme="minorBidi"/>
                <w:sz w:val="24"/>
                <w:szCs w:val="24"/>
              </w:rPr>
              <w:t>’s visit to Pig 1</w:t>
            </w:r>
          </w:p>
        </w:tc>
        <w:tc>
          <w:tcPr>
            <w:tcW w:w="6449" w:type="dxa"/>
          </w:tcPr>
          <w:p w14:paraId="661179B0" w14:textId="77777777" w:rsidR="009B54A5" w:rsidRDefault="009B54A5" w:rsidP="005B6C42">
            <w:pPr>
              <w:spacing w:after="0" w:line="240" w:lineRule="auto"/>
              <w:rPr>
                <w:sz w:val="24"/>
                <w:szCs w:val="24"/>
              </w:rPr>
            </w:pPr>
            <w:r>
              <w:rPr>
                <w:sz w:val="24"/>
                <w:szCs w:val="24"/>
              </w:rPr>
              <w:lastRenderedPageBreak/>
              <w:t>Today’s Goals:</w:t>
            </w:r>
          </w:p>
          <w:p w14:paraId="477633CC" w14:textId="77777777" w:rsidR="00F4551B" w:rsidRPr="00F4551B" w:rsidRDefault="009B54A5" w:rsidP="00515685">
            <w:pPr>
              <w:pStyle w:val="ListParagraph"/>
              <w:numPr>
                <w:ilvl w:val="0"/>
                <w:numId w:val="4"/>
              </w:numPr>
              <w:spacing w:after="0" w:line="240" w:lineRule="auto"/>
              <w:rPr>
                <w:sz w:val="24"/>
                <w:szCs w:val="24"/>
              </w:rPr>
            </w:pPr>
            <w:r w:rsidRPr="00F4551B">
              <w:rPr>
                <w:rFonts w:cstheme="minorBidi"/>
                <w:sz w:val="24"/>
                <w:szCs w:val="24"/>
              </w:rPr>
              <w:t>Understand this</w:t>
            </w:r>
            <w:r w:rsidR="003E3034" w:rsidRPr="00F4551B">
              <w:rPr>
                <w:rFonts w:cstheme="minorBidi"/>
                <w:sz w:val="24"/>
                <w:szCs w:val="24"/>
              </w:rPr>
              <w:t xml:space="preserve"> ve</w:t>
            </w:r>
            <w:r w:rsidRPr="00F4551B">
              <w:rPr>
                <w:rFonts w:cstheme="minorBidi"/>
                <w:sz w:val="24"/>
                <w:szCs w:val="24"/>
              </w:rPr>
              <w:t xml:space="preserve">rsion of the story from </w:t>
            </w:r>
            <w:r w:rsidR="007439AC" w:rsidRPr="00F4551B">
              <w:rPr>
                <w:rFonts w:cstheme="minorBidi"/>
                <w:sz w:val="24"/>
                <w:szCs w:val="24"/>
              </w:rPr>
              <w:t>A. Wolf</w:t>
            </w:r>
            <w:r w:rsidRPr="00F4551B">
              <w:rPr>
                <w:rFonts w:cstheme="minorBidi"/>
                <w:sz w:val="24"/>
                <w:szCs w:val="24"/>
              </w:rPr>
              <w:t>’s</w:t>
            </w:r>
            <w:r w:rsidR="003E3034" w:rsidRPr="00F4551B">
              <w:rPr>
                <w:rFonts w:cstheme="minorBidi"/>
                <w:sz w:val="24"/>
                <w:szCs w:val="24"/>
              </w:rPr>
              <w:t xml:space="preserve"> point of view.</w:t>
            </w:r>
          </w:p>
          <w:p w14:paraId="1CADF14D" w14:textId="77777777" w:rsidR="009B54A5" w:rsidRPr="00F4551B" w:rsidRDefault="009B54A5" w:rsidP="00515685">
            <w:pPr>
              <w:pStyle w:val="ListParagraph"/>
              <w:numPr>
                <w:ilvl w:val="0"/>
                <w:numId w:val="4"/>
              </w:numPr>
              <w:spacing w:after="0" w:line="240" w:lineRule="auto"/>
              <w:rPr>
                <w:sz w:val="24"/>
                <w:szCs w:val="24"/>
              </w:rPr>
            </w:pPr>
            <w:r w:rsidRPr="00F4551B">
              <w:rPr>
                <w:sz w:val="24"/>
                <w:szCs w:val="24"/>
              </w:rPr>
              <w:t>Understand vocabulary through questioning and direct instruction.</w:t>
            </w:r>
          </w:p>
          <w:p w14:paraId="580EE8CB" w14:textId="77777777" w:rsidR="009B54A5" w:rsidRDefault="005F3066" w:rsidP="00515685">
            <w:pPr>
              <w:pStyle w:val="ListParagraph"/>
              <w:numPr>
                <w:ilvl w:val="0"/>
                <w:numId w:val="18"/>
              </w:numPr>
              <w:spacing w:after="0" w:line="240" w:lineRule="auto"/>
              <w:rPr>
                <w:rFonts w:cstheme="minorBidi"/>
                <w:sz w:val="24"/>
                <w:szCs w:val="24"/>
              </w:rPr>
            </w:pPr>
            <w:r>
              <w:rPr>
                <w:rFonts w:cstheme="minorBidi"/>
                <w:sz w:val="24"/>
                <w:szCs w:val="24"/>
              </w:rPr>
              <w:t>It is a secret because he has never shared it with anyone else before now</w:t>
            </w:r>
            <w:r w:rsidR="00F8621E">
              <w:rPr>
                <w:rFonts w:cstheme="minorBidi"/>
                <w:sz w:val="24"/>
                <w:szCs w:val="24"/>
              </w:rPr>
              <w:t>.</w:t>
            </w:r>
          </w:p>
          <w:p w14:paraId="4F059B12" w14:textId="77777777" w:rsidR="00F8621E" w:rsidRDefault="00F8621E" w:rsidP="00515685">
            <w:pPr>
              <w:pStyle w:val="ListParagraph"/>
              <w:numPr>
                <w:ilvl w:val="0"/>
                <w:numId w:val="18"/>
              </w:numPr>
              <w:spacing w:after="0" w:line="240" w:lineRule="auto"/>
              <w:rPr>
                <w:rFonts w:cstheme="minorBidi"/>
                <w:sz w:val="24"/>
                <w:szCs w:val="24"/>
              </w:rPr>
            </w:pPr>
            <w:r>
              <w:rPr>
                <w:rFonts w:cstheme="minorBidi"/>
                <w:sz w:val="24"/>
                <w:szCs w:val="24"/>
              </w:rPr>
              <w:t>His fault is that he eats meat because this is his diet.</w:t>
            </w:r>
          </w:p>
          <w:p w14:paraId="251AEDE3" w14:textId="77777777" w:rsidR="00F8621E" w:rsidRDefault="00F8621E" w:rsidP="00515685">
            <w:pPr>
              <w:pStyle w:val="ListParagraph"/>
              <w:numPr>
                <w:ilvl w:val="0"/>
                <w:numId w:val="18"/>
              </w:numPr>
              <w:spacing w:after="0" w:line="240" w:lineRule="auto"/>
              <w:rPr>
                <w:rFonts w:cstheme="minorBidi"/>
                <w:sz w:val="24"/>
                <w:szCs w:val="24"/>
              </w:rPr>
            </w:pPr>
            <w:r>
              <w:rPr>
                <w:rFonts w:cstheme="minorBidi"/>
                <w:sz w:val="24"/>
                <w:szCs w:val="24"/>
              </w:rPr>
              <w:t>It is wrong because he believes the reporters told the incorrect version of the story.</w:t>
            </w:r>
          </w:p>
          <w:p w14:paraId="1524E9F8" w14:textId="77777777" w:rsidR="00F8621E" w:rsidRDefault="00F8621E" w:rsidP="00515685">
            <w:pPr>
              <w:pStyle w:val="ListParagraph"/>
              <w:numPr>
                <w:ilvl w:val="0"/>
                <w:numId w:val="18"/>
              </w:numPr>
              <w:spacing w:after="0" w:line="240" w:lineRule="auto"/>
              <w:rPr>
                <w:rFonts w:cstheme="minorBidi"/>
                <w:sz w:val="24"/>
                <w:szCs w:val="24"/>
              </w:rPr>
            </w:pPr>
            <w:r>
              <w:rPr>
                <w:rFonts w:cstheme="minorBidi"/>
                <w:sz w:val="24"/>
                <w:szCs w:val="24"/>
              </w:rPr>
              <w:lastRenderedPageBreak/>
              <w:t>He had a cold and was making a cake for his granny so they really have nothing to do with each other.</w:t>
            </w:r>
          </w:p>
          <w:p w14:paraId="44309407" w14:textId="77777777" w:rsidR="00F8621E" w:rsidRDefault="00F8621E" w:rsidP="00515685">
            <w:pPr>
              <w:pStyle w:val="ListParagraph"/>
              <w:numPr>
                <w:ilvl w:val="0"/>
                <w:numId w:val="18"/>
              </w:numPr>
              <w:spacing w:after="0" w:line="240" w:lineRule="auto"/>
              <w:rPr>
                <w:rFonts w:cstheme="minorBidi"/>
                <w:sz w:val="24"/>
                <w:szCs w:val="24"/>
              </w:rPr>
            </w:pPr>
            <w:r>
              <w:rPr>
                <w:rFonts w:cstheme="minorBidi"/>
                <w:sz w:val="24"/>
                <w:szCs w:val="24"/>
              </w:rPr>
              <w:t>The neighbor is someone who lives nearby. He could have gone to the store but he liked the fact that one of his favorite little animals a Pig lived nearby.</w:t>
            </w:r>
          </w:p>
          <w:p w14:paraId="16ABAE95" w14:textId="77777777" w:rsidR="00F8621E" w:rsidRDefault="00F8621E" w:rsidP="00515685">
            <w:pPr>
              <w:pStyle w:val="ListParagraph"/>
              <w:numPr>
                <w:ilvl w:val="0"/>
                <w:numId w:val="18"/>
              </w:numPr>
              <w:spacing w:after="0" w:line="240" w:lineRule="auto"/>
              <w:rPr>
                <w:rFonts w:cstheme="minorBidi"/>
                <w:sz w:val="24"/>
                <w:szCs w:val="24"/>
              </w:rPr>
            </w:pPr>
            <w:r>
              <w:rPr>
                <w:rFonts w:cstheme="minorBidi"/>
                <w:sz w:val="24"/>
                <w:szCs w:val="24"/>
              </w:rPr>
              <w:t>Not to</w:t>
            </w:r>
            <w:r w:rsidR="005F3066">
              <w:rPr>
                <w:rFonts w:cstheme="minorBidi"/>
                <w:sz w:val="24"/>
                <w:szCs w:val="24"/>
              </w:rPr>
              <w:t>o</w:t>
            </w:r>
            <w:r>
              <w:rPr>
                <w:rFonts w:cstheme="minorBidi"/>
                <w:sz w:val="24"/>
                <w:szCs w:val="24"/>
              </w:rPr>
              <w:t xml:space="preserve"> bright meant that the Pig was not smart to build his home out of a not sturdy material.</w:t>
            </w:r>
          </w:p>
          <w:p w14:paraId="53553C08" w14:textId="77777777" w:rsidR="00F8621E" w:rsidRDefault="00F8621E" w:rsidP="00515685">
            <w:pPr>
              <w:pStyle w:val="ListParagraph"/>
              <w:numPr>
                <w:ilvl w:val="0"/>
                <w:numId w:val="18"/>
              </w:numPr>
              <w:spacing w:after="0" w:line="240" w:lineRule="auto"/>
              <w:rPr>
                <w:rFonts w:cstheme="minorBidi"/>
                <w:sz w:val="24"/>
                <w:szCs w:val="24"/>
              </w:rPr>
            </w:pPr>
            <w:r>
              <w:rPr>
                <w:rFonts w:cstheme="minorBidi"/>
                <w:sz w:val="24"/>
                <w:szCs w:val="24"/>
              </w:rPr>
              <w:t>He smelled something tasty which was the Pig.</w:t>
            </w:r>
          </w:p>
          <w:p w14:paraId="07ECD7B3" w14:textId="77777777" w:rsidR="00F8621E" w:rsidRDefault="00F8621E" w:rsidP="00515685">
            <w:pPr>
              <w:pStyle w:val="ListParagraph"/>
              <w:numPr>
                <w:ilvl w:val="0"/>
                <w:numId w:val="18"/>
              </w:numPr>
              <w:spacing w:after="0" w:line="240" w:lineRule="auto"/>
              <w:rPr>
                <w:rFonts w:cstheme="minorBidi"/>
                <w:sz w:val="24"/>
                <w:szCs w:val="24"/>
              </w:rPr>
            </w:pPr>
            <w:r>
              <w:rPr>
                <w:rFonts w:cstheme="minorBidi"/>
                <w:sz w:val="24"/>
                <w:szCs w:val="24"/>
              </w:rPr>
              <w:t>It was made of something not sturdy.</w:t>
            </w:r>
          </w:p>
          <w:p w14:paraId="241BAADF" w14:textId="77777777" w:rsidR="00F8621E" w:rsidRPr="00F8621E" w:rsidRDefault="00F8621E" w:rsidP="00515685">
            <w:pPr>
              <w:pStyle w:val="ListParagraph"/>
              <w:numPr>
                <w:ilvl w:val="0"/>
                <w:numId w:val="18"/>
              </w:numPr>
              <w:spacing w:after="0" w:line="240" w:lineRule="auto"/>
              <w:rPr>
                <w:rFonts w:cstheme="minorBidi"/>
                <w:sz w:val="24"/>
                <w:szCs w:val="24"/>
              </w:rPr>
            </w:pPr>
            <w:r>
              <w:rPr>
                <w:rFonts w:cstheme="minorBidi"/>
                <w:sz w:val="24"/>
                <w:szCs w:val="24"/>
              </w:rPr>
              <w:t>The Pig got hurt and he figured it was a good meal so since he didn’t really cause his death. He could have called an ambulance or tried to revive the Pig.</w:t>
            </w:r>
          </w:p>
          <w:p w14:paraId="5476F35E" w14:textId="77777777" w:rsidR="003E3034" w:rsidRPr="004A0642" w:rsidRDefault="00F8621E" w:rsidP="00515685">
            <w:pPr>
              <w:pStyle w:val="ListParagraph"/>
              <w:numPr>
                <w:ilvl w:val="0"/>
                <w:numId w:val="19"/>
              </w:numPr>
              <w:spacing w:after="0" w:line="240" w:lineRule="auto"/>
              <w:rPr>
                <w:sz w:val="24"/>
                <w:szCs w:val="24"/>
              </w:rPr>
            </w:pPr>
            <w:r w:rsidRPr="00272BBA">
              <w:rPr>
                <w:rFonts w:cstheme="minorBidi"/>
                <w:sz w:val="24"/>
                <w:szCs w:val="24"/>
              </w:rPr>
              <w:t>The students</w:t>
            </w:r>
            <w:r w:rsidR="00272BBA">
              <w:rPr>
                <w:rFonts w:cstheme="minorBidi"/>
                <w:sz w:val="24"/>
                <w:szCs w:val="24"/>
              </w:rPr>
              <w:t xml:space="preserve"> </w:t>
            </w:r>
            <w:r w:rsidR="00F4551B" w:rsidRPr="00272BBA">
              <w:rPr>
                <w:sz w:val="24"/>
                <w:szCs w:val="24"/>
              </w:rPr>
              <w:t>will use their Puppets to Act out Scenes one and two</w:t>
            </w:r>
            <w:r w:rsidR="00272BBA" w:rsidRPr="00272BBA">
              <w:rPr>
                <w:sz w:val="24"/>
                <w:szCs w:val="24"/>
              </w:rPr>
              <w:t xml:space="preserve"> </w:t>
            </w:r>
            <w:r w:rsidR="00272BBA" w:rsidRPr="00272BBA">
              <w:rPr>
                <w:rFonts w:cstheme="minorBidi"/>
                <w:sz w:val="24"/>
                <w:szCs w:val="24"/>
              </w:rPr>
              <w:t>in their own words</w:t>
            </w:r>
            <w:r w:rsidR="005F3066">
              <w:rPr>
                <w:rFonts w:cstheme="minorBidi"/>
                <w:sz w:val="24"/>
                <w:szCs w:val="24"/>
              </w:rPr>
              <w:t>.</w:t>
            </w:r>
          </w:p>
        </w:tc>
      </w:tr>
      <w:tr w:rsidR="00CD6B7F" w:rsidRPr="00CD6B7F" w14:paraId="24ED7FFB" w14:textId="77777777" w:rsidTr="005B6C42">
        <w:trPr>
          <w:trHeight w:val="147"/>
        </w:trPr>
        <w:tc>
          <w:tcPr>
            <w:tcW w:w="6449" w:type="dxa"/>
          </w:tcPr>
          <w:p w14:paraId="667A5477" w14:textId="77777777" w:rsidR="00367134" w:rsidRDefault="002F6E5E" w:rsidP="00367134">
            <w:pPr>
              <w:spacing w:after="0" w:line="240" w:lineRule="auto"/>
              <w:rPr>
                <w:sz w:val="24"/>
                <w:szCs w:val="24"/>
              </w:rPr>
            </w:pPr>
            <w:r>
              <w:rPr>
                <w:sz w:val="24"/>
                <w:szCs w:val="24"/>
              </w:rPr>
              <w:lastRenderedPageBreak/>
              <w:t>THIRD READING:</w:t>
            </w:r>
          </w:p>
          <w:p w14:paraId="762AC09A" w14:textId="37C527CA" w:rsidR="00767ACC" w:rsidRPr="001C25DF" w:rsidRDefault="00367134" w:rsidP="001C25DF">
            <w:pPr>
              <w:pStyle w:val="ListParagraph"/>
              <w:numPr>
                <w:ilvl w:val="0"/>
                <w:numId w:val="4"/>
              </w:numPr>
              <w:tabs>
                <w:tab w:val="left" w:pos="1490"/>
              </w:tabs>
              <w:rPr>
                <w:rStyle w:val="Hyperlink"/>
                <w:rFonts w:cstheme="minorBidi"/>
                <w:color w:val="auto"/>
                <w:sz w:val="24"/>
                <w:szCs w:val="24"/>
                <w:u w:val="none"/>
              </w:rPr>
            </w:pPr>
            <w:r w:rsidRPr="00767ACC">
              <w:rPr>
                <w:rFonts w:cstheme="minorBidi"/>
                <w:sz w:val="24"/>
                <w:szCs w:val="24"/>
              </w:rPr>
              <w:t>Re</w:t>
            </w:r>
            <w:r w:rsidR="00272BBA" w:rsidRPr="00767ACC">
              <w:rPr>
                <w:rFonts w:cstheme="minorBidi"/>
                <w:sz w:val="24"/>
                <w:szCs w:val="24"/>
              </w:rPr>
              <w:t>view what has happened so</w:t>
            </w:r>
            <w:r w:rsidR="00C44AF8" w:rsidRPr="00767ACC">
              <w:rPr>
                <w:rFonts w:cstheme="minorBidi"/>
                <w:sz w:val="24"/>
                <w:szCs w:val="24"/>
              </w:rPr>
              <w:t xml:space="preserve"> far using </w:t>
            </w:r>
            <w:r w:rsidR="00272BBA" w:rsidRPr="00767ACC">
              <w:rPr>
                <w:rFonts w:cstheme="minorBidi"/>
                <w:sz w:val="24"/>
                <w:szCs w:val="24"/>
              </w:rPr>
              <w:t xml:space="preserve">a </w:t>
            </w:r>
            <w:r w:rsidR="00C44AF8" w:rsidRPr="00767ACC">
              <w:rPr>
                <w:rFonts w:cstheme="minorBidi"/>
                <w:sz w:val="24"/>
                <w:szCs w:val="24"/>
              </w:rPr>
              <w:t>Flow Ma</w:t>
            </w:r>
            <w:r w:rsidR="00767ACC">
              <w:rPr>
                <w:rFonts w:cstheme="minorBidi"/>
                <w:sz w:val="24"/>
                <w:szCs w:val="24"/>
              </w:rPr>
              <w:t>p</w:t>
            </w:r>
          </w:p>
          <w:p w14:paraId="65757856" w14:textId="30584FD3" w:rsidR="001C25DF" w:rsidRDefault="00CC1A97" w:rsidP="00767ACC">
            <w:pPr>
              <w:pStyle w:val="ListParagraph"/>
              <w:tabs>
                <w:tab w:val="left" w:pos="1490"/>
              </w:tabs>
              <w:rPr>
                <w:rFonts w:cstheme="minorBidi"/>
                <w:sz w:val="24"/>
                <w:szCs w:val="24"/>
              </w:rPr>
            </w:pPr>
            <w:hyperlink r:id="rId15" w:history="1">
              <w:r w:rsidR="001C25DF" w:rsidRPr="000C39C9">
                <w:rPr>
                  <w:rStyle w:val="Hyperlink"/>
                  <w:rFonts w:cstheme="minorBidi"/>
                  <w:sz w:val="24"/>
                  <w:szCs w:val="24"/>
                </w:rPr>
                <w:t>https://studenthandouts.com/graphic-organizers/processes/five-steps-flow-chart-diy-printable.html</w:t>
              </w:r>
            </w:hyperlink>
            <w:r w:rsidR="001C25DF">
              <w:rPr>
                <w:rFonts w:cstheme="minorBidi"/>
                <w:sz w:val="24"/>
                <w:szCs w:val="24"/>
              </w:rPr>
              <w:t xml:space="preserve"> </w:t>
            </w:r>
          </w:p>
          <w:p w14:paraId="612BDB0A" w14:textId="77777777" w:rsidR="00367134" w:rsidRPr="00767ACC" w:rsidRDefault="00367134" w:rsidP="00515685">
            <w:pPr>
              <w:pStyle w:val="ListParagraph"/>
              <w:numPr>
                <w:ilvl w:val="0"/>
                <w:numId w:val="4"/>
              </w:numPr>
              <w:tabs>
                <w:tab w:val="left" w:pos="1490"/>
              </w:tabs>
              <w:rPr>
                <w:rFonts w:cstheme="minorBidi"/>
                <w:sz w:val="24"/>
                <w:szCs w:val="24"/>
              </w:rPr>
            </w:pPr>
            <w:r w:rsidRPr="00767ACC">
              <w:rPr>
                <w:rFonts w:cstheme="minorBidi"/>
                <w:sz w:val="24"/>
                <w:szCs w:val="24"/>
              </w:rPr>
              <w:t>Begin read aloud on page 16 to page 20</w:t>
            </w:r>
            <w:r w:rsidR="00FD7DB6" w:rsidRPr="00767ACC">
              <w:rPr>
                <w:rFonts w:cstheme="minorBidi"/>
                <w:sz w:val="24"/>
                <w:szCs w:val="24"/>
              </w:rPr>
              <w:t xml:space="preserve"> stop at the end of </w:t>
            </w:r>
            <w:r w:rsidR="00EC44CE" w:rsidRPr="00767ACC">
              <w:rPr>
                <w:rFonts w:cstheme="minorBidi"/>
                <w:sz w:val="24"/>
                <w:szCs w:val="24"/>
              </w:rPr>
              <w:t>“But my cold was feeling a little better.”</w:t>
            </w:r>
          </w:p>
          <w:p w14:paraId="6A7EFBA7" w14:textId="77777777" w:rsidR="00767ACC" w:rsidRPr="0061766D" w:rsidRDefault="007439AC" w:rsidP="00515685">
            <w:pPr>
              <w:pStyle w:val="ListParagraph"/>
              <w:numPr>
                <w:ilvl w:val="0"/>
                <w:numId w:val="6"/>
              </w:numPr>
              <w:tabs>
                <w:tab w:val="left" w:pos="1490"/>
              </w:tabs>
              <w:rPr>
                <w:rFonts w:cstheme="minorBidi"/>
                <w:sz w:val="24"/>
                <w:szCs w:val="24"/>
              </w:rPr>
            </w:pPr>
            <w:r w:rsidRPr="00767ACC">
              <w:rPr>
                <w:rFonts w:cstheme="minorBidi"/>
                <w:sz w:val="24"/>
                <w:szCs w:val="24"/>
              </w:rPr>
              <w:t>A. Wolf</w:t>
            </w:r>
            <w:r w:rsidR="00FD7DB6" w:rsidRPr="00767ACC">
              <w:rPr>
                <w:rFonts w:cstheme="minorBidi"/>
                <w:sz w:val="24"/>
                <w:szCs w:val="24"/>
              </w:rPr>
              <w:t xml:space="preserve"> says he is feeling better. Is this because he sneezed a lot or because he had a ham dinner? </w:t>
            </w:r>
            <w:r w:rsidR="00767ACC" w:rsidRPr="00767ACC">
              <w:rPr>
                <w:rFonts w:cstheme="minorBidi"/>
                <w:sz w:val="24"/>
                <w:szCs w:val="24"/>
              </w:rPr>
              <w:t>Have students turn and talk to a</w:t>
            </w:r>
            <w:r w:rsidR="00767ACC">
              <w:rPr>
                <w:rFonts w:cstheme="minorBidi"/>
                <w:sz w:val="24"/>
                <w:szCs w:val="24"/>
              </w:rPr>
              <w:t xml:space="preserve"> partner to share why</w:t>
            </w:r>
            <w:r w:rsidR="00767ACC" w:rsidRPr="00767ACC">
              <w:rPr>
                <w:rFonts w:cstheme="minorBidi"/>
                <w:sz w:val="24"/>
                <w:szCs w:val="24"/>
              </w:rPr>
              <w:t xml:space="preserve"> they made their choice. </w:t>
            </w:r>
            <w:r w:rsidR="00FD7DB6" w:rsidRPr="00767ACC">
              <w:rPr>
                <w:rFonts w:cstheme="minorBidi"/>
                <w:sz w:val="24"/>
                <w:szCs w:val="24"/>
              </w:rPr>
              <w:t>(Graph results see attached</w:t>
            </w:r>
            <w:r w:rsidR="00F4258F" w:rsidRPr="00767ACC">
              <w:rPr>
                <w:rFonts w:cstheme="minorBidi"/>
                <w:sz w:val="24"/>
                <w:szCs w:val="24"/>
              </w:rPr>
              <w:t xml:space="preserve"> form</w:t>
            </w:r>
            <w:r w:rsidR="00EC44CE" w:rsidRPr="00767ACC">
              <w:rPr>
                <w:rFonts w:cstheme="minorBidi"/>
                <w:sz w:val="24"/>
                <w:szCs w:val="24"/>
              </w:rPr>
              <w:t xml:space="preserve"> use </w:t>
            </w:r>
            <w:r w:rsidR="00EC44CE" w:rsidRPr="0061766D">
              <w:rPr>
                <w:rFonts w:cstheme="minorBidi"/>
                <w:sz w:val="24"/>
                <w:szCs w:val="24"/>
              </w:rPr>
              <w:t>as created or cut out and attach on chart paper.</w:t>
            </w:r>
            <w:r w:rsidR="00767ACC" w:rsidRPr="0061766D">
              <w:rPr>
                <w:rFonts w:cstheme="minorBidi"/>
                <w:sz w:val="24"/>
                <w:szCs w:val="24"/>
              </w:rPr>
              <w:t>)</w:t>
            </w:r>
          </w:p>
          <w:p w14:paraId="24891A86" w14:textId="77777777" w:rsidR="00767ACC" w:rsidRPr="00767ACC" w:rsidRDefault="00767ACC" w:rsidP="00767ACC">
            <w:pPr>
              <w:pStyle w:val="ListParagraph"/>
              <w:tabs>
                <w:tab w:val="left" w:pos="1490"/>
              </w:tabs>
              <w:rPr>
                <w:rFonts w:cstheme="minorBidi"/>
                <w:b/>
                <w:i/>
                <w:sz w:val="24"/>
                <w:szCs w:val="24"/>
                <w:u w:val="single"/>
              </w:rPr>
            </w:pPr>
            <w:r w:rsidRPr="0061766D">
              <w:rPr>
                <w:rFonts w:cstheme="minorBidi"/>
                <w:b/>
                <w:i/>
                <w:sz w:val="24"/>
                <w:szCs w:val="24"/>
                <w:u w:val="single"/>
              </w:rPr>
              <w:t>Shown below</w:t>
            </w:r>
          </w:p>
          <w:p w14:paraId="3ACB4CE3" w14:textId="77777777" w:rsidR="00FD7DB6" w:rsidRDefault="00FD7DB6" w:rsidP="00515685">
            <w:pPr>
              <w:pStyle w:val="ListParagraph"/>
              <w:numPr>
                <w:ilvl w:val="0"/>
                <w:numId w:val="6"/>
              </w:numPr>
              <w:tabs>
                <w:tab w:val="left" w:pos="1490"/>
              </w:tabs>
              <w:rPr>
                <w:rFonts w:cstheme="minorBidi"/>
                <w:sz w:val="24"/>
                <w:szCs w:val="24"/>
              </w:rPr>
            </w:pPr>
            <w:r>
              <w:rPr>
                <w:rFonts w:cstheme="minorBidi"/>
                <w:sz w:val="24"/>
                <w:szCs w:val="24"/>
              </w:rPr>
              <w:t>He visited the Pig 2 for his sugar, but felt another sneeze coming on. He “huffed” and “</w:t>
            </w:r>
            <w:bookmarkStart w:id="3" w:name="_GoBack"/>
            <w:bookmarkEnd w:id="3"/>
            <w:r>
              <w:rPr>
                <w:rFonts w:cstheme="minorBidi"/>
                <w:sz w:val="24"/>
                <w:szCs w:val="24"/>
              </w:rPr>
              <w:t>snuffed” which caused him to do what?</w:t>
            </w:r>
          </w:p>
          <w:p w14:paraId="245181E0" w14:textId="77777777" w:rsidR="00FD7DB6" w:rsidRPr="00013416" w:rsidRDefault="007439AC" w:rsidP="00515685">
            <w:pPr>
              <w:pStyle w:val="ListParagraph"/>
              <w:numPr>
                <w:ilvl w:val="0"/>
                <w:numId w:val="6"/>
              </w:numPr>
              <w:tabs>
                <w:tab w:val="left" w:pos="1490"/>
              </w:tabs>
              <w:rPr>
                <w:sz w:val="24"/>
                <w:szCs w:val="24"/>
              </w:rPr>
            </w:pPr>
            <w:r>
              <w:rPr>
                <w:rFonts w:cstheme="minorBidi"/>
                <w:sz w:val="24"/>
                <w:szCs w:val="24"/>
              </w:rPr>
              <w:t>A. Wolf</w:t>
            </w:r>
            <w:r w:rsidR="00ED154F">
              <w:rPr>
                <w:rFonts w:cstheme="minorBidi"/>
                <w:sz w:val="24"/>
                <w:szCs w:val="24"/>
              </w:rPr>
              <w:t xml:space="preserve"> notices that the pig is once again “dead as a doornail” and decides to eat him</w:t>
            </w:r>
            <w:r w:rsidR="00F4258F">
              <w:rPr>
                <w:rFonts w:cstheme="minorBidi"/>
                <w:sz w:val="24"/>
                <w:szCs w:val="24"/>
              </w:rPr>
              <w:t xml:space="preserve"> because food will “spoil”</w:t>
            </w:r>
            <w:r w:rsidR="00767ACC">
              <w:rPr>
                <w:rFonts w:cstheme="minorBidi"/>
                <w:sz w:val="24"/>
                <w:szCs w:val="24"/>
              </w:rPr>
              <w:t>. H</w:t>
            </w:r>
            <w:r w:rsidR="00ED154F">
              <w:rPr>
                <w:rFonts w:cstheme="minorBidi"/>
                <w:sz w:val="24"/>
                <w:szCs w:val="24"/>
              </w:rPr>
              <w:t xml:space="preserve">e </w:t>
            </w:r>
            <w:r w:rsidR="00F4258F">
              <w:rPr>
                <w:rFonts w:cstheme="minorBidi"/>
                <w:sz w:val="24"/>
                <w:szCs w:val="24"/>
              </w:rPr>
              <w:t>says call it a second “helping</w:t>
            </w:r>
            <w:r w:rsidR="00090F36">
              <w:rPr>
                <w:rFonts w:cstheme="minorBidi"/>
                <w:sz w:val="24"/>
                <w:szCs w:val="24"/>
              </w:rPr>
              <w:t>.”</w:t>
            </w:r>
            <w:r w:rsidR="00F4258F">
              <w:rPr>
                <w:rFonts w:cstheme="minorBidi"/>
                <w:sz w:val="24"/>
                <w:szCs w:val="24"/>
              </w:rPr>
              <w:t xml:space="preserve"> What does he mean by </w:t>
            </w:r>
            <w:r w:rsidR="00090F36">
              <w:rPr>
                <w:rFonts w:cstheme="minorBidi"/>
                <w:sz w:val="24"/>
                <w:szCs w:val="24"/>
              </w:rPr>
              <w:t>this</w:t>
            </w:r>
            <w:r w:rsidR="00F4258F">
              <w:rPr>
                <w:rFonts w:cstheme="minorBidi"/>
                <w:sz w:val="24"/>
                <w:szCs w:val="24"/>
              </w:rPr>
              <w:t>?</w:t>
            </w:r>
          </w:p>
          <w:p w14:paraId="65F026F2" w14:textId="77777777" w:rsidR="00013416" w:rsidRDefault="00013416" w:rsidP="00013416">
            <w:pPr>
              <w:tabs>
                <w:tab w:val="left" w:pos="1490"/>
              </w:tabs>
              <w:rPr>
                <w:sz w:val="24"/>
                <w:szCs w:val="24"/>
              </w:rPr>
            </w:pPr>
            <w:r>
              <w:rPr>
                <w:sz w:val="24"/>
                <w:szCs w:val="24"/>
              </w:rPr>
              <w:t>Activity:</w:t>
            </w:r>
          </w:p>
          <w:p w14:paraId="4912F113" w14:textId="77777777" w:rsidR="00013416" w:rsidRDefault="00013416" w:rsidP="00515685">
            <w:pPr>
              <w:pStyle w:val="ListParagraph"/>
              <w:numPr>
                <w:ilvl w:val="0"/>
                <w:numId w:val="9"/>
              </w:numPr>
              <w:tabs>
                <w:tab w:val="left" w:pos="1490"/>
              </w:tabs>
              <w:rPr>
                <w:rFonts w:cstheme="minorBidi"/>
                <w:sz w:val="24"/>
                <w:szCs w:val="24"/>
              </w:rPr>
            </w:pPr>
            <w:r>
              <w:rPr>
                <w:rFonts w:cstheme="minorBidi"/>
                <w:sz w:val="24"/>
                <w:szCs w:val="24"/>
              </w:rPr>
              <w:t>Graphing Decisions</w:t>
            </w:r>
          </w:p>
          <w:p w14:paraId="76B7339A" w14:textId="77777777" w:rsidR="00013416" w:rsidRDefault="00013416" w:rsidP="00013416">
            <w:pPr>
              <w:pStyle w:val="ListParagraph"/>
              <w:tabs>
                <w:tab w:val="left" w:pos="1490"/>
              </w:tabs>
              <w:rPr>
                <w:rFonts w:cstheme="minorBidi"/>
                <w:sz w:val="24"/>
                <w:szCs w:val="24"/>
              </w:rPr>
            </w:pPr>
            <w:r>
              <w:rPr>
                <w:rFonts w:cstheme="minorBidi"/>
                <w:sz w:val="24"/>
                <w:szCs w:val="24"/>
              </w:rPr>
              <w:t xml:space="preserve">The teacher will use </w:t>
            </w:r>
            <w:r w:rsidR="00111AA1">
              <w:rPr>
                <w:rFonts w:cstheme="minorBidi"/>
                <w:sz w:val="24"/>
                <w:szCs w:val="24"/>
              </w:rPr>
              <w:t>voting devices</w:t>
            </w:r>
            <w:r>
              <w:rPr>
                <w:rFonts w:cstheme="minorBidi"/>
                <w:sz w:val="24"/>
                <w:szCs w:val="24"/>
              </w:rPr>
              <w:t xml:space="preserve"> such as Plickers (</w:t>
            </w:r>
            <w:hyperlink r:id="rId16" w:history="1">
              <w:r w:rsidRPr="00544C5A">
                <w:rPr>
                  <w:rStyle w:val="Hyperlink"/>
                  <w:rFonts w:cstheme="minorBidi"/>
                  <w:sz w:val="24"/>
                  <w:szCs w:val="24"/>
                </w:rPr>
                <w:t>https://www.plickers.com/</w:t>
              </w:r>
            </w:hyperlink>
            <w:r>
              <w:rPr>
                <w:rFonts w:cstheme="minorBidi"/>
                <w:sz w:val="24"/>
                <w:szCs w:val="24"/>
              </w:rPr>
              <w:t xml:space="preserve"> ) to poll the students and determine whether the students believe that the sneeze or the thought of a ham dinner </w:t>
            </w:r>
            <w:r w:rsidR="00955F07">
              <w:rPr>
                <w:rFonts w:cstheme="minorBidi"/>
                <w:sz w:val="24"/>
                <w:szCs w:val="24"/>
              </w:rPr>
              <w:t>made him feel better.</w:t>
            </w:r>
          </w:p>
          <w:p w14:paraId="6D4382A5" w14:textId="77777777" w:rsidR="00013416" w:rsidRDefault="00013416" w:rsidP="00013416">
            <w:pPr>
              <w:pStyle w:val="ListParagraph"/>
              <w:tabs>
                <w:tab w:val="left" w:pos="1490"/>
              </w:tabs>
              <w:rPr>
                <w:rFonts w:cstheme="minorBidi"/>
                <w:sz w:val="24"/>
                <w:szCs w:val="24"/>
              </w:rPr>
            </w:pPr>
            <w:r>
              <w:rPr>
                <w:rFonts w:cstheme="minorBidi"/>
                <w:sz w:val="24"/>
                <w:szCs w:val="24"/>
              </w:rPr>
              <w:t>The teacher and students will graph the results</w:t>
            </w:r>
          </w:p>
          <w:p w14:paraId="51F7DCC4" w14:textId="6DDDAE03" w:rsidR="00EA1E18" w:rsidRPr="00EA1E18" w:rsidRDefault="00CC1A97" w:rsidP="00272BBA">
            <w:pPr>
              <w:pStyle w:val="ListParagraph"/>
              <w:tabs>
                <w:tab w:val="left" w:pos="1490"/>
              </w:tabs>
              <w:rPr>
                <w:rFonts w:cstheme="minorBidi"/>
                <w:sz w:val="24"/>
                <w:szCs w:val="24"/>
              </w:rPr>
            </w:pPr>
            <w:hyperlink r:id="rId17" w:history="1">
              <w:r w:rsidR="00EA1E18" w:rsidRPr="00EA1E18">
                <w:rPr>
                  <w:rStyle w:val="Hyperlink"/>
                  <w:rFonts w:cstheme="minorBidi"/>
                  <w:sz w:val="24"/>
                  <w:szCs w:val="24"/>
                </w:rPr>
                <w:t>https://www.education.com/worksheet/article/blank-bar-graph/</w:t>
              </w:r>
            </w:hyperlink>
            <w:r w:rsidR="00EA1E18" w:rsidRPr="00EA1E18">
              <w:rPr>
                <w:rFonts w:cstheme="minorBidi"/>
                <w:sz w:val="24"/>
                <w:szCs w:val="24"/>
              </w:rPr>
              <w:t xml:space="preserve"> </w:t>
            </w:r>
          </w:p>
        </w:tc>
        <w:tc>
          <w:tcPr>
            <w:tcW w:w="6449" w:type="dxa"/>
          </w:tcPr>
          <w:p w14:paraId="2CDD298A" w14:textId="77777777" w:rsidR="00CD6B7F" w:rsidRDefault="009B54A5" w:rsidP="0057360F">
            <w:pPr>
              <w:spacing w:after="0" w:line="240" w:lineRule="auto"/>
              <w:rPr>
                <w:sz w:val="24"/>
                <w:szCs w:val="24"/>
              </w:rPr>
            </w:pPr>
            <w:r>
              <w:rPr>
                <w:sz w:val="24"/>
                <w:szCs w:val="24"/>
              </w:rPr>
              <w:lastRenderedPageBreak/>
              <w:t>Today’s Goals:</w:t>
            </w:r>
          </w:p>
          <w:p w14:paraId="3B8F60E9" w14:textId="77777777" w:rsidR="004A0642" w:rsidRDefault="00F4258F" w:rsidP="0057360F">
            <w:pPr>
              <w:spacing w:after="0" w:line="240" w:lineRule="auto"/>
              <w:rPr>
                <w:sz w:val="24"/>
                <w:szCs w:val="24"/>
              </w:rPr>
            </w:pPr>
            <w:r>
              <w:rPr>
                <w:sz w:val="24"/>
                <w:szCs w:val="24"/>
              </w:rPr>
              <w:t>Sequence the events so far in the story</w:t>
            </w:r>
            <w:r w:rsidR="00EC44CE">
              <w:rPr>
                <w:sz w:val="24"/>
                <w:szCs w:val="24"/>
              </w:rPr>
              <w:t>.</w:t>
            </w:r>
          </w:p>
          <w:p w14:paraId="068592F4" w14:textId="77777777" w:rsidR="00EC44CE" w:rsidRDefault="00EC44CE" w:rsidP="0057360F">
            <w:pPr>
              <w:spacing w:after="0" w:line="240" w:lineRule="auto"/>
              <w:rPr>
                <w:sz w:val="24"/>
                <w:szCs w:val="24"/>
              </w:rPr>
            </w:pPr>
            <w:r>
              <w:rPr>
                <w:sz w:val="24"/>
                <w:szCs w:val="24"/>
              </w:rPr>
              <w:lastRenderedPageBreak/>
              <w:t xml:space="preserve">Understand </w:t>
            </w:r>
            <w:r w:rsidR="007439AC">
              <w:rPr>
                <w:sz w:val="24"/>
                <w:szCs w:val="24"/>
              </w:rPr>
              <w:t>A. Wolf</w:t>
            </w:r>
            <w:r>
              <w:rPr>
                <w:sz w:val="24"/>
                <w:szCs w:val="24"/>
              </w:rPr>
              <w:t xml:space="preserve"> continues to tell his side of the story but it is not looking good.</w:t>
            </w:r>
            <w:r w:rsidR="009B54A5">
              <w:rPr>
                <w:sz w:val="24"/>
                <w:szCs w:val="24"/>
              </w:rPr>
              <w:t xml:space="preserve"> (He doesn’t seem to be telling the whole truth.)</w:t>
            </w:r>
          </w:p>
          <w:p w14:paraId="4D6358FB" w14:textId="77777777" w:rsidR="00EC44CE" w:rsidRPr="00BA5688" w:rsidRDefault="00EC44CE" w:rsidP="00515685">
            <w:pPr>
              <w:pStyle w:val="ListParagraph"/>
              <w:numPr>
                <w:ilvl w:val="0"/>
                <w:numId w:val="9"/>
              </w:numPr>
              <w:spacing w:after="0" w:line="240" w:lineRule="auto"/>
              <w:rPr>
                <w:rFonts w:cstheme="minorBidi"/>
                <w:sz w:val="24"/>
                <w:szCs w:val="24"/>
              </w:rPr>
            </w:pPr>
            <w:r w:rsidRPr="00BA5688">
              <w:rPr>
                <w:rFonts w:cstheme="minorBidi"/>
                <w:sz w:val="24"/>
                <w:szCs w:val="24"/>
              </w:rPr>
              <w:t xml:space="preserve">Students will make their own decision about why </w:t>
            </w:r>
            <w:r w:rsidR="007439AC" w:rsidRPr="00BA5688">
              <w:rPr>
                <w:rFonts w:cstheme="minorBidi"/>
                <w:sz w:val="24"/>
                <w:szCs w:val="24"/>
              </w:rPr>
              <w:t>A. Wolf</w:t>
            </w:r>
            <w:r w:rsidRPr="00BA5688">
              <w:rPr>
                <w:rFonts w:cstheme="minorBidi"/>
                <w:sz w:val="24"/>
                <w:szCs w:val="24"/>
              </w:rPr>
              <w:t xml:space="preserve"> is feeling better.</w:t>
            </w:r>
          </w:p>
          <w:p w14:paraId="775973D1" w14:textId="77777777" w:rsidR="00EC44CE" w:rsidRPr="00BA5688" w:rsidRDefault="00BA5688" w:rsidP="00515685">
            <w:pPr>
              <w:pStyle w:val="ListParagraph"/>
              <w:numPr>
                <w:ilvl w:val="0"/>
                <w:numId w:val="9"/>
              </w:numPr>
              <w:spacing w:after="0" w:line="240" w:lineRule="auto"/>
              <w:rPr>
                <w:rFonts w:cstheme="minorBidi"/>
                <w:sz w:val="24"/>
                <w:szCs w:val="24"/>
              </w:rPr>
            </w:pPr>
            <w:r w:rsidRPr="00BA5688">
              <w:rPr>
                <w:rFonts w:cstheme="minorBidi"/>
                <w:sz w:val="24"/>
                <w:szCs w:val="24"/>
              </w:rPr>
              <w:t>Students start to g</w:t>
            </w:r>
            <w:r w:rsidR="00EC44CE" w:rsidRPr="00BA5688">
              <w:rPr>
                <w:rFonts w:cstheme="minorBidi"/>
                <w:sz w:val="24"/>
                <w:szCs w:val="24"/>
              </w:rPr>
              <w:t xml:space="preserve">et </w:t>
            </w:r>
            <w:r w:rsidRPr="00BA5688">
              <w:rPr>
                <w:rFonts w:cstheme="minorBidi"/>
                <w:sz w:val="24"/>
                <w:szCs w:val="24"/>
              </w:rPr>
              <w:t>the</w:t>
            </w:r>
            <w:r w:rsidR="00EC44CE" w:rsidRPr="00BA5688">
              <w:rPr>
                <w:rFonts w:cstheme="minorBidi"/>
                <w:sz w:val="24"/>
                <w:szCs w:val="24"/>
              </w:rPr>
              <w:t xml:space="preserve"> idea that </w:t>
            </w:r>
            <w:r w:rsidR="007439AC" w:rsidRPr="00BA5688">
              <w:rPr>
                <w:rFonts w:cstheme="minorBidi"/>
                <w:sz w:val="24"/>
                <w:szCs w:val="24"/>
              </w:rPr>
              <w:t>A. Wolf</w:t>
            </w:r>
            <w:r w:rsidR="00EC44CE" w:rsidRPr="00BA5688">
              <w:rPr>
                <w:rFonts w:cstheme="minorBidi"/>
                <w:sz w:val="24"/>
                <w:szCs w:val="24"/>
              </w:rPr>
              <w:t xml:space="preserve"> seems to be eating the pigs at will. </w:t>
            </w:r>
          </w:p>
          <w:p w14:paraId="3DBD0293" w14:textId="77777777" w:rsidR="004A0642" w:rsidRDefault="00BA5688" w:rsidP="0057360F">
            <w:pPr>
              <w:spacing w:after="0" w:line="240" w:lineRule="auto"/>
              <w:rPr>
                <w:sz w:val="24"/>
                <w:szCs w:val="24"/>
              </w:rPr>
            </w:pPr>
            <w:r>
              <w:rPr>
                <w:sz w:val="24"/>
                <w:szCs w:val="24"/>
              </w:rPr>
              <w:t>Answer</w:t>
            </w:r>
            <w:r w:rsidR="00955F07">
              <w:rPr>
                <w:sz w:val="24"/>
                <w:szCs w:val="24"/>
              </w:rPr>
              <w:t>s</w:t>
            </w:r>
            <w:r>
              <w:rPr>
                <w:sz w:val="24"/>
                <w:szCs w:val="24"/>
              </w:rPr>
              <w:t xml:space="preserve"> to questions</w:t>
            </w:r>
          </w:p>
          <w:p w14:paraId="17189FBD" w14:textId="77777777" w:rsidR="00BA5688" w:rsidRDefault="00BA5688" w:rsidP="00515685">
            <w:pPr>
              <w:pStyle w:val="ListParagraph"/>
              <w:numPr>
                <w:ilvl w:val="0"/>
                <w:numId w:val="15"/>
              </w:numPr>
              <w:spacing w:after="0" w:line="240" w:lineRule="auto"/>
              <w:rPr>
                <w:rFonts w:cstheme="minorBidi"/>
                <w:sz w:val="24"/>
                <w:szCs w:val="24"/>
              </w:rPr>
            </w:pPr>
            <w:r>
              <w:rPr>
                <w:rFonts w:cstheme="minorBidi"/>
                <w:sz w:val="24"/>
                <w:szCs w:val="24"/>
              </w:rPr>
              <w:t>This is students’ choice</w:t>
            </w:r>
          </w:p>
          <w:p w14:paraId="26B4E370" w14:textId="77777777" w:rsidR="00BA5688" w:rsidRDefault="00BA5688" w:rsidP="00515685">
            <w:pPr>
              <w:pStyle w:val="ListParagraph"/>
              <w:numPr>
                <w:ilvl w:val="0"/>
                <w:numId w:val="15"/>
              </w:numPr>
              <w:spacing w:after="0" w:line="240" w:lineRule="auto"/>
              <w:rPr>
                <w:rFonts w:cstheme="minorBidi"/>
                <w:sz w:val="24"/>
                <w:szCs w:val="24"/>
              </w:rPr>
            </w:pPr>
            <w:r>
              <w:rPr>
                <w:rFonts w:cstheme="minorBidi"/>
                <w:sz w:val="24"/>
                <w:szCs w:val="24"/>
              </w:rPr>
              <w:t>He blew the house down which he says was an accident.</w:t>
            </w:r>
          </w:p>
          <w:p w14:paraId="048607FF" w14:textId="77777777" w:rsidR="00BA5688" w:rsidRPr="00BA5688" w:rsidRDefault="00BA5688" w:rsidP="00515685">
            <w:pPr>
              <w:pStyle w:val="ListParagraph"/>
              <w:numPr>
                <w:ilvl w:val="0"/>
                <w:numId w:val="15"/>
              </w:numPr>
              <w:spacing w:after="0" w:line="240" w:lineRule="auto"/>
              <w:rPr>
                <w:rFonts w:cstheme="minorBidi"/>
                <w:sz w:val="24"/>
                <w:szCs w:val="24"/>
              </w:rPr>
            </w:pPr>
            <w:r>
              <w:rPr>
                <w:rFonts w:cstheme="minorBidi"/>
                <w:sz w:val="24"/>
                <w:szCs w:val="24"/>
              </w:rPr>
              <w:t>Spoil means to go bad or the meat will not be fresh</w:t>
            </w:r>
            <w:r w:rsidR="00955F07">
              <w:rPr>
                <w:rFonts w:cstheme="minorBidi"/>
                <w:sz w:val="24"/>
                <w:szCs w:val="24"/>
              </w:rPr>
              <w:t xml:space="preserve">. So </w:t>
            </w:r>
            <w:r>
              <w:rPr>
                <w:rFonts w:cstheme="minorBidi"/>
                <w:sz w:val="24"/>
                <w:szCs w:val="24"/>
              </w:rPr>
              <w:t>then</w:t>
            </w:r>
            <w:r w:rsidR="00955F07">
              <w:rPr>
                <w:rFonts w:cstheme="minorBidi"/>
                <w:sz w:val="24"/>
                <w:szCs w:val="24"/>
              </w:rPr>
              <w:t xml:space="preserve"> he eats the next pig which his second helping or 2</w:t>
            </w:r>
            <w:r w:rsidR="00955F07" w:rsidRPr="00955F07">
              <w:rPr>
                <w:rFonts w:cstheme="minorBidi"/>
                <w:sz w:val="24"/>
                <w:szCs w:val="24"/>
                <w:vertAlign w:val="superscript"/>
              </w:rPr>
              <w:t>nd</w:t>
            </w:r>
            <w:r w:rsidR="00955F07">
              <w:rPr>
                <w:rFonts w:cstheme="minorBidi"/>
                <w:sz w:val="24"/>
                <w:szCs w:val="24"/>
              </w:rPr>
              <w:t xml:space="preserve"> piece of food. </w:t>
            </w:r>
          </w:p>
        </w:tc>
      </w:tr>
      <w:tr w:rsidR="00CD6B7F" w:rsidRPr="00CD6B7F" w14:paraId="2E7CA5E2" w14:textId="77777777" w:rsidTr="00B118CA">
        <w:trPr>
          <w:trHeight w:val="1970"/>
        </w:trPr>
        <w:tc>
          <w:tcPr>
            <w:tcW w:w="6449" w:type="dxa"/>
          </w:tcPr>
          <w:p w14:paraId="46537874" w14:textId="77777777" w:rsidR="006B0EFD" w:rsidRDefault="002F6E5E" w:rsidP="002F6E5E">
            <w:pPr>
              <w:spacing w:after="0" w:line="240" w:lineRule="auto"/>
              <w:rPr>
                <w:sz w:val="24"/>
                <w:szCs w:val="24"/>
              </w:rPr>
            </w:pPr>
            <w:r>
              <w:rPr>
                <w:sz w:val="24"/>
                <w:szCs w:val="24"/>
              </w:rPr>
              <w:lastRenderedPageBreak/>
              <w:t>FOURTH AND BEYOND:</w:t>
            </w:r>
          </w:p>
          <w:p w14:paraId="0B40E3CB" w14:textId="77777777" w:rsidR="004A0642" w:rsidRDefault="00EC44CE" w:rsidP="00515685">
            <w:pPr>
              <w:pStyle w:val="ListParagraph"/>
              <w:numPr>
                <w:ilvl w:val="0"/>
                <w:numId w:val="7"/>
              </w:numPr>
              <w:spacing w:after="0" w:line="240" w:lineRule="auto"/>
              <w:rPr>
                <w:rFonts w:cstheme="minorBidi"/>
                <w:sz w:val="24"/>
                <w:szCs w:val="24"/>
              </w:rPr>
            </w:pPr>
            <w:r w:rsidRPr="00EC44CE">
              <w:rPr>
                <w:rFonts w:cstheme="minorBidi"/>
                <w:sz w:val="24"/>
                <w:szCs w:val="24"/>
              </w:rPr>
              <w:t>Summarize through Day 3</w:t>
            </w:r>
            <w:r w:rsidR="00C44AF8">
              <w:rPr>
                <w:rFonts w:cstheme="minorBidi"/>
                <w:sz w:val="24"/>
                <w:szCs w:val="24"/>
              </w:rPr>
              <w:t xml:space="preserve"> continue using Flow Map</w:t>
            </w:r>
          </w:p>
          <w:p w14:paraId="2B5E0786" w14:textId="08FB3791" w:rsidR="001117D6" w:rsidRPr="001117D6" w:rsidRDefault="00CC1A97" w:rsidP="001117D6">
            <w:pPr>
              <w:pStyle w:val="ListParagraph"/>
              <w:tabs>
                <w:tab w:val="left" w:pos="1490"/>
              </w:tabs>
              <w:rPr>
                <w:rFonts w:cstheme="minorBidi"/>
                <w:sz w:val="24"/>
                <w:szCs w:val="24"/>
              </w:rPr>
            </w:pPr>
            <w:hyperlink r:id="rId18" w:history="1">
              <w:r w:rsidR="001117D6" w:rsidRPr="000C39C9">
                <w:rPr>
                  <w:rStyle w:val="Hyperlink"/>
                  <w:rFonts w:cstheme="minorBidi"/>
                  <w:sz w:val="24"/>
                  <w:szCs w:val="24"/>
                </w:rPr>
                <w:t>https://studenthandouts.com/graphic-organizers/processes/five-steps-flow-chart-diy-printable.html</w:t>
              </w:r>
            </w:hyperlink>
            <w:r w:rsidR="001117D6">
              <w:rPr>
                <w:rFonts w:cstheme="minorBidi"/>
                <w:sz w:val="24"/>
                <w:szCs w:val="24"/>
              </w:rPr>
              <w:t xml:space="preserve"> </w:t>
            </w:r>
          </w:p>
          <w:p w14:paraId="7B8992E0" w14:textId="77777777" w:rsidR="00EC44CE" w:rsidRDefault="00CE2CB1" w:rsidP="00515685">
            <w:pPr>
              <w:pStyle w:val="ListParagraph"/>
              <w:numPr>
                <w:ilvl w:val="0"/>
                <w:numId w:val="7"/>
              </w:numPr>
              <w:spacing w:after="0" w:line="240" w:lineRule="auto"/>
              <w:rPr>
                <w:rFonts w:cstheme="minorBidi"/>
                <w:sz w:val="24"/>
                <w:szCs w:val="24"/>
              </w:rPr>
            </w:pPr>
            <w:r>
              <w:rPr>
                <w:rFonts w:cstheme="minorBidi"/>
                <w:sz w:val="24"/>
                <w:szCs w:val="24"/>
              </w:rPr>
              <w:t>Begin reading at “And I still didn’t have that…” to the end of the story.</w:t>
            </w:r>
          </w:p>
          <w:p w14:paraId="67D49249" w14:textId="77777777" w:rsidR="00CE2CB1" w:rsidRDefault="007439AC" w:rsidP="00515685">
            <w:pPr>
              <w:pStyle w:val="ListParagraph"/>
              <w:numPr>
                <w:ilvl w:val="0"/>
                <w:numId w:val="8"/>
              </w:numPr>
              <w:spacing w:after="0" w:line="240" w:lineRule="auto"/>
              <w:rPr>
                <w:rFonts w:cstheme="minorBidi"/>
                <w:sz w:val="24"/>
                <w:szCs w:val="24"/>
              </w:rPr>
            </w:pPr>
            <w:r>
              <w:rPr>
                <w:rFonts w:cstheme="minorBidi"/>
                <w:sz w:val="24"/>
                <w:szCs w:val="24"/>
              </w:rPr>
              <w:t>A. Wolf</w:t>
            </w:r>
            <w:r w:rsidR="00CE2CB1">
              <w:rPr>
                <w:rFonts w:cstheme="minorBidi"/>
                <w:sz w:val="24"/>
                <w:szCs w:val="24"/>
              </w:rPr>
              <w:t xml:space="preserve"> now visits Pig 3 to get his cup of sugar but encounters a “rude” little “porker”! What does he do when then this happens?</w:t>
            </w:r>
          </w:p>
          <w:p w14:paraId="60FCDE8C" w14:textId="77777777" w:rsidR="006C6C3A" w:rsidRPr="00767ACC" w:rsidRDefault="00CE2CB1" w:rsidP="00515685">
            <w:pPr>
              <w:pStyle w:val="ListParagraph"/>
              <w:numPr>
                <w:ilvl w:val="0"/>
                <w:numId w:val="8"/>
              </w:numPr>
              <w:spacing w:after="0" w:line="240" w:lineRule="auto"/>
              <w:rPr>
                <w:rFonts w:cstheme="minorBidi"/>
                <w:sz w:val="24"/>
                <w:szCs w:val="24"/>
              </w:rPr>
            </w:pPr>
            <w:r>
              <w:rPr>
                <w:rFonts w:cstheme="minorBidi"/>
                <w:sz w:val="24"/>
                <w:szCs w:val="24"/>
              </w:rPr>
              <w:t xml:space="preserve">After he talks to himself about this, </w:t>
            </w:r>
            <w:r w:rsidR="007439AC">
              <w:rPr>
                <w:rFonts w:cstheme="minorBidi"/>
                <w:sz w:val="24"/>
                <w:szCs w:val="24"/>
              </w:rPr>
              <w:t>A. Wolf</w:t>
            </w:r>
            <w:r>
              <w:rPr>
                <w:rFonts w:cstheme="minorBidi"/>
                <w:sz w:val="24"/>
                <w:szCs w:val="24"/>
              </w:rPr>
              <w:t>’s cold “comes back” again. What do you think is really going on here?</w:t>
            </w:r>
          </w:p>
          <w:p w14:paraId="5FF28D81" w14:textId="77777777" w:rsidR="00767ACC" w:rsidRDefault="007439AC" w:rsidP="00515685">
            <w:pPr>
              <w:pStyle w:val="ListParagraph"/>
              <w:numPr>
                <w:ilvl w:val="0"/>
                <w:numId w:val="8"/>
              </w:numPr>
              <w:spacing w:after="0" w:line="240" w:lineRule="auto"/>
              <w:rPr>
                <w:rFonts w:cstheme="minorBidi"/>
                <w:sz w:val="24"/>
                <w:szCs w:val="24"/>
              </w:rPr>
            </w:pPr>
            <w:r w:rsidRPr="00767ACC">
              <w:rPr>
                <w:rFonts w:cstheme="minorBidi"/>
                <w:sz w:val="24"/>
                <w:szCs w:val="24"/>
              </w:rPr>
              <w:t>A. Wolf</w:t>
            </w:r>
            <w:r w:rsidR="006C6C3A" w:rsidRPr="00767ACC">
              <w:rPr>
                <w:rFonts w:cstheme="minorBidi"/>
                <w:sz w:val="24"/>
                <w:szCs w:val="24"/>
              </w:rPr>
              <w:t xml:space="preserve"> says the newspapers “jazzed up</w:t>
            </w:r>
            <w:r w:rsidR="00B118CA" w:rsidRPr="00767ACC">
              <w:rPr>
                <w:rFonts w:cstheme="minorBidi"/>
                <w:sz w:val="24"/>
                <w:szCs w:val="24"/>
              </w:rPr>
              <w:t>”</w:t>
            </w:r>
            <w:r w:rsidR="006C6C3A" w:rsidRPr="00767ACC">
              <w:rPr>
                <w:rFonts w:cstheme="minorBidi"/>
                <w:sz w:val="24"/>
                <w:szCs w:val="24"/>
              </w:rPr>
              <w:t xml:space="preserve"> the story since borrowing a cup of sugar was not that interesting.</w:t>
            </w:r>
            <w:r w:rsidRPr="00767ACC">
              <w:rPr>
                <w:rFonts w:cstheme="minorBidi"/>
                <w:sz w:val="24"/>
                <w:szCs w:val="24"/>
              </w:rPr>
              <w:t xml:space="preserve"> What do</w:t>
            </w:r>
            <w:r w:rsidR="00767ACC" w:rsidRPr="00767ACC">
              <w:rPr>
                <w:rFonts w:cstheme="minorBidi"/>
                <w:sz w:val="24"/>
                <w:szCs w:val="24"/>
              </w:rPr>
              <w:t>es this mean</w:t>
            </w:r>
            <w:r w:rsidR="00767ACC">
              <w:rPr>
                <w:rFonts w:cstheme="minorBidi"/>
                <w:sz w:val="24"/>
                <w:szCs w:val="24"/>
              </w:rPr>
              <w:t>?</w:t>
            </w:r>
          </w:p>
          <w:p w14:paraId="772B763C" w14:textId="77777777" w:rsidR="00B118CA" w:rsidRPr="00767ACC" w:rsidRDefault="00B118CA" w:rsidP="00515685">
            <w:pPr>
              <w:pStyle w:val="ListParagraph"/>
              <w:numPr>
                <w:ilvl w:val="0"/>
                <w:numId w:val="8"/>
              </w:numPr>
              <w:spacing w:after="0" w:line="240" w:lineRule="auto"/>
              <w:rPr>
                <w:rFonts w:cstheme="minorBidi"/>
                <w:sz w:val="24"/>
                <w:szCs w:val="24"/>
              </w:rPr>
            </w:pPr>
            <w:r w:rsidRPr="00767ACC">
              <w:rPr>
                <w:rFonts w:cstheme="minorBidi"/>
                <w:sz w:val="24"/>
                <w:szCs w:val="24"/>
              </w:rPr>
              <w:t>A. Wolf says he was “frame</w:t>
            </w:r>
            <w:r w:rsidR="00767ACC">
              <w:rPr>
                <w:rFonts w:cstheme="minorBidi"/>
                <w:sz w:val="24"/>
                <w:szCs w:val="24"/>
              </w:rPr>
              <w:t>d”</w:t>
            </w:r>
            <w:r w:rsidRPr="00767ACC">
              <w:rPr>
                <w:rFonts w:cstheme="minorBidi"/>
                <w:sz w:val="24"/>
                <w:szCs w:val="24"/>
              </w:rPr>
              <w:t>. What is meant by his statement?</w:t>
            </w:r>
          </w:p>
          <w:p w14:paraId="5963DCF9" w14:textId="470CD59E" w:rsidR="00B118CA" w:rsidRDefault="00B118CA" w:rsidP="00515685">
            <w:pPr>
              <w:pStyle w:val="ListParagraph"/>
              <w:numPr>
                <w:ilvl w:val="0"/>
                <w:numId w:val="8"/>
              </w:numPr>
              <w:spacing w:after="0" w:line="240" w:lineRule="auto"/>
              <w:rPr>
                <w:rFonts w:cstheme="minorBidi"/>
                <w:sz w:val="24"/>
                <w:szCs w:val="24"/>
              </w:rPr>
            </w:pPr>
            <w:r>
              <w:rPr>
                <w:rFonts w:cstheme="minorBidi"/>
                <w:sz w:val="24"/>
                <w:szCs w:val="24"/>
              </w:rPr>
              <w:t>Finally</w:t>
            </w:r>
            <w:r w:rsidR="004F5B01">
              <w:rPr>
                <w:rFonts w:cstheme="minorBidi"/>
                <w:sz w:val="24"/>
                <w:szCs w:val="24"/>
              </w:rPr>
              <w:t>,</w:t>
            </w:r>
            <w:r>
              <w:rPr>
                <w:rFonts w:cstheme="minorBidi"/>
                <w:sz w:val="24"/>
                <w:szCs w:val="24"/>
              </w:rPr>
              <w:t xml:space="preserve"> A. Wolf is still trying to get a cup of sugar.  Why would he need it in jail? Would you give it to him now?</w:t>
            </w:r>
          </w:p>
          <w:p w14:paraId="67211BFD" w14:textId="77777777" w:rsidR="00F4551B" w:rsidRDefault="00F4551B" w:rsidP="00C44AF8">
            <w:pPr>
              <w:spacing w:after="0" w:line="240" w:lineRule="auto"/>
              <w:rPr>
                <w:sz w:val="24"/>
                <w:szCs w:val="24"/>
              </w:rPr>
            </w:pPr>
          </w:p>
          <w:p w14:paraId="7C3BA973" w14:textId="77777777" w:rsidR="00F4551B" w:rsidRPr="00090F36" w:rsidRDefault="00F4551B" w:rsidP="00C44AF8">
            <w:pPr>
              <w:spacing w:after="0" w:line="240" w:lineRule="auto"/>
              <w:rPr>
                <w:sz w:val="24"/>
                <w:szCs w:val="24"/>
              </w:rPr>
            </w:pPr>
          </w:p>
          <w:p w14:paraId="17E09A3D" w14:textId="77777777" w:rsidR="00C44AF8" w:rsidRPr="00090F36" w:rsidRDefault="007439AC" w:rsidP="00C44AF8">
            <w:pPr>
              <w:spacing w:after="0" w:line="240" w:lineRule="auto"/>
              <w:rPr>
                <w:sz w:val="24"/>
                <w:szCs w:val="24"/>
              </w:rPr>
            </w:pPr>
            <w:r w:rsidRPr="00090F36">
              <w:rPr>
                <w:sz w:val="24"/>
                <w:szCs w:val="24"/>
              </w:rPr>
              <w:t>Activities:</w:t>
            </w:r>
          </w:p>
          <w:p w14:paraId="1E89DA92" w14:textId="77777777" w:rsidR="007439AC" w:rsidRPr="00090F36" w:rsidRDefault="007439AC" w:rsidP="00515685">
            <w:pPr>
              <w:pStyle w:val="ListParagraph"/>
              <w:numPr>
                <w:ilvl w:val="0"/>
                <w:numId w:val="13"/>
              </w:numPr>
              <w:spacing w:after="0" w:line="240" w:lineRule="auto"/>
              <w:rPr>
                <w:rFonts w:cs="Arial"/>
                <w:color w:val="000000"/>
                <w:sz w:val="24"/>
                <w:szCs w:val="24"/>
              </w:rPr>
            </w:pPr>
            <w:r w:rsidRPr="00090F36">
              <w:rPr>
                <w:rFonts w:cs="Arial"/>
                <w:color w:val="000000"/>
                <w:sz w:val="24"/>
                <w:szCs w:val="24"/>
              </w:rPr>
              <w:t>Work with the class to write a letter to A. Wolf in jail. Have them create a bubble map to think about what more they would like to know about this wolf. What questions would they like to ask him about what happened to the pigs?</w:t>
            </w:r>
          </w:p>
          <w:p w14:paraId="2992E6A9" w14:textId="77777777" w:rsidR="007439AC" w:rsidRPr="00090F36" w:rsidRDefault="007439AC" w:rsidP="00515685">
            <w:pPr>
              <w:pStyle w:val="NormalWeb"/>
              <w:numPr>
                <w:ilvl w:val="0"/>
                <w:numId w:val="11"/>
              </w:numPr>
              <w:shd w:val="clear" w:color="auto" w:fill="FFFFFF"/>
              <w:rPr>
                <w:rFonts w:asciiTheme="minorHAnsi" w:hAnsiTheme="minorHAnsi" w:cs="Arial"/>
                <w:color w:val="000000"/>
              </w:rPr>
            </w:pPr>
            <w:r w:rsidRPr="00090F36">
              <w:rPr>
                <w:rFonts w:asciiTheme="minorHAnsi" w:hAnsiTheme="minorHAnsi" w:cs="Arial"/>
                <w:color w:val="000000"/>
              </w:rPr>
              <w:t>Bubble map ~ Questions about A. Wolf; Questions about what really happened to the Pigs; Questions about what the reporters asked him</w:t>
            </w:r>
          </w:p>
          <w:p w14:paraId="03A7B026" w14:textId="77777777" w:rsidR="00EC44CE" w:rsidRPr="00CD6B7F" w:rsidRDefault="007439AC" w:rsidP="00515685">
            <w:pPr>
              <w:pStyle w:val="NormalWeb"/>
              <w:numPr>
                <w:ilvl w:val="0"/>
                <w:numId w:val="11"/>
              </w:numPr>
              <w:shd w:val="clear" w:color="auto" w:fill="FFFFFF"/>
            </w:pPr>
            <w:r w:rsidRPr="00090F36">
              <w:rPr>
                <w:rFonts w:asciiTheme="minorHAnsi" w:hAnsiTheme="minorHAnsi" w:cs="Arial"/>
                <w:color w:val="000000"/>
              </w:rPr>
              <w:lastRenderedPageBreak/>
              <w:t xml:space="preserve">Use the information from the </w:t>
            </w:r>
            <w:r w:rsidR="00B118CA" w:rsidRPr="00090F36">
              <w:rPr>
                <w:rFonts w:asciiTheme="minorHAnsi" w:hAnsiTheme="minorHAnsi" w:cs="Arial"/>
                <w:color w:val="000000"/>
              </w:rPr>
              <w:t>Bubble</w:t>
            </w:r>
            <w:r w:rsidRPr="00090F36">
              <w:rPr>
                <w:rFonts w:asciiTheme="minorHAnsi" w:hAnsiTheme="minorHAnsi" w:cs="Arial"/>
                <w:color w:val="000000"/>
              </w:rPr>
              <w:t xml:space="preserve"> Map to write the letter to Mr. A, Wolf</w:t>
            </w:r>
          </w:p>
        </w:tc>
        <w:tc>
          <w:tcPr>
            <w:tcW w:w="6449" w:type="dxa"/>
          </w:tcPr>
          <w:p w14:paraId="531D519C" w14:textId="77777777" w:rsidR="004A0642" w:rsidRDefault="006C6C3A" w:rsidP="005B6C42">
            <w:pPr>
              <w:spacing w:after="0" w:line="240" w:lineRule="auto"/>
              <w:rPr>
                <w:sz w:val="24"/>
                <w:szCs w:val="24"/>
              </w:rPr>
            </w:pPr>
            <w:r>
              <w:rPr>
                <w:sz w:val="24"/>
                <w:szCs w:val="24"/>
              </w:rPr>
              <w:lastRenderedPageBreak/>
              <w:t>Today’s Goals:</w:t>
            </w:r>
          </w:p>
          <w:p w14:paraId="26D0A32B" w14:textId="77777777" w:rsidR="00955F07" w:rsidRPr="00955F07" w:rsidRDefault="006C6C3A" w:rsidP="00515685">
            <w:pPr>
              <w:pStyle w:val="ListParagraph"/>
              <w:numPr>
                <w:ilvl w:val="0"/>
                <w:numId w:val="13"/>
              </w:numPr>
              <w:spacing w:after="0" w:line="240" w:lineRule="auto"/>
              <w:rPr>
                <w:sz w:val="24"/>
                <w:szCs w:val="24"/>
              </w:rPr>
            </w:pPr>
            <w:r w:rsidRPr="00955F07">
              <w:rPr>
                <w:rFonts w:cstheme="minorBidi"/>
                <w:sz w:val="24"/>
                <w:szCs w:val="24"/>
              </w:rPr>
              <w:t xml:space="preserve">Understanding </w:t>
            </w:r>
            <w:r w:rsidR="007439AC" w:rsidRPr="00955F07">
              <w:rPr>
                <w:rFonts w:cstheme="minorBidi"/>
                <w:sz w:val="24"/>
                <w:szCs w:val="24"/>
              </w:rPr>
              <w:t>A. Wolf</w:t>
            </w:r>
            <w:r w:rsidRPr="00955F07">
              <w:rPr>
                <w:rFonts w:cstheme="minorBidi"/>
                <w:sz w:val="24"/>
                <w:szCs w:val="24"/>
              </w:rPr>
              <w:t>’s views to this point.</w:t>
            </w:r>
          </w:p>
          <w:p w14:paraId="2D1065C4" w14:textId="77777777" w:rsidR="006C6C3A" w:rsidRDefault="00B118CA" w:rsidP="00515685">
            <w:pPr>
              <w:pStyle w:val="ListParagraph"/>
              <w:numPr>
                <w:ilvl w:val="0"/>
                <w:numId w:val="13"/>
              </w:numPr>
              <w:spacing w:after="0" w:line="240" w:lineRule="auto"/>
              <w:rPr>
                <w:sz w:val="24"/>
                <w:szCs w:val="24"/>
              </w:rPr>
            </w:pPr>
            <w:r w:rsidRPr="00955F07">
              <w:rPr>
                <w:sz w:val="24"/>
                <w:szCs w:val="24"/>
              </w:rPr>
              <w:t>Students will analyze</w:t>
            </w:r>
            <w:r w:rsidR="006C6C3A" w:rsidRPr="00955F07">
              <w:rPr>
                <w:sz w:val="24"/>
                <w:szCs w:val="24"/>
              </w:rPr>
              <w:t xml:space="preserve"> the final Wolf’</w:t>
            </w:r>
            <w:r w:rsidR="00CD1359" w:rsidRPr="00955F07">
              <w:rPr>
                <w:sz w:val="24"/>
                <w:szCs w:val="24"/>
              </w:rPr>
              <w:t>s view and make a determination</w:t>
            </w:r>
            <w:r w:rsidRPr="00955F07">
              <w:rPr>
                <w:sz w:val="24"/>
                <w:szCs w:val="24"/>
              </w:rPr>
              <w:t xml:space="preserve"> as to whether</w:t>
            </w:r>
            <w:r w:rsidR="00CD1359" w:rsidRPr="00955F07">
              <w:rPr>
                <w:sz w:val="24"/>
                <w:szCs w:val="24"/>
              </w:rPr>
              <w:t xml:space="preserve"> they believe that he is telling the truth or not.</w:t>
            </w:r>
          </w:p>
          <w:p w14:paraId="691CCC12" w14:textId="77777777" w:rsidR="00955F07" w:rsidRDefault="00955F07" w:rsidP="00955F07">
            <w:pPr>
              <w:spacing w:after="0" w:line="240" w:lineRule="auto"/>
              <w:rPr>
                <w:sz w:val="24"/>
                <w:szCs w:val="24"/>
              </w:rPr>
            </w:pPr>
            <w:r>
              <w:rPr>
                <w:sz w:val="24"/>
                <w:szCs w:val="24"/>
              </w:rPr>
              <w:t>Answers to questions</w:t>
            </w:r>
          </w:p>
          <w:p w14:paraId="10CDAD67" w14:textId="77777777" w:rsidR="00955F07" w:rsidRDefault="00F8621E" w:rsidP="00515685">
            <w:pPr>
              <w:pStyle w:val="ListParagraph"/>
              <w:numPr>
                <w:ilvl w:val="0"/>
                <w:numId w:val="16"/>
              </w:numPr>
              <w:spacing w:after="0" w:line="240" w:lineRule="auto"/>
              <w:rPr>
                <w:rFonts w:cstheme="minorBidi"/>
                <w:sz w:val="24"/>
                <w:szCs w:val="24"/>
              </w:rPr>
            </w:pPr>
            <w:r>
              <w:rPr>
                <w:rFonts w:cstheme="minorBidi"/>
                <w:sz w:val="24"/>
                <w:szCs w:val="24"/>
              </w:rPr>
              <w:t>The porker or pig talks back and is mean to A. Wolf and so he gets a bit angry with the Pig and starts talking to himself about the situation.</w:t>
            </w:r>
          </w:p>
          <w:p w14:paraId="3D81FA3F" w14:textId="77777777" w:rsidR="00AD4D2C" w:rsidRPr="00767ACC" w:rsidRDefault="00AD4D2C" w:rsidP="00515685">
            <w:pPr>
              <w:pStyle w:val="ListParagraph"/>
              <w:numPr>
                <w:ilvl w:val="0"/>
                <w:numId w:val="16"/>
              </w:numPr>
              <w:spacing w:after="0" w:line="240" w:lineRule="auto"/>
              <w:rPr>
                <w:rFonts w:cstheme="minorBidi"/>
                <w:sz w:val="24"/>
                <w:szCs w:val="24"/>
              </w:rPr>
            </w:pPr>
            <w:r>
              <w:rPr>
                <w:rFonts w:cstheme="minorBidi"/>
                <w:sz w:val="24"/>
                <w:szCs w:val="24"/>
              </w:rPr>
              <w:t>He decides to huff and puff to get back at the Pig for being rude to him.</w:t>
            </w:r>
          </w:p>
          <w:p w14:paraId="3E6A14B5" w14:textId="77777777" w:rsidR="00AD4D2C" w:rsidRDefault="00AD4D2C" w:rsidP="00515685">
            <w:pPr>
              <w:pStyle w:val="ListParagraph"/>
              <w:numPr>
                <w:ilvl w:val="0"/>
                <w:numId w:val="16"/>
              </w:numPr>
              <w:spacing w:after="0" w:line="240" w:lineRule="auto"/>
              <w:rPr>
                <w:rFonts w:cstheme="minorBidi"/>
                <w:sz w:val="24"/>
                <w:szCs w:val="24"/>
              </w:rPr>
            </w:pPr>
            <w:r>
              <w:rPr>
                <w:rFonts w:cstheme="minorBidi"/>
                <w:sz w:val="24"/>
                <w:szCs w:val="24"/>
              </w:rPr>
              <w:t>The newspapers added more information is what A. Wolf says but, is t</w:t>
            </w:r>
            <w:r w:rsidR="00767ACC">
              <w:rPr>
                <w:rFonts w:cstheme="minorBidi"/>
                <w:sz w:val="24"/>
                <w:szCs w:val="24"/>
              </w:rPr>
              <w:t>his what the students think this means</w:t>
            </w:r>
            <w:r>
              <w:rPr>
                <w:rFonts w:cstheme="minorBidi"/>
                <w:sz w:val="24"/>
                <w:szCs w:val="24"/>
              </w:rPr>
              <w:t>?</w:t>
            </w:r>
          </w:p>
          <w:p w14:paraId="06A94B15" w14:textId="77777777" w:rsidR="00AD4D2C" w:rsidRDefault="00AD4D2C" w:rsidP="00515685">
            <w:pPr>
              <w:pStyle w:val="ListParagraph"/>
              <w:numPr>
                <w:ilvl w:val="0"/>
                <w:numId w:val="16"/>
              </w:numPr>
              <w:spacing w:after="0" w:line="240" w:lineRule="auto"/>
              <w:rPr>
                <w:rFonts w:cstheme="minorBidi"/>
                <w:sz w:val="24"/>
                <w:szCs w:val="24"/>
              </w:rPr>
            </w:pPr>
            <w:r>
              <w:rPr>
                <w:rFonts w:cstheme="minorBidi"/>
                <w:sz w:val="24"/>
                <w:szCs w:val="24"/>
              </w:rPr>
              <w:t xml:space="preserve">Framed </w:t>
            </w:r>
            <w:r w:rsidR="00F8621E">
              <w:rPr>
                <w:rFonts w:cstheme="minorBidi"/>
                <w:sz w:val="24"/>
                <w:szCs w:val="24"/>
              </w:rPr>
              <w:t>means that</w:t>
            </w:r>
            <w:r>
              <w:rPr>
                <w:rFonts w:cstheme="minorBidi"/>
                <w:sz w:val="24"/>
                <w:szCs w:val="24"/>
              </w:rPr>
              <w:t xml:space="preserve"> someone made it </w:t>
            </w:r>
            <w:r w:rsidR="00F8621E">
              <w:rPr>
                <w:rFonts w:cstheme="minorBidi"/>
                <w:sz w:val="24"/>
                <w:szCs w:val="24"/>
              </w:rPr>
              <w:t>looks</w:t>
            </w:r>
            <w:r>
              <w:rPr>
                <w:rFonts w:cstheme="minorBidi"/>
                <w:sz w:val="24"/>
                <w:szCs w:val="24"/>
              </w:rPr>
              <w:t xml:space="preserve"> like A. Wolf meant to eat the Pigs.</w:t>
            </w:r>
          </w:p>
          <w:p w14:paraId="27B22A9D" w14:textId="77777777" w:rsidR="00AD4D2C" w:rsidRPr="00955F07" w:rsidRDefault="00AD4D2C" w:rsidP="00515685">
            <w:pPr>
              <w:pStyle w:val="ListParagraph"/>
              <w:numPr>
                <w:ilvl w:val="0"/>
                <w:numId w:val="16"/>
              </w:numPr>
              <w:spacing w:after="0" w:line="240" w:lineRule="auto"/>
              <w:rPr>
                <w:rFonts w:cstheme="minorBidi"/>
                <w:sz w:val="24"/>
                <w:szCs w:val="24"/>
              </w:rPr>
            </w:pPr>
            <w:r>
              <w:rPr>
                <w:rFonts w:cstheme="minorBidi"/>
                <w:sz w:val="24"/>
                <w:szCs w:val="24"/>
              </w:rPr>
              <w:t>Student choices…</w:t>
            </w:r>
          </w:p>
          <w:p w14:paraId="79199589" w14:textId="77777777" w:rsidR="00CD1359" w:rsidRDefault="00CD1359" w:rsidP="005B6C42">
            <w:pPr>
              <w:spacing w:after="0" w:line="240" w:lineRule="auto"/>
              <w:rPr>
                <w:sz w:val="24"/>
                <w:szCs w:val="24"/>
              </w:rPr>
            </w:pPr>
          </w:p>
          <w:p w14:paraId="658A9411" w14:textId="77777777" w:rsidR="00767ACC" w:rsidRDefault="00767ACC" w:rsidP="005B6C42">
            <w:pPr>
              <w:spacing w:after="0" w:line="240" w:lineRule="auto"/>
              <w:rPr>
                <w:sz w:val="24"/>
                <w:szCs w:val="24"/>
              </w:rPr>
            </w:pPr>
          </w:p>
          <w:p w14:paraId="105F2E37" w14:textId="77777777" w:rsidR="00CE2CB1" w:rsidRPr="00F4551B" w:rsidRDefault="00B118CA" w:rsidP="00515685">
            <w:pPr>
              <w:pStyle w:val="ListParagraph"/>
              <w:numPr>
                <w:ilvl w:val="0"/>
                <w:numId w:val="17"/>
              </w:numPr>
              <w:spacing w:after="0" w:line="240" w:lineRule="auto"/>
              <w:rPr>
                <w:rFonts w:cstheme="minorBidi"/>
                <w:sz w:val="24"/>
                <w:szCs w:val="24"/>
              </w:rPr>
            </w:pPr>
            <w:r w:rsidRPr="00F4551B">
              <w:rPr>
                <w:rFonts w:cstheme="minorBidi"/>
                <w:sz w:val="24"/>
                <w:szCs w:val="24"/>
              </w:rPr>
              <w:t>Students will get to question the wolf by writing to him with things they would like to clarify.</w:t>
            </w:r>
          </w:p>
        </w:tc>
      </w:tr>
    </w:tbl>
    <w:p w14:paraId="7EF4A7E3" w14:textId="77777777" w:rsidR="00C44AF8" w:rsidRDefault="00C44AF8" w:rsidP="006B6CAB">
      <w:pPr>
        <w:spacing w:after="0" w:line="360" w:lineRule="auto"/>
        <w:rPr>
          <w:rFonts w:asciiTheme="minorHAnsi" w:hAnsiTheme="minorHAnsi" w:cstheme="minorHAnsi"/>
          <w:sz w:val="32"/>
          <w:szCs w:val="32"/>
          <w:u w:val="single"/>
        </w:rPr>
      </w:pPr>
    </w:p>
    <w:p w14:paraId="0AD9B909" w14:textId="77777777" w:rsidR="00090F36" w:rsidRDefault="00090F36" w:rsidP="006B6CAB">
      <w:pPr>
        <w:spacing w:after="0" w:line="360" w:lineRule="auto"/>
        <w:rPr>
          <w:rFonts w:asciiTheme="minorHAnsi" w:hAnsiTheme="minorHAnsi" w:cstheme="minorHAnsi"/>
          <w:sz w:val="32"/>
          <w:szCs w:val="32"/>
          <w:u w:val="single"/>
        </w:rPr>
      </w:pPr>
    </w:p>
    <w:p w14:paraId="07DF6B4A" w14:textId="0F4F0E21" w:rsidR="00D96F8F" w:rsidRDefault="004A0642" w:rsidP="006B6CAB">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r w:rsidR="00141956">
        <w:rPr>
          <w:rFonts w:asciiTheme="minorHAnsi" w:hAnsiTheme="minorHAnsi" w:cstheme="minorHAnsi"/>
          <w:sz w:val="32"/>
          <w:szCs w:val="32"/>
          <w:u w:val="single"/>
        </w:rPr>
        <w:t xml:space="preserve"> </w:t>
      </w:r>
    </w:p>
    <w:p w14:paraId="2123AF6E" w14:textId="77777777" w:rsidR="00141956" w:rsidRPr="000936AE" w:rsidRDefault="000936AE" w:rsidP="00141956">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Activity 1 (text-based): </w:t>
      </w:r>
      <w:r w:rsidR="00141956" w:rsidRPr="000936AE">
        <w:rPr>
          <w:rFonts w:asciiTheme="minorHAnsi" w:hAnsiTheme="minorHAnsi" w:cstheme="minorHAnsi"/>
          <w:sz w:val="24"/>
          <w:szCs w:val="24"/>
        </w:rPr>
        <w:t>Newspaper Article</w:t>
      </w:r>
    </w:p>
    <w:p w14:paraId="710DD59E" w14:textId="77777777" w:rsidR="006B6CAB" w:rsidRPr="000936AE" w:rsidRDefault="00B118CA" w:rsidP="00515685">
      <w:pPr>
        <w:pStyle w:val="ListParagraph"/>
        <w:numPr>
          <w:ilvl w:val="0"/>
          <w:numId w:val="10"/>
        </w:numPr>
        <w:spacing w:after="0" w:line="240" w:lineRule="auto"/>
        <w:rPr>
          <w:rFonts w:asciiTheme="minorHAnsi" w:hAnsiTheme="minorHAnsi" w:cstheme="minorHAnsi"/>
          <w:sz w:val="24"/>
          <w:szCs w:val="24"/>
        </w:rPr>
      </w:pPr>
      <w:r w:rsidRPr="000936AE">
        <w:rPr>
          <w:rFonts w:asciiTheme="minorHAnsi" w:hAnsiTheme="minorHAnsi" w:cstheme="minorHAnsi"/>
          <w:sz w:val="24"/>
          <w:szCs w:val="24"/>
        </w:rPr>
        <w:t xml:space="preserve">Let the students watch this version of the book being read aloud </w:t>
      </w:r>
      <w:hyperlink r:id="rId19" w:history="1">
        <w:r w:rsidRPr="000936AE">
          <w:rPr>
            <w:rStyle w:val="Hyperlink"/>
            <w:rFonts w:asciiTheme="minorHAnsi" w:hAnsiTheme="minorHAnsi" w:cstheme="minorHAnsi"/>
            <w:sz w:val="24"/>
            <w:szCs w:val="24"/>
          </w:rPr>
          <w:t>https://www.youtube.com/watch?v=vB07RfntTvw</w:t>
        </w:r>
      </w:hyperlink>
      <w:r w:rsidRPr="000936AE">
        <w:rPr>
          <w:rFonts w:asciiTheme="minorHAnsi" w:hAnsiTheme="minorHAnsi" w:cstheme="minorHAnsi"/>
          <w:sz w:val="24"/>
          <w:szCs w:val="24"/>
        </w:rPr>
        <w:t xml:space="preserve"> or you may read </w:t>
      </w:r>
      <w:r w:rsidR="006B6CAB" w:rsidRPr="000936AE">
        <w:rPr>
          <w:rFonts w:asciiTheme="minorHAnsi" w:hAnsiTheme="minorHAnsi" w:cstheme="minorHAnsi"/>
          <w:sz w:val="24"/>
          <w:szCs w:val="24"/>
        </w:rPr>
        <w:t>the entire book. The students may use their puppets to follow along as you read.</w:t>
      </w:r>
      <w:r w:rsidR="00141956" w:rsidRPr="000936AE">
        <w:rPr>
          <w:rFonts w:asciiTheme="minorHAnsi" w:hAnsiTheme="minorHAnsi" w:cstheme="minorHAnsi"/>
          <w:sz w:val="24"/>
          <w:szCs w:val="24"/>
        </w:rPr>
        <w:t xml:space="preserve"> Also read the traditional story of </w:t>
      </w:r>
      <w:r w:rsidR="00141956" w:rsidRPr="000936AE">
        <w:rPr>
          <w:rFonts w:asciiTheme="minorHAnsi" w:hAnsiTheme="minorHAnsi" w:cstheme="minorHAnsi"/>
          <w:i/>
          <w:sz w:val="24"/>
          <w:szCs w:val="24"/>
        </w:rPr>
        <w:t xml:space="preserve">The Three Little Pigs </w:t>
      </w:r>
      <w:r w:rsidR="00141956" w:rsidRPr="000936AE">
        <w:rPr>
          <w:rFonts w:asciiTheme="minorHAnsi" w:hAnsiTheme="minorHAnsi" w:cstheme="minorHAnsi"/>
          <w:sz w:val="24"/>
          <w:szCs w:val="24"/>
        </w:rPr>
        <w:t>to the students to give them the first perspective. This way they are able to form a valid decision when writing their letters to Mr. A Wolf.</w:t>
      </w:r>
    </w:p>
    <w:p w14:paraId="3AC8F341" w14:textId="77777777" w:rsidR="00767ACC" w:rsidRPr="000936AE" w:rsidRDefault="00767ACC" w:rsidP="00767ACC">
      <w:pPr>
        <w:spacing w:after="0" w:line="240" w:lineRule="auto"/>
        <w:rPr>
          <w:rFonts w:asciiTheme="minorHAnsi" w:hAnsiTheme="minorHAnsi" w:cstheme="minorHAnsi"/>
          <w:sz w:val="24"/>
          <w:szCs w:val="24"/>
        </w:rPr>
      </w:pPr>
    </w:p>
    <w:p w14:paraId="4A28CAF8" w14:textId="77777777" w:rsidR="00361D01" w:rsidRPr="000936AE" w:rsidRDefault="00361D01" w:rsidP="00767ACC">
      <w:pPr>
        <w:spacing w:after="0" w:line="240" w:lineRule="auto"/>
        <w:rPr>
          <w:rFonts w:asciiTheme="minorHAnsi" w:hAnsiTheme="minorHAnsi" w:cstheme="minorHAnsi"/>
          <w:sz w:val="24"/>
          <w:szCs w:val="24"/>
        </w:rPr>
      </w:pPr>
      <w:r w:rsidRPr="000936AE">
        <w:rPr>
          <w:rFonts w:asciiTheme="minorHAnsi" w:hAnsiTheme="minorHAnsi" w:cstheme="minorHAnsi"/>
          <w:sz w:val="24"/>
          <w:szCs w:val="24"/>
        </w:rPr>
        <w:t>Students are to use the answers to their questions from day 4 (teacher has “conveniently” provided answers from A</w:t>
      </w:r>
      <w:r w:rsidR="000936AE">
        <w:rPr>
          <w:rFonts w:asciiTheme="minorHAnsi" w:hAnsiTheme="minorHAnsi" w:cstheme="minorHAnsi"/>
          <w:sz w:val="24"/>
          <w:szCs w:val="24"/>
        </w:rPr>
        <w:t>. Wolf) to write a one-</w:t>
      </w:r>
      <w:r w:rsidRPr="000936AE">
        <w:rPr>
          <w:rFonts w:asciiTheme="minorHAnsi" w:hAnsiTheme="minorHAnsi" w:cstheme="minorHAnsi"/>
          <w:sz w:val="24"/>
          <w:szCs w:val="24"/>
        </w:rPr>
        <w:t>paragraph news article about A. Wolf’</w:t>
      </w:r>
      <w:r w:rsidR="00515EDE" w:rsidRPr="000936AE">
        <w:rPr>
          <w:rFonts w:asciiTheme="minorHAnsi" w:hAnsiTheme="minorHAnsi" w:cstheme="minorHAnsi"/>
          <w:sz w:val="24"/>
          <w:szCs w:val="24"/>
        </w:rPr>
        <w:t>s innocence or guilt. The basis for this is</w:t>
      </w:r>
      <w:r w:rsidRPr="000936AE">
        <w:rPr>
          <w:rFonts w:asciiTheme="minorHAnsi" w:hAnsiTheme="minorHAnsi" w:cstheme="minorHAnsi"/>
          <w:sz w:val="24"/>
          <w:szCs w:val="24"/>
        </w:rPr>
        <w:t xml:space="preserve"> their belief and the evidence. </w:t>
      </w:r>
      <w:r w:rsidR="00515EDE" w:rsidRPr="000936AE">
        <w:rPr>
          <w:rFonts w:asciiTheme="minorHAnsi" w:hAnsiTheme="minorHAnsi" w:cstheme="minorHAnsi"/>
          <w:sz w:val="24"/>
          <w:szCs w:val="24"/>
        </w:rPr>
        <w:t>They can c</w:t>
      </w:r>
      <w:r w:rsidRPr="000936AE">
        <w:rPr>
          <w:rFonts w:asciiTheme="minorHAnsi" w:hAnsiTheme="minorHAnsi" w:cstheme="minorHAnsi"/>
          <w:sz w:val="24"/>
          <w:szCs w:val="24"/>
        </w:rPr>
        <w:t>hoose one of the options below.</w:t>
      </w:r>
      <w:r w:rsidR="00515EDE" w:rsidRPr="000936AE">
        <w:rPr>
          <w:rFonts w:asciiTheme="minorHAnsi" w:hAnsiTheme="minorHAnsi" w:cstheme="minorHAnsi"/>
          <w:sz w:val="24"/>
          <w:szCs w:val="24"/>
        </w:rPr>
        <w:t xml:space="preserve"> The teacher may want them to pre</w:t>
      </w:r>
      <w:r w:rsidR="0023376A" w:rsidRPr="000936AE">
        <w:rPr>
          <w:rFonts w:asciiTheme="minorHAnsi" w:hAnsiTheme="minorHAnsi" w:cstheme="minorHAnsi"/>
          <w:sz w:val="24"/>
          <w:szCs w:val="24"/>
        </w:rPr>
        <w:t>-</w:t>
      </w:r>
      <w:r w:rsidR="00515EDE" w:rsidRPr="000936AE">
        <w:rPr>
          <w:rFonts w:asciiTheme="minorHAnsi" w:hAnsiTheme="minorHAnsi" w:cstheme="minorHAnsi"/>
          <w:sz w:val="24"/>
          <w:szCs w:val="24"/>
        </w:rPr>
        <w:t>write before their final write.</w:t>
      </w:r>
    </w:p>
    <w:p w14:paraId="19FF7B71" w14:textId="325AE552" w:rsidR="00361D01" w:rsidRPr="002040B0" w:rsidRDefault="002040B0" w:rsidP="00515685">
      <w:pPr>
        <w:pStyle w:val="ListParagraph"/>
        <w:numPr>
          <w:ilvl w:val="0"/>
          <w:numId w:val="12"/>
        </w:numPr>
        <w:spacing w:after="0" w:line="240" w:lineRule="auto"/>
        <w:rPr>
          <w:rFonts w:asciiTheme="minorHAnsi" w:hAnsiTheme="minorHAnsi" w:cstheme="minorHAnsi"/>
          <w:sz w:val="24"/>
          <w:szCs w:val="24"/>
        </w:rPr>
      </w:pPr>
      <w:r w:rsidRPr="00777734">
        <w:rPr>
          <w:b/>
          <w:sz w:val="24"/>
          <w:szCs w:val="24"/>
        </w:rPr>
        <w:t>Innocent:</w:t>
      </w:r>
      <w:r>
        <w:rPr>
          <w:sz w:val="24"/>
          <w:szCs w:val="24"/>
        </w:rPr>
        <w:t xml:space="preserve"> </w:t>
      </w:r>
      <w:r w:rsidRPr="002040B0">
        <w:rPr>
          <w:sz w:val="24"/>
          <w:szCs w:val="24"/>
        </w:rPr>
        <w:t>“I am innocent! All I wanted was a cup of sugar! I would never hurt my neighbors, The Pigs!”</w:t>
      </w:r>
    </w:p>
    <w:p w14:paraId="792F4E60" w14:textId="641C3708" w:rsidR="00502D17" w:rsidRPr="00777734" w:rsidRDefault="002040B0" w:rsidP="00515685">
      <w:pPr>
        <w:pStyle w:val="ListParagraph"/>
        <w:numPr>
          <w:ilvl w:val="0"/>
          <w:numId w:val="12"/>
        </w:numPr>
        <w:spacing w:after="0" w:line="240" w:lineRule="auto"/>
        <w:rPr>
          <w:rFonts w:asciiTheme="minorHAnsi" w:hAnsiTheme="minorHAnsi" w:cstheme="minorHAnsi"/>
          <w:sz w:val="24"/>
          <w:szCs w:val="24"/>
        </w:rPr>
      </w:pPr>
      <w:r w:rsidRPr="00777734">
        <w:rPr>
          <w:b/>
          <w:sz w:val="24"/>
          <w:szCs w:val="24"/>
        </w:rPr>
        <w:t>Guilty:</w:t>
      </w:r>
      <w:r>
        <w:rPr>
          <w:sz w:val="24"/>
          <w:szCs w:val="24"/>
        </w:rPr>
        <w:t xml:space="preserve"> </w:t>
      </w:r>
      <w:r w:rsidRPr="002040B0">
        <w:rPr>
          <w:sz w:val="24"/>
          <w:szCs w:val="24"/>
        </w:rPr>
        <w:t>“I am a wolf and wolves eat meat! Of course I would not let a perfectly good piece of pig go to waste. Would you leave a good hamburger lying around?”</w:t>
      </w:r>
    </w:p>
    <w:p w14:paraId="566CFFC2" w14:textId="3E587754" w:rsidR="00777734" w:rsidRPr="00777734" w:rsidRDefault="00777734" w:rsidP="00777734">
      <w:pPr>
        <w:pStyle w:val="ListParagraph"/>
        <w:spacing w:after="0" w:line="240" w:lineRule="auto"/>
        <w:rPr>
          <w:rFonts w:asciiTheme="minorHAnsi" w:hAnsiTheme="minorHAnsi" w:cstheme="minorHAnsi"/>
          <w:i/>
          <w:sz w:val="24"/>
          <w:szCs w:val="24"/>
        </w:rPr>
      </w:pPr>
      <w:r w:rsidRPr="00777734">
        <w:rPr>
          <w:b/>
          <w:i/>
          <w:sz w:val="24"/>
          <w:szCs w:val="24"/>
        </w:rPr>
        <w:t>*</w:t>
      </w:r>
      <w:r w:rsidRPr="00777734">
        <w:rPr>
          <w:i/>
          <w:sz w:val="24"/>
          <w:szCs w:val="24"/>
        </w:rPr>
        <w:t xml:space="preserve"> Prompts from Trista Lanette Pollard, NBCT, www.chalkspot.com</w:t>
      </w:r>
    </w:p>
    <w:p w14:paraId="26DEBF26" w14:textId="77777777" w:rsidR="006B6CAB" w:rsidRPr="000936AE" w:rsidRDefault="006B6CAB" w:rsidP="006B6CAB">
      <w:pPr>
        <w:spacing w:after="0" w:line="360" w:lineRule="auto"/>
        <w:rPr>
          <w:rFonts w:asciiTheme="minorHAnsi" w:hAnsiTheme="minorHAnsi" w:cstheme="minorHAnsi"/>
          <w:sz w:val="24"/>
          <w:szCs w:val="24"/>
          <w:highlight w:val="lightGray"/>
        </w:rPr>
      </w:pPr>
    </w:p>
    <w:p w14:paraId="4A57DB76" w14:textId="77777777" w:rsidR="000936AE" w:rsidRDefault="000936AE" w:rsidP="000936AE">
      <w:pPr>
        <w:spacing w:after="0" w:line="240" w:lineRule="auto"/>
        <w:rPr>
          <w:rFonts w:asciiTheme="minorHAnsi" w:hAnsiTheme="minorHAnsi" w:cstheme="minorHAnsi"/>
          <w:sz w:val="24"/>
          <w:szCs w:val="24"/>
        </w:rPr>
      </w:pPr>
      <w:r>
        <w:rPr>
          <w:rFonts w:asciiTheme="minorHAnsi" w:hAnsiTheme="minorHAnsi" w:cstheme="minorHAnsi"/>
          <w:sz w:val="24"/>
          <w:szCs w:val="24"/>
        </w:rPr>
        <w:t>Activity 2 (text-inspired): Creating homes</w:t>
      </w:r>
    </w:p>
    <w:p w14:paraId="278B22B9" w14:textId="77777777" w:rsidR="00141956" w:rsidRPr="000936AE" w:rsidRDefault="00141956" w:rsidP="00515685">
      <w:pPr>
        <w:pStyle w:val="ListParagraph"/>
        <w:numPr>
          <w:ilvl w:val="0"/>
          <w:numId w:val="20"/>
        </w:numPr>
        <w:spacing w:after="0" w:line="240" w:lineRule="auto"/>
        <w:rPr>
          <w:rFonts w:asciiTheme="minorHAnsi" w:hAnsiTheme="minorHAnsi" w:cstheme="minorHAnsi"/>
          <w:sz w:val="24"/>
          <w:szCs w:val="24"/>
        </w:rPr>
      </w:pPr>
      <w:r w:rsidRPr="000936AE">
        <w:rPr>
          <w:rFonts w:asciiTheme="minorHAnsi" w:hAnsiTheme="minorHAnsi" w:cstheme="minorHAnsi"/>
          <w:sz w:val="24"/>
          <w:szCs w:val="24"/>
        </w:rPr>
        <w:t>The students will work in teams of 3-4 to create one of the homes of the 3 little pigs using the following items</w:t>
      </w:r>
    </w:p>
    <w:p w14:paraId="1FBFD96B" w14:textId="77777777" w:rsidR="00141956" w:rsidRPr="000936AE" w:rsidRDefault="00141956" w:rsidP="00515685">
      <w:pPr>
        <w:pStyle w:val="ListParagraph"/>
        <w:numPr>
          <w:ilvl w:val="0"/>
          <w:numId w:val="21"/>
        </w:numPr>
        <w:spacing w:after="0" w:line="240" w:lineRule="auto"/>
        <w:rPr>
          <w:rFonts w:asciiTheme="minorHAnsi" w:hAnsiTheme="minorHAnsi" w:cstheme="minorHAnsi"/>
          <w:sz w:val="24"/>
          <w:szCs w:val="24"/>
        </w:rPr>
      </w:pPr>
      <w:r w:rsidRPr="000936AE">
        <w:rPr>
          <w:rFonts w:asciiTheme="minorHAnsi" w:hAnsiTheme="minorHAnsi" w:cstheme="minorHAnsi"/>
          <w:sz w:val="24"/>
          <w:szCs w:val="24"/>
        </w:rPr>
        <w:t>Straws</w:t>
      </w:r>
    </w:p>
    <w:p w14:paraId="1E0498EB" w14:textId="77777777" w:rsidR="00141956" w:rsidRPr="000936AE" w:rsidRDefault="00141956" w:rsidP="00515685">
      <w:pPr>
        <w:pStyle w:val="ListParagraph"/>
        <w:numPr>
          <w:ilvl w:val="0"/>
          <w:numId w:val="21"/>
        </w:numPr>
        <w:spacing w:after="0" w:line="240" w:lineRule="auto"/>
        <w:rPr>
          <w:rFonts w:asciiTheme="minorHAnsi" w:hAnsiTheme="minorHAnsi" w:cstheme="minorHAnsi"/>
          <w:sz w:val="24"/>
          <w:szCs w:val="24"/>
        </w:rPr>
      </w:pPr>
      <w:r w:rsidRPr="000936AE">
        <w:rPr>
          <w:rFonts w:asciiTheme="minorHAnsi" w:hAnsiTheme="minorHAnsi" w:cstheme="minorHAnsi"/>
          <w:sz w:val="24"/>
          <w:szCs w:val="24"/>
        </w:rPr>
        <w:t>Popsicles sticks</w:t>
      </w:r>
    </w:p>
    <w:p w14:paraId="316B27F1" w14:textId="77777777" w:rsidR="00141956" w:rsidRPr="000936AE" w:rsidRDefault="00141956" w:rsidP="00515685">
      <w:pPr>
        <w:pStyle w:val="ListParagraph"/>
        <w:numPr>
          <w:ilvl w:val="0"/>
          <w:numId w:val="21"/>
        </w:numPr>
        <w:spacing w:after="0" w:line="240" w:lineRule="auto"/>
        <w:rPr>
          <w:rFonts w:asciiTheme="minorHAnsi" w:hAnsiTheme="minorHAnsi" w:cstheme="minorHAnsi"/>
          <w:sz w:val="24"/>
          <w:szCs w:val="24"/>
        </w:rPr>
      </w:pPr>
      <w:r w:rsidRPr="000936AE">
        <w:rPr>
          <w:rFonts w:asciiTheme="minorHAnsi" w:hAnsiTheme="minorHAnsi" w:cstheme="minorHAnsi"/>
          <w:sz w:val="24"/>
          <w:szCs w:val="24"/>
        </w:rPr>
        <w:t>Legos or similar building materials</w:t>
      </w:r>
    </w:p>
    <w:p w14:paraId="76E827B5" w14:textId="77777777" w:rsidR="00141956" w:rsidRPr="000936AE" w:rsidRDefault="00141956" w:rsidP="00515685">
      <w:pPr>
        <w:pStyle w:val="ListParagraph"/>
        <w:numPr>
          <w:ilvl w:val="0"/>
          <w:numId w:val="21"/>
        </w:numPr>
        <w:spacing w:after="0" w:line="240" w:lineRule="auto"/>
        <w:rPr>
          <w:rFonts w:asciiTheme="minorHAnsi" w:hAnsiTheme="minorHAnsi" w:cstheme="minorHAnsi"/>
          <w:sz w:val="24"/>
          <w:szCs w:val="24"/>
        </w:rPr>
      </w:pPr>
      <w:r w:rsidRPr="000936AE">
        <w:rPr>
          <w:rFonts w:asciiTheme="minorHAnsi" w:hAnsiTheme="minorHAnsi" w:cstheme="minorHAnsi"/>
          <w:sz w:val="24"/>
          <w:szCs w:val="24"/>
        </w:rPr>
        <w:t>Their Pig finger puppets and A. Wolf hand puppet</w:t>
      </w:r>
    </w:p>
    <w:p w14:paraId="43483ED1" w14:textId="77777777" w:rsidR="00141956" w:rsidRPr="000936AE" w:rsidRDefault="00141956" w:rsidP="00515685">
      <w:pPr>
        <w:pStyle w:val="ListParagraph"/>
        <w:numPr>
          <w:ilvl w:val="0"/>
          <w:numId w:val="21"/>
        </w:numPr>
        <w:spacing w:after="0" w:line="240" w:lineRule="auto"/>
        <w:rPr>
          <w:rFonts w:asciiTheme="minorHAnsi" w:hAnsiTheme="minorHAnsi" w:cstheme="minorHAnsi"/>
          <w:sz w:val="24"/>
          <w:szCs w:val="24"/>
        </w:rPr>
      </w:pPr>
      <w:r w:rsidRPr="000936AE">
        <w:rPr>
          <w:rFonts w:asciiTheme="minorHAnsi" w:hAnsiTheme="minorHAnsi" w:cstheme="minorHAnsi"/>
          <w:sz w:val="24"/>
          <w:szCs w:val="24"/>
        </w:rPr>
        <w:lastRenderedPageBreak/>
        <w:t xml:space="preserve">The students will not glue the homes but will carefully stack the materials to the best of their ability to make a square home. </w:t>
      </w:r>
    </w:p>
    <w:p w14:paraId="459EBFB4" w14:textId="77777777" w:rsidR="000936AE" w:rsidRDefault="00141956" w:rsidP="00515685">
      <w:pPr>
        <w:pStyle w:val="ListParagraph"/>
        <w:numPr>
          <w:ilvl w:val="0"/>
          <w:numId w:val="21"/>
        </w:numPr>
        <w:spacing w:after="0" w:line="240" w:lineRule="auto"/>
        <w:rPr>
          <w:rFonts w:asciiTheme="minorHAnsi" w:hAnsiTheme="minorHAnsi" w:cstheme="minorHAnsi"/>
          <w:sz w:val="24"/>
          <w:szCs w:val="24"/>
        </w:rPr>
      </w:pPr>
      <w:r w:rsidRPr="000936AE">
        <w:rPr>
          <w:rFonts w:asciiTheme="minorHAnsi" w:hAnsiTheme="minorHAnsi" w:cstheme="minorHAnsi"/>
          <w:sz w:val="24"/>
          <w:szCs w:val="24"/>
        </w:rPr>
        <w:t xml:space="preserve">Then the teacher as A. Wolf will use a hair dryer to test the stability of their homes. </w:t>
      </w:r>
    </w:p>
    <w:p w14:paraId="762D25D1" w14:textId="77777777" w:rsidR="000936AE" w:rsidRDefault="00141956" w:rsidP="00515685">
      <w:pPr>
        <w:pStyle w:val="ListParagraph"/>
        <w:numPr>
          <w:ilvl w:val="0"/>
          <w:numId w:val="21"/>
        </w:numPr>
        <w:spacing w:after="0" w:line="240" w:lineRule="auto"/>
        <w:rPr>
          <w:rFonts w:asciiTheme="minorHAnsi" w:hAnsiTheme="minorHAnsi" w:cstheme="minorHAnsi"/>
          <w:sz w:val="24"/>
          <w:szCs w:val="24"/>
        </w:rPr>
      </w:pPr>
      <w:r w:rsidRPr="000936AE">
        <w:rPr>
          <w:rFonts w:asciiTheme="minorHAnsi" w:hAnsiTheme="minorHAnsi" w:cstheme="minorHAnsi"/>
          <w:sz w:val="24"/>
          <w:szCs w:val="24"/>
        </w:rPr>
        <w:t>Students may then rotate as a group to create the other homes</w:t>
      </w:r>
    </w:p>
    <w:p w14:paraId="3D10C36E" w14:textId="77777777" w:rsidR="00141956" w:rsidRPr="000936AE" w:rsidRDefault="00141956" w:rsidP="00515685">
      <w:pPr>
        <w:pStyle w:val="ListParagraph"/>
        <w:numPr>
          <w:ilvl w:val="0"/>
          <w:numId w:val="21"/>
        </w:numPr>
        <w:spacing w:after="0" w:line="240" w:lineRule="auto"/>
        <w:rPr>
          <w:rFonts w:asciiTheme="minorHAnsi" w:hAnsiTheme="minorHAnsi" w:cstheme="minorHAnsi"/>
          <w:sz w:val="24"/>
          <w:szCs w:val="24"/>
        </w:rPr>
      </w:pPr>
      <w:r w:rsidRPr="000936AE">
        <w:rPr>
          <w:rFonts w:asciiTheme="minorHAnsi" w:hAnsiTheme="minorHAnsi" w:cstheme="minorHAnsi"/>
          <w:sz w:val="24"/>
          <w:szCs w:val="24"/>
        </w:rPr>
        <w:t>Discuss with the students using triple bubble maps why it was important to make the structures sturdier</w:t>
      </w:r>
    </w:p>
    <w:p w14:paraId="47261A38" w14:textId="77777777" w:rsidR="00141956" w:rsidRDefault="00141956" w:rsidP="006B6CAB">
      <w:pPr>
        <w:spacing w:after="0" w:line="360" w:lineRule="auto"/>
        <w:rPr>
          <w:rFonts w:asciiTheme="minorHAnsi" w:hAnsiTheme="minorHAnsi" w:cstheme="minorHAnsi"/>
          <w:sz w:val="24"/>
          <w:szCs w:val="24"/>
          <w:highlight w:val="lightGray"/>
        </w:rPr>
      </w:pPr>
    </w:p>
    <w:p w14:paraId="1BC8A638" w14:textId="77777777" w:rsidR="000936AE" w:rsidRDefault="000936AE" w:rsidP="00AD0170">
      <w:pPr>
        <w:spacing w:after="0" w:line="360" w:lineRule="auto"/>
        <w:rPr>
          <w:rFonts w:asciiTheme="minorHAnsi" w:hAnsiTheme="minorHAnsi" w:cstheme="minorHAnsi"/>
          <w:sz w:val="32"/>
          <w:szCs w:val="32"/>
          <w:u w:val="single"/>
        </w:rPr>
      </w:pPr>
    </w:p>
    <w:p w14:paraId="7B9D7DF1" w14:textId="77777777" w:rsidR="00090F36" w:rsidRDefault="00090F36" w:rsidP="00AD0170">
      <w:pPr>
        <w:spacing w:after="0" w:line="360" w:lineRule="auto"/>
        <w:rPr>
          <w:rFonts w:asciiTheme="minorHAnsi" w:hAnsiTheme="minorHAnsi" w:cstheme="minorHAnsi"/>
          <w:sz w:val="32"/>
          <w:szCs w:val="32"/>
          <w:u w:val="single"/>
        </w:rPr>
      </w:pPr>
    </w:p>
    <w:p w14:paraId="2402E45E" w14:textId="3377E620" w:rsidR="004F5B01" w:rsidRDefault="004F5B01">
      <w:pPr>
        <w:spacing w:after="0" w:line="240" w:lineRule="auto"/>
        <w:rPr>
          <w:rFonts w:asciiTheme="minorHAnsi" w:hAnsiTheme="minorHAnsi" w:cstheme="minorHAnsi"/>
          <w:sz w:val="32"/>
          <w:szCs w:val="32"/>
          <w:u w:val="single"/>
        </w:rPr>
      </w:pPr>
    </w:p>
    <w:p w14:paraId="21DF29FF" w14:textId="1F65EB5C"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5C6AA839" w14:textId="77777777" w:rsidTr="000C1F21">
        <w:trPr>
          <w:trHeight w:val="377"/>
        </w:trPr>
        <w:tc>
          <w:tcPr>
            <w:tcW w:w="6228" w:type="dxa"/>
          </w:tcPr>
          <w:p w14:paraId="095AD1F7"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7C35984A"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2F204B7D" w14:textId="741AC01A"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4F5B01">
              <w:rPr>
                <w:sz w:val="20"/>
              </w:rPr>
              <w:t>students</w:t>
            </w:r>
            <w:r w:rsidRPr="000C1F21">
              <w:rPr>
                <w:sz w:val="20"/>
              </w:rPr>
              <w:t>)</w:t>
            </w:r>
            <w:r w:rsidRPr="000C1F21">
              <w:rPr>
                <w:color w:val="1F497D"/>
              </w:rPr>
              <w:t xml:space="preserve"> </w:t>
            </w:r>
          </w:p>
        </w:tc>
        <w:tc>
          <w:tcPr>
            <w:tcW w:w="6210" w:type="dxa"/>
          </w:tcPr>
          <w:p w14:paraId="04FCD6F3"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72CEE843"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06B15731"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35560F70" w14:textId="77777777" w:rsidTr="00D96F8F">
        <w:trPr>
          <w:cantSplit/>
          <w:trHeight w:val="1907"/>
        </w:trPr>
        <w:tc>
          <w:tcPr>
            <w:tcW w:w="6228" w:type="dxa"/>
          </w:tcPr>
          <w:p w14:paraId="02C4801B" w14:textId="77777777" w:rsidR="000C1F21" w:rsidRDefault="000C1F21" w:rsidP="000C1F21">
            <w:pPr>
              <w:spacing w:after="0" w:line="240" w:lineRule="auto"/>
            </w:pPr>
          </w:p>
          <w:p w14:paraId="477346C7" w14:textId="77777777" w:rsidR="00CE2CB1" w:rsidRDefault="00CE2CB1" w:rsidP="000C1F21">
            <w:pPr>
              <w:spacing w:after="0" w:line="240" w:lineRule="auto"/>
            </w:pPr>
            <w:r>
              <w:t>6-granny-grandmother</w:t>
            </w:r>
          </w:p>
          <w:p w14:paraId="2C6F1843" w14:textId="77777777" w:rsidR="00CE2CB1" w:rsidRDefault="00CE2CB1" w:rsidP="000C1F21">
            <w:pPr>
              <w:spacing w:after="0" w:line="240" w:lineRule="auto"/>
            </w:pPr>
            <w:r>
              <w:t>11-huffed-hard breathing out</w:t>
            </w:r>
          </w:p>
          <w:p w14:paraId="3D029643" w14:textId="77777777" w:rsidR="00CE2CB1" w:rsidRDefault="00CE2CB1" w:rsidP="000C1F21">
            <w:pPr>
              <w:spacing w:after="0" w:line="240" w:lineRule="auto"/>
            </w:pPr>
            <w:r>
              <w:t>11-snuffed-hard breathing in</w:t>
            </w:r>
          </w:p>
          <w:p w14:paraId="274B4C9A" w14:textId="77777777" w:rsidR="00CE2CB1" w:rsidRDefault="006B6CAB" w:rsidP="000C1F21">
            <w:pPr>
              <w:spacing w:after="0" w:line="240" w:lineRule="auto"/>
            </w:pPr>
            <w:r>
              <w:t xml:space="preserve">14-doornail- </w:t>
            </w:r>
          </w:p>
          <w:p w14:paraId="0EC675A2" w14:textId="77777777" w:rsidR="006B6CAB" w:rsidRDefault="006B6CAB" w:rsidP="000C1F21">
            <w:pPr>
              <w:spacing w:after="0" w:line="240" w:lineRule="auto"/>
            </w:pPr>
            <w:r>
              <w:t>15-porker – name for a fat pig</w:t>
            </w:r>
          </w:p>
          <w:p w14:paraId="6E9B787A" w14:textId="77777777" w:rsidR="00B118CA" w:rsidRDefault="00B118CA" w:rsidP="000C1F21">
            <w:pPr>
              <w:spacing w:after="0" w:line="240" w:lineRule="auto"/>
            </w:pPr>
            <w:r>
              <w:t>25 – jazzed up – made something really special</w:t>
            </w:r>
          </w:p>
          <w:p w14:paraId="5D69DC1A" w14:textId="77777777" w:rsidR="00B118CA" w:rsidRDefault="00B118CA" w:rsidP="000C1F21">
            <w:pPr>
              <w:spacing w:after="0" w:line="240" w:lineRule="auto"/>
            </w:pPr>
            <w:r>
              <w:t>25-framed – said they did something wrong</w:t>
            </w:r>
          </w:p>
          <w:p w14:paraId="412DADFB" w14:textId="77777777" w:rsidR="006B6CAB" w:rsidRPr="000C1F21" w:rsidRDefault="006B6CAB" w:rsidP="000C1F21">
            <w:pPr>
              <w:spacing w:after="0" w:line="240" w:lineRule="auto"/>
            </w:pPr>
          </w:p>
        </w:tc>
        <w:tc>
          <w:tcPr>
            <w:tcW w:w="6210" w:type="dxa"/>
          </w:tcPr>
          <w:p w14:paraId="10785C8A" w14:textId="77777777" w:rsidR="000C1F21" w:rsidRPr="000C1F21" w:rsidRDefault="000C1F21" w:rsidP="000C1F21">
            <w:pPr>
              <w:spacing w:after="0" w:line="240" w:lineRule="auto"/>
            </w:pPr>
          </w:p>
          <w:p w14:paraId="7482D240" w14:textId="77777777" w:rsidR="000C1F21" w:rsidRDefault="006B6CAB" w:rsidP="000C1F21">
            <w:pPr>
              <w:spacing w:after="0" w:line="240" w:lineRule="auto"/>
            </w:pPr>
            <w:r>
              <w:t xml:space="preserve">1-secret – something you are not supposed to tell </w:t>
            </w:r>
          </w:p>
          <w:p w14:paraId="59C8E353" w14:textId="77777777" w:rsidR="006B6CAB" w:rsidRDefault="006B6CAB" w:rsidP="000C1F21">
            <w:pPr>
              <w:spacing w:after="0" w:line="240" w:lineRule="auto"/>
            </w:pPr>
            <w:r>
              <w:t>3- fault – something you did not cause to happen</w:t>
            </w:r>
          </w:p>
          <w:p w14:paraId="0AC5CD95" w14:textId="77777777" w:rsidR="006B6CAB" w:rsidRDefault="006B6CAB" w:rsidP="000C1F21">
            <w:pPr>
              <w:spacing w:after="0" w:line="240" w:lineRule="auto"/>
            </w:pPr>
            <w:r>
              <w:t>4-sneeze – air from the nose</w:t>
            </w:r>
          </w:p>
          <w:p w14:paraId="616C8C38" w14:textId="77777777" w:rsidR="006B6CAB" w:rsidRDefault="006B6CAB" w:rsidP="000C1F21">
            <w:pPr>
              <w:spacing w:after="0" w:line="240" w:lineRule="auto"/>
            </w:pPr>
            <w:r>
              <w:t>4- sugar – sweetener for baking</w:t>
            </w:r>
          </w:p>
          <w:p w14:paraId="1C4C17F0" w14:textId="77777777" w:rsidR="006B6CAB" w:rsidRDefault="006B6CAB" w:rsidP="000C1F21">
            <w:pPr>
              <w:spacing w:after="0" w:line="240" w:lineRule="auto"/>
            </w:pPr>
            <w:r>
              <w:t>6-terrible – a bad thing that happens</w:t>
            </w:r>
          </w:p>
          <w:p w14:paraId="2E3F12A1" w14:textId="77777777" w:rsidR="006B6CAB" w:rsidRDefault="006B6CAB" w:rsidP="000C1F21">
            <w:pPr>
              <w:spacing w:after="0" w:line="240" w:lineRule="auto"/>
            </w:pPr>
            <w:r>
              <w:t xml:space="preserve">8- bright – how smart someone is </w:t>
            </w:r>
          </w:p>
          <w:p w14:paraId="44BA660E" w14:textId="77777777" w:rsidR="006B6CAB" w:rsidRDefault="006B6CAB" w:rsidP="000C1F21">
            <w:pPr>
              <w:spacing w:after="0" w:line="240" w:lineRule="auto"/>
            </w:pPr>
            <w:r>
              <w:t>8- neighbor – person who lives near your home</w:t>
            </w:r>
          </w:p>
          <w:p w14:paraId="3DEA1070" w14:textId="77777777" w:rsidR="006B6CAB" w:rsidRDefault="006B6CAB" w:rsidP="000C1F21">
            <w:pPr>
              <w:spacing w:after="0" w:line="240" w:lineRule="auto"/>
            </w:pPr>
            <w:r>
              <w:t>11- itch – uncomfortable feeling on the skin</w:t>
            </w:r>
          </w:p>
          <w:p w14:paraId="57855AFF" w14:textId="77777777" w:rsidR="006B6CAB" w:rsidRDefault="006B6CAB" w:rsidP="000C1F21">
            <w:pPr>
              <w:spacing w:after="0" w:line="240" w:lineRule="auto"/>
            </w:pPr>
            <w:r>
              <w:t>20 – spoil – go bad</w:t>
            </w:r>
          </w:p>
          <w:p w14:paraId="3200DF53" w14:textId="77777777" w:rsidR="006B6CAB" w:rsidRDefault="006B6CAB" w:rsidP="000C1F21">
            <w:pPr>
              <w:spacing w:after="0" w:line="240" w:lineRule="auto"/>
            </w:pPr>
            <w:r>
              <w:t>20 – helping – more food/fill your plate again</w:t>
            </w:r>
          </w:p>
          <w:p w14:paraId="66844233" w14:textId="77777777" w:rsidR="006B6CAB" w:rsidRDefault="006B6CAB" w:rsidP="000C1F21">
            <w:pPr>
              <w:spacing w:after="0" w:line="240" w:lineRule="auto"/>
            </w:pPr>
            <w:r>
              <w:t>21 – rude – not polite; mean</w:t>
            </w:r>
          </w:p>
          <w:p w14:paraId="7AEC9091" w14:textId="77777777" w:rsidR="006B6CAB" w:rsidRPr="000C1F21" w:rsidRDefault="006B6CAB" w:rsidP="000C1F21">
            <w:pPr>
              <w:spacing w:after="0" w:line="240" w:lineRule="auto"/>
            </w:pPr>
            <w:r>
              <w:t>22 – impolite - not polite; mean</w:t>
            </w:r>
          </w:p>
          <w:p w14:paraId="6072F60C" w14:textId="77777777" w:rsidR="000C1F21" w:rsidRPr="000C1F21" w:rsidRDefault="000C1F21" w:rsidP="000C1F21">
            <w:pPr>
              <w:spacing w:after="0" w:line="240" w:lineRule="auto"/>
            </w:pPr>
          </w:p>
        </w:tc>
      </w:tr>
    </w:tbl>
    <w:p w14:paraId="419B16CD" w14:textId="77777777" w:rsidR="00457D5F" w:rsidRDefault="00457D5F" w:rsidP="00CA07EF">
      <w:pPr>
        <w:spacing w:after="0" w:line="360" w:lineRule="auto"/>
        <w:rPr>
          <w:rFonts w:asciiTheme="minorHAnsi" w:hAnsiTheme="minorHAnsi" w:cstheme="minorHAnsi"/>
          <w:sz w:val="32"/>
          <w:szCs w:val="32"/>
          <w:u w:val="single"/>
        </w:rPr>
      </w:pPr>
    </w:p>
    <w:p w14:paraId="708115A9" w14:textId="77777777" w:rsidR="004F5B01" w:rsidRDefault="004F5B01" w:rsidP="004F5B01">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5AB059AD" w14:textId="77777777" w:rsidR="00777734" w:rsidRDefault="00515685" w:rsidP="00777734">
      <w:pPr>
        <w:pStyle w:val="ListParagraph"/>
        <w:numPr>
          <w:ilvl w:val="0"/>
          <w:numId w:val="22"/>
        </w:numPr>
        <w:spacing w:after="0" w:line="360" w:lineRule="auto"/>
        <w:rPr>
          <w:rFonts w:asciiTheme="minorHAnsi" w:hAnsiTheme="minorHAnsi" w:cstheme="minorHAnsi"/>
          <w:sz w:val="24"/>
          <w:szCs w:val="24"/>
        </w:rPr>
      </w:pPr>
      <w:r>
        <w:lastRenderedPageBreak/>
        <w:fldChar w:fldCharType="begin"/>
      </w:r>
      <w:r>
        <w:instrText xml:space="preserve"> HYPERLINK "http://teacher.scholastic.com/writewit/mff/fractured_fairy_true.htm" </w:instrText>
      </w:r>
      <w:r>
        <w:fldChar w:fldCharType="separate"/>
      </w:r>
      <w:r w:rsidR="00515EDE" w:rsidRPr="00090F36">
        <w:rPr>
          <w:rStyle w:val="Hyperlink"/>
          <w:rFonts w:asciiTheme="minorHAnsi" w:hAnsiTheme="minorHAnsi" w:cstheme="minorHAnsi"/>
          <w:sz w:val="24"/>
          <w:szCs w:val="24"/>
        </w:rPr>
        <w:t>http://teacher.scholastic.com/writewit/mff/fractured_fairy_true.htm</w:t>
      </w:r>
      <w:r>
        <w:rPr>
          <w:rStyle w:val="Hyperlink"/>
          <w:rFonts w:asciiTheme="minorHAnsi" w:hAnsiTheme="minorHAnsi" w:cstheme="minorHAnsi"/>
          <w:sz w:val="24"/>
          <w:szCs w:val="24"/>
        </w:rPr>
        <w:fldChar w:fldCharType="end"/>
      </w:r>
      <w:r w:rsidR="00515EDE" w:rsidRPr="00090F36">
        <w:rPr>
          <w:rFonts w:asciiTheme="minorHAnsi" w:hAnsiTheme="minorHAnsi" w:cstheme="minorHAnsi"/>
          <w:sz w:val="24"/>
          <w:szCs w:val="24"/>
          <w:u w:val="single"/>
        </w:rPr>
        <w:t xml:space="preserve"> </w:t>
      </w:r>
      <w:r w:rsidR="00515EDE" w:rsidRPr="00090F36">
        <w:rPr>
          <w:rFonts w:asciiTheme="minorHAnsi" w:hAnsiTheme="minorHAnsi" w:cstheme="minorHAnsi"/>
          <w:sz w:val="24"/>
          <w:szCs w:val="24"/>
        </w:rPr>
        <w:t>~ great activities we have actually modified some of these to meet our needs on this lesson but there are several more.</w:t>
      </w:r>
    </w:p>
    <w:p w14:paraId="115C72D6" w14:textId="1C28AA2A" w:rsidR="00515EDE" w:rsidRPr="00777734" w:rsidRDefault="00777734" w:rsidP="00777734">
      <w:pPr>
        <w:pStyle w:val="ListParagraph"/>
        <w:numPr>
          <w:ilvl w:val="0"/>
          <w:numId w:val="22"/>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A Reader’s Theatre – </w:t>
      </w:r>
      <w:hyperlink r:id="rId20" w:history="1">
        <w:r w:rsidRPr="00777734">
          <w:rPr>
            <w:rStyle w:val="Hyperlink"/>
            <w:sz w:val="24"/>
            <w:szCs w:val="24"/>
          </w:rPr>
          <w:t>http://thelittleread.net/wp-content/uploads/2009/12/3LP-Script1.pdf</w:t>
        </w:r>
      </w:hyperlink>
    </w:p>
    <w:p w14:paraId="22AE3FEE" w14:textId="02724113" w:rsidR="00515EDE" w:rsidRPr="00090F36" w:rsidRDefault="00C44AF8" w:rsidP="00515685">
      <w:pPr>
        <w:pStyle w:val="ListParagraph"/>
        <w:numPr>
          <w:ilvl w:val="0"/>
          <w:numId w:val="22"/>
        </w:numPr>
        <w:spacing w:after="0" w:line="360" w:lineRule="auto"/>
        <w:rPr>
          <w:rFonts w:asciiTheme="minorHAnsi" w:hAnsiTheme="minorHAnsi" w:cstheme="minorHAnsi"/>
          <w:sz w:val="24"/>
          <w:szCs w:val="24"/>
        </w:rPr>
      </w:pPr>
      <w:r w:rsidRPr="00090F36">
        <w:rPr>
          <w:rFonts w:asciiTheme="minorHAnsi" w:hAnsiTheme="minorHAnsi" w:cstheme="minorHAnsi"/>
          <w:sz w:val="24"/>
          <w:szCs w:val="24"/>
        </w:rPr>
        <w:t>I</w:t>
      </w:r>
      <w:r w:rsidR="00777734">
        <w:rPr>
          <w:rFonts w:asciiTheme="minorHAnsi" w:hAnsiTheme="minorHAnsi" w:cstheme="minorHAnsi"/>
          <w:sz w:val="24"/>
          <w:szCs w:val="24"/>
        </w:rPr>
        <w:t>nteresting History of Bricks –</w:t>
      </w:r>
      <w:r w:rsidRPr="00090F36">
        <w:rPr>
          <w:rFonts w:asciiTheme="minorHAnsi" w:hAnsiTheme="minorHAnsi" w:cstheme="minorHAnsi"/>
          <w:sz w:val="24"/>
          <w:szCs w:val="24"/>
        </w:rPr>
        <w:t xml:space="preserve"> </w:t>
      </w:r>
      <w:hyperlink r:id="rId21" w:history="1">
        <w:r w:rsidRPr="00090F36">
          <w:rPr>
            <w:rStyle w:val="Hyperlink"/>
            <w:rFonts w:asciiTheme="minorHAnsi" w:hAnsiTheme="minorHAnsi" w:cstheme="minorHAnsi"/>
            <w:sz w:val="24"/>
            <w:szCs w:val="24"/>
          </w:rPr>
          <w:t>http://www.ricks-bricks.com/wolfside.htm</w:t>
        </w:r>
      </w:hyperlink>
      <w:r w:rsidRPr="00090F36">
        <w:rPr>
          <w:rFonts w:asciiTheme="minorHAnsi" w:hAnsiTheme="minorHAnsi" w:cstheme="minorHAnsi"/>
          <w:sz w:val="24"/>
          <w:szCs w:val="24"/>
        </w:rPr>
        <w:t xml:space="preserve"> </w:t>
      </w:r>
    </w:p>
    <w:p w14:paraId="11D74C2E" w14:textId="77777777" w:rsidR="000936AE" w:rsidRDefault="000936AE" w:rsidP="000936AE">
      <w:pPr>
        <w:spacing w:after="0" w:line="360" w:lineRule="auto"/>
        <w:rPr>
          <w:rFonts w:asciiTheme="minorHAnsi" w:hAnsiTheme="minorHAnsi" w:cstheme="minorHAnsi"/>
          <w:u w:val="single"/>
        </w:rPr>
      </w:pPr>
    </w:p>
    <w:p w14:paraId="0B923577" w14:textId="77777777" w:rsidR="008A1677" w:rsidRDefault="008A1677" w:rsidP="00090F36">
      <w:pPr>
        <w:rPr>
          <w:b/>
          <w:sz w:val="24"/>
          <w:szCs w:val="24"/>
        </w:rPr>
      </w:pPr>
    </w:p>
    <w:p w14:paraId="0319C4EA" w14:textId="77777777" w:rsidR="000936AE" w:rsidRDefault="000936AE" w:rsidP="005825A3">
      <w:pPr>
        <w:jc w:val="center"/>
        <w:rPr>
          <w:b/>
          <w:sz w:val="24"/>
          <w:szCs w:val="24"/>
        </w:rPr>
      </w:pPr>
    </w:p>
    <w:p w14:paraId="0EA3FEB5" w14:textId="77777777" w:rsidR="00090F36" w:rsidRDefault="00090F36" w:rsidP="005825A3">
      <w:pPr>
        <w:jc w:val="center"/>
        <w:rPr>
          <w:b/>
          <w:sz w:val="24"/>
          <w:szCs w:val="24"/>
        </w:rPr>
        <w:sectPr w:rsidR="00090F36" w:rsidSect="00090F36">
          <w:headerReference w:type="default" r:id="rId22"/>
          <w:footerReference w:type="default" r:id="rId23"/>
          <w:pgSz w:w="15840" w:h="12240" w:orient="landscape"/>
          <w:pgMar w:top="1152" w:right="1152" w:bottom="1152" w:left="1152" w:header="720" w:footer="720" w:gutter="0"/>
          <w:cols w:space="720"/>
          <w:docGrid w:linePitch="360"/>
        </w:sectPr>
      </w:pPr>
    </w:p>
    <w:p w14:paraId="446F13FD"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745E9E29" w14:textId="77777777" w:rsidR="005825A3" w:rsidRPr="004E3662" w:rsidRDefault="005825A3" w:rsidP="00515685">
      <w:pPr>
        <w:pStyle w:val="ListParagraph"/>
        <w:numPr>
          <w:ilvl w:val="0"/>
          <w:numId w:val="1"/>
        </w:numPr>
        <w:spacing w:after="0" w:line="240" w:lineRule="auto"/>
        <w:rPr>
          <w:b/>
          <w:sz w:val="24"/>
          <w:szCs w:val="24"/>
        </w:rPr>
      </w:pPr>
      <w:r w:rsidRPr="004E3662">
        <w:rPr>
          <w:b/>
          <w:sz w:val="24"/>
          <w:szCs w:val="24"/>
        </w:rPr>
        <w:t>Quantitative Measure</w:t>
      </w:r>
    </w:p>
    <w:p w14:paraId="6CE66F25"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24"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5F42E024" w14:textId="77777777" w:rsidR="005825A3" w:rsidRPr="004E3662" w:rsidRDefault="005825A3" w:rsidP="005825A3">
      <w:pPr>
        <w:pStyle w:val="ListParagraph"/>
        <w:spacing w:after="0" w:line="240" w:lineRule="auto"/>
        <w:rPr>
          <w:b/>
          <w:sz w:val="24"/>
          <w:szCs w:val="24"/>
        </w:rPr>
      </w:pPr>
    </w:p>
    <w:p w14:paraId="239DAF1B" w14:textId="77777777" w:rsidR="005825A3" w:rsidRPr="004E3662" w:rsidRDefault="00673E63"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3AFC9AD1" wp14:editId="07CC1753">
                <wp:simplePos x="0" y="0"/>
                <wp:positionH relativeFrom="column">
                  <wp:posOffset>2752725</wp:posOffset>
                </wp:positionH>
                <wp:positionV relativeFrom="paragraph">
                  <wp:posOffset>10795</wp:posOffset>
                </wp:positionV>
                <wp:extent cx="2867025" cy="952500"/>
                <wp:effectExtent l="0" t="0" r="317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10DB2E48" w14:textId="77777777" w:rsidR="005825A3" w:rsidRPr="007D3083" w:rsidRDefault="005825A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438B3701" w14:textId="77777777" w:rsidR="005825A3" w:rsidRPr="007D3083" w:rsidRDefault="005825A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4EC9F9B4" w14:textId="77777777" w:rsidR="005825A3" w:rsidRPr="007D3083" w:rsidRDefault="005825A3" w:rsidP="005825A3">
                            <w:pPr>
                              <w:spacing w:after="0" w:line="240" w:lineRule="auto"/>
                              <w:ind w:firstLine="720"/>
                              <w:rPr>
                                <w:sz w:val="20"/>
                                <w:szCs w:val="20"/>
                              </w:rPr>
                            </w:pPr>
                            <w:r w:rsidRPr="007D3083">
                              <w:rPr>
                                <w:sz w:val="20"/>
                                <w:szCs w:val="20"/>
                              </w:rPr>
                              <w:t>4-5 band</w:t>
                            </w:r>
                            <w:r w:rsidRPr="007D3083">
                              <w:rPr>
                                <w:sz w:val="20"/>
                                <w:szCs w:val="20"/>
                              </w:rPr>
                              <w:tab/>
                              <w:t>740-1010L</w:t>
                            </w:r>
                          </w:p>
                          <w:p w14:paraId="357D4E26" w14:textId="77777777" w:rsidR="005825A3" w:rsidRDefault="005825A3"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C9AD1"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9YGfORwCAAAcBAAADgAAAAAAAAAAAAAAAAAuAgAAZHJzL2Uyb0RvYy54bWxQSwECLQAU&#10;AAYACAAAACEAyV8nPNwAAAAJAQAADwAAAAAAAAAAAAAAAAB2BAAAZHJzL2Rvd25yZXYueG1sUEsF&#10;BgAAAAAEAAQA8wAAAH8FAAAAAA==&#10;" stroked="f">
                <v:textbox>
                  <w:txbxContent>
                    <w:p w14:paraId="10DB2E48" w14:textId="77777777" w:rsidR="005825A3" w:rsidRPr="007D3083" w:rsidRDefault="005825A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438B3701" w14:textId="77777777" w:rsidR="005825A3" w:rsidRPr="007D3083" w:rsidRDefault="005825A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4EC9F9B4" w14:textId="77777777" w:rsidR="005825A3" w:rsidRPr="007D3083" w:rsidRDefault="005825A3" w:rsidP="005825A3">
                      <w:pPr>
                        <w:spacing w:after="0" w:line="240" w:lineRule="auto"/>
                        <w:ind w:firstLine="720"/>
                        <w:rPr>
                          <w:sz w:val="20"/>
                          <w:szCs w:val="20"/>
                        </w:rPr>
                      </w:pPr>
                      <w:r w:rsidRPr="007D3083">
                        <w:rPr>
                          <w:sz w:val="20"/>
                          <w:szCs w:val="20"/>
                        </w:rPr>
                        <w:t>4-5 band</w:t>
                      </w:r>
                      <w:r w:rsidRPr="007D3083">
                        <w:rPr>
                          <w:sz w:val="20"/>
                          <w:szCs w:val="20"/>
                        </w:rPr>
                        <w:tab/>
                        <w:t>740-1010L</w:t>
                      </w:r>
                    </w:p>
                    <w:p w14:paraId="357D4E26" w14:textId="77777777" w:rsidR="005825A3" w:rsidRDefault="005825A3"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3BA784FF" wp14:editId="24A60D2B">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66457F8F" w14:textId="77777777" w:rsidR="005825A3" w:rsidRDefault="005825A3" w:rsidP="005825A3"/>
                          <w:p w14:paraId="133B7CC6" w14:textId="77777777" w:rsidR="005825A3" w:rsidRDefault="0023376A" w:rsidP="005825A3">
                            <w:pPr>
                              <w:jc w:val="center"/>
                            </w:pPr>
                            <w:r>
                              <w:t>530L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784FF"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66457F8F" w14:textId="77777777" w:rsidR="005825A3" w:rsidRDefault="005825A3" w:rsidP="005825A3"/>
                    <w:p w14:paraId="133B7CC6" w14:textId="77777777" w:rsidR="005825A3" w:rsidRDefault="0023376A" w:rsidP="005825A3">
                      <w:pPr>
                        <w:jc w:val="center"/>
                      </w:pPr>
                      <w:r>
                        <w:t>530L</w:t>
                      </w:r>
                    </w:p>
                  </w:txbxContent>
                </v:textbox>
              </v:shape>
            </w:pict>
          </mc:Fallback>
        </mc:AlternateContent>
      </w:r>
      <w:r w:rsidR="005825A3" w:rsidRPr="004E3662">
        <w:rPr>
          <w:sz w:val="24"/>
          <w:szCs w:val="24"/>
        </w:rPr>
        <w:tab/>
      </w:r>
    </w:p>
    <w:p w14:paraId="7353531B" w14:textId="77777777" w:rsidR="005825A3" w:rsidRPr="004E3662" w:rsidRDefault="005825A3" w:rsidP="005825A3">
      <w:pPr>
        <w:rPr>
          <w:sz w:val="24"/>
          <w:szCs w:val="24"/>
        </w:rPr>
      </w:pPr>
    </w:p>
    <w:p w14:paraId="5EA82AC4" w14:textId="77777777" w:rsidR="005825A3" w:rsidRPr="004E3662" w:rsidRDefault="005825A3" w:rsidP="005825A3">
      <w:pPr>
        <w:spacing w:after="0"/>
        <w:rPr>
          <w:sz w:val="24"/>
          <w:szCs w:val="24"/>
        </w:rPr>
      </w:pPr>
    </w:p>
    <w:p w14:paraId="747D9A0F" w14:textId="77777777" w:rsidR="005825A3" w:rsidRPr="004E3662" w:rsidRDefault="005825A3" w:rsidP="005825A3">
      <w:pPr>
        <w:spacing w:after="0" w:line="240" w:lineRule="auto"/>
        <w:ind w:firstLine="720"/>
        <w:rPr>
          <w:sz w:val="24"/>
          <w:szCs w:val="24"/>
        </w:rPr>
      </w:pPr>
    </w:p>
    <w:p w14:paraId="118C3121" w14:textId="77777777" w:rsidR="005825A3" w:rsidRPr="004E3662" w:rsidRDefault="005825A3" w:rsidP="00515685">
      <w:pPr>
        <w:pStyle w:val="ListParagraph"/>
        <w:numPr>
          <w:ilvl w:val="0"/>
          <w:numId w:val="1"/>
        </w:numPr>
        <w:spacing w:after="0" w:line="240" w:lineRule="auto"/>
        <w:rPr>
          <w:b/>
          <w:sz w:val="24"/>
          <w:szCs w:val="24"/>
        </w:rPr>
      </w:pPr>
      <w:r w:rsidRPr="004E3662">
        <w:rPr>
          <w:b/>
          <w:sz w:val="24"/>
          <w:szCs w:val="24"/>
        </w:rPr>
        <w:t>Qualitative Features</w:t>
      </w:r>
    </w:p>
    <w:p w14:paraId="2014FCFF" w14:textId="7AF60E9D" w:rsidR="004F5B01" w:rsidRPr="004E3662" w:rsidRDefault="005825A3" w:rsidP="004F5B01">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683BEEC2" w14:textId="515C1767" w:rsidR="005825A3" w:rsidRPr="004E3662" w:rsidRDefault="00063F04"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67968" behindDoc="0" locked="0" layoutInCell="1" allowOverlap="1" wp14:anchorId="280CF981" wp14:editId="34A5FC07">
                <wp:simplePos x="0" y="0"/>
                <wp:positionH relativeFrom="column">
                  <wp:posOffset>-217170</wp:posOffset>
                </wp:positionH>
                <wp:positionV relativeFrom="paragraph">
                  <wp:posOffset>182245</wp:posOffset>
                </wp:positionV>
                <wp:extent cx="7141370" cy="2209798"/>
                <wp:effectExtent l="0" t="0" r="0" b="63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1370" cy="2209798"/>
                          <a:chOff x="-76199" y="0"/>
                          <a:chExt cx="7141238" cy="2786498"/>
                        </a:xfrm>
                      </wpg:grpSpPr>
                      <wps:wsp>
                        <wps:cNvPr id="4" name="Text Box 15"/>
                        <wps:cNvSpPr txBox="1">
                          <a:spLocks noChangeArrowheads="1"/>
                        </wps:cNvSpPr>
                        <wps:spPr bwMode="auto">
                          <a:xfrm>
                            <a:off x="0" y="10633"/>
                            <a:ext cx="3573780" cy="1154413"/>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0BCD3C" w14:textId="77777777" w:rsidR="00141956" w:rsidRPr="004348C4" w:rsidRDefault="00EF79C3" w:rsidP="00141956">
                              <w:pPr>
                                <w:ind w:firstLine="720"/>
                              </w:pPr>
                              <w:r>
                                <w:t>The purpose is to help students understand that there is always more than one side to a story and it is important to listen to all versions before coming to a decision.</w:t>
                              </w:r>
                            </w:p>
                          </w:txbxContent>
                        </wps:txbx>
                        <wps:bodyPr rot="0" vert="horz" wrap="square" lIns="91440" tIns="45720" rIns="91440" bIns="45720" anchor="t" anchorCtr="0" upright="1">
                          <a:noAutofit/>
                        </wps:bodyPr>
                      </wps:wsp>
                      <wps:wsp>
                        <wps:cNvPr id="5" name="Text Box 14"/>
                        <wps:cNvSpPr txBox="1">
                          <a:spLocks noChangeArrowheads="1"/>
                        </wps:cNvSpPr>
                        <wps:spPr bwMode="auto">
                          <a:xfrm>
                            <a:off x="3572539" y="0"/>
                            <a:ext cx="3492500" cy="155130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DA8C0B" w14:textId="77777777" w:rsidR="00F11C8D" w:rsidRPr="004348C4" w:rsidRDefault="00EF79C3" w:rsidP="00F11C8D">
                              <w:r>
                                <w:t>This story is written in story format in first person point of view.</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76199" y="1465312"/>
                            <a:ext cx="3574856" cy="1321186"/>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170B3F" w14:textId="77777777" w:rsidR="00EF79C3" w:rsidRDefault="00EF79C3" w:rsidP="00EF79C3"/>
                            <w:p w14:paraId="68173B0A" w14:textId="77777777" w:rsidR="00EF79C3" w:rsidRPr="004348C4" w:rsidRDefault="00EF79C3" w:rsidP="00EF79C3">
                              <w:r>
                                <w:t>There is an emphasis on figurative language in this book so the students will be exposed to metaphors and similes as well as idioms, and personification.</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3414136" y="1464881"/>
                            <a:ext cx="3574415" cy="1321617"/>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68AF57" w14:textId="77777777" w:rsidR="00F11C8D" w:rsidRDefault="00F11C8D" w:rsidP="00F11C8D"/>
                            <w:p w14:paraId="061B947F" w14:textId="77777777" w:rsidR="004348C4" w:rsidRPr="00EF79C3" w:rsidRDefault="00EF79C3" w:rsidP="00F11C8D">
                              <w:r>
                                <w:t xml:space="preserve">The students need to know the structure of a fairy tale and have background knowledge of the classic version of </w:t>
                              </w:r>
                              <w:r>
                                <w:rPr>
                                  <w:i/>
                                </w:rPr>
                                <w:t xml:space="preserve">The 3 Little Pigs </w:t>
                              </w:r>
                              <w:r>
                                <w:t>story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CF981" id="Group 15" o:spid="_x0000_s1028" style="position:absolute;left:0;text-align:left;margin-left:-17.1pt;margin-top:14.35pt;width:562.3pt;height:174pt;z-index:251667968" coordorigin="-761" coordsize="71412,27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">
                <v:shape id="Text Box 15" o:spid="_x0000_s1029" type="#_x0000_t202" style="position:absolute;top:106;width:35737;height:1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4E0BCD3C" w14:textId="77777777" w:rsidR="00141956" w:rsidRPr="004348C4" w:rsidRDefault="00EF79C3" w:rsidP="00141956">
                        <w:pPr>
                          <w:ind w:firstLine="720"/>
                        </w:pPr>
                        <w:r>
                          <w:t>The purpose is to help students understand that there is always more than one side to a story and it is important to listen to all versions before coming to a decision.</w:t>
                        </w:r>
                      </w:p>
                    </w:txbxContent>
                  </v:textbox>
                </v:shape>
                <v:shape id="_x0000_s1030"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20DA8C0B" w14:textId="77777777" w:rsidR="00F11C8D" w:rsidRPr="004348C4" w:rsidRDefault="00EF79C3" w:rsidP="00F11C8D">
                        <w:r>
                          <w:t>This story is written in story format in first person point of view.</w:t>
                        </w:r>
                      </w:p>
                    </w:txbxContent>
                  </v:textbox>
                </v:shape>
                <v:shape id="Text Box 7" o:spid="_x0000_s1031" type="#_x0000_t202" style="position:absolute;left:-761;top:14653;width:35747;height:13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2D170B3F" w14:textId="77777777" w:rsidR="00EF79C3" w:rsidRDefault="00EF79C3" w:rsidP="00EF79C3"/>
                      <w:p w14:paraId="68173B0A" w14:textId="77777777" w:rsidR="00EF79C3" w:rsidRPr="004348C4" w:rsidRDefault="00EF79C3" w:rsidP="00EF79C3">
                        <w:r>
                          <w:t>There is an emphasis on figurative language in this book so the students will be exposed to metaphors and similes as well as idioms, and personification.</w:t>
                        </w:r>
                      </w:p>
                    </w:txbxContent>
                  </v:textbox>
                </v:shape>
                <v:shape id="Text Box 8" o:spid="_x0000_s1032" type="#_x0000_t202" style="position:absolute;left:34141;top:14648;width:35744;height:13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7768AF57" w14:textId="77777777" w:rsidR="00F11C8D" w:rsidRDefault="00F11C8D" w:rsidP="00F11C8D"/>
                      <w:p w14:paraId="061B947F" w14:textId="77777777" w:rsidR="004348C4" w:rsidRPr="00EF79C3" w:rsidRDefault="00EF79C3" w:rsidP="00F11C8D">
                        <w:r>
                          <w:t xml:space="preserve">The students need to know the structure of a fairy tale and have background knowledge of the classic version of </w:t>
                        </w:r>
                        <w:r>
                          <w:rPr>
                            <w:i/>
                          </w:rPr>
                          <w:t xml:space="preserve">The 3 Little Pigs </w:t>
                        </w:r>
                        <w:r>
                          <w:t>story</w:t>
                        </w:r>
                      </w:p>
                    </w:txbxContent>
                  </v:textbox>
                </v:shape>
              </v:group>
            </w:pict>
          </mc:Fallback>
        </mc:AlternateContent>
      </w:r>
      <w:r>
        <w:rPr>
          <w:noProof/>
          <w:sz w:val="24"/>
          <w:szCs w:val="24"/>
        </w:rPr>
        <mc:AlternateContent>
          <mc:Choice Requires="wpg">
            <w:drawing>
              <wp:anchor distT="0" distB="0" distL="114300" distR="114300" simplePos="0" relativeHeight="251653632" behindDoc="0" locked="0" layoutInCell="1" allowOverlap="1" wp14:anchorId="1153FEFE" wp14:editId="54FAB3D7">
                <wp:simplePos x="0" y="0"/>
                <wp:positionH relativeFrom="column">
                  <wp:posOffset>-302895</wp:posOffset>
                </wp:positionH>
                <wp:positionV relativeFrom="paragraph">
                  <wp:posOffset>86995</wp:posOffset>
                </wp:positionV>
                <wp:extent cx="7157720" cy="2352675"/>
                <wp:effectExtent l="0" t="0" r="24130" b="2857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2352675"/>
                          <a:chOff x="0" y="0"/>
                          <a:chExt cx="6086475" cy="4117015"/>
                        </a:xfrm>
                      </wpg:grpSpPr>
                      <wpg:grpSp>
                        <wpg:cNvPr id="9" name="Group 6"/>
                        <wpg:cNvGrpSpPr/>
                        <wpg:grpSpPr>
                          <a:xfrm>
                            <a:off x="0" y="0"/>
                            <a:ext cx="6086475" cy="4117015"/>
                            <a:chOff x="0" y="0"/>
                            <a:chExt cx="6086475" cy="4117015"/>
                          </a:xfrm>
                        </wpg:grpSpPr>
                        <wps:wsp>
                          <wps:cNvPr id="10"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2"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6A0F13F" id="Group 7" o:spid="_x0000_s1026" style="position:absolute;margin-left:-23.85pt;margin-top:6.85pt;width:563.6pt;height:185.25pt;z-index:251653632;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group>
            </w:pict>
          </mc:Fallback>
        </mc:AlternateContent>
      </w:r>
    </w:p>
    <w:p w14:paraId="5E437A71" w14:textId="6D69DA7E" w:rsidR="005825A3" w:rsidRPr="004E3662" w:rsidRDefault="005825A3" w:rsidP="005825A3">
      <w:pPr>
        <w:spacing w:after="0" w:line="240" w:lineRule="auto"/>
        <w:ind w:left="720"/>
        <w:rPr>
          <w:sz w:val="24"/>
          <w:szCs w:val="24"/>
        </w:rPr>
      </w:pPr>
    </w:p>
    <w:p w14:paraId="5DBD2574" w14:textId="77777777" w:rsidR="005825A3" w:rsidRPr="004E3662" w:rsidRDefault="005825A3" w:rsidP="005825A3">
      <w:pPr>
        <w:spacing w:after="0" w:line="240" w:lineRule="auto"/>
        <w:ind w:left="720"/>
        <w:rPr>
          <w:sz w:val="24"/>
          <w:szCs w:val="24"/>
        </w:rPr>
      </w:pPr>
    </w:p>
    <w:p w14:paraId="3C52BC44" w14:textId="77777777" w:rsidR="005825A3" w:rsidRPr="004E3662" w:rsidRDefault="005825A3" w:rsidP="005825A3">
      <w:pPr>
        <w:spacing w:after="0" w:line="240" w:lineRule="auto"/>
        <w:ind w:left="720"/>
        <w:rPr>
          <w:sz w:val="24"/>
          <w:szCs w:val="24"/>
        </w:rPr>
      </w:pPr>
    </w:p>
    <w:p w14:paraId="4D0D5079" w14:textId="77777777" w:rsidR="005825A3" w:rsidRPr="004E3662" w:rsidRDefault="005825A3" w:rsidP="005825A3">
      <w:pPr>
        <w:spacing w:after="0" w:line="240" w:lineRule="auto"/>
        <w:ind w:left="720"/>
        <w:rPr>
          <w:sz w:val="24"/>
          <w:szCs w:val="24"/>
        </w:rPr>
      </w:pPr>
    </w:p>
    <w:p w14:paraId="12D50EA5" w14:textId="1BB25E13" w:rsidR="005825A3" w:rsidRPr="004E3662" w:rsidRDefault="004F5B01"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56704" behindDoc="0" locked="0" layoutInCell="1" allowOverlap="1" wp14:anchorId="610A8C7E" wp14:editId="52CE765F">
                <wp:simplePos x="0" y="0"/>
                <wp:positionH relativeFrom="column">
                  <wp:posOffset>3442904</wp:posOffset>
                </wp:positionH>
                <wp:positionV relativeFrom="paragraph">
                  <wp:posOffset>113279</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429EFA7A" w14:textId="77777777" w:rsidR="005825A3" w:rsidRPr="009E0473" w:rsidRDefault="005825A3"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8C7E" id="Text Box 13" o:spid="_x0000_s1033" type="#_x0000_t202" style="position:absolute;left:0;text-align:left;margin-left:271.1pt;margin-top:8.9pt;width:90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" filled="f" stroked="f">
                <v:textbox>
                  <w:txbxContent>
                    <w:p w14:paraId="429EFA7A" w14:textId="77777777" w:rsidR="005825A3" w:rsidRPr="009E0473" w:rsidRDefault="005825A3" w:rsidP="005825A3">
                      <w:pPr>
                        <w:rPr>
                          <w:b/>
                          <w:sz w:val="24"/>
                          <w:szCs w:val="24"/>
                        </w:rPr>
                      </w:pPr>
                      <w:r w:rsidRPr="009E0473">
                        <w:rPr>
                          <w:b/>
                          <w:sz w:val="24"/>
                          <w:szCs w:val="24"/>
                        </w:rPr>
                        <w:t>Structure</w:t>
                      </w:r>
                    </w:p>
                  </w:txbxContent>
                </v:textbox>
              </v:shape>
            </w:pict>
          </mc:Fallback>
        </mc:AlternateContent>
      </w:r>
      <w:r>
        <w:rPr>
          <w:b/>
          <w:noProof/>
          <w:sz w:val="24"/>
          <w:szCs w:val="24"/>
        </w:rPr>
        <mc:AlternateContent>
          <mc:Choice Requires="wps">
            <w:drawing>
              <wp:anchor distT="0" distB="0" distL="114300" distR="114300" simplePos="0" relativeHeight="251655680" behindDoc="0" locked="0" layoutInCell="1" allowOverlap="1" wp14:anchorId="099A031A" wp14:editId="5072554F">
                <wp:simplePos x="0" y="0"/>
                <wp:positionH relativeFrom="column">
                  <wp:posOffset>2151380</wp:posOffset>
                </wp:positionH>
                <wp:positionV relativeFrom="paragraph">
                  <wp:posOffset>109220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3D30948A" w14:textId="77777777" w:rsidR="005825A3" w:rsidRPr="009E0473" w:rsidRDefault="005825A3"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A031A" id="Text Box 12" o:spid="_x0000_s1034" type="#_x0000_t202" style="position:absolute;left:0;text-align:left;margin-left:169.4pt;margin-top:8.6pt;width:106.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" filled="f" stroked="f">
                <v:textbox>
                  <w:txbxContent>
                    <w:p w14:paraId="3D30948A" w14:textId="77777777" w:rsidR="005825A3" w:rsidRPr="009E0473" w:rsidRDefault="005825A3" w:rsidP="005825A3">
                      <w:pPr>
                        <w:rPr>
                          <w:b/>
                          <w:sz w:val="24"/>
                          <w:szCs w:val="24"/>
                        </w:rPr>
                      </w:pPr>
                      <w:r w:rsidRPr="009E0473">
                        <w:rPr>
                          <w:b/>
                          <w:sz w:val="24"/>
                          <w:szCs w:val="24"/>
                        </w:rPr>
                        <w:t>Meaning/Purpose</w:t>
                      </w:r>
                    </w:p>
                  </w:txbxContent>
                </v:textbox>
              </v:shape>
            </w:pict>
          </mc:Fallback>
        </mc:AlternateContent>
      </w:r>
    </w:p>
    <w:p w14:paraId="129F9DDF" w14:textId="77777777" w:rsidR="005825A3" w:rsidRPr="004E3662" w:rsidRDefault="005825A3" w:rsidP="005825A3">
      <w:pPr>
        <w:spacing w:after="0" w:line="240" w:lineRule="auto"/>
        <w:ind w:left="720"/>
        <w:rPr>
          <w:sz w:val="24"/>
          <w:szCs w:val="24"/>
        </w:rPr>
      </w:pPr>
    </w:p>
    <w:p w14:paraId="107823E5" w14:textId="212BE4BD" w:rsidR="005825A3" w:rsidRPr="004E3662" w:rsidRDefault="004F5B01"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0800" behindDoc="0" locked="0" layoutInCell="1" allowOverlap="1" wp14:anchorId="0AC67F88" wp14:editId="1969F4F6">
                <wp:simplePos x="0" y="0"/>
                <wp:positionH relativeFrom="column">
                  <wp:posOffset>3439094</wp:posOffset>
                </wp:positionH>
                <wp:positionV relativeFrom="paragraph">
                  <wp:posOffset>76200</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2732ECDD" w14:textId="77777777" w:rsidR="005825A3" w:rsidRPr="009E0473" w:rsidRDefault="005825A3"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67F88" id="Text Box 3" o:spid="_x0000_s1035" type="#_x0000_t202" style="position:absolute;left:0;text-align:left;margin-left:270.8pt;margin-top:6pt;width:120.55pt;height:3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TT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" filled="f" stroked="f">
                <v:textbox>
                  <w:txbxContent>
                    <w:p w14:paraId="2732ECDD" w14:textId="77777777" w:rsidR="005825A3" w:rsidRPr="009E0473" w:rsidRDefault="005825A3" w:rsidP="005825A3">
                      <w:pPr>
                        <w:rPr>
                          <w:b/>
                          <w:sz w:val="24"/>
                        </w:rPr>
                      </w:pPr>
                      <w:r w:rsidRPr="009E0473">
                        <w:rPr>
                          <w:b/>
                          <w:sz w:val="24"/>
                        </w:rPr>
                        <w:t>Knowledge Demands</w:t>
                      </w:r>
                    </w:p>
                  </w:txbxContent>
                </v:textbox>
              </v:shape>
            </w:pict>
          </mc:Fallback>
        </mc:AlternateContent>
      </w:r>
      <w:r>
        <w:rPr>
          <w:b/>
          <w:noProof/>
          <w:sz w:val="24"/>
          <w:szCs w:val="24"/>
        </w:rPr>
        <mc:AlternateContent>
          <mc:Choice Requires="wps">
            <w:drawing>
              <wp:anchor distT="0" distB="0" distL="114300" distR="114300" simplePos="0" relativeHeight="251659776" behindDoc="0" locked="0" layoutInCell="1" allowOverlap="1" wp14:anchorId="1C2D9B65" wp14:editId="2CC03FCC">
                <wp:simplePos x="0" y="0"/>
                <wp:positionH relativeFrom="column">
                  <wp:posOffset>2612390</wp:posOffset>
                </wp:positionH>
                <wp:positionV relativeFrom="paragraph">
                  <wp:posOffset>76835</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4811D7B9" w14:textId="77777777" w:rsidR="005825A3" w:rsidRPr="009E0473" w:rsidRDefault="005825A3"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9B65" id="Text Box 14" o:spid="_x0000_s1036" type="#_x0000_t202" style="position:absolute;left:0;text-align:left;margin-left:205.7pt;margin-top:6.05pt;width:71.2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" filled="f" stroked="f">
                <v:textbox>
                  <w:txbxContent>
                    <w:p w14:paraId="4811D7B9" w14:textId="77777777" w:rsidR="005825A3" w:rsidRPr="009E0473" w:rsidRDefault="005825A3" w:rsidP="005825A3">
                      <w:pPr>
                        <w:rPr>
                          <w:b/>
                          <w:sz w:val="24"/>
                        </w:rPr>
                      </w:pPr>
                      <w:r w:rsidRPr="009E0473">
                        <w:rPr>
                          <w:b/>
                          <w:sz w:val="24"/>
                        </w:rPr>
                        <w:t>Language</w:t>
                      </w:r>
                    </w:p>
                  </w:txbxContent>
                </v:textbox>
              </v:shape>
            </w:pict>
          </mc:Fallback>
        </mc:AlternateContent>
      </w:r>
    </w:p>
    <w:p w14:paraId="6C05BE4A" w14:textId="77777777" w:rsidR="005825A3" w:rsidRPr="004E3662" w:rsidRDefault="005825A3" w:rsidP="005825A3">
      <w:pPr>
        <w:spacing w:after="0" w:line="240" w:lineRule="auto"/>
        <w:ind w:left="720"/>
        <w:rPr>
          <w:sz w:val="24"/>
          <w:szCs w:val="24"/>
        </w:rPr>
      </w:pPr>
    </w:p>
    <w:p w14:paraId="3361FC45" w14:textId="1FFBFD2A" w:rsidR="005825A3" w:rsidRPr="004E3662" w:rsidRDefault="005825A3" w:rsidP="005825A3">
      <w:pPr>
        <w:spacing w:after="0" w:line="240" w:lineRule="auto"/>
        <w:ind w:left="720"/>
        <w:rPr>
          <w:sz w:val="24"/>
          <w:szCs w:val="24"/>
        </w:rPr>
      </w:pPr>
    </w:p>
    <w:p w14:paraId="51179F62" w14:textId="77777777" w:rsidR="005825A3" w:rsidRPr="004E3662" w:rsidRDefault="005825A3" w:rsidP="005825A3">
      <w:pPr>
        <w:spacing w:after="0" w:line="240" w:lineRule="auto"/>
        <w:ind w:left="720"/>
        <w:rPr>
          <w:sz w:val="24"/>
          <w:szCs w:val="24"/>
        </w:rPr>
      </w:pPr>
    </w:p>
    <w:p w14:paraId="124A54E9" w14:textId="77777777" w:rsidR="005825A3" w:rsidRPr="004E3662" w:rsidRDefault="005825A3" w:rsidP="005825A3">
      <w:pPr>
        <w:spacing w:after="0" w:line="240" w:lineRule="auto"/>
        <w:ind w:left="720"/>
        <w:rPr>
          <w:sz w:val="24"/>
          <w:szCs w:val="24"/>
        </w:rPr>
      </w:pPr>
    </w:p>
    <w:p w14:paraId="48A82E1C" w14:textId="77777777" w:rsidR="005825A3" w:rsidRPr="004E3662" w:rsidRDefault="005825A3" w:rsidP="005825A3">
      <w:pPr>
        <w:spacing w:after="0" w:line="240" w:lineRule="auto"/>
        <w:ind w:left="720"/>
        <w:rPr>
          <w:sz w:val="24"/>
          <w:szCs w:val="24"/>
        </w:rPr>
      </w:pPr>
    </w:p>
    <w:p w14:paraId="678D6EE8" w14:textId="50EE6F7D" w:rsidR="004F5B01" w:rsidRPr="004F5B01" w:rsidRDefault="004F5B01" w:rsidP="004F5B01">
      <w:pPr>
        <w:spacing w:after="0" w:line="240" w:lineRule="auto"/>
        <w:rPr>
          <w:b/>
          <w:sz w:val="24"/>
          <w:szCs w:val="24"/>
        </w:rPr>
      </w:pPr>
      <w:bookmarkStart w:id="5" w:name="_Hlk509078247"/>
      <w:r w:rsidRPr="004F5B01">
        <w:rPr>
          <w:sz w:val="18"/>
          <w:szCs w:val="18"/>
        </w:rPr>
        <w:t>*For more information on the qualitative dimensions of text complexity, visit</w:t>
      </w:r>
      <w:r w:rsidRPr="00DD1885">
        <w:t xml:space="preserve"> </w:t>
      </w:r>
      <w:hyperlink r:id="rId25" w:history="1">
        <w:r w:rsidRPr="004F5B01">
          <w:rPr>
            <w:rStyle w:val="Hyperlink"/>
            <w:sz w:val="18"/>
            <w:szCs w:val="18"/>
          </w:rPr>
          <w:t>http://www.achievethecore.org/content/upload/Companion_to_Qualitative_Scale_Features_Explained.pdf</w:t>
        </w:r>
      </w:hyperlink>
    </w:p>
    <w:bookmarkEnd w:id="5"/>
    <w:p w14:paraId="773C1DFD" w14:textId="77777777" w:rsidR="005825A3" w:rsidRPr="004F5B01" w:rsidRDefault="005825A3" w:rsidP="005825A3">
      <w:pPr>
        <w:spacing w:after="0" w:line="240" w:lineRule="auto"/>
        <w:ind w:left="720"/>
        <w:rPr>
          <w:sz w:val="14"/>
          <w:szCs w:val="24"/>
        </w:rPr>
      </w:pPr>
    </w:p>
    <w:p w14:paraId="58576A7F" w14:textId="77777777" w:rsidR="005825A3" w:rsidRPr="004E3662" w:rsidRDefault="005825A3" w:rsidP="00515685">
      <w:pPr>
        <w:pStyle w:val="ListParagraph"/>
        <w:numPr>
          <w:ilvl w:val="0"/>
          <w:numId w:val="1"/>
        </w:numPr>
        <w:spacing w:after="0" w:line="240" w:lineRule="auto"/>
        <w:rPr>
          <w:b/>
          <w:sz w:val="24"/>
          <w:szCs w:val="24"/>
        </w:rPr>
      </w:pPr>
      <w:r w:rsidRPr="004E3662">
        <w:rPr>
          <w:b/>
          <w:sz w:val="24"/>
          <w:szCs w:val="24"/>
        </w:rPr>
        <w:t>Reader and Task Considerations</w:t>
      </w:r>
    </w:p>
    <w:p w14:paraId="2C9D6015"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2C7BC638" w14:textId="77777777" w:rsidR="005825A3" w:rsidRPr="00013766" w:rsidRDefault="00013766" w:rsidP="00515685">
      <w:pPr>
        <w:pStyle w:val="ListParagraph"/>
        <w:numPr>
          <w:ilvl w:val="0"/>
          <w:numId w:val="14"/>
        </w:numPr>
        <w:spacing w:after="0" w:line="240" w:lineRule="auto"/>
        <w:rPr>
          <w:sz w:val="24"/>
          <w:szCs w:val="24"/>
        </w:rPr>
      </w:pPr>
      <w:r w:rsidRPr="00013766">
        <w:rPr>
          <w:sz w:val="24"/>
          <w:szCs w:val="24"/>
        </w:rPr>
        <w:t>The figurative language in this book will most likely cause the students difficulty. Helping the students understand that and the multiple meanings of some of the vocabulary will help them with the readings.</w:t>
      </w:r>
    </w:p>
    <w:p w14:paraId="23701BDA" w14:textId="77777777" w:rsidR="0041303A" w:rsidRPr="004F5B01" w:rsidRDefault="0041303A" w:rsidP="005825A3">
      <w:pPr>
        <w:spacing w:after="0" w:line="240" w:lineRule="auto"/>
        <w:ind w:firstLine="720"/>
        <w:rPr>
          <w:sz w:val="10"/>
          <w:szCs w:val="24"/>
        </w:rPr>
      </w:pPr>
    </w:p>
    <w:p w14:paraId="1EE934F1"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73A0C49C" w14:textId="77777777" w:rsidR="00013766" w:rsidRPr="00013766" w:rsidRDefault="00013766" w:rsidP="00515685">
      <w:pPr>
        <w:pStyle w:val="ListParagraph"/>
        <w:numPr>
          <w:ilvl w:val="0"/>
          <w:numId w:val="14"/>
        </w:numPr>
        <w:spacing w:after="0" w:line="240" w:lineRule="auto"/>
        <w:rPr>
          <w:sz w:val="24"/>
          <w:szCs w:val="24"/>
        </w:rPr>
      </w:pPr>
      <w:r w:rsidRPr="00013766">
        <w:rPr>
          <w:sz w:val="24"/>
          <w:szCs w:val="24"/>
        </w:rPr>
        <w:t>The main emphasis from this text is that students will understand that there are many sides to a story and it is important to listen to all view points.</w:t>
      </w:r>
    </w:p>
    <w:p w14:paraId="79A38450" w14:textId="77777777" w:rsidR="009E0473" w:rsidRDefault="009E0473" w:rsidP="005825A3">
      <w:pPr>
        <w:spacing w:after="0" w:line="240" w:lineRule="auto"/>
        <w:ind w:firstLine="720"/>
        <w:rPr>
          <w:sz w:val="24"/>
          <w:szCs w:val="24"/>
        </w:rPr>
      </w:pPr>
    </w:p>
    <w:p w14:paraId="1117E3C8" w14:textId="77777777" w:rsidR="009E0473" w:rsidRDefault="009E0473" w:rsidP="00515685">
      <w:pPr>
        <w:pStyle w:val="ListParagraph"/>
        <w:numPr>
          <w:ilvl w:val="0"/>
          <w:numId w:val="1"/>
        </w:numPr>
        <w:spacing w:after="0" w:line="240" w:lineRule="auto"/>
        <w:rPr>
          <w:b/>
          <w:sz w:val="24"/>
          <w:szCs w:val="24"/>
        </w:rPr>
      </w:pPr>
      <w:r>
        <w:rPr>
          <w:b/>
          <w:sz w:val="24"/>
          <w:szCs w:val="24"/>
        </w:rPr>
        <w:t xml:space="preserve">Grade level </w:t>
      </w:r>
    </w:p>
    <w:p w14:paraId="5C8A26BA" w14:textId="30D3601A" w:rsidR="00013766" w:rsidRDefault="009E0473" w:rsidP="00164413">
      <w:pPr>
        <w:pStyle w:val="ListParagraph"/>
        <w:spacing w:after="0" w:line="240" w:lineRule="auto"/>
        <w:rPr>
          <w:sz w:val="24"/>
          <w:szCs w:val="24"/>
        </w:rPr>
      </w:pPr>
      <w:r>
        <w:rPr>
          <w:sz w:val="24"/>
          <w:szCs w:val="24"/>
        </w:rPr>
        <w:t>What grade does this book best belong in?</w:t>
      </w:r>
      <w:r w:rsidR="003E6BFB">
        <w:rPr>
          <w:sz w:val="24"/>
          <w:szCs w:val="24"/>
        </w:rPr>
        <w:t xml:space="preserve"> </w:t>
      </w:r>
      <w:r w:rsidR="00164413">
        <w:rPr>
          <w:sz w:val="24"/>
          <w:szCs w:val="24"/>
        </w:rPr>
        <w:t>1</w:t>
      </w:r>
      <w:r w:rsidR="00164413" w:rsidRPr="00164413">
        <w:rPr>
          <w:sz w:val="24"/>
          <w:szCs w:val="24"/>
          <w:vertAlign w:val="superscript"/>
        </w:rPr>
        <w:t>st</w:t>
      </w:r>
      <w:r w:rsidR="00164413">
        <w:rPr>
          <w:sz w:val="24"/>
          <w:szCs w:val="24"/>
        </w:rPr>
        <w:t xml:space="preserve"> grade as a read-aloud</w:t>
      </w:r>
      <w:r w:rsidR="00013766">
        <w:rPr>
          <w:sz w:val="24"/>
          <w:szCs w:val="24"/>
        </w:rPr>
        <w:t xml:space="preserve"> </w:t>
      </w:r>
    </w:p>
    <w:p w14:paraId="37658567" w14:textId="77777777" w:rsidR="004F5B01" w:rsidRDefault="004F5B01" w:rsidP="004F5B01">
      <w:bookmarkStart w:id="6" w:name="_Hlk509078348"/>
    </w:p>
    <w:p w14:paraId="381A9638" w14:textId="6711F80A" w:rsidR="004F5B01" w:rsidRPr="004F5B01" w:rsidRDefault="004F5B01" w:rsidP="004F5B01">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6" w:history="1">
        <w:r>
          <w:rPr>
            <w:rStyle w:val="Hyperlink"/>
          </w:rPr>
          <w:t>info@studentsachieve.net</w:t>
        </w:r>
      </w:hyperlink>
      <w:r w:rsidRPr="00710901">
        <w:rPr>
          <w:color w:val="1F497D"/>
        </w:rPr>
        <w:t>.</w:t>
      </w:r>
      <w:bookmarkEnd w:id="6"/>
    </w:p>
    <w:sectPr w:rsidR="004F5B01" w:rsidRPr="004F5B01" w:rsidSect="00090F36">
      <w:pgSz w:w="12240" w:h="15840"/>
      <w:pgMar w:top="1152" w:right="1152" w:bottom="1152"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23A0F6" w16cid:durableId="1E59E19E"/>
  <w16cid:commentId w16cid:paraId="5BC3FF71" w16cid:durableId="1E59E227"/>
  <w16cid:commentId w16cid:paraId="259AECB7" w16cid:durableId="1E59E251"/>
  <w16cid:commentId w16cid:paraId="19584DF1" w16cid:durableId="1E59E26F"/>
  <w16cid:commentId w16cid:paraId="299EF638" w16cid:durableId="1E59E286"/>
  <w16cid:commentId w16cid:paraId="234E07F1" w16cid:durableId="1E59E2A3"/>
  <w16cid:commentId w16cid:paraId="66DDCF8B" w16cid:durableId="1E59E2C2"/>
  <w16cid:commentId w16cid:paraId="4BB0F07C" w16cid:durableId="1E59E1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CA376" w14:textId="77777777" w:rsidR="00CC1A97" w:rsidRDefault="00CC1A97" w:rsidP="007C5C7E">
      <w:pPr>
        <w:spacing w:after="0" w:line="240" w:lineRule="auto"/>
      </w:pPr>
      <w:r>
        <w:separator/>
      </w:r>
    </w:p>
  </w:endnote>
  <w:endnote w:type="continuationSeparator" w:id="0">
    <w:p w14:paraId="312EC071" w14:textId="77777777" w:rsidR="00CC1A97" w:rsidRDefault="00CC1A97" w:rsidP="007C5C7E">
      <w:pPr>
        <w:spacing w:after="0" w:line="240" w:lineRule="auto"/>
      </w:pPr>
      <w:r>
        <w:continuationSeparator/>
      </w:r>
    </w:p>
  </w:endnote>
  <w:endnote w:type="continuationNotice" w:id="1">
    <w:p w14:paraId="3E6286D4" w14:textId="77777777" w:rsidR="00CC1A97" w:rsidRDefault="00CC1A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287122"/>
      <w:docPartObj>
        <w:docPartGallery w:val="Page Numbers (Bottom of Page)"/>
        <w:docPartUnique/>
      </w:docPartObj>
    </w:sdtPr>
    <w:sdtEndPr>
      <w:rPr>
        <w:rFonts w:ascii="Lucida Sans" w:hAnsi="Lucida Sans"/>
        <w:noProof/>
        <w:sz w:val="16"/>
        <w:szCs w:val="16"/>
      </w:rPr>
    </w:sdtEndPr>
    <w:sdtContent>
      <w:p w14:paraId="476BF8B4" w14:textId="55AD270A" w:rsidR="004F5B01" w:rsidRPr="004F5B01" w:rsidRDefault="004F5B01">
        <w:pPr>
          <w:pStyle w:val="Footer"/>
          <w:jc w:val="right"/>
          <w:rPr>
            <w:rFonts w:ascii="Lucida Sans" w:hAnsi="Lucida Sans"/>
            <w:sz w:val="16"/>
            <w:szCs w:val="16"/>
          </w:rPr>
        </w:pPr>
        <w:r w:rsidRPr="004F5B01">
          <w:rPr>
            <w:rFonts w:ascii="Lucida Sans" w:hAnsi="Lucida Sans"/>
            <w:sz w:val="16"/>
            <w:szCs w:val="16"/>
          </w:rPr>
          <w:fldChar w:fldCharType="begin"/>
        </w:r>
        <w:r w:rsidRPr="004F5B01">
          <w:rPr>
            <w:rFonts w:ascii="Lucida Sans" w:hAnsi="Lucida Sans"/>
            <w:sz w:val="16"/>
            <w:szCs w:val="16"/>
          </w:rPr>
          <w:instrText xml:space="preserve"> PAGE   \* MERGEFORMAT </w:instrText>
        </w:r>
        <w:r w:rsidRPr="004F5B01">
          <w:rPr>
            <w:rFonts w:ascii="Lucida Sans" w:hAnsi="Lucida Sans"/>
            <w:sz w:val="16"/>
            <w:szCs w:val="16"/>
          </w:rPr>
          <w:fldChar w:fldCharType="separate"/>
        </w:r>
        <w:r w:rsidR="0061766D">
          <w:rPr>
            <w:rFonts w:ascii="Lucida Sans" w:hAnsi="Lucida Sans"/>
            <w:noProof/>
            <w:sz w:val="16"/>
            <w:szCs w:val="16"/>
          </w:rPr>
          <w:t>4</w:t>
        </w:r>
        <w:r w:rsidRPr="004F5B01">
          <w:rPr>
            <w:rFonts w:ascii="Lucida Sans" w:hAnsi="Lucida Sans"/>
            <w:noProof/>
            <w:sz w:val="16"/>
            <w:szCs w:val="16"/>
          </w:rPr>
          <w:fldChar w:fldCharType="end"/>
        </w:r>
      </w:p>
    </w:sdtContent>
  </w:sdt>
  <w:p w14:paraId="67CC7B88" w14:textId="638F7283" w:rsidR="004F5B01" w:rsidRDefault="004F5B01" w:rsidP="004F5B01">
    <w:pPr>
      <w:pStyle w:val="Footer"/>
      <w:jc w:val="center"/>
    </w:pPr>
    <w:r>
      <w:rPr>
        <w:noProof/>
      </w:rPr>
      <w:drawing>
        <wp:inline distT="0" distB="0" distL="0" distR="0" wp14:anchorId="11290427" wp14:editId="6D91099B">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87667" w14:textId="77777777" w:rsidR="00CC1A97" w:rsidRDefault="00CC1A97" w:rsidP="007C5C7E">
      <w:pPr>
        <w:spacing w:after="0" w:line="240" w:lineRule="auto"/>
      </w:pPr>
      <w:r>
        <w:separator/>
      </w:r>
    </w:p>
  </w:footnote>
  <w:footnote w:type="continuationSeparator" w:id="0">
    <w:p w14:paraId="3D72BA50" w14:textId="77777777" w:rsidR="00CC1A97" w:rsidRDefault="00CC1A97" w:rsidP="007C5C7E">
      <w:pPr>
        <w:spacing w:after="0" w:line="240" w:lineRule="auto"/>
      </w:pPr>
      <w:r>
        <w:continuationSeparator/>
      </w:r>
    </w:p>
  </w:footnote>
  <w:footnote w:type="continuationNotice" w:id="1">
    <w:p w14:paraId="59CCC9B2" w14:textId="77777777" w:rsidR="00CC1A97" w:rsidRDefault="00CC1A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0B699" w14:textId="77777777" w:rsidR="00090F36" w:rsidRPr="00090F36" w:rsidRDefault="00090F36" w:rsidP="00090F36">
    <w:pPr>
      <w:pStyle w:val="Header"/>
      <w:jc w:val="center"/>
    </w:pPr>
    <w:r>
      <w:t>North Carolina</w:t>
    </w:r>
    <w:r>
      <w:tab/>
    </w:r>
    <w:r>
      <w:rPr>
        <w:i/>
      </w:rPr>
      <w:t>The True Story of the 3 Little Pigs</w:t>
    </w:r>
    <w:r>
      <w:rPr>
        <w:i/>
      </w:rPr>
      <w:tab/>
    </w:r>
    <w:r>
      <w:t>Recommended for Grade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9D9"/>
    <w:multiLevelType w:val="hybridMultilevel"/>
    <w:tmpl w:val="98A4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F66EA"/>
    <w:multiLevelType w:val="hybridMultilevel"/>
    <w:tmpl w:val="EB14F3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E79F8"/>
    <w:multiLevelType w:val="hybridMultilevel"/>
    <w:tmpl w:val="BC06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610C9"/>
    <w:multiLevelType w:val="hybridMultilevel"/>
    <w:tmpl w:val="5B5E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66B3B"/>
    <w:multiLevelType w:val="hybridMultilevel"/>
    <w:tmpl w:val="2E3C3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7034C6"/>
    <w:multiLevelType w:val="hybridMultilevel"/>
    <w:tmpl w:val="865AD51E"/>
    <w:lvl w:ilvl="0" w:tplc="95B4B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E5CB4"/>
    <w:multiLevelType w:val="hybridMultilevel"/>
    <w:tmpl w:val="3A54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C7E5D"/>
    <w:multiLevelType w:val="hybridMultilevel"/>
    <w:tmpl w:val="3968D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95879"/>
    <w:multiLevelType w:val="hybridMultilevel"/>
    <w:tmpl w:val="92BCA910"/>
    <w:lvl w:ilvl="0" w:tplc="58D41BE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C3990"/>
    <w:multiLevelType w:val="hybridMultilevel"/>
    <w:tmpl w:val="F7BEF8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D2697"/>
    <w:multiLevelType w:val="hybridMultilevel"/>
    <w:tmpl w:val="F6DCEBC6"/>
    <w:lvl w:ilvl="0" w:tplc="AB460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FD788A"/>
    <w:multiLevelType w:val="hybridMultilevel"/>
    <w:tmpl w:val="DA58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C5430"/>
    <w:multiLevelType w:val="hybridMultilevel"/>
    <w:tmpl w:val="876A9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021E9B"/>
    <w:multiLevelType w:val="hybridMultilevel"/>
    <w:tmpl w:val="8BE2052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BF3FF1"/>
    <w:multiLevelType w:val="hybridMultilevel"/>
    <w:tmpl w:val="9CCC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B66F3"/>
    <w:multiLevelType w:val="hybridMultilevel"/>
    <w:tmpl w:val="07DA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85902"/>
    <w:multiLevelType w:val="hybridMultilevel"/>
    <w:tmpl w:val="05E8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53DBF"/>
    <w:multiLevelType w:val="hybridMultilevel"/>
    <w:tmpl w:val="F686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7193F"/>
    <w:multiLevelType w:val="hybridMultilevel"/>
    <w:tmpl w:val="9592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B7BFD"/>
    <w:multiLevelType w:val="hybridMultilevel"/>
    <w:tmpl w:val="224E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72006"/>
    <w:multiLevelType w:val="hybridMultilevel"/>
    <w:tmpl w:val="7322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F640F8"/>
    <w:multiLevelType w:val="hybridMultilevel"/>
    <w:tmpl w:val="67C4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8"/>
  </w:num>
  <w:num w:numId="5">
    <w:abstractNumId w:val="22"/>
  </w:num>
  <w:num w:numId="6">
    <w:abstractNumId w:val="17"/>
  </w:num>
  <w:num w:numId="7">
    <w:abstractNumId w:val="3"/>
  </w:num>
  <w:num w:numId="8">
    <w:abstractNumId w:val="5"/>
  </w:num>
  <w:num w:numId="9">
    <w:abstractNumId w:val="21"/>
  </w:num>
  <w:num w:numId="10">
    <w:abstractNumId w:val="9"/>
  </w:num>
  <w:num w:numId="11">
    <w:abstractNumId w:val="12"/>
  </w:num>
  <w:num w:numId="12">
    <w:abstractNumId w:val="23"/>
  </w:num>
  <w:num w:numId="13">
    <w:abstractNumId w:val="13"/>
  </w:num>
  <w:num w:numId="14">
    <w:abstractNumId w:val="14"/>
  </w:num>
  <w:num w:numId="15">
    <w:abstractNumId w:val="2"/>
  </w:num>
  <w:num w:numId="16">
    <w:abstractNumId w:val="0"/>
  </w:num>
  <w:num w:numId="17">
    <w:abstractNumId w:val="8"/>
  </w:num>
  <w:num w:numId="18">
    <w:abstractNumId w:val="19"/>
  </w:num>
  <w:num w:numId="19">
    <w:abstractNumId w:val="16"/>
  </w:num>
  <w:num w:numId="20">
    <w:abstractNumId w:val="20"/>
  </w:num>
  <w:num w:numId="21">
    <w:abstractNumId w:val="15"/>
  </w:num>
  <w:num w:numId="22">
    <w:abstractNumId w:val="11"/>
  </w:num>
  <w:num w:numId="23">
    <w:abstractNumId w:val="10"/>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3416"/>
    <w:rsid w:val="00013766"/>
    <w:rsid w:val="00013894"/>
    <w:rsid w:val="00023430"/>
    <w:rsid w:val="00026D6A"/>
    <w:rsid w:val="0003628C"/>
    <w:rsid w:val="000601D8"/>
    <w:rsid w:val="000629C6"/>
    <w:rsid w:val="00063F04"/>
    <w:rsid w:val="00070277"/>
    <w:rsid w:val="000729F1"/>
    <w:rsid w:val="0007569E"/>
    <w:rsid w:val="00081A99"/>
    <w:rsid w:val="00090F36"/>
    <w:rsid w:val="000936AE"/>
    <w:rsid w:val="00093A75"/>
    <w:rsid w:val="00097A95"/>
    <w:rsid w:val="000B21CE"/>
    <w:rsid w:val="000B5786"/>
    <w:rsid w:val="000C1F21"/>
    <w:rsid w:val="000E6992"/>
    <w:rsid w:val="000F1710"/>
    <w:rsid w:val="000F58E6"/>
    <w:rsid w:val="00101696"/>
    <w:rsid w:val="001034D9"/>
    <w:rsid w:val="00110DC7"/>
    <w:rsid w:val="001117D6"/>
    <w:rsid w:val="00111AA1"/>
    <w:rsid w:val="00112A40"/>
    <w:rsid w:val="0011443C"/>
    <w:rsid w:val="00135757"/>
    <w:rsid w:val="00141956"/>
    <w:rsid w:val="00144A4B"/>
    <w:rsid w:val="00164413"/>
    <w:rsid w:val="00172736"/>
    <w:rsid w:val="00174578"/>
    <w:rsid w:val="00177848"/>
    <w:rsid w:val="001862BD"/>
    <w:rsid w:val="0018635B"/>
    <w:rsid w:val="00193EB0"/>
    <w:rsid w:val="001C1D02"/>
    <w:rsid w:val="001C25DF"/>
    <w:rsid w:val="001C7D7D"/>
    <w:rsid w:val="001E0A6C"/>
    <w:rsid w:val="001E2923"/>
    <w:rsid w:val="001E3145"/>
    <w:rsid w:val="001F1840"/>
    <w:rsid w:val="001F1CE1"/>
    <w:rsid w:val="002040B0"/>
    <w:rsid w:val="00206279"/>
    <w:rsid w:val="002250D8"/>
    <w:rsid w:val="002269C7"/>
    <w:rsid w:val="0023376A"/>
    <w:rsid w:val="00247713"/>
    <w:rsid w:val="00255209"/>
    <w:rsid w:val="00272BBA"/>
    <w:rsid w:val="00286F6B"/>
    <w:rsid w:val="00293076"/>
    <w:rsid w:val="002B4002"/>
    <w:rsid w:val="002C77A8"/>
    <w:rsid w:val="002C7965"/>
    <w:rsid w:val="002E122F"/>
    <w:rsid w:val="002E2972"/>
    <w:rsid w:val="002E4B44"/>
    <w:rsid w:val="002F4D99"/>
    <w:rsid w:val="002F6E5E"/>
    <w:rsid w:val="00317539"/>
    <w:rsid w:val="00320A5A"/>
    <w:rsid w:val="0033568A"/>
    <w:rsid w:val="0035147B"/>
    <w:rsid w:val="00357D5B"/>
    <w:rsid w:val="00361B14"/>
    <w:rsid w:val="00361D01"/>
    <w:rsid w:val="00367134"/>
    <w:rsid w:val="00382434"/>
    <w:rsid w:val="003956B2"/>
    <w:rsid w:val="003A0823"/>
    <w:rsid w:val="003A3FC4"/>
    <w:rsid w:val="003C1ABD"/>
    <w:rsid w:val="003C4B0D"/>
    <w:rsid w:val="003C5807"/>
    <w:rsid w:val="003E0AAA"/>
    <w:rsid w:val="003E3034"/>
    <w:rsid w:val="003E6BFB"/>
    <w:rsid w:val="00402B6A"/>
    <w:rsid w:val="00411509"/>
    <w:rsid w:val="0041303A"/>
    <w:rsid w:val="00427B4B"/>
    <w:rsid w:val="0043029A"/>
    <w:rsid w:val="00433701"/>
    <w:rsid w:val="004348C4"/>
    <w:rsid w:val="004405F4"/>
    <w:rsid w:val="004562B6"/>
    <w:rsid w:val="00456384"/>
    <w:rsid w:val="00457D5F"/>
    <w:rsid w:val="004661F5"/>
    <w:rsid w:val="004A0642"/>
    <w:rsid w:val="004A47B4"/>
    <w:rsid w:val="004B2372"/>
    <w:rsid w:val="004C328D"/>
    <w:rsid w:val="004C493C"/>
    <w:rsid w:val="004D3BFD"/>
    <w:rsid w:val="004E6A5C"/>
    <w:rsid w:val="004F5B01"/>
    <w:rsid w:val="004F7A0A"/>
    <w:rsid w:val="00502D17"/>
    <w:rsid w:val="0050594C"/>
    <w:rsid w:val="00511F20"/>
    <w:rsid w:val="00513826"/>
    <w:rsid w:val="00515685"/>
    <w:rsid w:val="00515EDE"/>
    <w:rsid w:val="00521837"/>
    <w:rsid w:val="005222B3"/>
    <w:rsid w:val="00531781"/>
    <w:rsid w:val="00545861"/>
    <w:rsid w:val="005464AA"/>
    <w:rsid w:val="00551164"/>
    <w:rsid w:val="00557D31"/>
    <w:rsid w:val="0057360F"/>
    <w:rsid w:val="005818BC"/>
    <w:rsid w:val="005825A3"/>
    <w:rsid w:val="0058463C"/>
    <w:rsid w:val="00585417"/>
    <w:rsid w:val="0059136E"/>
    <w:rsid w:val="00595C59"/>
    <w:rsid w:val="005B6C42"/>
    <w:rsid w:val="005F17E5"/>
    <w:rsid w:val="005F3066"/>
    <w:rsid w:val="005F445E"/>
    <w:rsid w:val="005F6F91"/>
    <w:rsid w:val="00606622"/>
    <w:rsid w:val="00607349"/>
    <w:rsid w:val="0061766D"/>
    <w:rsid w:val="006232E3"/>
    <w:rsid w:val="00673E63"/>
    <w:rsid w:val="006A0D76"/>
    <w:rsid w:val="006B0EFD"/>
    <w:rsid w:val="006B10D3"/>
    <w:rsid w:val="006B4055"/>
    <w:rsid w:val="006B5692"/>
    <w:rsid w:val="006B6CAB"/>
    <w:rsid w:val="006C6C3A"/>
    <w:rsid w:val="006E60E1"/>
    <w:rsid w:val="006F03E1"/>
    <w:rsid w:val="00711F4B"/>
    <w:rsid w:val="0071580F"/>
    <w:rsid w:val="00722250"/>
    <w:rsid w:val="00723A87"/>
    <w:rsid w:val="00730573"/>
    <w:rsid w:val="007439AC"/>
    <w:rsid w:val="00760EA8"/>
    <w:rsid w:val="00767ACC"/>
    <w:rsid w:val="00777734"/>
    <w:rsid w:val="00785F98"/>
    <w:rsid w:val="00792B6D"/>
    <w:rsid w:val="00797EF9"/>
    <w:rsid w:val="007A1465"/>
    <w:rsid w:val="007B449E"/>
    <w:rsid w:val="007C1EF1"/>
    <w:rsid w:val="007C2CF3"/>
    <w:rsid w:val="007C5C7E"/>
    <w:rsid w:val="007D312C"/>
    <w:rsid w:val="007D7BA7"/>
    <w:rsid w:val="0080306D"/>
    <w:rsid w:val="008101BC"/>
    <w:rsid w:val="00813997"/>
    <w:rsid w:val="00816EE6"/>
    <w:rsid w:val="00822C2B"/>
    <w:rsid w:val="0082475F"/>
    <w:rsid w:val="00841C15"/>
    <w:rsid w:val="008437BA"/>
    <w:rsid w:val="008517EB"/>
    <w:rsid w:val="0085224F"/>
    <w:rsid w:val="0085291B"/>
    <w:rsid w:val="00861698"/>
    <w:rsid w:val="0089539B"/>
    <w:rsid w:val="008A1677"/>
    <w:rsid w:val="008A3ED3"/>
    <w:rsid w:val="008C1304"/>
    <w:rsid w:val="008D142B"/>
    <w:rsid w:val="008D30C9"/>
    <w:rsid w:val="008E2FB2"/>
    <w:rsid w:val="00922685"/>
    <w:rsid w:val="00927DFE"/>
    <w:rsid w:val="0093038E"/>
    <w:rsid w:val="0093474C"/>
    <w:rsid w:val="0095234C"/>
    <w:rsid w:val="00955F07"/>
    <w:rsid w:val="00967351"/>
    <w:rsid w:val="00980E42"/>
    <w:rsid w:val="00986747"/>
    <w:rsid w:val="009A5C5D"/>
    <w:rsid w:val="009B08A6"/>
    <w:rsid w:val="009B2F14"/>
    <w:rsid w:val="009B54A5"/>
    <w:rsid w:val="009B6D0F"/>
    <w:rsid w:val="009D602B"/>
    <w:rsid w:val="009E0473"/>
    <w:rsid w:val="009E6E94"/>
    <w:rsid w:val="00A32132"/>
    <w:rsid w:val="00A343BC"/>
    <w:rsid w:val="00A4516C"/>
    <w:rsid w:val="00A7045F"/>
    <w:rsid w:val="00A74BCC"/>
    <w:rsid w:val="00A803B0"/>
    <w:rsid w:val="00A8318F"/>
    <w:rsid w:val="00A869E0"/>
    <w:rsid w:val="00AA210B"/>
    <w:rsid w:val="00AC0831"/>
    <w:rsid w:val="00AC350E"/>
    <w:rsid w:val="00AC67AC"/>
    <w:rsid w:val="00AD0170"/>
    <w:rsid w:val="00AD155A"/>
    <w:rsid w:val="00AD4D2C"/>
    <w:rsid w:val="00AE187D"/>
    <w:rsid w:val="00AE2375"/>
    <w:rsid w:val="00AF6459"/>
    <w:rsid w:val="00B0000C"/>
    <w:rsid w:val="00B00CD0"/>
    <w:rsid w:val="00B02726"/>
    <w:rsid w:val="00B118CA"/>
    <w:rsid w:val="00B13FBF"/>
    <w:rsid w:val="00B33E8D"/>
    <w:rsid w:val="00B43AF2"/>
    <w:rsid w:val="00B44D3C"/>
    <w:rsid w:val="00B45A34"/>
    <w:rsid w:val="00B474EF"/>
    <w:rsid w:val="00B52CB9"/>
    <w:rsid w:val="00B847AE"/>
    <w:rsid w:val="00B91E29"/>
    <w:rsid w:val="00B9763E"/>
    <w:rsid w:val="00BA5688"/>
    <w:rsid w:val="00BA7CA9"/>
    <w:rsid w:val="00BB626D"/>
    <w:rsid w:val="00BE610B"/>
    <w:rsid w:val="00BE64AB"/>
    <w:rsid w:val="00BE744E"/>
    <w:rsid w:val="00C44AF8"/>
    <w:rsid w:val="00C6107E"/>
    <w:rsid w:val="00C62ECC"/>
    <w:rsid w:val="00C64BF1"/>
    <w:rsid w:val="00C67BC6"/>
    <w:rsid w:val="00C75F0E"/>
    <w:rsid w:val="00CA07EF"/>
    <w:rsid w:val="00CA218E"/>
    <w:rsid w:val="00CC1A97"/>
    <w:rsid w:val="00CC3781"/>
    <w:rsid w:val="00CC51A2"/>
    <w:rsid w:val="00CD1359"/>
    <w:rsid w:val="00CD2949"/>
    <w:rsid w:val="00CD3C10"/>
    <w:rsid w:val="00CD4CEC"/>
    <w:rsid w:val="00CD4D12"/>
    <w:rsid w:val="00CD6B7F"/>
    <w:rsid w:val="00CD7609"/>
    <w:rsid w:val="00CE2CB1"/>
    <w:rsid w:val="00CF3DCC"/>
    <w:rsid w:val="00D06B42"/>
    <w:rsid w:val="00D140AD"/>
    <w:rsid w:val="00D50B26"/>
    <w:rsid w:val="00D82B1D"/>
    <w:rsid w:val="00D96F8F"/>
    <w:rsid w:val="00DA55BE"/>
    <w:rsid w:val="00DA6AE5"/>
    <w:rsid w:val="00DB308F"/>
    <w:rsid w:val="00DC4F7E"/>
    <w:rsid w:val="00DD1885"/>
    <w:rsid w:val="00DD7701"/>
    <w:rsid w:val="00DE37B3"/>
    <w:rsid w:val="00DE7285"/>
    <w:rsid w:val="00DF5D2D"/>
    <w:rsid w:val="00E135D8"/>
    <w:rsid w:val="00E22959"/>
    <w:rsid w:val="00E3503D"/>
    <w:rsid w:val="00E40674"/>
    <w:rsid w:val="00E44C8B"/>
    <w:rsid w:val="00E6036F"/>
    <w:rsid w:val="00E652DA"/>
    <w:rsid w:val="00E706FB"/>
    <w:rsid w:val="00E7112C"/>
    <w:rsid w:val="00EA1E18"/>
    <w:rsid w:val="00EA795C"/>
    <w:rsid w:val="00EB376E"/>
    <w:rsid w:val="00EB4332"/>
    <w:rsid w:val="00EC0FBF"/>
    <w:rsid w:val="00EC44CE"/>
    <w:rsid w:val="00EC5BA5"/>
    <w:rsid w:val="00ED154F"/>
    <w:rsid w:val="00ED316F"/>
    <w:rsid w:val="00EE74AA"/>
    <w:rsid w:val="00EF79C3"/>
    <w:rsid w:val="00F11C8D"/>
    <w:rsid w:val="00F12AEB"/>
    <w:rsid w:val="00F37E68"/>
    <w:rsid w:val="00F4258F"/>
    <w:rsid w:val="00F4551B"/>
    <w:rsid w:val="00F53905"/>
    <w:rsid w:val="00F60B53"/>
    <w:rsid w:val="00F80A15"/>
    <w:rsid w:val="00F8197E"/>
    <w:rsid w:val="00F84AA3"/>
    <w:rsid w:val="00F8621E"/>
    <w:rsid w:val="00F87EC0"/>
    <w:rsid w:val="00F93D68"/>
    <w:rsid w:val="00F94157"/>
    <w:rsid w:val="00F9689F"/>
    <w:rsid w:val="00F975B9"/>
    <w:rsid w:val="00FA3194"/>
    <w:rsid w:val="00FB2380"/>
    <w:rsid w:val="00FC0021"/>
    <w:rsid w:val="00FD33F8"/>
    <w:rsid w:val="00FD39D6"/>
    <w:rsid w:val="00FD7DB6"/>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5587C"/>
  <w15:docId w15:val="{10297940-1EA0-43BA-A80D-31EA0DC2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paragraph" w:styleId="NormalWeb">
    <w:name w:val="Normal (Web)"/>
    <w:basedOn w:val="Normal"/>
    <w:uiPriority w:val="99"/>
    <w:unhideWhenUsed/>
    <w:rsid w:val="007439AC"/>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D7B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3717">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9628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tion.com/worksheet/article/three-little-pigs-finger-puppets-1/%20house%20tabs%20for%20puppets.docx" TargetMode="External"/><Relationship Id="rId18" Type="http://schemas.openxmlformats.org/officeDocument/2006/relationships/hyperlink" Target="https://studenthandouts.com/graphic-organizers/processes/five-steps-flow-chart-diy-printable.html" TargetMode="External"/><Relationship Id="rId26" Type="http://schemas.openxmlformats.org/officeDocument/2006/relationships/hyperlink" Target="mailto:info@studentsachieve.net" TargetMode="External"/><Relationship Id="rId3" Type="http://schemas.openxmlformats.org/officeDocument/2006/relationships/numbering" Target="numbering.xml"/><Relationship Id="rId21" Type="http://schemas.openxmlformats.org/officeDocument/2006/relationships/hyperlink" Target="http://www.ricks-bricks.com/wolfside.htm" TargetMode="Externa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s://www.education.com/worksheet/article/blank-bar-graph/" TargetMode="External"/><Relationship Id="rId25" Type="http://schemas.openxmlformats.org/officeDocument/2006/relationships/hyperlink" Target="http://www.achievethecore.org/content/upload/Companion_to_Qualitative_Scale_Features_Explained.pdf" TargetMode="External"/><Relationship Id="rId2" Type="http://schemas.openxmlformats.org/officeDocument/2006/relationships/customXml" Target="../customXml/item2.xml"/><Relationship Id="rId16" Type="http://schemas.openxmlformats.org/officeDocument/2006/relationships/hyperlink" Target="https://www.plickers.com/" TargetMode="External"/><Relationship Id="rId20" Type="http://schemas.openxmlformats.org/officeDocument/2006/relationships/hyperlink" Target="http://thelittleread.net/wp-content/uploads/2009/12/3LP-Script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openxmlformats.org/officeDocument/2006/relationships/hyperlink" Target="http://www.lexile.com/"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tudenthandouts.com/graphic-organizers/processes/five-steps-flow-chart-diy-printable.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achievethecore.org/page/2817/the-true-story-of-the-three-little-pigs-with-companion-text-set" TargetMode="External"/><Relationship Id="rId19" Type="http://schemas.openxmlformats.org/officeDocument/2006/relationships/hyperlink" Target="https://www.youtube.com/watch?v=vB07RfntTvw"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www.dltk-teach.com/rhymes/paper_bag_wolf_puppet.htm"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02C98-8C65-40A0-8BD3-BCE2B2EB01C8}">
  <ds:schemaRefs>
    <ds:schemaRef ds:uri="http://schemas.openxmlformats.org/officeDocument/2006/bibliography"/>
  </ds:schemaRefs>
</ds:datastoreItem>
</file>

<file path=customXml/itemProps2.xml><?xml version="1.0" encoding="utf-8"?>
<ds:datastoreItem xmlns:ds="http://schemas.openxmlformats.org/officeDocument/2006/customXml" ds:itemID="{2875E3E4-D610-4B98-AE14-38028923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2772</Words>
  <Characters>15695</Characters>
  <Application>Microsoft Office Word</Application>
  <DocSecurity>0</DocSecurity>
  <Lines>475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7</cp:revision>
  <cp:lastPrinted>2012-04-11T15:34:00Z</cp:lastPrinted>
  <dcterms:created xsi:type="dcterms:W3CDTF">2018-03-19T11:23:00Z</dcterms:created>
  <dcterms:modified xsi:type="dcterms:W3CDTF">2018-03-22T14:35:00Z</dcterms:modified>
</cp:coreProperties>
</file>