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D1DD" w14:textId="77777777" w:rsidR="0057360F" w:rsidRPr="005C271A"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5C271A">
        <w:rPr>
          <w:rFonts w:asciiTheme="minorHAnsi" w:hAnsiTheme="minorHAnsi" w:cstheme="minorHAnsi"/>
          <w:sz w:val="32"/>
          <w:szCs w:val="32"/>
          <w:u w:val="single"/>
        </w:rPr>
        <w:t xml:space="preserve"> </w:t>
      </w:r>
      <w:r w:rsidR="005C271A">
        <w:rPr>
          <w:rFonts w:asciiTheme="minorHAnsi" w:hAnsiTheme="minorHAnsi" w:cstheme="minorHAnsi"/>
          <w:sz w:val="32"/>
          <w:szCs w:val="32"/>
        </w:rPr>
        <w:t xml:space="preserve"> </w:t>
      </w:r>
      <w:r w:rsidR="005C271A" w:rsidRPr="0046190A">
        <w:rPr>
          <w:rFonts w:asciiTheme="minorHAnsi" w:hAnsiTheme="minorHAnsi" w:cstheme="minorHAnsi"/>
          <w:i/>
          <w:sz w:val="32"/>
          <w:szCs w:val="32"/>
        </w:rPr>
        <w:t>Dirt</w:t>
      </w:r>
      <w:r w:rsidR="00E636E1">
        <w:rPr>
          <w:rFonts w:asciiTheme="minorHAnsi" w:hAnsiTheme="minorHAnsi" w:cstheme="minorHAnsi"/>
          <w:sz w:val="32"/>
          <w:szCs w:val="32"/>
        </w:rPr>
        <w:t xml:space="preserve"> by Steve Tome</w:t>
      </w:r>
      <w:r w:rsidR="005C271A">
        <w:rPr>
          <w:rFonts w:asciiTheme="minorHAnsi" w:hAnsiTheme="minorHAnsi" w:cstheme="minorHAnsi"/>
          <w:sz w:val="32"/>
          <w:szCs w:val="32"/>
        </w:rPr>
        <w:t>cek</w:t>
      </w:r>
    </w:p>
    <w:p w14:paraId="5809FB74" w14:textId="0746B6F8"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C10884">
        <w:rPr>
          <w:rFonts w:asciiTheme="minorHAnsi" w:hAnsiTheme="minorHAnsi" w:cstheme="minorHAnsi"/>
          <w:sz w:val="32"/>
          <w:szCs w:val="32"/>
        </w:rPr>
        <w:t>6</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p>
    <w:p w14:paraId="3499566B" w14:textId="73BD3DDC" w:rsidR="005818BC"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AD00AB">
        <w:rPr>
          <w:rFonts w:asciiTheme="minorHAnsi" w:hAnsiTheme="minorHAnsi" w:cstheme="minorHAnsi"/>
          <w:sz w:val="32"/>
          <w:szCs w:val="32"/>
        </w:rPr>
        <w:t>:</w:t>
      </w:r>
      <w:r w:rsidR="00AD00AB" w:rsidRPr="00735636">
        <w:rPr>
          <w:rFonts w:asciiTheme="minorHAnsi" w:hAnsiTheme="minorHAnsi" w:cstheme="minorHAnsi"/>
          <w:sz w:val="32"/>
          <w:szCs w:val="32"/>
        </w:rPr>
        <w:t xml:space="preserve"> </w:t>
      </w:r>
      <w:r w:rsidR="00AF4908">
        <w:rPr>
          <w:rFonts w:asciiTheme="minorHAnsi" w:hAnsiTheme="minorHAnsi" w:cstheme="minorHAnsi"/>
          <w:sz w:val="32"/>
          <w:szCs w:val="32"/>
        </w:rPr>
        <w:t>RI</w:t>
      </w:r>
      <w:r w:rsidR="00126735">
        <w:rPr>
          <w:rFonts w:asciiTheme="minorHAnsi" w:hAnsiTheme="minorHAnsi" w:cstheme="minorHAnsi"/>
          <w:sz w:val="32"/>
          <w:szCs w:val="32"/>
        </w:rPr>
        <w:t>.</w:t>
      </w:r>
      <w:r w:rsidR="00AF4908">
        <w:rPr>
          <w:rFonts w:asciiTheme="minorHAnsi" w:hAnsiTheme="minorHAnsi" w:cstheme="minorHAnsi"/>
          <w:sz w:val="32"/>
          <w:szCs w:val="32"/>
        </w:rPr>
        <w:t>1.1, RI</w:t>
      </w:r>
      <w:r w:rsidR="00126735">
        <w:rPr>
          <w:rFonts w:asciiTheme="minorHAnsi" w:hAnsiTheme="minorHAnsi" w:cstheme="minorHAnsi"/>
          <w:sz w:val="32"/>
          <w:szCs w:val="32"/>
        </w:rPr>
        <w:t>.</w:t>
      </w:r>
      <w:r w:rsidR="00AF4908">
        <w:rPr>
          <w:rFonts w:asciiTheme="minorHAnsi" w:hAnsiTheme="minorHAnsi" w:cstheme="minorHAnsi"/>
          <w:sz w:val="32"/>
          <w:szCs w:val="32"/>
        </w:rPr>
        <w:t xml:space="preserve">1.2, </w:t>
      </w:r>
      <w:r w:rsidR="00126735">
        <w:rPr>
          <w:rFonts w:asciiTheme="minorHAnsi" w:hAnsiTheme="minorHAnsi" w:cstheme="minorHAnsi"/>
          <w:sz w:val="32"/>
          <w:szCs w:val="32"/>
        </w:rPr>
        <w:t xml:space="preserve">RI.1.3, </w:t>
      </w:r>
      <w:r w:rsidR="00AF4908">
        <w:rPr>
          <w:rFonts w:asciiTheme="minorHAnsi" w:hAnsiTheme="minorHAnsi" w:cstheme="minorHAnsi"/>
          <w:sz w:val="32"/>
          <w:szCs w:val="32"/>
        </w:rPr>
        <w:t>RI</w:t>
      </w:r>
      <w:r w:rsidR="00126735">
        <w:rPr>
          <w:rFonts w:asciiTheme="minorHAnsi" w:hAnsiTheme="minorHAnsi" w:cstheme="minorHAnsi"/>
          <w:sz w:val="32"/>
          <w:szCs w:val="32"/>
        </w:rPr>
        <w:t>.</w:t>
      </w:r>
      <w:r w:rsidR="00AF4908">
        <w:rPr>
          <w:rFonts w:asciiTheme="minorHAnsi" w:hAnsiTheme="minorHAnsi" w:cstheme="minorHAnsi"/>
          <w:sz w:val="32"/>
          <w:szCs w:val="32"/>
        </w:rPr>
        <w:t>1.4, RI</w:t>
      </w:r>
      <w:r w:rsidR="00126735">
        <w:rPr>
          <w:rFonts w:asciiTheme="minorHAnsi" w:hAnsiTheme="minorHAnsi" w:cstheme="minorHAnsi"/>
          <w:sz w:val="32"/>
          <w:szCs w:val="32"/>
        </w:rPr>
        <w:t>.</w:t>
      </w:r>
      <w:r w:rsidR="00735636">
        <w:rPr>
          <w:rFonts w:asciiTheme="minorHAnsi" w:hAnsiTheme="minorHAnsi" w:cstheme="minorHAnsi"/>
          <w:sz w:val="32"/>
          <w:szCs w:val="32"/>
        </w:rPr>
        <w:t>1.5, RI.1.6, RI.1.7;</w:t>
      </w:r>
      <w:r w:rsidR="00AF4908">
        <w:rPr>
          <w:rFonts w:asciiTheme="minorHAnsi" w:hAnsiTheme="minorHAnsi" w:cstheme="minorHAnsi"/>
          <w:sz w:val="32"/>
          <w:szCs w:val="32"/>
        </w:rPr>
        <w:t xml:space="preserve"> </w:t>
      </w:r>
      <w:r w:rsidR="0045535C">
        <w:rPr>
          <w:rFonts w:asciiTheme="minorHAnsi" w:hAnsiTheme="minorHAnsi" w:cstheme="minorHAnsi"/>
          <w:sz w:val="32"/>
          <w:szCs w:val="32"/>
        </w:rPr>
        <w:t xml:space="preserve">W.1.2, </w:t>
      </w:r>
      <w:r w:rsidR="00735636">
        <w:rPr>
          <w:rFonts w:asciiTheme="minorHAnsi" w:hAnsiTheme="minorHAnsi" w:cstheme="minorHAnsi"/>
          <w:sz w:val="32"/>
          <w:szCs w:val="32"/>
        </w:rPr>
        <w:t xml:space="preserve">W.1.8; </w:t>
      </w:r>
      <w:r w:rsidR="0045535C">
        <w:rPr>
          <w:rFonts w:asciiTheme="minorHAnsi" w:hAnsiTheme="minorHAnsi" w:cstheme="minorHAnsi"/>
          <w:sz w:val="32"/>
          <w:szCs w:val="32"/>
        </w:rPr>
        <w:t>SL</w:t>
      </w:r>
      <w:r w:rsidR="00735636">
        <w:rPr>
          <w:rFonts w:asciiTheme="minorHAnsi" w:hAnsiTheme="minorHAnsi" w:cstheme="minorHAnsi"/>
          <w:sz w:val="32"/>
          <w:szCs w:val="32"/>
        </w:rPr>
        <w:t>.</w:t>
      </w:r>
      <w:r w:rsidR="0045535C">
        <w:rPr>
          <w:rFonts w:asciiTheme="minorHAnsi" w:hAnsiTheme="minorHAnsi" w:cstheme="minorHAnsi"/>
          <w:sz w:val="32"/>
          <w:szCs w:val="32"/>
        </w:rPr>
        <w:t>1.1, SL1.2</w:t>
      </w:r>
      <w:r w:rsidR="00735636">
        <w:rPr>
          <w:rFonts w:asciiTheme="minorHAnsi" w:hAnsiTheme="minorHAnsi" w:cstheme="minorHAnsi"/>
          <w:sz w:val="32"/>
          <w:szCs w:val="32"/>
        </w:rPr>
        <w:t>, SL.1.3, SL.1.4, SL.1.5; L.1.1, L.1.2,</w:t>
      </w:r>
      <w:r w:rsidR="0045535C">
        <w:rPr>
          <w:rFonts w:asciiTheme="minorHAnsi" w:hAnsiTheme="minorHAnsi" w:cstheme="minorHAnsi"/>
          <w:sz w:val="32"/>
          <w:szCs w:val="32"/>
        </w:rPr>
        <w:t xml:space="preserve"> L.1.4</w:t>
      </w:r>
      <w:r w:rsidR="00126735">
        <w:rPr>
          <w:rFonts w:asciiTheme="minorHAnsi" w:hAnsiTheme="minorHAnsi" w:cstheme="minorHAnsi"/>
          <w:sz w:val="32"/>
          <w:szCs w:val="32"/>
        </w:rPr>
        <w:t xml:space="preserve"> </w:t>
      </w:r>
    </w:p>
    <w:p w14:paraId="799511A5" w14:textId="77777777" w:rsidR="00566DC1" w:rsidRPr="005818BC" w:rsidRDefault="00566DC1" w:rsidP="001034D9">
      <w:pPr>
        <w:spacing w:after="0" w:line="360" w:lineRule="auto"/>
        <w:rPr>
          <w:rFonts w:asciiTheme="minorHAnsi" w:hAnsiTheme="minorHAnsi" w:cstheme="minorHAnsi"/>
          <w:sz w:val="32"/>
          <w:szCs w:val="32"/>
        </w:rPr>
      </w:pPr>
      <w:r w:rsidRPr="006F35D8">
        <w:rPr>
          <w:rFonts w:asciiTheme="minorHAnsi" w:hAnsiTheme="minorHAnsi" w:cstheme="minorHAnsi"/>
          <w:sz w:val="32"/>
          <w:szCs w:val="32"/>
          <w:u w:val="single"/>
        </w:rPr>
        <w:t>NC Science Standards:</w:t>
      </w:r>
      <w:r>
        <w:rPr>
          <w:rFonts w:asciiTheme="minorHAnsi" w:hAnsiTheme="minorHAnsi" w:cstheme="minorHAnsi"/>
          <w:sz w:val="32"/>
          <w:szCs w:val="32"/>
        </w:rPr>
        <w:t xml:space="preserve"> 1.E.2.1, 1.E.2.2, 1.L.1.2, 1.L.1.3</w:t>
      </w:r>
    </w:p>
    <w:p w14:paraId="66D2F1C8"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59275D3" w14:textId="77777777" w:rsidR="0057360F" w:rsidRDefault="00AF4908"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Students will listen to an informational book about dirt and use literacy skills (reading, writing, discussion and listening) to understand how soil helps us survive.</w:t>
      </w:r>
    </w:p>
    <w:p w14:paraId="1EBEF646"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EFA8E02"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D26AD82" w14:textId="77777777" w:rsidR="00101696" w:rsidRPr="006F35D8"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6F35D8">
        <w:rPr>
          <w:rFonts w:asciiTheme="minorHAnsi" w:hAnsiTheme="minorHAnsi" w:cstheme="minorHAnsi"/>
          <w:sz w:val="24"/>
          <w:szCs w:val="24"/>
        </w:rPr>
        <w:t xml:space="preserve">Read the Big Ideas and </w:t>
      </w:r>
      <w:r w:rsidR="007C5C7E" w:rsidRPr="006F35D8">
        <w:rPr>
          <w:rFonts w:asciiTheme="minorHAnsi" w:hAnsiTheme="minorHAnsi" w:cstheme="minorHAnsi"/>
          <w:sz w:val="24"/>
          <w:szCs w:val="24"/>
        </w:rPr>
        <w:t xml:space="preserve">Key Understandings </w:t>
      </w:r>
      <w:r w:rsidR="00FB2380" w:rsidRPr="006F35D8">
        <w:rPr>
          <w:rFonts w:asciiTheme="minorHAnsi" w:hAnsiTheme="minorHAnsi" w:cstheme="minorHAnsi"/>
          <w:sz w:val="24"/>
          <w:szCs w:val="24"/>
        </w:rPr>
        <w:t>and the</w:t>
      </w:r>
      <w:r w:rsidRPr="006F35D8">
        <w:rPr>
          <w:rFonts w:asciiTheme="minorHAnsi" w:hAnsiTheme="minorHAnsi" w:cstheme="minorHAnsi"/>
          <w:sz w:val="24"/>
          <w:szCs w:val="24"/>
        </w:rPr>
        <w:t xml:space="preserve"> </w:t>
      </w:r>
      <w:r w:rsidR="007C5C7E" w:rsidRPr="006F35D8">
        <w:rPr>
          <w:rFonts w:asciiTheme="minorHAnsi" w:hAnsiTheme="minorHAnsi" w:cstheme="minorHAnsi"/>
          <w:sz w:val="24"/>
          <w:szCs w:val="24"/>
        </w:rPr>
        <w:t>S</w:t>
      </w:r>
      <w:r w:rsidR="00841C15" w:rsidRPr="006F35D8">
        <w:rPr>
          <w:rFonts w:asciiTheme="minorHAnsi" w:hAnsiTheme="minorHAnsi" w:cstheme="minorHAnsi"/>
          <w:sz w:val="24"/>
          <w:szCs w:val="24"/>
        </w:rPr>
        <w:t>ynopsis</w:t>
      </w:r>
      <w:r w:rsidR="008101BC" w:rsidRPr="006F35D8">
        <w:rPr>
          <w:rFonts w:asciiTheme="minorHAnsi" w:hAnsiTheme="minorHAnsi" w:cstheme="minorHAnsi"/>
          <w:sz w:val="24"/>
          <w:szCs w:val="24"/>
        </w:rPr>
        <w:t xml:space="preserve"> below</w:t>
      </w:r>
      <w:r w:rsidR="0093474C" w:rsidRPr="006F35D8">
        <w:rPr>
          <w:rFonts w:asciiTheme="minorHAnsi" w:hAnsiTheme="minorHAnsi" w:cstheme="minorHAnsi"/>
          <w:sz w:val="24"/>
          <w:szCs w:val="24"/>
        </w:rPr>
        <w:t xml:space="preserve">.  </w:t>
      </w:r>
      <w:r w:rsidR="0093474C" w:rsidRPr="006F35D8">
        <w:rPr>
          <w:rFonts w:asciiTheme="minorHAnsi" w:hAnsiTheme="minorHAnsi" w:cstheme="minorHAnsi"/>
          <w:b/>
          <w:sz w:val="24"/>
          <w:szCs w:val="24"/>
        </w:rPr>
        <w:t>Please do not read this to the students</w:t>
      </w:r>
      <w:r w:rsidR="00101696" w:rsidRPr="006F35D8">
        <w:rPr>
          <w:rFonts w:asciiTheme="minorHAnsi" w:hAnsiTheme="minorHAnsi" w:cstheme="minorHAnsi"/>
          <w:sz w:val="24"/>
          <w:szCs w:val="24"/>
        </w:rPr>
        <w:t xml:space="preserve">.  </w:t>
      </w:r>
      <w:r w:rsidR="00101696" w:rsidRPr="006F35D8">
        <w:rPr>
          <w:rFonts w:asciiTheme="minorHAnsi" w:hAnsiTheme="minorHAnsi" w:cstheme="minorHAnsi"/>
          <w:color w:val="000000" w:themeColor="text1"/>
          <w:sz w:val="24"/>
          <w:szCs w:val="24"/>
        </w:rPr>
        <w:t xml:space="preserve">This is a </w:t>
      </w:r>
      <w:r w:rsidR="00457D5F" w:rsidRPr="006F35D8">
        <w:rPr>
          <w:rFonts w:asciiTheme="minorHAnsi" w:hAnsiTheme="minorHAnsi" w:cstheme="minorHAnsi"/>
          <w:color w:val="000000" w:themeColor="text1"/>
          <w:sz w:val="24"/>
          <w:szCs w:val="24"/>
        </w:rPr>
        <w:t>description</w:t>
      </w:r>
      <w:r w:rsidR="00101696" w:rsidRPr="006F35D8">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FDB1258" w14:textId="77777777" w:rsidR="001F1840" w:rsidRPr="006F35D8" w:rsidRDefault="00792B6D" w:rsidP="00177848">
      <w:pPr>
        <w:spacing w:after="0" w:line="360" w:lineRule="auto"/>
        <w:ind w:firstLine="720"/>
        <w:rPr>
          <w:rFonts w:asciiTheme="minorHAnsi" w:hAnsiTheme="minorHAnsi" w:cstheme="minorHAnsi"/>
          <w:sz w:val="24"/>
          <w:szCs w:val="24"/>
          <w:u w:val="single"/>
        </w:rPr>
      </w:pPr>
      <w:r w:rsidRPr="006F35D8">
        <w:rPr>
          <w:rFonts w:asciiTheme="minorHAnsi" w:hAnsiTheme="minorHAnsi" w:cstheme="minorHAnsi"/>
          <w:sz w:val="24"/>
          <w:szCs w:val="24"/>
          <w:u w:val="single"/>
        </w:rPr>
        <w:t>Big Ideas/</w:t>
      </w:r>
      <w:r w:rsidR="001F1840" w:rsidRPr="006F35D8">
        <w:rPr>
          <w:rFonts w:asciiTheme="minorHAnsi" w:hAnsiTheme="minorHAnsi" w:cstheme="minorHAnsi"/>
          <w:sz w:val="24"/>
          <w:szCs w:val="24"/>
          <w:u w:val="single"/>
        </w:rPr>
        <w:t>Key Understandings</w:t>
      </w:r>
      <w:r w:rsidRPr="006F35D8">
        <w:rPr>
          <w:rFonts w:asciiTheme="minorHAnsi" w:hAnsiTheme="minorHAnsi" w:cstheme="minorHAnsi"/>
          <w:sz w:val="24"/>
          <w:szCs w:val="24"/>
          <w:u w:val="single"/>
        </w:rPr>
        <w:t>/Focusing Question</w:t>
      </w:r>
    </w:p>
    <w:p w14:paraId="325B83B3" w14:textId="77777777" w:rsidR="005C271A" w:rsidRPr="006F35D8" w:rsidRDefault="00D96F8F" w:rsidP="005C271A">
      <w:pPr>
        <w:rPr>
          <w:sz w:val="24"/>
          <w:szCs w:val="24"/>
        </w:rPr>
      </w:pPr>
      <w:r w:rsidRPr="006F35D8">
        <w:rPr>
          <w:rFonts w:asciiTheme="minorHAnsi" w:hAnsiTheme="minorHAnsi" w:cstheme="minorHAnsi"/>
          <w:sz w:val="24"/>
          <w:szCs w:val="24"/>
        </w:rPr>
        <w:tab/>
      </w:r>
      <w:r w:rsidR="005C271A" w:rsidRPr="006F35D8">
        <w:rPr>
          <w:i/>
          <w:sz w:val="24"/>
          <w:szCs w:val="24"/>
        </w:rPr>
        <w:t>Big Idea</w:t>
      </w:r>
      <w:r w:rsidR="005C271A" w:rsidRPr="006F35D8">
        <w:rPr>
          <w:sz w:val="24"/>
          <w:szCs w:val="24"/>
        </w:rPr>
        <w:t>: Soil is essential for survival.</w:t>
      </w:r>
    </w:p>
    <w:p w14:paraId="7BD839AC" w14:textId="37D9BB4E" w:rsidR="005C271A" w:rsidRPr="006F35D8" w:rsidRDefault="00D1028A" w:rsidP="005C271A">
      <w:pPr>
        <w:ind w:firstLine="720"/>
        <w:rPr>
          <w:sz w:val="24"/>
          <w:szCs w:val="24"/>
        </w:rPr>
      </w:pPr>
      <w:r w:rsidRPr="006F35D8">
        <w:rPr>
          <w:i/>
          <w:sz w:val="24"/>
          <w:szCs w:val="24"/>
        </w:rPr>
        <w:t>Focusing Questions</w:t>
      </w:r>
      <w:r w:rsidR="005C271A" w:rsidRPr="006F35D8">
        <w:rPr>
          <w:i/>
          <w:sz w:val="24"/>
          <w:szCs w:val="24"/>
        </w:rPr>
        <w:t>:</w:t>
      </w:r>
    </w:p>
    <w:p w14:paraId="31297EE9" w14:textId="77777777" w:rsidR="005C271A" w:rsidRPr="006F35D8" w:rsidRDefault="005C271A" w:rsidP="005C271A">
      <w:pPr>
        <w:pStyle w:val="ListParagraph"/>
        <w:numPr>
          <w:ilvl w:val="0"/>
          <w:numId w:val="16"/>
        </w:numPr>
        <w:rPr>
          <w:sz w:val="24"/>
          <w:szCs w:val="24"/>
        </w:rPr>
      </w:pPr>
      <w:r w:rsidRPr="006F35D8">
        <w:rPr>
          <w:sz w:val="24"/>
          <w:szCs w:val="24"/>
        </w:rPr>
        <w:t>Why is soil important?</w:t>
      </w:r>
    </w:p>
    <w:p w14:paraId="1FF67B33" w14:textId="77777777" w:rsidR="005C271A" w:rsidRPr="006F35D8" w:rsidRDefault="005C271A" w:rsidP="005C271A">
      <w:pPr>
        <w:pStyle w:val="ListParagraph"/>
        <w:numPr>
          <w:ilvl w:val="0"/>
          <w:numId w:val="16"/>
        </w:numPr>
        <w:rPr>
          <w:sz w:val="24"/>
          <w:szCs w:val="24"/>
        </w:rPr>
      </w:pPr>
      <w:r w:rsidRPr="006F35D8">
        <w:rPr>
          <w:sz w:val="24"/>
          <w:szCs w:val="24"/>
        </w:rPr>
        <w:t>How does dirt help animals survive? Plants?  People?</w:t>
      </w:r>
    </w:p>
    <w:p w14:paraId="4DE1231A" w14:textId="77777777" w:rsidR="005C271A" w:rsidRPr="006F35D8" w:rsidRDefault="005C271A" w:rsidP="005C271A">
      <w:pPr>
        <w:pStyle w:val="ListParagraph"/>
        <w:numPr>
          <w:ilvl w:val="0"/>
          <w:numId w:val="16"/>
        </w:numPr>
        <w:rPr>
          <w:sz w:val="24"/>
          <w:szCs w:val="24"/>
        </w:rPr>
      </w:pPr>
      <w:r w:rsidRPr="006F35D8">
        <w:rPr>
          <w:sz w:val="24"/>
          <w:szCs w:val="24"/>
        </w:rPr>
        <w:t>How can plants, animals and people help soil?</w:t>
      </w:r>
    </w:p>
    <w:p w14:paraId="510C728A" w14:textId="77777777" w:rsidR="00C2044D" w:rsidRPr="006F35D8" w:rsidRDefault="001F1840" w:rsidP="006F35D8">
      <w:pPr>
        <w:spacing w:after="0" w:line="360" w:lineRule="auto"/>
        <w:ind w:firstLine="720"/>
        <w:contextualSpacing/>
        <w:rPr>
          <w:rFonts w:asciiTheme="minorHAnsi" w:hAnsiTheme="minorHAnsi" w:cstheme="minorHAnsi"/>
          <w:sz w:val="24"/>
          <w:szCs w:val="24"/>
          <w:u w:val="single"/>
        </w:rPr>
      </w:pPr>
      <w:r w:rsidRPr="006F35D8">
        <w:rPr>
          <w:rFonts w:asciiTheme="minorHAnsi" w:hAnsiTheme="minorHAnsi" w:cstheme="minorHAnsi"/>
          <w:sz w:val="24"/>
          <w:szCs w:val="24"/>
          <w:u w:val="single"/>
        </w:rPr>
        <w:lastRenderedPageBreak/>
        <w:t>Synopsis</w:t>
      </w:r>
    </w:p>
    <w:p w14:paraId="6592E6A8" w14:textId="77777777" w:rsidR="0057360F" w:rsidRPr="006F35D8" w:rsidRDefault="00C2044D" w:rsidP="006F35D8">
      <w:pPr>
        <w:spacing w:after="0" w:line="360" w:lineRule="auto"/>
        <w:ind w:left="720"/>
        <w:contextualSpacing/>
        <w:rPr>
          <w:rFonts w:asciiTheme="minorHAnsi" w:hAnsiTheme="minorHAnsi" w:cstheme="minorHAnsi"/>
          <w:sz w:val="24"/>
          <w:szCs w:val="24"/>
          <w:highlight w:val="lightGray"/>
        </w:rPr>
      </w:pPr>
      <w:r w:rsidRPr="006F35D8">
        <w:rPr>
          <w:sz w:val="24"/>
          <w:szCs w:val="24"/>
        </w:rPr>
        <w:t xml:space="preserve">This book provides a lot of facts about soil.  It describes how soil is made and the different layers that compose the soil’s structure.  The book tells how soil provides homes for animals, minerals to help things grow and the different uses for soil.  The book concludes by explaining how soil contributes to the foods we eat and helps humans survive.  There is an experiment described at the end that demonstrates how the soil is a part of an ecosystem.  </w:t>
      </w:r>
    </w:p>
    <w:p w14:paraId="4FA7A2A8" w14:textId="35F94323" w:rsidR="00317539" w:rsidRPr="00607349" w:rsidRDefault="00317539" w:rsidP="006F35D8">
      <w:pPr>
        <w:pStyle w:val="ListParagraph"/>
        <w:numPr>
          <w:ilvl w:val="0"/>
          <w:numId w:val="13"/>
        </w:numPr>
        <w:spacing w:after="0" w:line="360" w:lineRule="auto"/>
        <w:rPr>
          <w:rFonts w:asciiTheme="minorHAnsi" w:hAnsiTheme="minorHAnsi" w:cstheme="minorHAnsi"/>
          <w:i/>
          <w:sz w:val="24"/>
          <w:szCs w:val="24"/>
        </w:rPr>
      </w:pPr>
      <w:r w:rsidRPr="006F35D8">
        <w:rPr>
          <w:rFonts w:asciiTheme="minorHAnsi" w:hAnsiTheme="minorHAnsi" w:cstheme="minorHAnsi"/>
          <w:sz w:val="24"/>
          <w:szCs w:val="24"/>
        </w:rPr>
        <w:t xml:space="preserve">Go to the </w:t>
      </w:r>
      <w:r w:rsidR="00457D5F" w:rsidRPr="006F35D8">
        <w:rPr>
          <w:rFonts w:asciiTheme="minorHAnsi" w:hAnsiTheme="minorHAnsi" w:cstheme="minorHAnsi"/>
          <w:sz w:val="24"/>
          <w:szCs w:val="24"/>
        </w:rPr>
        <w:t>last page</w:t>
      </w:r>
      <w:r w:rsidRPr="006F35D8">
        <w:rPr>
          <w:rFonts w:asciiTheme="minorHAnsi" w:hAnsiTheme="minorHAnsi" w:cstheme="minorHAnsi"/>
          <w:sz w:val="24"/>
          <w:szCs w:val="24"/>
        </w:rPr>
        <w:t xml:space="preserve"> of the lesson and review “What Makes </w:t>
      </w:r>
      <w:r w:rsidR="00487046" w:rsidRPr="006F35D8">
        <w:rPr>
          <w:rFonts w:asciiTheme="minorHAnsi" w:hAnsiTheme="minorHAnsi" w:cstheme="minorHAnsi"/>
          <w:sz w:val="24"/>
          <w:szCs w:val="24"/>
        </w:rPr>
        <w:t>This</w:t>
      </w:r>
      <w:r w:rsidRPr="006F35D8">
        <w:rPr>
          <w:rFonts w:asciiTheme="minorHAnsi" w:hAnsiTheme="minorHAnsi" w:cstheme="minorHAnsi"/>
          <w:sz w:val="24"/>
          <w:szCs w:val="24"/>
        </w:rPr>
        <w:t xml:space="preserve"> </w:t>
      </w:r>
      <w:r w:rsidR="003A0823" w:rsidRPr="006F35D8">
        <w:rPr>
          <w:rFonts w:asciiTheme="minorHAnsi" w:hAnsiTheme="minorHAnsi" w:cstheme="minorHAnsi"/>
          <w:sz w:val="24"/>
          <w:szCs w:val="24"/>
        </w:rPr>
        <w:t>Read-Aloud</w:t>
      </w:r>
      <w:r w:rsidRPr="006F35D8">
        <w:rPr>
          <w:rFonts w:asciiTheme="minorHAnsi" w:hAnsiTheme="minorHAnsi" w:cstheme="minorHAnsi"/>
          <w:sz w:val="24"/>
          <w:szCs w:val="24"/>
        </w:rPr>
        <w:t xml:space="preserve"> Complex</w:t>
      </w:r>
      <w:r w:rsidR="008D142B" w:rsidRPr="006F35D8">
        <w:rPr>
          <w:rFonts w:asciiTheme="minorHAnsi" w:hAnsiTheme="minorHAnsi" w:cstheme="minorHAnsi"/>
          <w:sz w:val="24"/>
          <w:szCs w:val="24"/>
        </w:rPr>
        <w:t>.</w:t>
      </w:r>
      <w:r w:rsidRPr="006F35D8">
        <w:rPr>
          <w:rFonts w:asciiTheme="minorHAnsi" w:hAnsiTheme="minorHAnsi" w:cstheme="minorHAnsi"/>
          <w:sz w:val="24"/>
          <w:szCs w:val="24"/>
        </w:rPr>
        <w:t>” This was creat</w:t>
      </w:r>
      <w:r w:rsidR="008D142B" w:rsidRPr="006F35D8">
        <w:rPr>
          <w:rFonts w:asciiTheme="minorHAnsi" w:hAnsiTheme="minorHAnsi" w:cstheme="minorHAnsi"/>
          <w:sz w:val="24"/>
          <w:szCs w:val="24"/>
        </w:rPr>
        <w:t xml:space="preserve">ed for you as part of the lesson </w:t>
      </w:r>
      <w:r w:rsidRPr="006F35D8">
        <w:rPr>
          <w:rFonts w:asciiTheme="minorHAnsi" w:hAnsiTheme="minorHAnsi" w:cstheme="minorHAnsi"/>
          <w:sz w:val="24"/>
          <w:szCs w:val="24"/>
        </w:rPr>
        <w:t>and will give</w:t>
      </w:r>
      <w:r w:rsidR="008D142B" w:rsidRPr="006F35D8">
        <w:rPr>
          <w:rFonts w:asciiTheme="minorHAnsi" w:hAnsiTheme="minorHAnsi" w:cstheme="minorHAnsi"/>
          <w:sz w:val="24"/>
          <w:szCs w:val="24"/>
        </w:rPr>
        <w:t xml:space="preserve"> you guidance about </w:t>
      </w:r>
      <w:r w:rsidR="00402B6A" w:rsidRPr="006F35D8">
        <w:rPr>
          <w:rFonts w:asciiTheme="minorHAnsi" w:hAnsiTheme="minorHAnsi" w:cstheme="minorHAnsi"/>
          <w:sz w:val="24"/>
          <w:szCs w:val="24"/>
        </w:rPr>
        <w:t xml:space="preserve">what </w:t>
      </w:r>
      <w:r w:rsidR="008D142B" w:rsidRPr="006F35D8">
        <w:rPr>
          <w:rFonts w:asciiTheme="minorHAnsi" w:hAnsiTheme="minorHAnsi" w:cstheme="minorHAnsi"/>
          <w:sz w:val="24"/>
          <w:szCs w:val="24"/>
        </w:rPr>
        <w:t xml:space="preserve">the lesson writers </w:t>
      </w:r>
      <w:r w:rsidRPr="006F35D8">
        <w:rPr>
          <w:rFonts w:asciiTheme="minorHAnsi" w:hAnsiTheme="minorHAnsi" w:cstheme="minorHAnsi"/>
          <w:sz w:val="24"/>
          <w:szCs w:val="24"/>
        </w:rPr>
        <w:t xml:space="preserve">saw </w:t>
      </w:r>
      <w:r w:rsidR="008D142B" w:rsidRPr="006F35D8">
        <w:rPr>
          <w:rFonts w:asciiTheme="minorHAnsi" w:hAnsiTheme="minorHAnsi" w:cstheme="minorHAnsi"/>
          <w:sz w:val="24"/>
          <w:szCs w:val="24"/>
        </w:rPr>
        <w:t xml:space="preserve">as the sources of </w:t>
      </w:r>
      <w:r w:rsidR="00457D5F" w:rsidRPr="006F35D8">
        <w:rPr>
          <w:rFonts w:asciiTheme="minorHAnsi" w:hAnsiTheme="minorHAnsi" w:cstheme="minorHAnsi"/>
          <w:sz w:val="24"/>
          <w:szCs w:val="24"/>
        </w:rPr>
        <w:t xml:space="preserve">complexity </w:t>
      </w:r>
      <w:r w:rsidR="008D142B" w:rsidRPr="006F35D8">
        <w:rPr>
          <w:rFonts w:asciiTheme="minorHAnsi" w:hAnsiTheme="minorHAnsi" w:cstheme="minorHAnsi"/>
          <w:sz w:val="24"/>
          <w:szCs w:val="24"/>
        </w:rPr>
        <w:t xml:space="preserve">or </w:t>
      </w:r>
      <w:r w:rsidR="00457D5F" w:rsidRPr="006F35D8">
        <w:rPr>
          <w:rFonts w:asciiTheme="minorHAnsi" w:hAnsiTheme="minorHAnsi" w:cstheme="minorHAnsi"/>
          <w:sz w:val="24"/>
          <w:szCs w:val="24"/>
        </w:rPr>
        <w:t>key access points</w:t>
      </w:r>
      <w:r w:rsidR="00402B6A" w:rsidRPr="006F35D8">
        <w:rPr>
          <w:rFonts w:asciiTheme="minorHAnsi" w:hAnsiTheme="minorHAnsi" w:cstheme="minorHAnsi"/>
          <w:sz w:val="24"/>
          <w:szCs w:val="24"/>
        </w:rPr>
        <w:t xml:space="preserve"> for this </w:t>
      </w:r>
      <w:r w:rsidRPr="006F35D8">
        <w:rPr>
          <w:rFonts w:asciiTheme="minorHAnsi" w:hAnsiTheme="minorHAnsi" w:cstheme="minorHAnsi"/>
          <w:sz w:val="24"/>
          <w:szCs w:val="24"/>
        </w:rPr>
        <w:t xml:space="preserve">book. You will of course evaluate </w:t>
      </w:r>
      <w:r w:rsidR="008D142B" w:rsidRPr="006F35D8">
        <w:rPr>
          <w:rFonts w:asciiTheme="minorHAnsi" w:hAnsiTheme="minorHAnsi" w:cstheme="minorHAnsi"/>
          <w:sz w:val="24"/>
          <w:szCs w:val="24"/>
        </w:rPr>
        <w:t xml:space="preserve">text </w:t>
      </w:r>
      <w:r w:rsidRPr="006F35D8">
        <w:rPr>
          <w:rFonts w:asciiTheme="minorHAnsi" w:hAnsiTheme="minorHAnsi" w:cstheme="minorHAnsi"/>
          <w:sz w:val="24"/>
          <w:szCs w:val="24"/>
        </w:rPr>
        <w:t>complexity with your own students in mind, and make adjustments to the lesson pacing and even the suggested activities and questions</w:t>
      </w:r>
      <w:r>
        <w:rPr>
          <w:rFonts w:asciiTheme="minorHAnsi" w:hAnsiTheme="minorHAnsi" w:cstheme="minorHAnsi"/>
          <w:sz w:val="24"/>
          <w:szCs w:val="24"/>
        </w:rPr>
        <w:t>.</w:t>
      </w:r>
    </w:p>
    <w:p w14:paraId="6D17E8E3" w14:textId="2535776D"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F334756" w14:textId="6DCD9F4B" w:rsidR="00487046" w:rsidRPr="00487046" w:rsidRDefault="00487046" w:rsidP="00487046">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Dirt</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bookmarkEnd w:id="1"/>
    </w:p>
    <w:p w14:paraId="55FAEF79" w14:textId="77777777" w:rsidR="00487046" w:rsidRDefault="00487046" w:rsidP="00487046">
      <w:pPr>
        <w:spacing w:after="0" w:line="240" w:lineRule="auto"/>
        <w:rPr>
          <w:i/>
          <w:sz w:val="24"/>
          <w:szCs w:val="24"/>
        </w:rPr>
      </w:pPr>
      <w:bookmarkStart w:id="2" w:name="_Hlk509078023"/>
    </w:p>
    <w:p w14:paraId="73D38F43" w14:textId="77777777" w:rsidR="00B462A0" w:rsidRDefault="00B462A0" w:rsidP="00B462A0">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FD1612D" w14:textId="77777777" w:rsidR="00487046" w:rsidRPr="00AB1D8B" w:rsidRDefault="00487046" w:rsidP="00487046">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E89AA40" w14:textId="77777777" w:rsidR="00487046" w:rsidRPr="00AB1D8B" w:rsidRDefault="00487046" w:rsidP="00487046">
      <w:pPr>
        <w:spacing w:after="0" w:line="240" w:lineRule="auto"/>
        <w:rPr>
          <w:i/>
          <w:sz w:val="24"/>
          <w:szCs w:val="24"/>
        </w:rPr>
      </w:pPr>
    </w:p>
    <w:p w14:paraId="325559B7" w14:textId="77777777" w:rsidR="00487046" w:rsidRPr="00630357" w:rsidRDefault="00487046" w:rsidP="00487046">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F5F987A" w14:textId="77777777" w:rsidR="00487046" w:rsidRPr="00630357" w:rsidRDefault="00487046" w:rsidP="00487046">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1692F60" w14:textId="77777777" w:rsidR="00487046" w:rsidRPr="00630357" w:rsidRDefault="00487046" w:rsidP="00487046">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494E2ED8" w14:textId="77777777" w:rsidR="000C1F21" w:rsidRPr="000C1F21" w:rsidRDefault="000C1F21" w:rsidP="000C1F21">
      <w:pPr>
        <w:spacing w:after="0" w:line="360" w:lineRule="auto"/>
        <w:rPr>
          <w:rFonts w:asciiTheme="minorHAnsi" w:hAnsiTheme="minorHAnsi" w:cstheme="minorHAnsi"/>
          <w:sz w:val="24"/>
          <w:szCs w:val="24"/>
        </w:rPr>
      </w:pPr>
    </w:p>
    <w:p w14:paraId="57680157"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C083D86"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3A055612" w14:textId="77777777" w:rsidTr="005B6C42">
        <w:trPr>
          <w:trHeight w:val="147"/>
        </w:trPr>
        <w:tc>
          <w:tcPr>
            <w:tcW w:w="6449" w:type="dxa"/>
          </w:tcPr>
          <w:p w14:paraId="732D0C20"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2372EA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6CF9192" w14:textId="77777777" w:rsidTr="005B6C42">
        <w:trPr>
          <w:trHeight w:val="147"/>
        </w:trPr>
        <w:tc>
          <w:tcPr>
            <w:tcW w:w="6449" w:type="dxa"/>
          </w:tcPr>
          <w:p w14:paraId="79C3BA1E" w14:textId="77777777" w:rsidR="006B0EFD" w:rsidRDefault="002F6E5E" w:rsidP="00177848">
            <w:pPr>
              <w:spacing w:after="0" w:line="240" w:lineRule="auto"/>
              <w:rPr>
                <w:sz w:val="24"/>
                <w:szCs w:val="24"/>
              </w:rPr>
            </w:pPr>
            <w:r>
              <w:rPr>
                <w:sz w:val="24"/>
                <w:szCs w:val="24"/>
              </w:rPr>
              <w:t>FIRST READING:</w:t>
            </w:r>
          </w:p>
          <w:p w14:paraId="64C7F8F9" w14:textId="77777777" w:rsidR="00A32587" w:rsidRDefault="00A32587" w:rsidP="00177848">
            <w:pPr>
              <w:spacing w:after="0" w:line="240" w:lineRule="auto"/>
              <w:rPr>
                <w:sz w:val="24"/>
                <w:szCs w:val="24"/>
              </w:rPr>
            </w:pPr>
          </w:p>
          <w:p w14:paraId="66A74DD5"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A32587">
              <w:rPr>
                <w:sz w:val="24"/>
                <w:szCs w:val="24"/>
              </w:rPr>
              <w:t xml:space="preserve"> using the document camera</w:t>
            </w:r>
            <w:r>
              <w:rPr>
                <w:sz w:val="24"/>
                <w:szCs w:val="24"/>
              </w:rPr>
              <w:t>.</w:t>
            </w:r>
            <w:r w:rsidR="00A32587">
              <w:rPr>
                <w:sz w:val="24"/>
                <w:szCs w:val="24"/>
              </w:rPr>
              <w:t xml:space="preserve">  There are several text features throughout this text so this will give students the opportunity to see them clearly.  </w:t>
            </w:r>
            <w:r w:rsidR="002F6E5E">
              <w:rPr>
                <w:sz w:val="24"/>
                <w:szCs w:val="24"/>
              </w:rPr>
              <w:t xml:space="preserve"> Stop to provide word meanings or clarify only when you know the majority of your students will be confused.</w:t>
            </w:r>
          </w:p>
          <w:p w14:paraId="433ECA6F" w14:textId="77777777" w:rsidR="0085291B" w:rsidRDefault="0085291B" w:rsidP="0057360F">
            <w:pPr>
              <w:spacing w:after="0" w:line="240" w:lineRule="auto"/>
              <w:rPr>
                <w:sz w:val="24"/>
                <w:szCs w:val="24"/>
              </w:rPr>
            </w:pPr>
          </w:p>
          <w:p w14:paraId="3B61DB5E" w14:textId="280E2F71" w:rsidR="00487046" w:rsidRPr="00CD6B7F" w:rsidRDefault="00487046" w:rsidP="0057360F">
            <w:pPr>
              <w:spacing w:after="0" w:line="240" w:lineRule="auto"/>
              <w:rPr>
                <w:sz w:val="24"/>
                <w:szCs w:val="24"/>
              </w:rPr>
            </w:pPr>
          </w:p>
        </w:tc>
        <w:tc>
          <w:tcPr>
            <w:tcW w:w="6449" w:type="dxa"/>
          </w:tcPr>
          <w:p w14:paraId="342969B5" w14:textId="77777777" w:rsidR="00CD6B7F" w:rsidRDefault="00CD6B7F" w:rsidP="003C1ABD">
            <w:pPr>
              <w:spacing w:after="0" w:line="240" w:lineRule="auto"/>
              <w:rPr>
                <w:sz w:val="24"/>
                <w:szCs w:val="24"/>
              </w:rPr>
            </w:pPr>
          </w:p>
          <w:p w14:paraId="33C9265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48A50405" w14:textId="77777777" w:rsidTr="005B6C42">
        <w:trPr>
          <w:trHeight w:val="147"/>
        </w:trPr>
        <w:tc>
          <w:tcPr>
            <w:tcW w:w="6449" w:type="dxa"/>
          </w:tcPr>
          <w:p w14:paraId="241064F5" w14:textId="7258D4AF" w:rsidR="006B0EFD" w:rsidRDefault="002F6E5E" w:rsidP="005818BC">
            <w:pPr>
              <w:spacing w:after="0" w:line="240" w:lineRule="auto"/>
              <w:rPr>
                <w:sz w:val="24"/>
                <w:szCs w:val="24"/>
              </w:rPr>
            </w:pPr>
            <w:r>
              <w:rPr>
                <w:sz w:val="24"/>
                <w:szCs w:val="24"/>
              </w:rPr>
              <w:t>SECOND READING:</w:t>
            </w:r>
          </w:p>
          <w:p w14:paraId="23FDD975" w14:textId="77777777" w:rsidR="00D4621F" w:rsidRDefault="00D4621F" w:rsidP="005818BC">
            <w:pPr>
              <w:spacing w:after="0" w:line="240" w:lineRule="auto"/>
              <w:rPr>
                <w:b/>
                <w:sz w:val="24"/>
                <w:szCs w:val="24"/>
              </w:rPr>
            </w:pPr>
          </w:p>
          <w:p w14:paraId="5C8C17CC" w14:textId="31B24ED2" w:rsidR="006326C5" w:rsidRDefault="00E65CFA" w:rsidP="005818BC">
            <w:pPr>
              <w:spacing w:after="0" w:line="240" w:lineRule="auto"/>
              <w:rPr>
                <w:b/>
                <w:sz w:val="24"/>
                <w:szCs w:val="24"/>
              </w:rPr>
            </w:pPr>
            <w:r>
              <w:rPr>
                <w:b/>
                <w:sz w:val="24"/>
                <w:szCs w:val="24"/>
              </w:rPr>
              <w:t xml:space="preserve">Reread pages </w:t>
            </w:r>
            <w:r w:rsidR="006F4695">
              <w:rPr>
                <w:b/>
                <w:sz w:val="24"/>
                <w:szCs w:val="24"/>
              </w:rPr>
              <w:t>4-</w:t>
            </w:r>
            <w:r w:rsidR="00E972D2">
              <w:rPr>
                <w:b/>
                <w:sz w:val="24"/>
                <w:szCs w:val="24"/>
              </w:rPr>
              <w:t>13</w:t>
            </w:r>
            <w:r>
              <w:rPr>
                <w:b/>
                <w:sz w:val="24"/>
                <w:szCs w:val="24"/>
              </w:rPr>
              <w:t xml:space="preserve"> of </w:t>
            </w:r>
            <w:r w:rsidR="006326C5">
              <w:rPr>
                <w:b/>
                <w:sz w:val="24"/>
                <w:szCs w:val="24"/>
              </w:rPr>
              <w:t>“What Makes up Soil”</w:t>
            </w:r>
          </w:p>
          <w:p w14:paraId="0579D317" w14:textId="77777777" w:rsidR="006326C5" w:rsidRDefault="006326C5" w:rsidP="005818BC">
            <w:pPr>
              <w:spacing w:after="0" w:line="240" w:lineRule="auto"/>
              <w:rPr>
                <w:b/>
                <w:sz w:val="24"/>
                <w:szCs w:val="24"/>
              </w:rPr>
            </w:pPr>
          </w:p>
          <w:p w14:paraId="012F2AF5" w14:textId="03D0605F" w:rsidR="00BE30A5" w:rsidRDefault="006326C5" w:rsidP="005818BC">
            <w:pPr>
              <w:spacing w:after="0" w:line="240" w:lineRule="auto"/>
              <w:rPr>
                <w:b/>
                <w:sz w:val="24"/>
                <w:szCs w:val="24"/>
              </w:rPr>
            </w:pPr>
            <w:r>
              <w:rPr>
                <w:b/>
                <w:sz w:val="24"/>
                <w:szCs w:val="24"/>
              </w:rPr>
              <w:t>QUESTIONS:</w:t>
            </w:r>
          </w:p>
          <w:p w14:paraId="098FB733" w14:textId="6C0DDE4C" w:rsidR="00BE30A5" w:rsidRDefault="00BE30A5" w:rsidP="005818BC">
            <w:pPr>
              <w:spacing w:after="0" w:line="240" w:lineRule="auto"/>
              <w:rPr>
                <w:b/>
                <w:sz w:val="24"/>
                <w:szCs w:val="24"/>
              </w:rPr>
            </w:pPr>
            <w:r>
              <w:rPr>
                <w:b/>
                <w:sz w:val="24"/>
                <w:szCs w:val="24"/>
              </w:rPr>
              <w:t xml:space="preserve">Vocab. Focus = </w:t>
            </w:r>
            <w:r w:rsidR="006F4695">
              <w:rPr>
                <w:b/>
                <w:sz w:val="24"/>
                <w:szCs w:val="24"/>
              </w:rPr>
              <w:t xml:space="preserve">soil, </w:t>
            </w:r>
            <w:r>
              <w:rPr>
                <w:b/>
                <w:sz w:val="24"/>
                <w:szCs w:val="24"/>
              </w:rPr>
              <w:t>grains, clump, sediment, gritty</w:t>
            </w:r>
          </w:p>
          <w:p w14:paraId="6B15F5E1" w14:textId="77777777" w:rsidR="006F4695" w:rsidRDefault="006F4695" w:rsidP="005818BC">
            <w:pPr>
              <w:spacing w:after="0" w:line="240" w:lineRule="auto"/>
              <w:rPr>
                <w:b/>
                <w:sz w:val="24"/>
                <w:szCs w:val="24"/>
              </w:rPr>
            </w:pPr>
          </w:p>
          <w:p w14:paraId="4486A4B6" w14:textId="20968E5A" w:rsidR="006F4695" w:rsidRDefault="006F4695" w:rsidP="005818BC">
            <w:pPr>
              <w:spacing w:after="0" w:line="240" w:lineRule="auto"/>
              <w:rPr>
                <w:sz w:val="24"/>
                <w:szCs w:val="24"/>
              </w:rPr>
            </w:pPr>
            <w:r>
              <w:rPr>
                <w:sz w:val="24"/>
                <w:szCs w:val="24"/>
              </w:rPr>
              <w:t xml:space="preserve">p. 7 – Dirt is important in many ways.  </w:t>
            </w:r>
            <w:r w:rsidR="00DF5B71">
              <w:rPr>
                <w:sz w:val="24"/>
                <w:szCs w:val="24"/>
              </w:rPr>
              <w:t xml:space="preserve">What does the author say about soil? How is soil important to the earth? </w:t>
            </w:r>
            <w:r>
              <w:rPr>
                <w:sz w:val="24"/>
                <w:szCs w:val="24"/>
              </w:rPr>
              <w:t>What do scientists call dirt when they are describing it?</w:t>
            </w:r>
          </w:p>
          <w:p w14:paraId="7B036D19" w14:textId="77777777" w:rsidR="006F4695" w:rsidRDefault="006F4695" w:rsidP="005818BC">
            <w:pPr>
              <w:spacing w:after="0" w:line="240" w:lineRule="auto"/>
              <w:rPr>
                <w:sz w:val="24"/>
                <w:szCs w:val="24"/>
              </w:rPr>
            </w:pPr>
          </w:p>
          <w:p w14:paraId="3EB83D7C" w14:textId="10CC5EB2" w:rsidR="00A226B3" w:rsidRDefault="006F4695" w:rsidP="005818BC">
            <w:pPr>
              <w:spacing w:after="0" w:line="240" w:lineRule="auto"/>
              <w:rPr>
                <w:sz w:val="24"/>
                <w:szCs w:val="24"/>
              </w:rPr>
            </w:pPr>
            <w:r>
              <w:rPr>
                <w:sz w:val="24"/>
                <w:szCs w:val="24"/>
              </w:rPr>
              <w:t xml:space="preserve">p. 8 </w:t>
            </w:r>
            <w:r w:rsidR="00C10884">
              <w:rPr>
                <w:sz w:val="24"/>
                <w:szCs w:val="24"/>
              </w:rPr>
              <w:t>Ask students to d</w:t>
            </w:r>
            <w:r>
              <w:rPr>
                <w:sz w:val="24"/>
                <w:szCs w:val="24"/>
              </w:rPr>
              <w:t xml:space="preserve">escribe </w:t>
            </w:r>
            <w:r w:rsidR="00C10884">
              <w:rPr>
                <w:sz w:val="24"/>
                <w:szCs w:val="24"/>
              </w:rPr>
              <w:t xml:space="preserve">the process of how soil is created. </w:t>
            </w:r>
            <w:r>
              <w:rPr>
                <w:sz w:val="24"/>
                <w:szCs w:val="24"/>
              </w:rPr>
              <w:t xml:space="preserve">  </w:t>
            </w:r>
            <w:r w:rsidR="00A226B3">
              <w:rPr>
                <w:sz w:val="24"/>
                <w:szCs w:val="24"/>
              </w:rPr>
              <w:t xml:space="preserve">You may even want to have students act this process out with “paper rocks” to help them internalize the concept.  </w:t>
            </w:r>
            <w:r w:rsidR="002306D0">
              <w:rPr>
                <w:sz w:val="24"/>
                <w:szCs w:val="24"/>
              </w:rPr>
              <w:t xml:space="preserve">Give each student a small piece of brown paper and have them ball it up. Explain that the ball of paper represents a rock. As you reread the page, ask the following questions: </w:t>
            </w:r>
          </w:p>
          <w:p w14:paraId="0B598FCF" w14:textId="77777777" w:rsidR="00C10884" w:rsidRDefault="00C10884" w:rsidP="005818BC">
            <w:pPr>
              <w:spacing w:after="0" w:line="240" w:lineRule="auto"/>
              <w:rPr>
                <w:sz w:val="24"/>
                <w:szCs w:val="24"/>
              </w:rPr>
            </w:pPr>
          </w:p>
          <w:p w14:paraId="6911FE62" w14:textId="3758114F" w:rsidR="002306D0" w:rsidRDefault="0035148B" w:rsidP="005818BC">
            <w:pPr>
              <w:spacing w:after="0" w:line="240" w:lineRule="auto"/>
              <w:rPr>
                <w:sz w:val="24"/>
                <w:szCs w:val="24"/>
              </w:rPr>
            </w:pPr>
            <w:r>
              <w:rPr>
                <w:sz w:val="24"/>
                <w:szCs w:val="24"/>
              </w:rPr>
              <w:t>S</w:t>
            </w:r>
            <w:r w:rsidR="002306D0">
              <w:rPr>
                <w:sz w:val="24"/>
                <w:szCs w:val="24"/>
              </w:rPr>
              <w:t>how me what happens to your rock when rain, ice, and wind wear it away</w:t>
            </w:r>
            <w:r>
              <w:rPr>
                <w:sz w:val="24"/>
                <w:szCs w:val="24"/>
              </w:rPr>
              <w:t>.</w:t>
            </w:r>
            <w:r w:rsidR="002306D0">
              <w:rPr>
                <w:sz w:val="24"/>
                <w:szCs w:val="24"/>
              </w:rPr>
              <w:t xml:space="preserve"> </w:t>
            </w:r>
            <w:r>
              <w:rPr>
                <w:sz w:val="24"/>
                <w:szCs w:val="24"/>
              </w:rPr>
              <w:t xml:space="preserve"> </w:t>
            </w:r>
            <w:r w:rsidR="002306D0">
              <w:rPr>
                <w:sz w:val="24"/>
                <w:szCs w:val="24"/>
              </w:rPr>
              <w:t xml:space="preserve">What </w:t>
            </w:r>
            <w:r w:rsidR="00C10884">
              <w:rPr>
                <w:sz w:val="24"/>
                <w:szCs w:val="24"/>
              </w:rPr>
              <w:t>do these pieces turn into?</w:t>
            </w:r>
          </w:p>
          <w:p w14:paraId="5B3DEAE0" w14:textId="348E8618" w:rsidR="006F4695" w:rsidRPr="006F4695" w:rsidRDefault="004F7BAA" w:rsidP="005818BC">
            <w:pPr>
              <w:spacing w:after="0" w:line="240" w:lineRule="auto"/>
              <w:rPr>
                <w:sz w:val="24"/>
                <w:szCs w:val="24"/>
              </w:rPr>
            </w:pPr>
            <w:r>
              <w:rPr>
                <w:sz w:val="24"/>
                <w:szCs w:val="24"/>
              </w:rPr>
              <w:t>Follow up with, “</w:t>
            </w:r>
            <w:r w:rsidR="001936A2">
              <w:rPr>
                <w:sz w:val="24"/>
                <w:szCs w:val="24"/>
              </w:rPr>
              <w:t>W</w:t>
            </w:r>
            <w:r w:rsidR="002B2C9D">
              <w:rPr>
                <w:sz w:val="24"/>
                <w:szCs w:val="24"/>
              </w:rPr>
              <w:t>hat happens next?</w:t>
            </w:r>
            <w:r w:rsidR="001936A2">
              <w:rPr>
                <w:sz w:val="24"/>
                <w:szCs w:val="24"/>
              </w:rPr>
              <w:t>”</w:t>
            </w:r>
            <w:r w:rsidR="00A226B3">
              <w:rPr>
                <w:sz w:val="24"/>
                <w:szCs w:val="24"/>
              </w:rPr>
              <w:t xml:space="preserve"> as needed.</w:t>
            </w:r>
          </w:p>
          <w:p w14:paraId="18853194" w14:textId="77777777" w:rsidR="00D1028A" w:rsidRDefault="00D1028A" w:rsidP="005818BC">
            <w:pPr>
              <w:spacing w:after="0" w:line="240" w:lineRule="auto"/>
              <w:rPr>
                <w:sz w:val="24"/>
                <w:szCs w:val="24"/>
              </w:rPr>
            </w:pPr>
          </w:p>
          <w:p w14:paraId="6973C9DC" w14:textId="5010AFC5" w:rsidR="00B01568" w:rsidRDefault="00E91AC1" w:rsidP="005818BC">
            <w:pPr>
              <w:spacing w:after="0" w:line="240" w:lineRule="auto"/>
              <w:rPr>
                <w:sz w:val="24"/>
                <w:szCs w:val="24"/>
              </w:rPr>
            </w:pPr>
            <w:r>
              <w:rPr>
                <w:sz w:val="24"/>
                <w:szCs w:val="24"/>
              </w:rPr>
              <w:t>p.</w:t>
            </w:r>
            <w:r w:rsidR="001936A2">
              <w:rPr>
                <w:sz w:val="24"/>
                <w:szCs w:val="24"/>
              </w:rPr>
              <w:t>9</w:t>
            </w:r>
            <w:r>
              <w:rPr>
                <w:sz w:val="24"/>
                <w:szCs w:val="24"/>
              </w:rPr>
              <w:t xml:space="preserve"> </w:t>
            </w:r>
            <w:r w:rsidR="00B01568">
              <w:rPr>
                <w:sz w:val="24"/>
                <w:szCs w:val="24"/>
              </w:rPr>
              <w:t xml:space="preserve">What are the types of sediment?  </w:t>
            </w:r>
            <w:r w:rsidR="006326C5">
              <w:rPr>
                <w:sz w:val="24"/>
                <w:szCs w:val="24"/>
              </w:rPr>
              <w:t>How would you describe each type of sediment?</w:t>
            </w:r>
          </w:p>
          <w:p w14:paraId="1A13FA51" w14:textId="77777777" w:rsidR="00B01568" w:rsidRDefault="00B01568" w:rsidP="005818BC">
            <w:pPr>
              <w:spacing w:after="0" w:line="240" w:lineRule="auto"/>
              <w:rPr>
                <w:sz w:val="24"/>
                <w:szCs w:val="24"/>
              </w:rPr>
            </w:pPr>
          </w:p>
          <w:p w14:paraId="0B76BB1D" w14:textId="77777777" w:rsidR="00BE30A5" w:rsidRDefault="00B01568" w:rsidP="005818BC">
            <w:pPr>
              <w:spacing w:after="0" w:line="240" w:lineRule="auto"/>
              <w:rPr>
                <w:sz w:val="24"/>
                <w:szCs w:val="24"/>
              </w:rPr>
            </w:pPr>
            <w:r>
              <w:rPr>
                <w:sz w:val="24"/>
                <w:szCs w:val="24"/>
              </w:rPr>
              <w:t>As students list the sediment types b</w:t>
            </w:r>
            <w:r w:rsidR="00D4621F">
              <w:rPr>
                <w:sz w:val="24"/>
                <w:szCs w:val="24"/>
              </w:rPr>
              <w:t xml:space="preserve">egin a chart like the one </w:t>
            </w:r>
            <w:r w:rsidR="006A31E9">
              <w:rPr>
                <w:sz w:val="24"/>
                <w:szCs w:val="24"/>
              </w:rPr>
              <w:t>to the right including their responses.</w:t>
            </w:r>
          </w:p>
          <w:p w14:paraId="489FAC2A" w14:textId="77777777" w:rsidR="00E91AC1" w:rsidRDefault="00E91AC1" w:rsidP="005818BC">
            <w:pPr>
              <w:spacing w:after="0" w:line="240" w:lineRule="auto"/>
              <w:rPr>
                <w:sz w:val="24"/>
                <w:szCs w:val="24"/>
              </w:rPr>
            </w:pPr>
          </w:p>
          <w:p w14:paraId="17375131" w14:textId="77777777" w:rsidR="00E91AC1" w:rsidRDefault="00E91AC1" w:rsidP="005818BC">
            <w:pPr>
              <w:spacing w:after="0" w:line="240" w:lineRule="auto"/>
              <w:rPr>
                <w:sz w:val="24"/>
                <w:szCs w:val="24"/>
              </w:rPr>
            </w:pPr>
          </w:p>
          <w:p w14:paraId="40328DEE" w14:textId="77777777" w:rsidR="00E91AC1" w:rsidRDefault="00E91AC1" w:rsidP="005818BC">
            <w:pPr>
              <w:spacing w:after="0" w:line="240" w:lineRule="auto"/>
              <w:rPr>
                <w:sz w:val="24"/>
                <w:szCs w:val="24"/>
              </w:rPr>
            </w:pPr>
          </w:p>
          <w:p w14:paraId="05B21F03" w14:textId="6919A0B6" w:rsidR="00D1028A" w:rsidRDefault="00E91AC1" w:rsidP="005818BC">
            <w:pPr>
              <w:spacing w:after="0" w:line="240" w:lineRule="auto"/>
              <w:rPr>
                <w:sz w:val="24"/>
                <w:szCs w:val="24"/>
              </w:rPr>
            </w:pPr>
            <w:r>
              <w:rPr>
                <w:sz w:val="24"/>
                <w:szCs w:val="24"/>
              </w:rPr>
              <w:t>p.10 – How does water move through sand?  How does water flow through clay?  Using what you know about the sediment types, why do you think this happens?</w:t>
            </w:r>
          </w:p>
          <w:p w14:paraId="6F482162" w14:textId="77777777" w:rsidR="00BE30A5" w:rsidRDefault="00BE30A5" w:rsidP="005818BC">
            <w:pPr>
              <w:spacing w:after="0" w:line="240" w:lineRule="auto"/>
              <w:rPr>
                <w:sz w:val="24"/>
                <w:szCs w:val="24"/>
              </w:rPr>
            </w:pPr>
          </w:p>
          <w:p w14:paraId="4103E620" w14:textId="77777777" w:rsidR="001936A2" w:rsidRDefault="001936A2" w:rsidP="005818BC">
            <w:pPr>
              <w:spacing w:after="0" w:line="240" w:lineRule="auto"/>
              <w:rPr>
                <w:sz w:val="24"/>
                <w:szCs w:val="24"/>
              </w:rPr>
            </w:pPr>
          </w:p>
          <w:p w14:paraId="4DA02980" w14:textId="77777777" w:rsidR="001936A2" w:rsidRDefault="001936A2" w:rsidP="005818BC">
            <w:pPr>
              <w:spacing w:after="0" w:line="240" w:lineRule="auto"/>
              <w:rPr>
                <w:sz w:val="24"/>
                <w:szCs w:val="24"/>
              </w:rPr>
            </w:pPr>
          </w:p>
          <w:p w14:paraId="1DB7F206" w14:textId="4E20B6E0" w:rsidR="00E91AC1" w:rsidRDefault="00E91AC1" w:rsidP="005818BC">
            <w:pPr>
              <w:spacing w:after="0" w:line="240" w:lineRule="auto"/>
              <w:rPr>
                <w:sz w:val="24"/>
                <w:szCs w:val="24"/>
              </w:rPr>
            </w:pPr>
            <w:r>
              <w:rPr>
                <w:sz w:val="24"/>
                <w:szCs w:val="24"/>
              </w:rPr>
              <w:t xml:space="preserve">p. 12 – How is sediment important? </w:t>
            </w:r>
            <w:r w:rsidR="00C10884">
              <w:rPr>
                <w:sz w:val="24"/>
                <w:szCs w:val="24"/>
              </w:rPr>
              <w:t>What are minerals? How are minerals important?</w:t>
            </w:r>
            <w:r>
              <w:rPr>
                <w:sz w:val="24"/>
                <w:szCs w:val="24"/>
              </w:rPr>
              <w:t xml:space="preserve"> </w:t>
            </w:r>
          </w:p>
          <w:p w14:paraId="23EC625D" w14:textId="77777777" w:rsidR="00657EE0" w:rsidRDefault="00657EE0" w:rsidP="005818BC">
            <w:pPr>
              <w:spacing w:after="0" w:line="240" w:lineRule="auto"/>
              <w:rPr>
                <w:sz w:val="24"/>
                <w:szCs w:val="24"/>
              </w:rPr>
            </w:pPr>
          </w:p>
          <w:p w14:paraId="3E86589C" w14:textId="33C55915" w:rsidR="00657EE0" w:rsidRDefault="00657EE0" w:rsidP="005818BC">
            <w:pPr>
              <w:spacing w:after="0" w:line="240" w:lineRule="auto"/>
              <w:rPr>
                <w:sz w:val="24"/>
                <w:szCs w:val="24"/>
              </w:rPr>
            </w:pPr>
            <w:r>
              <w:rPr>
                <w:sz w:val="24"/>
                <w:szCs w:val="24"/>
              </w:rPr>
              <w:t>p. 13 – What else is in soil besides sediments?  How is this important?</w:t>
            </w:r>
          </w:p>
          <w:p w14:paraId="34F744E2" w14:textId="77777777" w:rsidR="00657EE0" w:rsidRDefault="00657EE0" w:rsidP="005818BC">
            <w:pPr>
              <w:spacing w:after="0" w:line="240" w:lineRule="auto"/>
              <w:rPr>
                <w:sz w:val="24"/>
                <w:szCs w:val="24"/>
              </w:rPr>
            </w:pPr>
          </w:p>
          <w:p w14:paraId="63B8A9D9" w14:textId="77777777" w:rsidR="00DE4861" w:rsidRDefault="00DE4861" w:rsidP="003C1ABD">
            <w:pPr>
              <w:spacing w:after="0" w:line="240" w:lineRule="auto"/>
              <w:rPr>
                <w:sz w:val="24"/>
                <w:szCs w:val="24"/>
              </w:rPr>
            </w:pPr>
          </w:p>
          <w:p w14:paraId="3E58D2A8" w14:textId="77777777" w:rsidR="00DE4861" w:rsidRDefault="00DE4861" w:rsidP="003C1ABD">
            <w:pPr>
              <w:spacing w:after="0" w:line="240" w:lineRule="auto"/>
              <w:rPr>
                <w:sz w:val="24"/>
                <w:szCs w:val="24"/>
              </w:rPr>
            </w:pPr>
          </w:p>
          <w:p w14:paraId="0E2FBE79" w14:textId="155468B1" w:rsidR="005818BC" w:rsidRDefault="00E65CFA" w:rsidP="003C1ABD">
            <w:pPr>
              <w:spacing w:after="0" w:line="240" w:lineRule="auto"/>
              <w:rPr>
                <w:sz w:val="24"/>
                <w:szCs w:val="24"/>
              </w:rPr>
            </w:pPr>
            <w:r>
              <w:rPr>
                <w:sz w:val="24"/>
                <w:szCs w:val="24"/>
              </w:rPr>
              <w:t xml:space="preserve">Refer to the chart we created today. Draw each type of </w:t>
            </w:r>
            <w:r w:rsidR="00E91AC1">
              <w:rPr>
                <w:sz w:val="24"/>
                <w:szCs w:val="24"/>
              </w:rPr>
              <w:t xml:space="preserve">soil </w:t>
            </w:r>
            <w:r>
              <w:rPr>
                <w:sz w:val="24"/>
                <w:szCs w:val="24"/>
              </w:rPr>
              <w:t xml:space="preserve">sediment. Use some of the words we learned to describe each type.  </w:t>
            </w:r>
          </w:p>
          <w:p w14:paraId="58AAE506" w14:textId="77777777" w:rsidR="00521946" w:rsidRPr="00CD6B7F" w:rsidRDefault="00521946" w:rsidP="003C1ABD">
            <w:pPr>
              <w:spacing w:after="0" w:line="240" w:lineRule="auto"/>
              <w:rPr>
                <w:sz w:val="24"/>
                <w:szCs w:val="24"/>
              </w:rPr>
            </w:pPr>
          </w:p>
        </w:tc>
        <w:tc>
          <w:tcPr>
            <w:tcW w:w="6449" w:type="dxa"/>
          </w:tcPr>
          <w:p w14:paraId="2F210972" w14:textId="77777777" w:rsidR="009E454E" w:rsidRDefault="009E454E" w:rsidP="009E454E">
            <w:pPr>
              <w:spacing w:after="0" w:line="240" w:lineRule="auto"/>
              <w:rPr>
                <w:sz w:val="24"/>
                <w:szCs w:val="24"/>
              </w:rPr>
            </w:pPr>
            <w:r>
              <w:rPr>
                <w:sz w:val="24"/>
                <w:szCs w:val="24"/>
              </w:rPr>
              <w:lastRenderedPageBreak/>
              <w:t xml:space="preserve">The focus of this part of the lesson is to have students use details from the text to understand the new vocabulary about soil.  </w:t>
            </w:r>
          </w:p>
          <w:p w14:paraId="21743455" w14:textId="77777777" w:rsidR="006A31E9" w:rsidRDefault="006A31E9" w:rsidP="009E454E">
            <w:pPr>
              <w:spacing w:after="0" w:line="240" w:lineRule="auto"/>
              <w:rPr>
                <w:sz w:val="24"/>
                <w:szCs w:val="24"/>
              </w:rPr>
            </w:pPr>
          </w:p>
          <w:p w14:paraId="02085329" w14:textId="77777777" w:rsidR="006A31E9" w:rsidRDefault="006A31E9" w:rsidP="009E454E">
            <w:pPr>
              <w:spacing w:after="0" w:line="240" w:lineRule="auto"/>
              <w:rPr>
                <w:sz w:val="24"/>
                <w:szCs w:val="24"/>
              </w:rPr>
            </w:pPr>
          </w:p>
          <w:p w14:paraId="146AFACD" w14:textId="77777777" w:rsidR="006A31E9" w:rsidRDefault="006A31E9" w:rsidP="009E454E">
            <w:pPr>
              <w:spacing w:after="0" w:line="240" w:lineRule="auto"/>
              <w:rPr>
                <w:sz w:val="24"/>
                <w:szCs w:val="24"/>
              </w:rPr>
            </w:pPr>
          </w:p>
          <w:p w14:paraId="1E78BA06" w14:textId="77777777" w:rsidR="00D1028A" w:rsidRDefault="00D1028A" w:rsidP="009E454E">
            <w:pPr>
              <w:spacing w:after="0" w:line="240" w:lineRule="auto"/>
              <w:rPr>
                <w:sz w:val="24"/>
                <w:szCs w:val="24"/>
              </w:rPr>
            </w:pPr>
          </w:p>
          <w:p w14:paraId="49B18924" w14:textId="77777777" w:rsidR="00D1028A" w:rsidRDefault="006F4695" w:rsidP="009E454E">
            <w:pPr>
              <w:spacing w:after="0" w:line="240" w:lineRule="auto"/>
              <w:rPr>
                <w:sz w:val="24"/>
                <w:szCs w:val="24"/>
              </w:rPr>
            </w:pPr>
            <w:r>
              <w:rPr>
                <w:sz w:val="24"/>
                <w:szCs w:val="24"/>
              </w:rPr>
              <w:t>Scientists call dirt soil.</w:t>
            </w:r>
          </w:p>
          <w:p w14:paraId="6D02A129" w14:textId="77777777" w:rsidR="006F4695" w:rsidRDefault="006F4695" w:rsidP="009E454E">
            <w:pPr>
              <w:spacing w:after="0" w:line="240" w:lineRule="auto"/>
              <w:rPr>
                <w:sz w:val="24"/>
                <w:szCs w:val="24"/>
              </w:rPr>
            </w:pPr>
          </w:p>
          <w:p w14:paraId="36557587" w14:textId="77777777" w:rsidR="006F4695" w:rsidRDefault="006F4695" w:rsidP="009E454E">
            <w:pPr>
              <w:spacing w:after="0" w:line="240" w:lineRule="auto"/>
              <w:rPr>
                <w:sz w:val="24"/>
                <w:szCs w:val="24"/>
              </w:rPr>
            </w:pPr>
          </w:p>
          <w:p w14:paraId="058225BC" w14:textId="578D298A" w:rsidR="006F4695" w:rsidRDefault="006F4695" w:rsidP="009E454E">
            <w:pPr>
              <w:spacing w:after="0" w:line="240" w:lineRule="auto"/>
              <w:rPr>
                <w:sz w:val="24"/>
                <w:szCs w:val="24"/>
              </w:rPr>
            </w:pPr>
            <w:r>
              <w:rPr>
                <w:sz w:val="24"/>
                <w:szCs w:val="24"/>
              </w:rPr>
              <w:t>Most soil starts as rock.  The rock wears away, and is broken into smaller pieces by rain, ice, and wind.</w:t>
            </w:r>
            <w:r w:rsidR="007E67F8">
              <w:rPr>
                <w:sz w:val="24"/>
                <w:szCs w:val="24"/>
              </w:rPr>
              <w:t xml:space="preserve">  This forms sediment.</w:t>
            </w:r>
          </w:p>
          <w:p w14:paraId="078A8D58" w14:textId="77777777" w:rsidR="006F4695" w:rsidRDefault="006F4695" w:rsidP="009E454E">
            <w:pPr>
              <w:spacing w:after="0" w:line="240" w:lineRule="auto"/>
              <w:rPr>
                <w:sz w:val="24"/>
                <w:szCs w:val="24"/>
              </w:rPr>
            </w:pPr>
          </w:p>
          <w:p w14:paraId="301A6F5B" w14:textId="77777777" w:rsidR="002306D0" w:rsidRDefault="002306D0" w:rsidP="009E454E">
            <w:pPr>
              <w:spacing w:after="0" w:line="240" w:lineRule="auto"/>
              <w:rPr>
                <w:sz w:val="24"/>
                <w:szCs w:val="24"/>
              </w:rPr>
            </w:pPr>
          </w:p>
          <w:p w14:paraId="79A2F67A" w14:textId="19425C88" w:rsidR="002306D0" w:rsidRDefault="002306D0" w:rsidP="009E454E">
            <w:pPr>
              <w:spacing w:after="0" w:line="240" w:lineRule="auto"/>
              <w:rPr>
                <w:sz w:val="24"/>
                <w:szCs w:val="24"/>
              </w:rPr>
            </w:pPr>
            <w:r>
              <w:rPr>
                <w:sz w:val="24"/>
                <w:szCs w:val="24"/>
              </w:rPr>
              <w:t xml:space="preserve">Students will tear pieces of paper off of their “rocks.” </w:t>
            </w:r>
          </w:p>
          <w:p w14:paraId="035702B7" w14:textId="77777777" w:rsidR="00C10884" w:rsidRDefault="00C10884" w:rsidP="009E454E">
            <w:pPr>
              <w:spacing w:after="0" w:line="240" w:lineRule="auto"/>
              <w:rPr>
                <w:sz w:val="24"/>
                <w:szCs w:val="24"/>
              </w:rPr>
            </w:pPr>
          </w:p>
          <w:p w14:paraId="3C0FC6ED" w14:textId="77777777" w:rsidR="00C10884" w:rsidRDefault="00C10884" w:rsidP="009E454E">
            <w:pPr>
              <w:spacing w:after="0" w:line="240" w:lineRule="auto"/>
              <w:rPr>
                <w:sz w:val="24"/>
                <w:szCs w:val="24"/>
              </w:rPr>
            </w:pPr>
          </w:p>
          <w:p w14:paraId="05EEB412" w14:textId="77777777" w:rsidR="00C10884" w:rsidRDefault="00C10884" w:rsidP="009E454E">
            <w:pPr>
              <w:spacing w:after="0" w:line="240" w:lineRule="auto"/>
              <w:rPr>
                <w:sz w:val="24"/>
                <w:szCs w:val="24"/>
              </w:rPr>
            </w:pPr>
          </w:p>
          <w:p w14:paraId="317ECF09" w14:textId="77777777" w:rsidR="00C10884" w:rsidRDefault="00C10884" w:rsidP="009E454E">
            <w:pPr>
              <w:spacing w:after="0" w:line="240" w:lineRule="auto"/>
              <w:rPr>
                <w:sz w:val="24"/>
                <w:szCs w:val="24"/>
              </w:rPr>
            </w:pPr>
          </w:p>
          <w:p w14:paraId="7BD69EA7" w14:textId="2F1E7F03" w:rsidR="002306D0" w:rsidRDefault="00C10884" w:rsidP="009E454E">
            <w:pPr>
              <w:spacing w:after="0" w:line="240" w:lineRule="auto"/>
              <w:rPr>
                <w:sz w:val="24"/>
                <w:szCs w:val="24"/>
              </w:rPr>
            </w:pPr>
            <w:r>
              <w:rPr>
                <w:sz w:val="24"/>
                <w:szCs w:val="24"/>
              </w:rPr>
              <w:t>Smaller pieces/sediment that make soil.</w:t>
            </w:r>
          </w:p>
          <w:p w14:paraId="695D2AFA" w14:textId="77777777" w:rsidR="006F4695" w:rsidRDefault="006F4695" w:rsidP="009E454E">
            <w:pPr>
              <w:spacing w:after="0" w:line="240" w:lineRule="auto"/>
              <w:rPr>
                <w:sz w:val="24"/>
                <w:szCs w:val="24"/>
              </w:rPr>
            </w:pPr>
          </w:p>
          <w:p w14:paraId="525A4B2B" w14:textId="77777777" w:rsidR="006F4695" w:rsidRDefault="006F4695" w:rsidP="009E454E">
            <w:pPr>
              <w:spacing w:after="0" w:line="240" w:lineRule="auto"/>
              <w:rPr>
                <w:sz w:val="24"/>
                <w:szCs w:val="24"/>
              </w:rPr>
            </w:pPr>
          </w:p>
          <w:tbl>
            <w:tblPr>
              <w:tblStyle w:val="TableGrid"/>
              <w:tblW w:w="0" w:type="auto"/>
              <w:tblLook w:val="04A0" w:firstRow="1" w:lastRow="0" w:firstColumn="1" w:lastColumn="0" w:noHBand="0" w:noVBand="1"/>
            </w:tblPr>
            <w:tblGrid>
              <w:gridCol w:w="1975"/>
              <w:gridCol w:w="4243"/>
            </w:tblGrid>
            <w:tr w:rsidR="006A31E9" w14:paraId="3DB220BA" w14:textId="77777777" w:rsidTr="00D1028A">
              <w:tc>
                <w:tcPr>
                  <w:tcW w:w="1975" w:type="dxa"/>
                </w:tcPr>
                <w:p w14:paraId="7D56CC61" w14:textId="77777777" w:rsidR="006A31E9" w:rsidRPr="00D4621F" w:rsidRDefault="006A31E9" w:rsidP="00D1028A">
                  <w:pPr>
                    <w:spacing w:after="0" w:line="240" w:lineRule="auto"/>
                    <w:jc w:val="center"/>
                    <w:rPr>
                      <w:i/>
                      <w:sz w:val="24"/>
                      <w:szCs w:val="24"/>
                    </w:rPr>
                  </w:pPr>
                  <w:r>
                    <w:rPr>
                      <w:i/>
                      <w:sz w:val="24"/>
                      <w:szCs w:val="24"/>
                    </w:rPr>
                    <w:t>Type of Sediment</w:t>
                  </w:r>
                </w:p>
              </w:tc>
              <w:tc>
                <w:tcPr>
                  <w:tcW w:w="4243" w:type="dxa"/>
                </w:tcPr>
                <w:p w14:paraId="05EBAF56" w14:textId="77777777" w:rsidR="006A31E9" w:rsidRPr="00D4621F" w:rsidRDefault="006A31E9" w:rsidP="00D1028A">
                  <w:pPr>
                    <w:spacing w:after="0" w:line="240" w:lineRule="auto"/>
                    <w:jc w:val="center"/>
                    <w:rPr>
                      <w:i/>
                      <w:sz w:val="24"/>
                      <w:szCs w:val="24"/>
                    </w:rPr>
                  </w:pPr>
                  <w:r w:rsidRPr="00D4621F">
                    <w:rPr>
                      <w:i/>
                      <w:sz w:val="24"/>
                      <w:szCs w:val="24"/>
                    </w:rPr>
                    <w:t>Description</w:t>
                  </w:r>
                </w:p>
              </w:tc>
            </w:tr>
            <w:tr w:rsidR="006A31E9" w14:paraId="322233F0" w14:textId="77777777" w:rsidTr="00D1028A">
              <w:tc>
                <w:tcPr>
                  <w:tcW w:w="1975" w:type="dxa"/>
                </w:tcPr>
                <w:p w14:paraId="759E5908" w14:textId="77777777" w:rsidR="006A31E9" w:rsidRDefault="006A31E9" w:rsidP="00D1028A">
                  <w:pPr>
                    <w:spacing w:after="0" w:line="240" w:lineRule="auto"/>
                    <w:rPr>
                      <w:sz w:val="24"/>
                      <w:szCs w:val="24"/>
                    </w:rPr>
                  </w:pPr>
                  <w:r>
                    <w:rPr>
                      <w:sz w:val="24"/>
                      <w:szCs w:val="24"/>
                    </w:rPr>
                    <w:t>Gravel</w:t>
                  </w:r>
                </w:p>
              </w:tc>
              <w:tc>
                <w:tcPr>
                  <w:tcW w:w="4243" w:type="dxa"/>
                </w:tcPr>
                <w:p w14:paraId="56CA8376" w14:textId="77777777" w:rsidR="006A31E9" w:rsidRDefault="006A31E9" w:rsidP="00D1028A">
                  <w:pPr>
                    <w:spacing w:after="0" w:line="240" w:lineRule="auto"/>
                    <w:rPr>
                      <w:sz w:val="24"/>
                      <w:szCs w:val="24"/>
                    </w:rPr>
                  </w:pPr>
                  <w:r>
                    <w:rPr>
                      <w:sz w:val="24"/>
                      <w:szCs w:val="24"/>
                    </w:rPr>
                    <w:t>Biggest, like small rocks</w:t>
                  </w:r>
                </w:p>
              </w:tc>
            </w:tr>
            <w:tr w:rsidR="006A31E9" w14:paraId="1248D8E3" w14:textId="77777777" w:rsidTr="00D1028A">
              <w:tc>
                <w:tcPr>
                  <w:tcW w:w="1975" w:type="dxa"/>
                </w:tcPr>
                <w:p w14:paraId="652F5181" w14:textId="77777777" w:rsidR="006A31E9" w:rsidRDefault="006A31E9" w:rsidP="00D1028A">
                  <w:pPr>
                    <w:spacing w:after="0" w:line="240" w:lineRule="auto"/>
                    <w:rPr>
                      <w:sz w:val="24"/>
                      <w:szCs w:val="24"/>
                    </w:rPr>
                  </w:pPr>
                  <w:r>
                    <w:rPr>
                      <w:sz w:val="24"/>
                      <w:szCs w:val="24"/>
                    </w:rPr>
                    <w:t>Sand</w:t>
                  </w:r>
                </w:p>
              </w:tc>
              <w:tc>
                <w:tcPr>
                  <w:tcW w:w="4243" w:type="dxa"/>
                </w:tcPr>
                <w:p w14:paraId="6356C177" w14:textId="77777777" w:rsidR="006A31E9" w:rsidRDefault="006A31E9" w:rsidP="00D1028A">
                  <w:pPr>
                    <w:spacing w:after="0" w:line="240" w:lineRule="auto"/>
                    <w:rPr>
                      <w:sz w:val="24"/>
                      <w:szCs w:val="24"/>
                    </w:rPr>
                  </w:pPr>
                  <w:r>
                    <w:rPr>
                      <w:sz w:val="24"/>
                      <w:szCs w:val="24"/>
                    </w:rPr>
                    <w:t>Size of grains of sugar, gritty</w:t>
                  </w:r>
                </w:p>
              </w:tc>
            </w:tr>
            <w:tr w:rsidR="006A31E9" w14:paraId="4FD6DAA0" w14:textId="77777777" w:rsidTr="00D1028A">
              <w:tc>
                <w:tcPr>
                  <w:tcW w:w="1975" w:type="dxa"/>
                </w:tcPr>
                <w:p w14:paraId="0FB52A19" w14:textId="77777777" w:rsidR="006A31E9" w:rsidRDefault="006A31E9" w:rsidP="00D1028A">
                  <w:pPr>
                    <w:spacing w:after="0" w:line="240" w:lineRule="auto"/>
                    <w:rPr>
                      <w:sz w:val="24"/>
                      <w:szCs w:val="24"/>
                    </w:rPr>
                  </w:pPr>
                  <w:r>
                    <w:rPr>
                      <w:sz w:val="24"/>
                      <w:szCs w:val="24"/>
                    </w:rPr>
                    <w:t>Silt</w:t>
                  </w:r>
                </w:p>
              </w:tc>
              <w:tc>
                <w:tcPr>
                  <w:tcW w:w="4243" w:type="dxa"/>
                </w:tcPr>
                <w:p w14:paraId="341CCC50" w14:textId="77777777" w:rsidR="006A31E9" w:rsidRDefault="006A31E9" w:rsidP="00D1028A">
                  <w:pPr>
                    <w:spacing w:after="0" w:line="240" w:lineRule="auto"/>
                    <w:rPr>
                      <w:sz w:val="24"/>
                      <w:szCs w:val="24"/>
                    </w:rPr>
                  </w:pPr>
                  <w:r>
                    <w:rPr>
                      <w:sz w:val="24"/>
                      <w:szCs w:val="24"/>
                    </w:rPr>
                    <w:t>Feels like flour, smaller grains</w:t>
                  </w:r>
                </w:p>
              </w:tc>
            </w:tr>
            <w:tr w:rsidR="006A31E9" w14:paraId="2EF3F06B" w14:textId="77777777" w:rsidTr="00D1028A">
              <w:tc>
                <w:tcPr>
                  <w:tcW w:w="1975" w:type="dxa"/>
                </w:tcPr>
                <w:p w14:paraId="008E037F" w14:textId="77777777" w:rsidR="006A31E9" w:rsidRDefault="006A31E9" w:rsidP="00D1028A">
                  <w:pPr>
                    <w:spacing w:after="0" w:line="240" w:lineRule="auto"/>
                    <w:rPr>
                      <w:sz w:val="24"/>
                      <w:szCs w:val="24"/>
                    </w:rPr>
                  </w:pPr>
                  <w:r>
                    <w:rPr>
                      <w:sz w:val="24"/>
                      <w:szCs w:val="24"/>
                    </w:rPr>
                    <w:t>Clay</w:t>
                  </w:r>
                </w:p>
              </w:tc>
              <w:tc>
                <w:tcPr>
                  <w:tcW w:w="4243" w:type="dxa"/>
                </w:tcPr>
                <w:p w14:paraId="6328CAAB" w14:textId="77777777" w:rsidR="006A31E9" w:rsidRDefault="006A31E9" w:rsidP="00D1028A">
                  <w:pPr>
                    <w:spacing w:after="0" w:line="240" w:lineRule="auto"/>
                    <w:rPr>
                      <w:sz w:val="24"/>
                      <w:szCs w:val="24"/>
                    </w:rPr>
                  </w:pPr>
                  <w:r>
                    <w:rPr>
                      <w:sz w:val="24"/>
                      <w:szCs w:val="24"/>
                    </w:rPr>
                    <w:t>Tiny grains, sticky when wet, hard clumps when dry</w:t>
                  </w:r>
                </w:p>
              </w:tc>
            </w:tr>
          </w:tbl>
          <w:p w14:paraId="425BE586" w14:textId="77777777" w:rsidR="00D1028A" w:rsidRDefault="00D1028A" w:rsidP="009E454E">
            <w:pPr>
              <w:spacing w:after="0" w:line="240" w:lineRule="auto"/>
              <w:rPr>
                <w:sz w:val="24"/>
                <w:szCs w:val="24"/>
              </w:rPr>
            </w:pPr>
          </w:p>
          <w:p w14:paraId="1D5C6F6A" w14:textId="77777777" w:rsidR="00D1028A" w:rsidRDefault="00D1028A" w:rsidP="009E454E">
            <w:pPr>
              <w:spacing w:after="0" w:line="240" w:lineRule="auto"/>
              <w:rPr>
                <w:sz w:val="24"/>
                <w:szCs w:val="24"/>
              </w:rPr>
            </w:pPr>
          </w:p>
          <w:p w14:paraId="7E2AE742" w14:textId="6E7BC816" w:rsidR="00D1028A" w:rsidRDefault="00E91AC1" w:rsidP="009E454E">
            <w:pPr>
              <w:spacing w:after="0" w:line="240" w:lineRule="auto"/>
              <w:rPr>
                <w:sz w:val="24"/>
                <w:szCs w:val="24"/>
              </w:rPr>
            </w:pPr>
            <w:r>
              <w:rPr>
                <w:sz w:val="24"/>
                <w:szCs w:val="24"/>
              </w:rPr>
              <w:t xml:space="preserve">Water flows easily through sand, but puddles up on clay.  The sediment is larger in sand so there is more space between each piece for the water to flow through.  Individual pieces of clay are smaller so the water cannot flow through.  </w:t>
            </w:r>
          </w:p>
          <w:p w14:paraId="4EF6C031" w14:textId="77777777" w:rsidR="00D1028A" w:rsidRDefault="00D1028A" w:rsidP="009E454E">
            <w:pPr>
              <w:spacing w:after="0" w:line="240" w:lineRule="auto"/>
              <w:rPr>
                <w:sz w:val="24"/>
                <w:szCs w:val="24"/>
              </w:rPr>
            </w:pPr>
          </w:p>
          <w:p w14:paraId="55A34FD9" w14:textId="77777777" w:rsidR="001936A2" w:rsidRDefault="001936A2" w:rsidP="005B6C42">
            <w:pPr>
              <w:spacing w:after="0" w:line="240" w:lineRule="auto"/>
              <w:rPr>
                <w:sz w:val="24"/>
                <w:szCs w:val="24"/>
              </w:rPr>
            </w:pPr>
          </w:p>
          <w:p w14:paraId="70F06239" w14:textId="58148DC9" w:rsidR="009E454E" w:rsidRDefault="00E91AC1" w:rsidP="005B6C42">
            <w:pPr>
              <w:spacing w:after="0" w:line="240" w:lineRule="auto"/>
              <w:rPr>
                <w:sz w:val="24"/>
                <w:szCs w:val="24"/>
              </w:rPr>
            </w:pPr>
            <w:r>
              <w:rPr>
                <w:sz w:val="24"/>
                <w:szCs w:val="24"/>
              </w:rPr>
              <w:t xml:space="preserve">Sediments give plant roots something to hold on to.  </w:t>
            </w:r>
            <w:r w:rsidR="00657EE0">
              <w:rPr>
                <w:sz w:val="24"/>
                <w:szCs w:val="24"/>
              </w:rPr>
              <w:t>Sediments contain minerals.</w:t>
            </w:r>
            <w:r w:rsidR="00C10884">
              <w:rPr>
                <w:sz w:val="24"/>
                <w:szCs w:val="24"/>
              </w:rPr>
              <w:t xml:space="preserve"> Minerals are nutrients found in the soil. They are important because, they help plants grow.</w:t>
            </w:r>
          </w:p>
          <w:p w14:paraId="29E677C5" w14:textId="098D8FEB" w:rsidR="00657EE0" w:rsidRPr="00657EE0" w:rsidRDefault="00657EE0" w:rsidP="005B6C42">
            <w:pPr>
              <w:spacing w:after="0" w:line="240" w:lineRule="auto"/>
              <w:rPr>
                <w:sz w:val="24"/>
                <w:szCs w:val="24"/>
              </w:rPr>
            </w:pPr>
            <w:r>
              <w:rPr>
                <w:sz w:val="24"/>
                <w:szCs w:val="24"/>
              </w:rPr>
              <w:t xml:space="preserve">Soil also contains organic matter which comes from living things.  Organic matter puts nutrients in the soil.  These nutrients help plants and animals grow.  </w:t>
            </w:r>
          </w:p>
          <w:p w14:paraId="50F5122D" w14:textId="77777777" w:rsidR="009E454E" w:rsidRDefault="009E454E" w:rsidP="005B6C42">
            <w:pPr>
              <w:spacing w:after="0" w:line="240" w:lineRule="auto"/>
              <w:rPr>
                <w:sz w:val="24"/>
                <w:szCs w:val="24"/>
                <w:highlight w:val="lightGray"/>
              </w:rPr>
            </w:pPr>
          </w:p>
          <w:p w14:paraId="64C730B9" w14:textId="77777777" w:rsidR="004A0642" w:rsidRPr="004A0642" w:rsidRDefault="004A0642" w:rsidP="005B6C42">
            <w:pPr>
              <w:spacing w:after="0" w:line="240" w:lineRule="auto"/>
              <w:rPr>
                <w:sz w:val="24"/>
                <w:szCs w:val="24"/>
              </w:rPr>
            </w:pPr>
          </w:p>
        </w:tc>
      </w:tr>
      <w:tr w:rsidR="00CD6B7F" w:rsidRPr="00CD6B7F" w14:paraId="35187041" w14:textId="77777777" w:rsidTr="005B6C42">
        <w:trPr>
          <w:trHeight w:val="147"/>
        </w:trPr>
        <w:tc>
          <w:tcPr>
            <w:tcW w:w="6449" w:type="dxa"/>
          </w:tcPr>
          <w:p w14:paraId="7D981359" w14:textId="371397BF" w:rsidR="00177848" w:rsidRDefault="002F6E5E" w:rsidP="005B6C42">
            <w:pPr>
              <w:spacing w:after="0" w:line="240" w:lineRule="auto"/>
              <w:rPr>
                <w:sz w:val="24"/>
                <w:szCs w:val="24"/>
              </w:rPr>
            </w:pPr>
            <w:r>
              <w:rPr>
                <w:sz w:val="24"/>
                <w:szCs w:val="24"/>
              </w:rPr>
              <w:lastRenderedPageBreak/>
              <w:t>THIRD READING:</w:t>
            </w:r>
          </w:p>
          <w:p w14:paraId="4E2B2DE0" w14:textId="77777777" w:rsidR="003C1ABD" w:rsidRDefault="00FC1E3F" w:rsidP="005B6C42">
            <w:pPr>
              <w:spacing w:after="0" w:line="240" w:lineRule="auto"/>
              <w:rPr>
                <w:b/>
                <w:sz w:val="24"/>
                <w:szCs w:val="24"/>
              </w:rPr>
            </w:pPr>
            <w:r>
              <w:rPr>
                <w:b/>
                <w:sz w:val="24"/>
                <w:szCs w:val="24"/>
              </w:rPr>
              <w:t>Reread Pages 22-25 – “Layers of Soil”</w:t>
            </w:r>
          </w:p>
          <w:p w14:paraId="698BBD9E" w14:textId="77777777" w:rsidR="00C54680" w:rsidRDefault="00C54680" w:rsidP="005B6C42">
            <w:pPr>
              <w:spacing w:after="0" w:line="240" w:lineRule="auto"/>
              <w:rPr>
                <w:b/>
                <w:sz w:val="24"/>
                <w:szCs w:val="24"/>
              </w:rPr>
            </w:pPr>
          </w:p>
          <w:p w14:paraId="424C76D5" w14:textId="24DC27B4" w:rsidR="00947ABE" w:rsidRDefault="000F691D" w:rsidP="005B6C42">
            <w:pPr>
              <w:spacing w:after="0" w:line="240" w:lineRule="auto"/>
              <w:rPr>
                <w:sz w:val="24"/>
                <w:szCs w:val="24"/>
              </w:rPr>
            </w:pPr>
            <w:r>
              <w:rPr>
                <w:sz w:val="24"/>
                <w:szCs w:val="24"/>
              </w:rPr>
              <w:t xml:space="preserve">Say: </w:t>
            </w:r>
            <w:r w:rsidR="00947ABE">
              <w:rPr>
                <w:sz w:val="24"/>
                <w:szCs w:val="24"/>
              </w:rPr>
              <w:t xml:space="preserve">“Today we will read to find out </w:t>
            </w:r>
            <w:r w:rsidR="005F01FE">
              <w:rPr>
                <w:sz w:val="24"/>
                <w:szCs w:val="24"/>
              </w:rPr>
              <w:t>about</w:t>
            </w:r>
            <w:r w:rsidR="00947ABE">
              <w:rPr>
                <w:sz w:val="24"/>
                <w:szCs w:val="24"/>
              </w:rPr>
              <w:t xml:space="preserve"> the different layers of soil</w:t>
            </w:r>
            <w:r w:rsidR="00B54C32">
              <w:rPr>
                <w:sz w:val="24"/>
                <w:szCs w:val="24"/>
              </w:rPr>
              <w:t xml:space="preserve"> and how they work together</w:t>
            </w:r>
            <w:r w:rsidR="00947ABE">
              <w:rPr>
                <w:sz w:val="24"/>
                <w:szCs w:val="24"/>
              </w:rPr>
              <w:t>.”</w:t>
            </w:r>
          </w:p>
          <w:p w14:paraId="2CEBE248" w14:textId="77777777" w:rsidR="00B54C32" w:rsidRDefault="00B54C32" w:rsidP="005B6C42">
            <w:pPr>
              <w:spacing w:after="0" w:line="240" w:lineRule="auto"/>
              <w:rPr>
                <w:sz w:val="24"/>
                <w:szCs w:val="24"/>
              </w:rPr>
            </w:pPr>
          </w:p>
          <w:p w14:paraId="72B3A2F9" w14:textId="4C80F0D9" w:rsidR="000F691D" w:rsidRDefault="00947ABE" w:rsidP="005B6C42">
            <w:pPr>
              <w:spacing w:after="0" w:line="240" w:lineRule="auto"/>
              <w:rPr>
                <w:sz w:val="24"/>
                <w:szCs w:val="24"/>
              </w:rPr>
            </w:pPr>
            <w:r>
              <w:rPr>
                <w:sz w:val="24"/>
                <w:szCs w:val="24"/>
              </w:rPr>
              <w:t>Before reading</w:t>
            </w:r>
            <w:r w:rsidR="005F01FE">
              <w:rPr>
                <w:sz w:val="24"/>
                <w:szCs w:val="24"/>
              </w:rPr>
              <w:t xml:space="preserve"> use</w:t>
            </w:r>
            <w:r w:rsidR="00E636E1">
              <w:rPr>
                <w:sz w:val="24"/>
                <w:szCs w:val="24"/>
              </w:rPr>
              <w:t xml:space="preserve"> a doc</w:t>
            </w:r>
            <w:r w:rsidR="000563A3">
              <w:rPr>
                <w:sz w:val="24"/>
                <w:szCs w:val="24"/>
              </w:rPr>
              <w:t>ument camera</w:t>
            </w:r>
            <w:r w:rsidR="005F01FE">
              <w:rPr>
                <w:sz w:val="24"/>
                <w:szCs w:val="24"/>
              </w:rPr>
              <w:t xml:space="preserve"> to</w:t>
            </w:r>
            <w:r w:rsidR="000563A3">
              <w:rPr>
                <w:sz w:val="24"/>
                <w:szCs w:val="24"/>
              </w:rPr>
              <w:t xml:space="preserve"> show students </w:t>
            </w:r>
            <w:r w:rsidR="00E636E1">
              <w:rPr>
                <w:sz w:val="24"/>
                <w:szCs w:val="24"/>
              </w:rPr>
              <w:t>pa</w:t>
            </w:r>
            <w:r w:rsidR="000563A3">
              <w:rPr>
                <w:sz w:val="24"/>
                <w:szCs w:val="24"/>
              </w:rPr>
              <w:t>ges 22-23. Point out the</w:t>
            </w:r>
            <w:r w:rsidR="00E636E1">
              <w:rPr>
                <w:sz w:val="24"/>
                <w:szCs w:val="24"/>
              </w:rPr>
              <w:t xml:space="preserve"> heading and cut-away </w:t>
            </w:r>
            <w:r w:rsidR="000563A3">
              <w:rPr>
                <w:sz w:val="24"/>
                <w:szCs w:val="24"/>
              </w:rPr>
              <w:t>text features</w:t>
            </w:r>
            <w:r w:rsidR="00E636E1">
              <w:rPr>
                <w:sz w:val="24"/>
                <w:szCs w:val="24"/>
              </w:rPr>
              <w:t xml:space="preserve">. </w:t>
            </w:r>
            <w:r w:rsidR="005F01FE">
              <w:rPr>
                <w:sz w:val="24"/>
                <w:szCs w:val="24"/>
              </w:rPr>
              <w:t>“What do we know about soil using these text features?”</w:t>
            </w:r>
          </w:p>
          <w:p w14:paraId="5FBEB972" w14:textId="77777777" w:rsidR="000F691D" w:rsidRDefault="000F691D" w:rsidP="005B6C42">
            <w:pPr>
              <w:spacing w:after="0" w:line="240" w:lineRule="auto"/>
              <w:rPr>
                <w:sz w:val="24"/>
                <w:szCs w:val="24"/>
              </w:rPr>
            </w:pPr>
          </w:p>
          <w:p w14:paraId="6A1727EB" w14:textId="0EA12854" w:rsidR="005F01FE" w:rsidRDefault="005F01FE" w:rsidP="005B6C42">
            <w:pPr>
              <w:spacing w:after="0" w:line="240" w:lineRule="auto"/>
              <w:rPr>
                <w:sz w:val="24"/>
                <w:szCs w:val="24"/>
              </w:rPr>
            </w:pPr>
            <w:r>
              <w:rPr>
                <w:sz w:val="24"/>
                <w:szCs w:val="24"/>
              </w:rPr>
              <w:t>Begin reading.</w:t>
            </w:r>
          </w:p>
          <w:p w14:paraId="52264EA8" w14:textId="702582C8" w:rsidR="00080DDC" w:rsidRDefault="00DE4861" w:rsidP="005B6C42">
            <w:pPr>
              <w:spacing w:after="0" w:line="240" w:lineRule="auto"/>
              <w:rPr>
                <w:sz w:val="24"/>
                <w:szCs w:val="24"/>
              </w:rPr>
            </w:pPr>
            <w:r>
              <w:rPr>
                <w:sz w:val="24"/>
                <w:szCs w:val="24"/>
              </w:rPr>
              <w:t>The author says, “Over time, sediment piles up to</w:t>
            </w:r>
            <w:r w:rsidR="004F7BAA">
              <w:rPr>
                <w:sz w:val="24"/>
                <w:szCs w:val="24"/>
              </w:rPr>
              <w:t xml:space="preserve"> make different layers of soil.</w:t>
            </w:r>
            <w:r>
              <w:rPr>
                <w:sz w:val="24"/>
                <w:szCs w:val="24"/>
              </w:rPr>
              <w:t xml:space="preserve"> Look at the picture of the Star-Nosed Mole.  She is wearing layers of clothing to help her stay warm.  What do you think the word layer means?  How can sediment create different layers of soil? </w:t>
            </w:r>
          </w:p>
          <w:p w14:paraId="09A481DD" w14:textId="77777777" w:rsidR="005F01FE" w:rsidRDefault="005F01FE" w:rsidP="005B6C42">
            <w:pPr>
              <w:spacing w:after="0" w:line="240" w:lineRule="auto"/>
              <w:rPr>
                <w:sz w:val="24"/>
                <w:szCs w:val="24"/>
              </w:rPr>
            </w:pPr>
          </w:p>
          <w:p w14:paraId="0716A446" w14:textId="0AA8D29F" w:rsidR="005F01FE" w:rsidRDefault="005F01FE" w:rsidP="005B6C42">
            <w:pPr>
              <w:spacing w:after="0" w:line="240" w:lineRule="auto"/>
              <w:rPr>
                <w:sz w:val="24"/>
                <w:szCs w:val="24"/>
              </w:rPr>
            </w:pPr>
            <w:r>
              <w:rPr>
                <w:sz w:val="24"/>
                <w:szCs w:val="24"/>
              </w:rPr>
              <w:lastRenderedPageBreak/>
              <w:t>Why do scientists study the horizons?</w:t>
            </w:r>
          </w:p>
          <w:p w14:paraId="15FBEF27" w14:textId="77777777" w:rsidR="00080DDC" w:rsidRDefault="00080DDC" w:rsidP="005B6C42">
            <w:pPr>
              <w:spacing w:after="0" w:line="240" w:lineRule="auto"/>
              <w:rPr>
                <w:sz w:val="24"/>
                <w:szCs w:val="24"/>
              </w:rPr>
            </w:pPr>
          </w:p>
          <w:p w14:paraId="36EC81B2" w14:textId="77777777" w:rsidR="000563A3" w:rsidRDefault="000563A3" w:rsidP="005B6C42">
            <w:pPr>
              <w:spacing w:after="0" w:line="240" w:lineRule="auto"/>
              <w:rPr>
                <w:sz w:val="24"/>
                <w:szCs w:val="24"/>
              </w:rPr>
            </w:pPr>
          </w:p>
          <w:p w14:paraId="11E3B0F7" w14:textId="77777777" w:rsidR="005F01FE" w:rsidRDefault="005F01FE" w:rsidP="005B6C42">
            <w:pPr>
              <w:spacing w:after="0" w:line="240" w:lineRule="auto"/>
              <w:rPr>
                <w:sz w:val="24"/>
                <w:szCs w:val="24"/>
              </w:rPr>
            </w:pPr>
          </w:p>
          <w:p w14:paraId="6535D6A5" w14:textId="77777777" w:rsidR="001936A2" w:rsidRDefault="001936A2" w:rsidP="005B6C42">
            <w:pPr>
              <w:spacing w:after="0" w:line="240" w:lineRule="auto"/>
              <w:rPr>
                <w:sz w:val="24"/>
                <w:szCs w:val="24"/>
              </w:rPr>
            </w:pPr>
          </w:p>
          <w:p w14:paraId="7F33EFE5" w14:textId="06135D60" w:rsidR="000563A3" w:rsidRDefault="004F7BAA" w:rsidP="005B6C42">
            <w:pPr>
              <w:spacing w:after="0" w:line="240" w:lineRule="auto"/>
              <w:rPr>
                <w:sz w:val="24"/>
                <w:szCs w:val="24"/>
              </w:rPr>
            </w:pPr>
            <w:r>
              <w:rPr>
                <w:sz w:val="24"/>
                <w:szCs w:val="24"/>
              </w:rPr>
              <w:t>Use the cutaways and the text to read about the different layers.</w:t>
            </w:r>
            <w:r w:rsidR="00B54C32">
              <w:rPr>
                <w:sz w:val="24"/>
                <w:szCs w:val="24"/>
              </w:rPr>
              <w:t xml:space="preserve">  Create a three-column chart like the one to right.  After reading page 23, add</w:t>
            </w:r>
            <w:r w:rsidR="005F01FE">
              <w:rPr>
                <w:sz w:val="24"/>
                <w:szCs w:val="24"/>
              </w:rPr>
              <w:t xml:space="preserve"> details </w:t>
            </w:r>
            <w:r w:rsidR="00B54C32">
              <w:rPr>
                <w:sz w:val="24"/>
                <w:szCs w:val="24"/>
              </w:rPr>
              <w:t xml:space="preserve">that describe the soil layers.  After reading p.24 add details that tell how that layer is important. </w:t>
            </w:r>
          </w:p>
          <w:p w14:paraId="4049394D" w14:textId="77777777" w:rsidR="008E7C10" w:rsidRDefault="008E7C10" w:rsidP="005B6C42">
            <w:pPr>
              <w:spacing w:after="0" w:line="240" w:lineRule="auto"/>
              <w:rPr>
                <w:sz w:val="24"/>
                <w:szCs w:val="24"/>
              </w:rPr>
            </w:pPr>
          </w:p>
          <w:p w14:paraId="54281969" w14:textId="77777777" w:rsidR="008E7C10" w:rsidRDefault="008E7C10" w:rsidP="005B6C42">
            <w:pPr>
              <w:spacing w:after="0" w:line="240" w:lineRule="auto"/>
              <w:rPr>
                <w:sz w:val="24"/>
                <w:szCs w:val="24"/>
              </w:rPr>
            </w:pPr>
          </w:p>
          <w:p w14:paraId="2163B434" w14:textId="77777777" w:rsidR="008E7C10" w:rsidRDefault="008E7C10" w:rsidP="005B6C42">
            <w:pPr>
              <w:spacing w:after="0" w:line="240" w:lineRule="auto"/>
              <w:rPr>
                <w:sz w:val="24"/>
                <w:szCs w:val="24"/>
              </w:rPr>
            </w:pPr>
          </w:p>
          <w:p w14:paraId="4D263181" w14:textId="77777777" w:rsidR="006C0DE2" w:rsidRDefault="006C0DE2" w:rsidP="005B6C42">
            <w:pPr>
              <w:spacing w:after="0" w:line="240" w:lineRule="auto"/>
              <w:rPr>
                <w:sz w:val="24"/>
                <w:szCs w:val="24"/>
              </w:rPr>
            </w:pPr>
          </w:p>
          <w:p w14:paraId="4D460CEF" w14:textId="77777777" w:rsidR="006C0DE2" w:rsidRDefault="006C0DE2" w:rsidP="005B6C42">
            <w:pPr>
              <w:spacing w:after="0" w:line="240" w:lineRule="auto"/>
              <w:rPr>
                <w:sz w:val="24"/>
                <w:szCs w:val="24"/>
              </w:rPr>
            </w:pPr>
          </w:p>
          <w:p w14:paraId="136B1C52" w14:textId="77777777" w:rsidR="006C0DE2" w:rsidRDefault="006C0DE2" w:rsidP="005B6C42">
            <w:pPr>
              <w:spacing w:after="0" w:line="240" w:lineRule="auto"/>
              <w:rPr>
                <w:sz w:val="24"/>
                <w:szCs w:val="24"/>
              </w:rPr>
            </w:pPr>
          </w:p>
          <w:p w14:paraId="0F2A340F" w14:textId="77777777" w:rsidR="006C0DE2" w:rsidRDefault="006C0DE2" w:rsidP="005B6C42">
            <w:pPr>
              <w:spacing w:after="0" w:line="240" w:lineRule="auto"/>
              <w:rPr>
                <w:sz w:val="24"/>
                <w:szCs w:val="24"/>
              </w:rPr>
            </w:pPr>
          </w:p>
          <w:p w14:paraId="611BD4C0" w14:textId="77777777" w:rsidR="006C0DE2" w:rsidRDefault="006C0DE2" w:rsidP="005B6C42">
            <w:pPr>
              <w:spacing w:after="0" w:line="240" w:lineRule="auto"/>
              <w:rPr>
                <w:sz w:val="24"/>
                <w:szCs w:val="24"/>
              </w:rPr>
            </w:pPr>
          </w:p>
          <w:p w14:paraId="03BDB786" w14:textId="77777777" w:rsidR="006C0DE2" w:rsidRDefault="006C0DE2" w:rsidP="005B6C42">
            <w:pPr>
              <w:spacing w:after="0" w:line="240" w:lineRule="auto"/>
              <w:rPr>
                <w:sz w:val="24"/>
                <w:szCs w:val="24"/>
              </w:rPr>
            </w:pPr>
          </w:p>
          <w:p w14:paraId="20364721" w14:textId="77777777" w:rsidR="006C0DE2" w:rsidRDefault="006C0DE2" w:rsidP="005B6C42">
            <w:pPr>
              <w:spacing w:after="0" w:line="240" w:lineRule="auto"/>
              <w:rPr>
                <w:sz w:val="24"/>
                <w:szCs w:val="24"/>
              </w:rPr>
            </w:pPr>
          </w:p>
          <w:p w14:paraId="0904E751" w14:textId="43690D9F" w:rsidR="008E7C10" w:rsidRDefault="008E7C10" w:rsidP="005B6C42">
            <w:pPr>
              <w:spacing w:after="0" w:line="240" w:lineRule="auto"/>
              <w:rPr>
                <w:sz w:val="24"/>
                <w:szCs w:val="24"/>
              </w:rPr>
            </w:pPr>
            <w:r>
              <w:rPr>
                <w:sz w:val="24"/>
                <w:szCs w:val="24"/>
              </w:rPr>
              <w:t>Ask:  “How are the different layers of soil important?”</w:t>
            </w:r>
          </w:p>
          <w:p w14:paraId="066CEC65" w14:textId="77777777" w:rsidR="00FC1E3F" w:rsidRDefault="00FC1E3F" w:rsidP="004A0642">
            <w:pPr>
              <w:spacing w:after="0" w:line="240" w:lineRule="auto"/>
              <w:rPr>
                <w:sz w:val="24"/>
                <w:szCs w:val="24"/>
                <w:highlight w:val="lightGray"/>
              </w:rPr>
            </w:pPr>
          </w:p>
          <w:p w14:paraId="721BFF39" w14:textId="77777777" w:rsidR="005F01FE" w:rsidRDefault="005F01FE" w:rsidP="004A0642">
            <w:pPr>
              <w:spacing w:after="0" w:line="240" w:lineRule="auto"/>
              <w:rPr>
                <w:sz w:val="24"/>
                <w:szCs w:val="24"/>
                <w:highlight w:val="lightGray"/>
              </w:rPr>
            </w:pPr>
          </w:p>
          <w:p w14:paraId="1BB59372" w14:textId="77777777" w:rsidR="005818BC" w:rsidRPr="00CD6B7F" w:rsidRDefault="005818BC" w:rsidP="006D203C">
            <w:pPr>
              <w:spacing w:after="0" w:line="240" w:lineRule="auto"/>
              <w:rPr>
                <w:sz w:val="24"/>
                <w:szCs w:val="24"/>
              </w:rPr>
            </w:pPr>
          </w:p>
        </w:tc>
        <w:tc>
          <w:tcPr>
            <w:tcW w:w="6449" w:type="dxa"/>
          </w:tcPr>
          <w:p w14:paraId="06A2CCEA" w14:textId="77777777" w:rsidR="00D1028A" w:rsidRDefault="00D1028A" w:rsidP="0057360F">
            <w:pPr>
              <w:spacing w:after="0" w:line="240" w:lineRule="auto"/>
              <w:rPr>
                <w:sz w:val="24"/>
                <w:szCs w:val="24"/>
              </w:rPr>
            </w:pPr>
          </w:p>
          <w:p w14:paraId="2E9BEC66" w14:textId="77777777" w:rsidR="00D1028A" w:rsidRDefault="00D1028A" w:rsidP="0057360F">
            <w:pPr>
              <w:spacing w:after="0" w:line="240" w:lineRule="auto"/>
              <w:rPr>
                <w:sz w:val="24"/>
                <w:szCs w:val="24"/>
              </w:rPr>
            </w:pPr>
          </w:p>
          <w:p w14:paraId="2EC8D228" w14:textId="77777777" w:rsidR="00D1028A" w:rsidRDefault="00D1028A" w:rsidP="0057360F">
            <w:pPr>
              <w:spacing w:after="0" w:line="240" w:lineRule="auto"/>
              <w:rPr>
                <w:sz w:val="24"/>
                <w:szCs w:val="24"/>
              </w:rPr>
            </w:pPr>
          </w:p>
          <w:p w14:paraId="1FE62B19" w14:textId="0308DD51" w:rsidR="000563A3" w:rsidRDefault="006D203C" w:rsidP="0057360F">
            <w:pPr>
              <w:spacing w:after="0" w:line="240" w:lineRule="auto"/>
              <w:rPr>
                <w:sz w:val="24"/>
                <w:szCs w:val="24"/>
              </w:rPr>
            </w:pPr>
            <w:r>
              <w:rPr>
                <w:sz w:val="24"/>
                <w:szCs w:val="24"/>
              </w:rPr>
              <w:t xml:space="preserve">The focus of this reading is to use details </w:t>
            </w:r>
            <w:r w:rsidR="00D23287">
              <w:rPr>
                <w:sz w:val="24"/>
                <w:szCs w:val="24"/>
              </w:rPr>
              <w:t xml:space="preserve">from text features and text </w:t>
            </w:r>
            <w:r>
              <w:rPr>
                <w:sz w:val="24"/>
                <w:szCs w:val="24"/>
              </w:rPr>
              <w:t xml:space="preserve">to </w:t>
            </w:r>
            <w:r w:rsidR="005F01FE">
              <w:rPr>
                <w:sz w:val="24"/>
                <w:szCs w:val="24"/>
              </w:rPr>
              <w:t xml:space="preserve">describe the </w:t>
            </w:r>
            <w:r>
              <w:rPr>
                <w:sz w:val="24"/>
                <w:szCs w:val="24"/>
              </w:rPr>
              <w:t>layers of soil.</w:t>
            </w:r>
          </w:p>
          <w:p w14:paraId="5C1017C7" w14:textId="77777777" w:rsidR="000563A3" w:rsidRDefault="000563A3" w:rsidP="0057360F">
            <w:pPr>
              <w:spacing w:after="0" w:line="240" w:lineRule="auto"/>
              <w:rPr>
                <w:sz w:val="24"/>
                <w:szCs w:val="24"/>
              </w:rPr>
            </w:pPr>
          </w:p>
          <w:p w14:paraId="404D8C44" w14:textId="77777777" w:rsidR="000F691D" w:rsidRDefault="000F691D" w:rsidP="000563A3">
            <w:pPr>
              <w:spacing w:after="0" w:line="240" w:lineRule="auto"/>
              <w:rPr>
                <w:sz w:val="24"/>
                <w:szCs w:val="24"/>
              </w:rPr>
            </w:pPr>
          </w:p>
          <w:p w14:paraId="7A0AD90D" w14:textId="77777777" w:rsidR="000F691D" w:rsidRDefault="000F691D" w:rsidP="000563A3">
            <w:pPr>
              <w:spacing w:after="0" w:line="240" w:lineRule="auto"/>
              <w:rPr>
                <w:sz w:val="24"/>
                <w:szCs w:val="24"/>
              </w:rPr>
            </w:pPr>
          </w:p>
          <w:p w14:paraId="25BFC4CF" w14:textId="77777777" w:rsidR="000F691D" w:rsidRDefault="000F691D" w:rsidP="000563A3">
            <w:pPr>
              <w:spacing w:after="0" w:line="240" w:lineRule="auto"/>
              <w:rPr>
                <w:sz w:val="24"/>
                <w:szCs w:val="24"/>
              </w:rPr>
            </w:pPr>
          </w:p>
          <w:p w14:paraId="48EDEE40" w14:textId="77777777" w:rsidR="000F691D" w:rsidRDefault="000F691D" w:rsidP="000563A3">
            <w:pPr>
              <w:spacing w:after="0" w:line="240" w:lineRule="auto"/>
              <w:rPr>
                <w:sz w:val="24"/>
                <w:szCs w:val="24"/>
              </w:rPr>
            </w:pPr>
          </w:p>
          <w:p w14:paraId="6AD9D7CD" w14:textId="77777777" w:rsidR="000F691D" w:rsidRDefault="000F691D" w:rsidP="000563A3">
            <w:pPr>
              <w:spacing w:after="0" w:line="240" w:lineRule="auto"/>
              <w:rPr>
                <w:sz w:val="24"/>
                <w:szCs w:val="24"/>
              </w:rPr>
            </w:pPr>
          </w:p>
          <w:p w14:paraId="46D699D1" w14:textId="4F1BC048" w:rsidR="00080DDC" w:rsidRDefault="005F01FE" w:rsidP="000563A3">
            <w:pPr>
              <w:spacing w:after="0" w:line="240" w:lineRule="auto"/>
              <w:rPr>
                <w:sz w:val="24"/>
                <w:szCs w:val="24"/>
              </w:rPr>
            </w:pPr>
            <w:r>
              <w:rPr>
                <w:sz w:val="24"/>
                <w:szCs w:val="24"/>
              </w:rPr>
              <w:t>L</w:t>
            </w:r>
            <w:r w:rsidR="0042145A">
              <w:rPr>
                <w:sz w:val="24"/>
                <w:szCs w:val="24"/>
              </w:rPr>
              <w:t>ayer means one thing on top of another.  The Star- Nosed Mole has clothes on top of other clothes to keep her warm.  The sediment has layers</w:t>
            </w:r>
            <w:r w:rsidR="00080DDC">
              <w:rPr>
                <w:sz w:val="24"/>
                <w:szCs w:val="24"/>
              </w:rPr>
              <w:t xml:space="preserve"> because it piles up on top of itself. </w:t>
            </w:r>
          </w:p>
          <w:p w14:paraId="3E52A222" w14:textId="77777777" w:rsidR="00080DDC" w:rsidRDefault="00080DDC" w:rsidP="000563A3">
            <w:pPr>
              <w:spacing w:after="0" w:line="240" w:lineRule="auto"/>
              <w:rPr>
                <w:sz w:val="24"/>
                <w:szCs w:val="24"/>
              </w:rPr>
            </w:pPr>
          </w:p>
          <w:p w14:paraId="0322C24E" w14:textId="77777777" w:rsidR="00080DDC" w:rsidRDefault="00080DDC" w:rsidP="000563A3">
            <w:pPr>
              <w:spacing w:after="0" w:line="240" w:lineRule="auto"/>
              <w:rPr>
                <w:sz w:val="24"/>
                <w:szCs w:val="24"/>
              </w:rPr>
            </w:pPr>
          </w:p>
          <w:p w14:paraId="1F499715" w14:textId="77777777" w:rsidR="001936A2" w:rsidRDefault="001936A2" w:rsidP="000563A3">
            <w:pPr>
              <w:spacing w:after="0" w:line="240" w:lineRule="auto"/>
              <w:rPr>
                <w:sz w:val="24"/>
                <w:szCs w:val="24"/>
              </w:rPr>
            </w:pPr>
          </w:p>
          <w:p w14:paraId="20EE3E14" w14:textId="5E2378F1" w:rsidR="000563A3" w:rsidRDefault="005F01FE" w:rsidP="000563A3">
            <w:pPr>
              <w:spacing w:after="0" w:line="240" w:lineRule="auto"/>
              <w:rPr>
                <w:sz w:val="24"/>
                <w:szCs w:val="24"/>
              </w:rPr>
            </w:pPr>
            <w:r>
              <w:rPr>
                <w:sz w:val="24"/>
                <w:szCs w:val="24"/>
              </w:rPr>
              <w:lastRenderedPageBreak/>
              <w:t xml:space="preserve">Horizons are the layers of the soil.  Scientists can determine how old the soil is when they study it.  </w:t>
            </w:r>
          </w:p>
          <w:p w14:paraId="194688DD" w14:textId="77777777" w:rsidR="00103411" w:rsidRDefault="00103411" w:rsidP="000563A3">
            <w:pPr>
              <w:spacing w:after="0" w:line="240" w:lineRule="auto"/>
              <w:rPr>
                <w:sz w:val="24"/>
                <w:szCs w:val="24"/>
              </w:rPr>
            </w:pPr>
          </w:p>
          <w:p w14:paraId="67089E10" w14:textId="77777777" w:rsidR="005F01FE" w:rsidRDefault="005F01FE" w:rsidP="000563A3">
            <w:pPr>
              <w:spacing w:after="0" w:line="240" w:lineRule="auto"/>
              <w:rPr>
                <w:sz w:val="24"/>
                <w:szCs w:val="24"/>
              </w:rPr>
            </w:pPr>
          </w:p>
          <w:p w14:paraId="5D7865DC" w14:textId="77777777" w:rsidR="001936A2" w:rsidRDefault="001936A2" w:rsidP="000563A3">
            <w:pPr>
              <w:spacing w:after="0" w:line="240" w:lineRule="auto"/>
              <w:rPr>
                <w:sz w:val="24"/>
                <w:szCs w:val="24"/>
              </w:rPr>
            </w:pPr>
          </w:p>
          <w:tbl>
            <w:tblPr>
              <w:tblStyle w:val="TableGrid"/>
              <w:tblW w:w="0" w:type="auto"/>
              <w:tblLook w:val="04A0" w:firstRow="1" w:lastRow="0" w:firstColumn="1" w:lastColumn="0" w:noHBand="0" w:noVBand="1"/>
            </w:tblPr>
            <w:tblGrid>
              <w:gridCol w:w="1286"/>
              <w:gridCol w:w="2053"/>
              <w:gridCol w:w="2884"/>
            </w:tblGrid>
            <w:tr w:rsidR="00B54C32" w14:paraId="524A82B7" w14:textId="77777777" w:rsidTr="00B54C32">
              <w:tc>
                <w:tcPr>
                  <w:tcW w:w="1286" w:type="dxa"/>
                </w:tcPr>
                <w:p w14:paraId="01802896" w14:textId="4B157979" w:rsidR="00B54C32" w:rsidRDefault="00B54C32" w:rsidP="000563A3">
                  <w:pPr>
                    <w:spacing w:after="0" w:line="240" w:lineRule="auto"/>
                    <w:rPr>
                      <w:sz w:val="24"/>
                      <w:szCs w:val="24"/>
                    </w:rPr>
                  </w:pPr>
                  <w:r>
                    <w:rPr>
                      <w:sz w:val="24"/>
                      <w:szCs w:val="24"/>
                    </w:rPr>
                    <w:t>Soil Layer</w:t>
                  </w:r>
                </w:p>
              </w:tc>
              <w:tc>
                <w:tcPr>
                  <w:tcW w:w="2053" w:type="dxa"/>
                </w:tcPr>
                <w:p w14:paraId="3B99C3C0" w14:textId="2CFB9EBA" w:rsidR="00B54C32" w:rsidRDefault="00B54C32" w:rsidP="004F7BAA">
                  <w:pPr>
                    <w:spacing w:after="0" w:line="240" w:lineRule="auto"/>
                    <w:rPr>
                      <w:sz w:val="24"/>
                      <w:szCs w:val="24"/>
                    </w:rPr>
                  </w:pPr>
                  <w:r>
                    <w:rPr>
                      <w:sz w:val="24"/>
                      <w:szCs w:val="24"/>
                    </w:rPr>
                    <w:t>Description</w:t>
                  </w:r>
                </w:p>
              </w:tc>
              <w:tc>
                <w:tcPr>
                  <w:tcW w:w="2884" w:type="dxa"/>
                </w:tcPr>
                <w:p w14:paraId="2CA1B286" w14:textId="5279BFFF" w:rsidR="00B54C32" w:rsidRDefault="00B54C32" w:rsidP="00B54C32">
                  <w:pPr>
                    <w:spacing w:after="0" w:line="240" w:lineRule="auto"/>
                    <w:rPr>
                      <w:sz w:val="24"/>
                      <w:szCs w:val="24"/>
                    </w:rPr>
                  </w:pPr>
                  <w:r>
                    <w:rPr>
                      <w:sz w:val="24"/>
                      <w:szCs w:val="24"/>
                    </w:rPr>
                    <w:t>How it is Important</w:t>
                  </w:r>
                </w:p>
              </w:tc>
            </w:tr>
            <w:tr w:rsidR="00B54C32" w14:paraId="09E3E159" w14:textId="77777777" w:rsidTr="00B54C32">
              <w:tc>
                <w:tcPr>
                  <w:tcW w:w="1286" w:type="dxa"/>
                </w:tcPr>
                <w:p w14:paraId="0F858920" w14:textId="59FE20A7" w:rsidR="00B54C32" w:rsidRDefault="00B54C32" w:rsidP="000563A3">
                  <w:pPr>
                    <w:spacing w:after="0" w:line="240" w:lineRule="auto"/>
                    <w:rPr>
                      <w:sz w:val="24"/>
                      <w:szCs w:val="24"/>
                    </w:rPr>
                  </w:pPr>
                  <w:r>
                    <w:rPr>
                      <w:sz w:val="24"/>
                      <w:szCs w:val="24"/>
                    </w:rPr>
                    <w:t>Humus</w:t>
                  </w:r>
                </w:p>
              </w:tc>
              <w:tc>
                <w:tcPr>
                  <w:tcW w:w="2053" w:type="dxa"/>
                </w:tcPr>
                <w:p w14:paraId="72CFC492" w14:textId="7D4AA7C8" w:rsidR="00B54C32" w:rsidRDefault="00B54C32" w:rsidP="000563A3">
                  <w:pPr>
                    <w:spacing w:after="0" w:line="240" w:lineRule="auto"/>
                    <w:rPr>
                      <w:sz w:val="24"/>
                      <w:szCs w:val="24"/>
                    </w:rPr>
                  </w:pPr>
                  <w:r>
                    <w:rPr>
                      <w:sz w:val="24"/>
                      <w:szCs w:val="24"/>
                    </w:rPr>
                    <w:t>Fluffy, dark brown, top layer, made of dead plants and leaves</w:t>
                  </w:r>
                </w:p>
              </w:tc>
              <w:tc>
                <w:tcPr>
                  <w:tcW w:w="2884" w:type="dxa"/>
                </w:tcPr>
                <w:p w14:paraId="10EA5C4E" w14:textId="7F203C48" w:rsidR="00B54C32" w:rsidRDefault="00B54C32" w:rsidP="000563A3">
                  <w:pPr>
                    <w:spacing w:after="0" w:line="240" w:lineRule="auto"/>
                    <w:rPr>
                      <w:sz w:val="24"/>
                      <w:szCs w:val="24"/>
                    </w:rPr>
                  </w:pPr>
                  <w:r>
                    <w:rPr>
                      <w:sz w:val="24"/>
                      <w:szCs w:val="24"/>
                    </w:rPr>
                    <w:t>Organic matter; provides a home for insects and worms; contains nutrients</w:t>
                  </w:r>
                </w:p>
              </w:tc>
            </w:tr>
            <w:tr w:rsidR="00B54C32" w14:paraId="0E2C1A1D" w14:textId="77777777" w:rsidTr="00B54C32">
              <w:tc>
                <w:tcPr>
                  <w:tcW w:w="1286" w:type="dxa"/>
                </w:tcPr>
                <w:p w14:paraId="0648D1FA" w14:textId="18A59EAE" w:rsidR="00B54C32" w:rsidRDefault="00B54C32" w:rsidP="000563A3">
                  <w:pPr>
                    <w:spacing w:after="0" w:line="240" w:lineRule="auto"/>
                    <w:rPr>
                      <w:sz w:val="24"/>
                      <w:szCs w:val="24"/>
                    </w:rPr>
                  </w:pPr>
                  <w:r>
                    <w:rPr>
                      <w:sz w:val="24"/>
                      <w:szCs w:val="24"/>
                    </w:rPr>
                    <w:t>Topsoil</w:t>
                  </w:r>
                </w:p>
              </w:tc>
              <w:tc>
                <w:tcPr>
                  <w:tcW w:w="2053" w:type="dxa"/>
                </w:tcPr>
                <w:p w14:paraId="66E8F51E" w14:textId="12F79A02" w:rsidR="00B54C32" w:rsidRDefault="00B54C32" w:rsidP="000563A3">
                  <w:pPr>
                    <w:spacing w:after="0" w:line="240" w:lineRule="auto"/>
                    <w:rPr>
                      <w:sz w:val="24"/>
                      <w:szCs w:val="24"/>
                    </w:rPr>
                  </w:pPr>
                  <w:r>
                    <w:rPr>
                      <w:sz w:val="24"/>
                      <w:szCs w:val="24"/>
                    </w:rPr>
                    <w:t>Rich, brown, under humus</w:t>
                  </w:r>
                </w:p>
              </w:tc>
              <w:tc>
                <w:tcPr>
                  <w:tcW w:w="2884" w:type="dxa"/>
                </w:tcPr>
                <w:p w14:paraId="32AC119A" w14:textId="27B50762" w:rsidR="00B54C32" w:rsidRDefault="00B54C32" w:rsidP="000563A3">
                  <w:pPr>
                    <w:spacing w:after="0" w:line="240" w:lineRule="auto"/>
                    <w:rPr>
                      <w:sz w:val="24"/>
                      <w:szCs w:val="24"/>
                    </w:rPr>
                  </w:pPr>
                  <w:r>
                    <w:rPr>
                      <w:sz w:val="24"/>
                      <w:szCs w:val="24"/>
                    </w:rPr>
                    <w:t>holds the roots of plants; helps crops grow faster</w:t>
                  </w:r>
                </w:p>
              </w:tc>
            </w:tr>
            <w:tr w:rsidR="00B54C32" w14:paraId="73F2F7B3" w14:textId="77777777" w:rsidTr="00B54C32">
              <w:tc>
                <w:tcPr>
                  <w:tcW w:w="1286" w:type="dxa"/>
                </w:tcPr>
                <w:p w14:paraId="4CF283DB" w14:textId="109EAA3B" w:rsidR="00B54C32" w:rsidRDefault="00B54C32" w:rsidP="000563A3">
                  <w:pPr>
                    <w:spacing w:after="0" w:line="240" w:lineRule="auto"/>
                    <w:rPr>
                      <w:sz w:val="24"/>
                      <w:szCs w:val="24"/>
                    </w:rPr>
                  </w:pPr>
                  <w:r>
                    <w:rPr>
                      <w:sz w:val="24"/>
                      <w:szCs w:val="24"/>
                    </w:rPr>
                    <w:t>Subsoil</w:t>
                  </w:r>
                </w:p>
              </w:tc>
              <w:tc>
                <w:tcPr>
                  <w:tcW w:w="2053" w:type="dxa"/>
                </w:tcPr>
                <w:p w14:paraId="1D43204D" w14:textId="12B59922" w:rsidR="00B54C32" w:rsidRDefault="00B54C32" w:rsidP="000563A3">
                  <w:pPr>
                    <w:spacing w:after="0" w:line="240" w:lineRule="auto"/>
                    <w:rPr>
                      <w:sz w:val="24"/>
                      <w:szCs w:val="24"/>
                    </w:rPr>
                  </w:pPr>
                  <w:r>
                    <w:rPr>
                      <w:sz w:val="24"/>
                      <w:szCs w:val="24"/>
                    </w:rPr>
                    <w:t>Red or yellow; below topsoil, heavy and hard</w:t>
                  </w:r>
                </w:p>
              </w:tc>
              <w:tc>
                <w:tcPr>
                  <w:tcW w:w="2884" w:type="dxa"/>
                </w:tcPr>
                <w:p w14:paraId="0EB940AD" w14:textId="12107AC9" w:rsidR="00B54C32" w:rsidRDefault="00B54C32" w:rsidP="000563A3">
                  <w:pPr>
                    <w:spacing w:after="0" w:line="240" w:lineRule="auto"/>
                    <w:rPr>
                      <w:sz w:val="24"/>
                      <w:szCs w:val="24"/>
                    </w:rPr>
                  </w:pPr>
                  <w:r>
                    <w:rPr>
                      <w:sz w:val="24"/>
                      <w:szCs w:val="24"/>
                    </w:rPr>
                    <w:t>supports buildings/basements</w:t>
                  </w:r>
                </w:p>
              </w:tc>
            </w:tr>
            <w:tr w:rsidR="00B54C32" w14:paraId="6E509D69" w14:textId="77777777" w:rsidTr="00B54C32">
              <w:tc>
                <w:tcPr>
                  <w:tcW w:w="1286" w:type="dxa"/>
                </w:tcPr>
                <w:p w14:paraId="23CA3DBA" w14:textId="5F3106D6" w:rsidR="00B54C32" w:rsidRDefault="00B54C32" w:rsidP="000563A3">
                  <w:pPr>
                    <w:spacing w:after="0" w:line="240" w:lineRule="auto"/>
                    <w:rPr>
                      <w:sz w:val="24"/>
                      <w:szCs w:val="24"/>
                    </w:rPr>
                  </w:pPr>
                  <w:r>
                    <w:rPr>
                      <w:sz w:val="24"/>
                      <w:szCs w:val="24"/>
                    </w:rPr>
                    <w:t>Parent Material</w:t>
                  </w:r>
                </w:p>
              </w:tc>
              <w:tc>
                <w:tcPr>
                  <w:tcW w:w="2053" w:type="dxa"/>
                </w:tcPr>
                <w:p w14:paraId="77D7CDB5" w14:textId="2C99D70F" w:rsidR="00B54C32" w:rsidRDefault="00B54C32" w:rsidP="000563A3">
                  <w:pPr>
                    <w:spacing w:after="0" w:line="240" w:lineRule="auto"/>
                    <w:rPr>
                      <w:sz w:val="24"/>
                      <w:szCs w:val="24"/>
                    </w:rPr>
                  </w:pPr>
                  <w:r>
                    <w:rPr>
                      <w:sz w:val="24"/>
                      <w:szCs w:val="24"/>
                    </w:rPr>
                    <w:t>Rocks and sediment</w:t>
                  </w:r>
                </w:p>
              </w:tc>
              <w:tc>
                <w:tcPr>
                  <w:tcW w:w="2884" w:type="dxa"/>
                </w:tcPr>
                <w:p w14:paraId="20AED5E6" w14:textId="333AF50D" w:rsidR="00B54C32" w:rsidRDefault="00B54C32" w:rsidP="000563A3">
                  <w:pPr>
                    <w:spacing w:after="0" w:line="240" w:lineRule="auto"/>
                    <w:rPr>
                      <w:sz w:val="24"/>
                      <w:szCs w:val="24"/>
                    </w:rPr>
                  </w:pPr>
                  <w:r>
                    <w:rPr>
                      <w:sz w:val="24"/>
                      <w:szCs w:val="24"/>
                    </w:rPr>
                    <w:t>Most supportive, foundations for buildings</w:t>
                  </w:r>
                </w:p>
              </w:tc>
            </w:tr>
          </w:tbl>
          <w:p w14:paraId="772D4BD1" w14:textId="77777777" w:rsidR="006C1F64" w:rsidRDefault="006C1F64" w:rsidP="000563A3">
            <w:pPr>
              <w:spacing w:after="0" w:line="240" w:lineRule="auto"/>
              <w:rPr>
                <w:sz w:val="24"/>
                <w:szCs w:val="24"/>
              </w:rPr>
            </w:pPr>
          </w:p>
          <w:p w14:paraId="3F6FA7A9" w14:textId="77777777" w:rsidR="000563A3" w:rsidRDefault="000563A3" w:rsidP="000563A3">
            <w:pPr>
              <w:spacing w:after="0" w:line="240" w:lineRule="auto"/>
              <w:rPr>
                <w:sz w:val="24"/>
                <w:szCs w:val="24"/>
              </w:rPr>
            </w:pPr>
          </w:p>
          <w:p w14:paraId="397FDEE7" w14:textId="5D538059" w:rsidR="000563A3" w:rsidRDefault="006C0DE2" w:rsidP="000563A3">
            <w:pPr>
              <w:spacing w:after="0" w:line="240" w:lineRule="auto"/>
              <w:rPr>
                <w:sz w:val="24"/>
                <w:szCs w:val="24"/>
              </w:rPr>
            </w:pPr>
            <w:r>
              <w:rPr>
                <w:sz w:val="24"/>
                <w:szCs w:val="24"/>
              </w:rPr>
              <w:t>Have students refer to the third column to help formulate answers to this question.</w:t>
            </w:r>
          </w:p>
          <w:p w14:paraId="79971BF5" w14:textId="77777777" w:rsidR="000563A3" w:rsidRPr="00CD6B7F" w:rsidRDefault="000563A3" w:rsidP="000563A3">
            <w:pPr>
              <w:spacing w:after="0" w:line="240" w:lineRule="auto"/>
              <w:rPr>
                <w:sz w:val="24"/>
                <w:szCs w:val="24"/>
              </w:rPr>
            </w:pPr>
          </w:p>
        </w:tc>
      </w:tr>
      <w:tr w:rsidR="00CD6B7F" w:rsidRPr="00CD6B7F" w14:paraId="63110297" w14:textId="77777777" w:rsidTr="0057360F">
        <w:trPr>
          <w:trHeight w:val="1097"/>
        </w:trPr>
        <w:tc>
          <w:tcPr>
            <w:tcW w:w="6449" w:type="dxa"/>
          </w:tcPr>
          <w:p w14:paraId="059736F9" w14:textId="5F1B3E74" w:rsidR="006B0EFD" w:rsidRDefault="006D203C" w:rsidP="002F6E5E">
            <w:pPr>
              <w:spacing w:after="0" w:line="240" w:lineRule="auto"/>
              <w:rPr>
                <w:sz w:val="24"/>
                <w:szCs w:val="24"/>
              </w:rPr>
            </w:pPr>
            <w:r>
              <w:rPr>
                <w:sz w:val="24"/>
                <w:szCs w:val="24"/>
              </w:rPr>
              <w:lastRenderedPageBreak/>
              <w:t xml:space="preserve">FOURTH </w:t>
            </w:r>
            <w:r w:rsidRPr="006D203C">
              <w:rPr>
                <w:caps/>
                <w:sz w:val="24"/>
                <w:szCs w:val="24"/>
              </w:rPr>
              <w:t>Reading</w:t>
            </w:r>
            <w:r w:rsidR="002F6E5E">
              <w:rPr>
                <w:sz w:val="24"/>
                <w:szCs w:val="24"/>
              </w:rPr>
              <w:t>:</w:t>
            </w:r>
          </w:p>
          <w:p w14:paraId="7AAF58C5" w14:textId="77777777" w:rsidR="00E972D2" w:rsidRDefault="00E972D2" w:rsidP="002F6E5E">
            <w:pPr>
              <w:spacing w:after="0" w:line="240" w:lineRule="auto"/>
              <w:rPr>
                <w:sz w:val="24"/>
                <w:szCs w:val="24"/>
              </w:rPr>
            </w:pPr>
          </w:p>
          <w:p w14:paraId="33ED86B0" w14:textId="676536DE" w:rsidR="00E972D2" w:rsidRPr="00E972D2" w:rsidRDefault="00E972D2" w:rsidP="002F6E5E">
            <w:pPr>
              <w:spacing w:after="0" w:line="240" w:lineRule="auto"/>
              <w:rPr>
                <w:b/>
                <w:sz w:val="24"/>
                <w:szCs w:val="24"/>
              </w:rPr>
            </w:pPr>
            <w:r>
              <w:rPr>
                <w:b/>
                <w:sz w:val="24"/>
                <w:szCs w:val="24"/>
              </w:rPr>
              <w:t>Reread p. 14-17</w:t>
            </w:r>
            <w:r w:rsidR="009760D3">
              <w:rPr>
                <w:b/>
                <w:sz w:val="24"/>
                <w:szCs w:val="24"/>
              </w:rPr>
              <w:t xml:space="preserve"> – What Lives in Soil</w:t>
            </w:r>
          </w:p>
          <w:p w14:paraId="15249B44" w14:textId="77777777" w:rsidR="004A0642" w:rsidRDefault="004A0642" w:rsidP="001E7C31">
            <w:pPr>
              <w:spacing w:after="0" w:line="240" w:lineRule="auto"/>
              <w:rPr>
                <w:sz w:val="24"/>
                <w:szCs w:val="24"/>
              </w:rPr>
            </w:pPr>
          </w:p>
          <w:p w14:paraId="38654B02" w14:textId="77777777" w:rsidR="00D23287" w:rsidRDefault="00D23287" w:rsidP="001E7C31">
            <w:pPr>
              <w:spacing w:after="0" w:line="240" w:lineRule="auto"/>
              <w:rPr>
                <w:sz w:val="24"/>
                <w:szCs w:val="24"/>
              </w:rPr>
            </w:pPr>
            <w:r>
              <w:rPr>
                <w:sz w:val="24"/>
                <w:szCs w:val="24"/>
              </w:rPr>
              <w:t>Before Reading:  Prepare a three column chart – what we learned from the text feature, what we learned from the text, what we now know.  (See sample in right column)</w:t>
            </w:r>
          </w:p>
          <w:p w14:paraId="20FB5442" w14:textId="77777777" w:rsidR="00D23287" w:rsidRDefault="00D23287" w:rsidP="001E7C31">
            <w:pPr>
              <w:spacing w:after="0" w:line="240" w:lineRule="auto"/>
              <w:rPr>
                <w:sz w:val="24"/>
                <w:szCs w:val="24"/>
              </w:rPr>
            </w:pPr>
          </w:p>
          <w:p w14:paraId="64DC3B38" w14:textId="77777777" w:rsidR="001E7C31" w:rsidRDefault="001E7C31" w:rsidP="001E7C31">
            <w:pPr>
              <w:spacing w:after="0" w:line="240" w:lineRule="auto"/>
              <w:rPr>
                <w:sz w:val="24"/>
                <w:szCs w:val="24"/>
              </w:rPr>
            </w:pPr>
            <w:r>
              <w:rPr>
                <w:sz w:val="24"/>
                <w:szCs w:val="24"/>
              </w:rPr>
              <w:lastRenderedPageBreak/>
              <w:t>Yesterday we read how soil was important because it provided a home for some animals.  Today we read t</w:t>
            </w:r>
            <w:r w:rsidR="00D66647">
              <w:rPr>
                <w:sz w:val="24"/>
                <w:szCs w:val="24"/>
              </w:rPr>
              <w:t>he section “What Lives in Soil” – p.14-17</w:t>
            </w:r>
          </w:p>
          <w:p w14:paraId="6FD8CBFA" w14:textId="77777777" w:rsidR="00D66647" w:rsidRDefault="00D66647" w:rsidP="001E7C31">
            <w:pPr>
              <w:spacing w:after="0" w:line="240" w:lineRule="auto"/>
              <w:rPr>
                <w:sz w:val="24"/>
                <w:szCs w:val="24"/>
              </w:rPr>
            </w:pPr>
          </w:p>
          <w:p w14:paraId="478581BB" w14:textId="77777777" w:rsidR="009760D3" w:rsidRPr="009760D3" w:rsidRDefault="009760D3" w:rsidP="009760D3">
            <w:pPr>
              <w:pStyle w:val="ListParagraph"/>
              <w:numPr>
                <w:ilvl w:val="0"/>
                <w:numId w:val="24"/>
              </w:numPr>
              <w:spacing w:after="0" w:line="240" w:lineRule="auto"/>
              <w:rPr>
                <w:rFonts w:cstheme="minorBidi"/>
                <w:i/>
                <w:sz w:val="24"/>
                <w:szCs w:val="24"/>
              </w:rPr>
            </w:pPr>
            <w:r w:rsidRPr="009760D3">
              <w:rPr>
                <w:rFonts w:cstheme="minorBidi"/>
                <w:i/>
                <w:sz w:val="24"/>
                <w:szCs w:val="24"/>
              </w:rPr>
              <w:t>Learning from the Cutaway on p.14-15</w:t>
            </w:r>
          </w:p>
          <w:p w14:paraId="027A1770" w14:textId="77777777" w:rsidR="009760D3" w:rsidRDefault="000C22A0" w:rsidP="009760D3">
            <w:pPr>
              <w:pStyle w:val="ListParagraph"/>
              <w:spacing w:after="0" w:line="240" w:lineRule="auto"/>
              <w:rPr>
                <w:rFonts w:cstheme="minorBidi"/>
                <w:sz w:val="24"/>
                <w:szCs w:val="24"/>
              </w:rPr>
            </w:pPr>
            <w:r w:rsidRPr="009760D3">
              <w:rPr>
                <w:rFonts w:cstheme="minorBidi"/>
                <w:sz w:val="24"/>
                <w:szCs w:val="24"/>
              </w:rPr>
              <w:t>Question: “</w:t>
            </w:r>
            <w:r w:rsidR="001E7C31" w:rsidRPr="009760D3">
              <w:rPr>
                <w:rFonts w:cstheme="minorBidi"/>
                <w:sz w:val="24"/>
                <w:szCs w:val="24"/>
              </w:rPr>
              <w:t xml:space="preserve">Using the cut-away, what </w:t>
            </w:r>
            <w:r w:rsidR="00D27FD7" w:rsidRPr="009760D3">
              <w:rPr>
                <w:rFonts w:cstheme="minorBidi"/>
                <w:sz w:val="24"/>
                <w:szCs w:val="24"/>
              </w:rPr>
              <w:t xml:space="preserve">things would you find </w:t>
            </w:r>
            <w:r w:rsidR="009760D3">
              <w:rPr>
                <w:rFonts w:cstheme="minorBidi"/>
                <w:sz w:val="24"/>
                <w:szCs w:val="24"/>
              </w:rPr>
              <w:t xml:space="preserve">living </w:t>
            </w:r>
            <w:r w:rsidR="00D27FD7" w:rsidRPr="009760D3">
              <w:rPr>
                <w:rFonts w:cstheme="minorBidi"/>
                <w:sz w:val="24"/>
                <w:szCs w:val="24"/>
              </w:rPr>
              <w:t>in the soil</w:t>
            </w:r>
            <w:r w:rsidR="001E7C31" w:rsidRPr="009760D3">
              <w:rPr>
                <w:rFonts w:cstheme="minorBidi"/>
                <w:sz w:val="24"/>
                <w:szCs w:val="24"/>
              </w:rPr>
              <w:t>?”</w:t>
            </w:r>
            <w:r w:rsidR="00D23287" w:rsidRPr="009760D3">
              <w:rPr>
                <w:rFonts w:cstheme="minorBidi"/>
                <w:sz w:val="24"/>
                <w:szCs w:val="24"/>
              </w:rPr>
              <w:t xml:space="preserve">  </w:t>
            </w:r>
          </w:p>
          <w:p w14:paraId="6B162097" w14:textId="20E1D01F" w:rsidR="00D23287" w:rsidRDefault="00D23287" w:rsidP="009760D3">
            <w:pPr>
              <w:pStyle w:val="ListParagraph"/>
              <w:spacing w:after="0" w:line="240" w:lineRule="auto"/>
              <w:rPr>
                <w:sz w:val="24"/>
                <w:szCs w:val="24"/>
              </w:rPr>
            </w:pPr>
            <w:r>
              <w:rPr>
                <w:sz w:val="24"/>
                <w:szCs w:val="24"/>
              </w:rPr>
              <w:t>Begin completing the text feature column of the chart.</w:t>
            </w:r>
          </w:p>
          <w:p w14:paraId="4BF3AE30" w14:textId="77777777" w:rsidR="009760D3" w:rsidRDefault="009760D3" w:rsidP="009760D3">
            <w:pPr>
              <w:pStyle w:val="ListParagraph"/>
              <w:spacing w:after="0" w:line="240" w:lineRule="auto"/>
              <w:rPr>
                <w:sz w:val="24"/>
                <w:szCs w:val="24"/>
              </w:rPr>
            </w:pPr>
          </w:p>
          <w:p w14:paraId="2D9A8862" w14:textId="3EED438D" w:rsidR="009760D3" w:rsidRDefault="009760D3" w:rsidP="009760D3">
            <w:pPr>
              <w:pStyle w:val="ListParagraph"/>
              <w:numPr>
                <w:ilvl w:val="0"/>
                <w:numId w:val="24"/>
              </w:numPr>
              <w:spacing w:after="0" w:line="240" w:lineRule="auto"/>
              <w:rPr>
                <w:rFonts w:cstheme="minorBidi"/>
                <w:sz w:val="24"/>
                <w:szCs w:val="24"/>
              </w:rPr>
            </w:pPr>
            <w:r>
              <w:rPr>
                <w:rFonts w:cstheme="minorBidi"/>
                <w:sz w:val="24"/>
                <w:szCs w:val="24"/>
              </w:rPr>
              <w:t>Reread p. 14-15.</w:t>
            </w:r>
          </w:p>
          <w:p w14:paraId="4499663B" w14:textId="77777777" w:rsidR="009760D3" w:rsidRPr="009760D3" w:rsidRDefault="009760D3" w:rsidP="009760D3">
            <w:pPr>
              <w:pStyle w:val="ListParagraph"/>
              <w:spacing w:after="0" w:line="240" w:lineRule="auto"/>
              <w:rPr>
                <w:rFonts w:cstheme="minorBidi"/>
                <w:sz w:val="24"/>
                <w:szCs w:val="24"/>
              </w:rPr>
            </w:pPr>
            <w:r w:rsidRPr="009760D3">
              <w:rPr>
                <w:rFonts w:cstheme="minorBidi"/>
                <w:sz w:val="24"/>
                <w:szCs w:val="24"/>
              </w:rPr>
              <w:t>Question: “After reading</w:t>
            </w:r>
            <w:r>
              <w:rPr>
                <w:rFonts w:cstheme="minorBidi"/>
                <w:sz w:val="24"/>
                <w:szCs w:val="24"/>
              </w:rPr>
              <w:t xml:space="preserve"> the text why do you think the cutaway </w:t>
            </w:r>
            <w:r w:rsidRPr="009760D3">
              <w:rPr>
                <w:rFonts w:cstheme="minorBidi"/>
                <w:sz w:val="24"/>
                <w:szCs w:val="24"/>
              </w:rPr>
              <w:t>text feature was used?”  What do you think it is showing?  Add to the other two columns of the chart</w:t>
            </w:r>
          </w:p>
          <w:p w14:paraId="1019B09E" w14:textId="77777777" w:rsidR="009760D3" w:rsidRPr="009760D3" w:rsidRDefault="009760D3" w:rsidP="009760D3">
            <w:pPr>
              <w:pStyle w:val="ListParagraph"/>
              <w:spacing w:after="0" w:line="240" w:lineRule="auto"/>
              <w:rPr>
                <w:rFonts w:cstheme="minorBidi"/>
                <w:sz w:val="24"/>
                <w:szCs w:val="24"/>
              </w:rPr>
            </w:pPr>
          </w:p>
          <w:p w14:paraId="3F7BB422" w14:textId="77777777" w:rsidR="009760D3" w:rsidRDefault="009760D3" w:rsidP="001E7C31">
            <w:pPr>
              <w:spacing w:after="0" w:line="240" w:lineRule="auto"/>
              <w:rPr>
                <w:sz w:val="24"/>
                <w:szCs w:val="24"/>
              </w:rPr>
            </w:pPr>
          </w:p>
          <w:p w14:paraId="552748A8" w14:textId="77777777" w:rsidR="009760D3" w:rsidRDefault="009760D3" w:rsidP="009760D3">
            <w:pPr>
              <w:pStyle w:val="ListParagraph"/>
              <w:numPr>
                <w:ilvl w:val="0"/>
                <w:numId w:val="24"/>
              </w:numPr>
              <w:spacing w:after="0" w:line="240" w:lineRule="auto"/>
              <w:rPr>
                <w:rFonts w:cstheme="minorBidi"/>
                <w:sz w:val="24"/>
                <w:szCs w:val="24"/>
              </w:rPr>
            </w:pPr>
            <w:r>
              <w:rPr>
                <w:rFonts w:cstheme="minorBidi"/>
                <w:sz w:val="24"/>
                <w:szCs w:val="24"/>
              </w:rPr>
              <w:t>Learning from the Close-Up on p. 14</w:t>
            </w:r>
          </w:p>
          <w:p w14:paraId="57E9911D" w14:textId="5A75826A" w:rsidR="009760D3" w:rsidRDefault="009760D3" w:rsidP="009760D3">
            <w:pPr>
              <w:pStyle w:val="ListParagraph"/>
              <w:spacing w:after="0" w:line="240" w:lineRule="auto"/>
              <w:rPr>
                <w:rFonts w:cstheme="minorBidi"/>
                <w:sz w:val="24"/>
                <w:szCs w:val="24"/>
              </w:rPr>
            </w:pPr>
            <w:r w:rsidRPr="009760D3">
              <w:rPr>
                <w:rFonts w:cstheme="minorBidi"/>
                <w:sz w:val="24"/>
                <w:szCs w:val="24"/>
              </w:rPr>
              <w:t xml:space="preserve">As a class examine the close-up text feature of the microbe on p. 14.  What does this close-up show us about microbes?  Why do you think the author used a close-up to show </w:t>
            </w:r>
            <w:r w:rsidR="00003385">
              <w:rPr>
                <w:rFonts w:cstheme="minorBidi"/>
                <w:sz w:val="24"/>
                <w:szCs w:val="24"/>
              </w:rPr>
              <w:t>on this page?</w:t>
            </w:r>
          </w:p>
          <w:p w14:paraId="691901F5" w14:textId="77777777" w:rsidR="00003385" w:rsidRDefault="00003385" w:rsidP="009760D3">
            <w:pPr>
              <w:pStyle w:val="ListParagraph"/>
              <w:spacing w:after="0" w:line="240" w:lineRule="auto"/>
              <w:rPr>
                <w:rFonts w:cstheme="minorBidi"/>
                <w:sz w:val="24"/>
                <w:szCs w:val="24"/>
              </w:rPr>
            </w:pPr>
          </w:p>
          <w:p w14:paraId="7A5E567D" w14:textId="2DA22417" w:rsidR="00003385" w:rsidRDefault="00003385" w:rsidP="001E7C31">
            <w:pPr>
              <w:pStyle w:val="ListParagraph"/>
              <w:numPr>
                <w:ilvl w:val="0"/>
                <w:numId w:val="24"/>
              </w:numPr>
              <w:spacing w:after="0" w:line="240" w:lineRule="auto"/>
              <w:rPr>
                <w:rFonts w:cstheme="minorBidi"/>
                <w:sz w:val="24"/>
                <w:szCs w:val="24"/>
              </w:rPr>
            </w:pPr>
            <w:r>
              <w:rPr>
                <w:rFonts w:cstheme="minorBidi"/>
                <w:sz w:val="24"/>
                <w:szCs w:val="24"/>
              </w:rPr>
              <w:t>Learning from the cutaway up on p. 16-17</w:t>
            </w:r>
          </w:p>
          <w:p w14:paraId="0FDD03B3" w14:textId="0619916D" w:rsidR="00003385" w:rsidRDefault="00003385" w:rsidP="00003385">
            <w:pPr>
              <w:pStyle w:val="ListParagraph"/>
              <w:spacing w:after="0" w:line="240" w:lineRule="auto"/>
              <w:rPr>
                <w:rFonts w:cstheme="minorBidi"/>
                <w:sz w:val="24"/>
                <w:szCs w:val="24"/>
              </w:rPr>
            </w:pPr>
            <w:r>
              <w:rPr>
                <w:rFonts w:cstheme="minorBidi"/>
                <w:sz w:val="24"/>
                <w:szCs w:val="24"/>
              </w:rPr>
              <w:t xml:space="preserve">Say: </w:t>
            </w:r>
            <w:r w:rsidR="00D23287" w:rsidRPr="00003385">
              <w:rPr>
                <w:rFonts w:cstheme="minorBidi"/>
                <w:sz w:val="24"/>
                <w:szCs w:val="24"/>
              </w:rPr>
              <w:t>“What can you learn from this cut away</w:t>
            </w:r>
            <w:r w:rsidR="00F80AA9" w:rsidRPr="00003385">
              <w:rPr>
                <w:rFonts w:cstheme="minorBidi"/>
                <w:sz w:val="24"/>
                <w:szCs w:val="24"/>
              </w:rPr>
              <w:t xml:space="preserve">?”  </w:t>
            </w:r>
          </w:p>
          <w:p w14:paraId="0F336F2F" w14:textId="77777777" w:rsidR="00B54C32" w:rsidRDefault="00B54C32" w:rsidP="00003385">
            <w:pPr>
              <w:pStyle w:val="ListParagraph"/>
              <w:spacing w:after="0" w:line="240" w:lineRule="auto"/>
              <w:rPr>
                <w:rFonts w:cstheme="minorBidi"/>
                <w:sz w:val="24"/>
                <w:szCs w:val="24"/>
              </w:rPr>
            </w:pPr>
            <w:r>
              <w:rPr>
                <w:rFonts w:cstheme="minorBidi"/>
                <w:sz w:val="24"/>
                <w:szCs w:val="24"/>
              </w:rPr>
              <w:t>Reread p. 16 &amp;17</w:t>
            </w:r>
          </w:p>
          <w:p w14:paraId="7997581E" w14:textId="433D0928" w:rsidR="00003385" w:rsidRDefault="00F80AA9" w:rsidP="00003385">
            <w:pPr>
              <w:pStyle w:val="ListParagraph"/>
              <w:spacing w:after="0" w:line="240" w:lineRule="auto"/>
              <w:rPr>
                <w:rFonts w:cstheme="minorBidi"/>
                <w:sz w:val="24"/>
                <w:szCs w:val="24"/>
              </w:rPr>
            </w:pPr>
            <w:r w:rsidRPr="00003385">
              <w:rPr>
                <w:rFonts w:cstheme="minorBidi"/>
                <w:sz w:val="24"/>
                <w:szCs w:val="24"/>
              </w:rPr>
              <w:t xml:space="preserve"> </w:t>
            </w:r>
          </w:p>
          <w:p w14:paraId="2C7267D1" w14:textId="01006C08" w:rsidR="00F80AA9" w:rsidRPr="00003385" w:rsidRDefault="00F80AA9" w:rsidP="00003385">
            <w:pPr>
              <w:pStyle w:val="ListParagraph"/>
              <w:spacing w:after="0" w:line="240" w:lineRule="auto"/>
              <w:rPr>
                <w:rFonts w:cstheme="minorBidi"/>
                <w:sz w:val="24"/>
                <w:szCs w:val="24"/>
              </w:rPr>
            </w:pPr>
            <w:r>
              <w:rPr>
                <w:sz w:val="24"/>
                <w:szCs w:val="24"/>
              </w:rPr>
              <w:t>“</w:t>
            </w:r>
            <w:r w:rsidR="0069735C">
              <w:rPr>
                <w:sz w:val="24"/>
                <w:szCs w:val="24"/>
              </w:rPr>
              <w:t xml:space="preserve">Why are earthworms </w:t>
            </w:r>
            <w:r w:rsidR="00003385">
              <w:rPr>
                <w:sz w:val="24"/>
                <w:szCs w:val="24"/>
              </w:rPr>
              <w:t>important for soil?</w:t>
            </w:r>
          </w:p>
          <w:p w14:paraId="3C0580F6" w14:textId="77777777" w:rsidR="00F80AA9" w:rsidRDefault="00F80AA9" w:rsidP="001E7C31">
            <w:pPr>
              <w:spacing w:after="0" w:line="240" w:lineRule="auto"/>
              <w:rPr>
                <w:sz w:val="24"/>
                <w:szCs w:val="24"/>
              </w:rPr>
            </w:pPr>
          </w:p>
          <w:p w14:paraId="3A313482" w14:textId="65E0E8E1" w:rsidR="00F80AA9" w:rsidRPr="00CD6B7F" w:rsidRDefault="00F80AA9" w:rsidP="001E7C31">
            <w:pPr>
              <w:spacing w:after="0" w:line="240" w:lineRule="auto"/>
              <w:rPr>
                <w:sz w:val="24"/>
                <w:szCs w:val="24"/>
              </w:rPr>
            </w:pPr>
          </w:p>
        </w:tc>
        <w:tc>
          <w:tcPr>
            <w:tcW w:w="6449" w:type="dxa"/>
          </w:tcPr>
          <w:p w14:paraId="30F6D79D" w14:textId="77777777" w:rsidR="009760D3" w:rsidRDefault="009760D3" w:rsidP="005B6C42">
            <w:pPr>
              <w:spacing w:after="0" w:line="240" w:lineRule="auto"/>
              <w:rPr>
                <w:sz w:val="24"/>
                <w:szCs w:val="24"/>
              </w:rPr>
            </w:pPr>
          </w:p>
          <w:p w14:paraId="08BA6A45" w14:textId="6AECCA47" w:rsidR="009760D3" w:rsidRDefault="00537D6C" w:rsidP="005B6C42">
            <w:pPr>
              <w:spacing w:after="0" w:line="240" w:lineRule="auto"/>
              <w:rPr>
                <w:sz w:val="24"/>
                <w:szCs w:val="24"/>
              </w:rPr>
            </w:pPr>
            <w:r>
              <w:rPr>
                <w:sz w:val="24"/>
                <w:szCs w:val="24"/>
              </w:rPr>
              <w:t xml:space="preserve"> </w:t>
            </w:r>
          </w:p>
          <w:p w14:paraId="0CB84296" w14:textId="77777777" w:rsidR="004A0642" w:rsidRDefault="001E4D1B" w:rsidP="005B6C42">
            <w:pPr>
              <w:spacing w:after="0" w:line="240" w:lineRule="auto"/>
              <w:rPr>
                <w:sz w:val="24"/>
                <w:szCs w:val="24"/>
              </w:rPr>
            </w:pPr>
            <w:r>
              <w:rPr>
                <w:sz w:val="24"/>
                <w:szCs w:val="24"/>
              </w:rPr>
              <w:t>This lesson focuses on having students combine information from text features and text to learn more about soil.</w:t>
            </w:r>
          </w:p>
          <w:p w14:paraId="13DF226D" w14:textId="77777777" w:rsidR="001E7C31" w:rsidRDefault="001E7C31" w:rsidP="005B6C42">
            <w:pPr>
              <w:spacing w:after="0" w:line="240" w:lineRule="auto"/>
              <w:rPr>
                <w:sz w:val="24"/>
                <w:szCs w:val="24"/>
              </w:rPr>
            </w:pPr>
          </w:p>
          <w:p w14:paraId="72387055" w14:textId="77777777" w:rsidR="001E7C31" w:rsidRDefault="001E7C31" w:rsidP="005B6C42">
            <w:pPr>
              <w:spacing w:after="0" w:line="240" w:lineRule="auto"/>
              <w:rPr>
                <w:sz w:val="24"/>
                <w:szCs w:val="24"/>
              </w:rPr>
            </w:pPr>
          </w:p>
          <w:p w14:paraId="7A3A6AAE" w14:textId="77777777" w:rsidR="001E7C31" w:rsidRDefault="001E7C31" w:rsidP="005B6C42">
            <w:pPr>
              <w:spacing w:after="0" w:line="240" w:lineRule="auto"/>
              <w:rPr>
                <w:sz w:val="24"/>
                <w:szCs w:val="24"/>
              </w:rPr>
            </w:pPr>
          </w:p>
          <w:p w14:paraId="728B9070" w14:textId="77777777" w:rsidR="009760D3" w:rsidRDefault="009760D3" w:rsidP="005B6C42">
            <w:pPr>
              <w:spacing w:after="0" w:line="240" w:lineRule="auto"/>
              <w:rPr>
                <w:sz w:val="24"/>
                <w:szCs w:val="24"/>
              </w:rPr>
            </w:pPr>
          </w:p>
          <w:p w14:paraId="6F30FB71" w14:textId="77777777" w:rsidR="009760D3" w:rsidRDefault="009760D3" w:rsidP="005B6C42">
            <w:pPr>
              <w:spacing w:after="0" w:line="240" w:lineRule="auto"/>
              <w:rPr>
                <w:sz w:val="24"/>
                <w:szCs w:val="24"/>
              </w:rPr>
            </w:pPr>
          </w:p>
          <w:p w14:paraId="452B0753" w14:textId="77777777" w:rsidR="009760D3" w:rsidRDefault="009760D3" w:rsidP="005B6C42">
            <w:pPr>
              <w:spacing w:after="0" w:line="240" w:lineRule="auto"/>
              <w:rPr>
                <w:sz w:val="24"/>
                <w:szCs w:val="24"/>
              </w:rPr>
            </w:pPr>
          </w:p>
          <w:p w14:paraId="1EC4DCF0" w14:textId="77777777" w:rsidR="009760D3" w:rsidRDefault="009760D3" w:rsidP="005B6C42">
            <w:pPr>
              <w:spacing w:after="0" w:line="240" w:lineRule="auto"/>
              <w:rPr>
                <w:sz w:val="24"/>
                <w:szCs w:val="24"/>
              </w:rPr>
            </w:pPr>
          </w:p>
          <w:p w14:paraId="015C983E" w14:textId="77777777" w:rsidR="009760D3" w:rsidRDefault="009760D3" w:rsidP="005B6C42">
            <w:pPr>
              <w:spacing w:after="0" w:line="240" w:lineRule="auto"/>
              <w:rPr>
                <w:sz w:val="24"/>
                <w:szCs w:val="24"/>
              </w:rPr>
            </w:pPr>
          </w:p>
          <w:p w14:paraId="1B9199C0" w14:textId="77777777" w:rsidR="00E76B9B" w:rsidRDefault="00E76B9B" w:rsidP="005B6C42">
            <w:pPr>
              <w:spacing w:after="0" w:line="240" w:lineRule="auto"/>
              <w:rPr>
                <w:sz w:val="24"/>
                <w:szCs w:val="24"/>
              </w:rPr>
            </w:pPr>
          </w:p>
          <w:p w14:paraId="2E1B9484" w14:textId="1DBB064C" w:rsidR="001E7C31" w:rsidRDefault="00E76B9B" w:rsidP="005B6C42">
            <w:pPr>
              <w:spacing w:after="0" w:line="240" w:lineRule="auto"/>
              <w:rPr>
                <w:sz w:val="24"/>
                <w:szCs w:val="24"/>
              </w:rPr>
            </w:pPr>
            <w:r>
              <w:rPr>
                <w:sz w:val="24"/>
                <w:szCs w:val="24"/>
              </w:rPr>
              <w:t>S</w:t>
            </w:r>
            <w:r w:rsidR="001E7C31">
              <w:rPr>
                <w:sz w:val="24"/>
                <w:szCs w:val="24"/>
              </w:rPr>
              <w:t>nakes, ants, worms, spiders, moles, beetles</w:t>
            </w:r>
            <w:r w:rsidR="00D23287">
              <w:rPr>
                <w:sz w:val="24"/>
                <w:szCs w:val="24"/>
              </w:rPr>
              <w:t>, plants</w:t>
            </w:r>
          </w:p>
          <w:p w14:paraId="731D56CE" w14:textId="77777777" w:rsidR="00D23287" w:rsidRDefault="00D23287" w:rsidP="005B6C42">
            <w:pPr>
              <w:spacing w:after="0" w:line="240" w:lineRule="auto"/>
              <w:rPr>
                <w:sz w:val="24"/>
                <w:szCs w:val="24"/>
              </w:rPr>
            </w:pPr>
          </w:p>
          <w:p w14:paraId="385368A0" w14:textId="77777777" w:rsidR="00E76B9B" w:rsidRDefault="00E76B9B" w:rsidP="005B6C42">
            <w:pPr>
              <w:spacing w:after="0" w:line="240" w:lineRule="auto"/>
              <w:rPr>
                <w:sz w:val="24"/>
                <w:szCs w:val="24"/>
              </w:rPr>
            </w:pPr>
          </w:p>
          <w:p w14:paraId="72E18795" w14:textId="77777777" w:rsidR="00E76B9B" w:rsidRDefault="00E76B9B" w:rsidP="005B6C42">
            <w:pPr>
              <w:spacing w:after="0" w:line="240" w:lineRule="auto"/>
              <w:rPr>
                <w:sz w:val="24"/>
                <w:szCs w:val="24"/>
              </w:rPr>
            </w:pPr>
          </w:p>
          <w:p w14:paraId="511B4794" w14:textId="77777777" w:rsidR="00E76B9B" w:rsidRDefault="00E76B9B" w:rsidP="005B6C42">
            <w:pPr>
              <w:spacing w:after="0" w:line="240" w:lineRule="auto"/>
              <w:rPr>
                <w:sz w:val="24"/>
                <w:szCs w:val="24"/>
              </w:rPr>
            </w:pPr>
          </w:p>
          <w:p w14:paraId="47980848" w14:textId="77777777" w:rsidR="00D23287" w:rsidRDefault="00D23287" w:rsidP="005B6C42">
            <w:pPr>
              <w:spacing w:after="0" w:line="240" w:lineRule="auto"/>
              <w:rPr>
                <w:sz w:val="24"/>
                <w:szCs w:val="24"/>
              </w:rPr>
            </w:pPr>
            <w:r>
              <w:rPr>
                <w:sz w:val="24"/>
                <w:szCs w:val="24"/>
              </w:rPr>
              <w:t>To make it bigger, it is part of the cutaway (a hole in the ground)</w:t>
            </w:r>
          </w:p>
          <w:p w14:paraId="2E829E47" w14:textId="77777777" w:rsidR="00D23287" w:rsidRDefault="00D23287" w:rsidP="005B6C42">
            <w:pPr>
              <w:spacing w:after="0" w:line="240" w:lineRule="auto"/>
              <w:rPr>
                <w:sz w:val="24"/>
                <w:szCs w:val="24"/>
              </w:rPr>
            </w:pPr>
            <w:r>
              <w:rPr>
                <w:sz w:val="24"/>
                <w:szCs w:val="24"/>
              </w:rPr>
              <w:t>It is showing a magnified microbe</w:t>
            </w:r>
          </w:p>
          <w:p w14:paraId="1E95DAB3" w14:textId="77777777" w:rsidR="00E76B9B" w:rsidRDefault="00E76B9B" w:rsidP="005B6C42">
            <w:pPr>
              <w:spacing w:after="0" w:line="240" w:lineRule="auto"/>
              <w:rPr>
                <w:sz w:val="24"/>
                <w:szCs w:val="24"/>
              </w:rPr>
            </w:pPr>
          </w:p>
          <w:p w14:paraId="75F3C803" w14:textId="77777777" w:rsidR="00E76B9B" w:rsidRDefault="00E76B9B" w:rsidP="005B6C42">
            <w:pPr>
              <w:spacing w:after="0" w:line="240" w:lineRule="auto"/>
              <w:rPr>
                <w:sz w:val="24"/>
                <w:szCs w:val="24"/>
              </w:rPr>
            </w:pPr>
          </w:p>
          <w:p w14:paraId="63FEE7C0" w14:textId="77777777" w:rsidR="00D27FD7" w:rsidRDefault="00D27FD7" w:rsidP="005B6C42">
            <w:pPr>
              <w:spacing w:after="0" w:line="240" w:lineRule="auto"/>
              <w:rPr>
                <w:sz w:val="24"/>
                <w:szCs w:val="24"/>
              </w:rPr>
            </w:pPr>
          </w:p>
          <w:tbl>
            <w:tblPr>
              <w:tblStyle w:val="TableGrid"/>
              <w:tblpPr w:leftFromText="180" w:rightFromText="180" w:vertAnchor="text" w:horzAnchor="margin" w:tblpY="-291"/>
              <w:tblOverlap w:val="never"/>
              <w:tblW w:w="0" w:type="auto"/>
              <w:tblLook w:val="04A0" w:firstRow="1" w:lastRow="0" w:firstColumn="1" w:lastColumn="0" w:noHBand="0" w:noVBand="1"/>
            </w:tblPr>
            <w:tblGrid>
              <w:gridCol w:w="2072"/>
              <w:gridCol w:w="2073"/>
              <w:gridCol w:w="2073"/>
            </w:tblGrid>
            <w:tr w:rsidR="00D27FD7" w14:paraId="32D09940" w14:textId="77777777" w:rsidTr="00D27FD7">
              <w:tc>
                <w:tcPr>
                  <w:tcW w:w="2072" w:type="dxa"/>
                </w:tcPr>
                <w:p w14:paraId="450DA869" w14:textId="77777777" w:rsidR="00D27FD7" w:rsidRPr="00D27FD7" w:rsidRDefault="00D27FD7" w:rsidP="00D27FD7">
                  <w:pPr>
                    <w:spacing w:after="0" w:line="240" w:lineRule="auto"/>
                    <w:rPr>
                      <w:i/>
                      <w:sz w:val="24"/>
                      <w:szCs w:val="24"/>
                    </w:rPr>
                  </w:pPr>
                  <w:r w:rsidRPr="00D27FD7">
                    <w:rPr>
                      <w:i/>
                      <w:sz w:val="24"/>
                      <w:szCs w:val="24"/>
                    </w:rPr>
                    <w:lastRenderedPageBreak/>
                    <w:t>Knowledge from the Text Feature(s)</w:t>
                  </w:r>
                </w:p>
              </w:tc>
              <w:tc>
                <w:tcPr>
                  <w:tcW w:w="2073" w:type="dxa"/>
                </w:tcPr>
                <w:p w14:paraId="3802A10E" w14:textId="77777777" w:rsidR="00D27FD7" w:rsidRPr="00D27FD7" w:rsidRDefault="00D27FD7" w:rsidP="00D27FD7">
                  <w:pPr>
                    <w:spacing w:after="0" w:line="240" w:lineRule="auto"/>
                    <w:rPr>
                      <w:i/>
                      <w:sz w:val="24"/>
                      <w:szCs w:val="24"/>
                    </w:rPr>
                  </w:pPr>
                  <w:r w:rsidRPr="00D27FD7">
                    <w:rPr>
                      <w:i/>
                      <w:sz w:val="24"/>
                      <w:szCs w:val="24"/>
                    </w:rPr>
                    <w:t>Knowledge from the Text</w:t>
                  </w:r>
                </w:p>
              </w:tc>
              <w:tc>
                <w:tcPr>
                  <w:tcW w:w="2073" w:type="dxa"/>
                </w:tcPr>
                <w:p w14:paraId="57E978EA" w14:textId="77777777" w:rsidR="00D27FD7" w:rsidRPr="00D27FD7" w:rsidRDefault="00D27FD7" w:rsidP="00D27FD7">
                  <w:pPr>
                    <w:spacing w:after="0" w:line="240" w:lineRule="auto"/>
                    <w:rPr>
                      <w:i/>
                      <w:sz w:val="24"/>
                      <w:szCs w:val="24"/>
                    </w:rPr>
                  </w:pPr>
                  <w:r w:rsidRPr="00D27FD7">
                    <w:rPr>
                      <w:i/>
                      <w:sz w:val="24"/>
                      <w:szCs w:val="24"/>
                    </w:rPr>
                    <w:t>What we Know from Both</w:t>
                  </w:r>
                </w:p>
              </w:tc>
            </w:tr>
            <w:tr w:rsidR="00D27FD7" w14:paraId="5EAFFC30" w14:textId="77777777" w:rsidTr="00D27FD7">
              <w:tc>
                <w:tcPr>
                  <w:tcW w:w="2072" w:type="dxa"/>
                </w:tcPr>
                <w:p w14:paraId="079409D7" w14:textId="77777777" w:rsidR="00D27FD7" w:rsidRDefault="00D27FD7" w:rsidP="00D27FD7">
                  <w:pPr>
                    <w:spacing w:after="0" w:line="240" w:lineRule="auto"/>
                    <w:rPr>
                      <w:sz w:val="24"/>
                      <w:szCs w:val="24"/>
                    </w:rPr>
                  </w:pPr>
                  <w:r>
                    <w:rPr>
                      <w:sz w:val="24"/>
                      <w:szCs w:val="24"/>
                    </w:rPr>
                    <w:t>Snakes, ants, worms, spiders, moles, beetles and plants live in soil.</w:t>
                  </w:r>
                </w:p>
              </w:tc>
              <w:tc>
                <w:tcPr>
                  <w:tcW w:w="2073" w:type="dxa"/>
                </w:tcPr>
                <w:p w14:paraId="554A2B8F" w14:textId="77777777" w:rsidR="00D27FD7" w:rsidRDefault="00D27FD7" w:rsidP="00D27FD7">
                  <w:pPr>
                    <w:spacing w:after="0" w:line="240" w:lineRule="auto"/>
                    <w:rPr>
                      <w:sz w:val="24"/>
                      <w:szCs w:val="24"/>
                    </w:rPr>
                  </w:pPr>
                  <w:r>
                    <w:rPr>
                      <w:sz w:val="24"/>
                      <w:szCs w:val="24"/>
                    </w:rPr>
                    <w:t>Many things live in soil</w:t>
                  </w:r>
                </w:p>
              </w:tc>
              <w:tc>
                <w:tcPr>
                  <w:tcW w:w="2073" w:type="dxa"/>
                </w:tcPr>
                <w:p w14:paraId="1975FE78" w14:textId="24B32C73" w:rsidR="00D27FD7" w:rsidRDefault="009760D3" w:rsidP="00D27FD7">
                  <w:pPr>
                    <w:spacing w:after="0" w:line="240" w:lineRule="auto"/>
                    <w:rPr>
                      <w:sz w:val="24"/>
                      <w:szCs w:val="24"/>
                    </w:rPr>
                  </w:pPr>
                  <w:r>
                    <w:rPr>
                      <w:sz w:val="24"/>
                      <w:szCs w:val="24"/>
                    </w:rPr>
                    <w:t xml:space="preserve">Soil is important because it is a home to many living things. </w:t>
                  </w:r>
                </w:p>
              </w:tc>
            </w:tr>
            <w:tr w:rsidR="00D27FD7" w14:paraId="0A858C74" w14:textId="77777777" w:rsidTr="00D27FD7">
              <w:tc>
                <w:tcPr>
                  <w:tcW w:w="2072" w:type="dxa"/>
                </w:tcPr>
                <w:p w14:paraId="206A98ED" w14:textId="38F603E7" w:rsidR="00D27FD7" w:rsidRDefault="00003385" w:rsidP="00D27FD7">
                  <w:pPr>
                    <w:spacing w:after="0" w:line="240" w:lineRule="auto"/>
                    <w:rPr>
                      <w:sz w:val="24"/>
                      <w:szCs w:val="24"/>
                    </w:rPr>
                  </w:pPr>
                  <w:r>
                    <w:rPr>
                      <w:sz w:val="24"/>
                      <w:szCs w:val="24"/>
                    </w:rPr>
                    <w:t>A microbe looks round, furry and is grayish/white</w:t>
                  </w:r>
                </w:p>
              </w:tc>
              <w:tc>
                <w:tcPr>
                  <w:tcW w:w="2073" w:type="dxa"/>
                </w:tcPr>
                <w:p w14:paraId="34798D9F" w14:textId="77777777" w:rsidR="00D27FD7" w:rsidRDefault="00D27FD7" w:rsidP="00D27FD7">
                  <w:pPr>
                    <w:spacing w:after="0" w:line="240" w:lineRule="auto"/>
                    <w:rPr>
                      <w:sz w:val="24"/>
                      <w:szCs w:val="24"/>
                    </w:rPr>
                  </w:pPr>
                  <w:r>
                    <w:rPr>
                      <w:sz w:val="24"/>
                      <w:szCs w:val="24"/>
                    </w:rPr>
                    <w:t>Microbes are too tiny to see</w:t>
                  </w:r>
                </w:p>
              </w:tc>
              <w:tc>
                <w:tcPr>
                  <w:tcW w:w="2073" w:type="dxa"/>
                </w:tcPr>
                <w:p w14:paraId="363AD837" w14:textId="77777777" w:rsidR="00D27FD7" w:rsidRDefault="00D27FD7" w:rsidP="00D27FD7">
                  <w:pPr>
                    <w:spacing w:after="0" w:line="240" w:lineRule="auto"/>
                    <w:rPr>
                      <w:sz w:val="24"/>
                      <w:szCs w:val="24"/>
                    </w:rPr>
                  </w:pPr>
                  <w:r>
                    <w:rPr>
                      <w:sz w:val="24"/>
                      <w:szCs w:val="24"/>
                    </w:rPr>
                    <w:t>The close-up is showing what a mi</w:t>
                  </w:r>
                  <w:r w:rsidR="00F80AA9">
                    <w:rPr>
                      <w:sz w:val="24"/>
                      <w:szCs w:val="24"/>
                    </w:rPr>
                    <w:t>crobe looks like because it is so tiny you can’t see it.  A magnified microbe looks like a cocoon.</w:t>
                  </w:r>
                </w:p>
              </w:tc>
            </w:tr>
            <w:tr w:rsidR="00F80AA9" w14:paraId="09628FA2" w14:textId="77777777" w:rsidTr="00D27FD7">
              <w:tc>
                <w:tcPr>
                  <w:tcW w:w="2072" w:type="dxa"/>
                </w:tcPr>
                <w:p w14:paraId="4069E2C8" w14:textId="77777777" w:rsidR="00F80AA9" w:rsidRDefault="00F80AA9" w:rsidP="00D27FD7">
                  <w:pPr>
                    <w:spacing w:after="0" w:line="240" w:lineRule="auto"/>
                    <w:rPr>
                      <w:sz w:val="24"/>
                      <w:szCs w:val="24"/>
                    </w:rPr>
                  </w:pPr>
                  <w:r>
                    <w:rPr>
                      <w:sz w:val="24"/>
                      <w:szCs w:val="24"/>
                    </w:rPr>
                    <w:t>There are many earthworms in the soil.  They move through tunnels in the soil.</w:t>
                  </w:r>
                </w:p>
              </w:tc>
              <w:tc>
                <w:tcPr>
                  <w:tcW w:w="2073" w:type="dxa"/>
                </w:tcPr>
                <w:p w14:paraId="392DE5AD" w14:textId="2C5EE951" w:rsidR="00F80AA9" w:rsidRDefault="00F80AA9" w:rsidP="00D27FD7">
                  <w:pPr>
                    <w:spacing w:after="0" w:line="240" w:lineRule="auto"/>
                    <w:rPr>
                      <w:sz w:val="24"/>
                      <w:szCs w:val="24"/>
                    </w:rPr>
                  </w:pPr>
                  <w:r>
                    <w:rPr>
                      <w:sz w:val="24"/>
                      <w:szCs w:val="24"/>
                    </w:rPr>
                    <w:t xml:space="preserve">Earthworms eat soil.  </w:t>
                  </w:r>
                  <w:r w:rsidR="00003385">
                    <w:rPr>
                      <w:sz w:val="24"/>
                      <w:szCs w:val="24"/>
                    </w:rPr>
                    <w:t>They p</w:t>
                  </w:r>
                  <w:r>
                    <w:rPr>
                      <w:sz w:val="24"/>
                      <w:szCs w:val="24"/>
                    </w:rPr>
                    <w:t>oop out soil with more nutrients.</w:t>
                  </w:r>
                </w:p>
                <w:p w14:paraId="30D10194" w14:textId="77777777" w:rsidR="00F80AA9" w:rsidRDefault="00F80AA9" w:rsidP="00D27FD7">
                  <w:pPr>
                    <w:spacing w:after="0" w:line="240" w:lineRule="auto"/>
                    <w:rPr>
                      <w:sz w:val="24"/>
                      <w:szCs w:val="24"/>
                    </w:rPr>
                  </w:pPr>
                </w:p>
              </w:tc>
              <w:tc>
                <w:tcPr>
                  <w:tcW w:w="2073" w:type="dxa"/>
                </w:tcPr>
                <w:p w14:paraId="5D365B89" w14:textId="77777777" w:rsidR="00F80AA9" w:rsidRDefault="00F80AA9" w:rsidP="00D27FD7">
                  <w:pPr>
                    <w:spacing w:after="0" w:line="240" w:lineRule="auto"/>
                    <w:rPr>
                      <w:sz w:val="24"/>
                      <w:szCs w:val="24"/>
                    </w:rPr>
                  </w:pPr>
                  <w:r>
                    <w:rPr>
                      <w:sz w:val="24"/>
                      <w:szCs w:val="24"/>
                    </w:rPr>
                    <w:t>Earthworms help the soil by providing more nutrients.  They also make tunnels for plant roots, water and air.</w:t>
                  </w:r>
                </w:p>
              </w:tc>
            </w:tr>
          </w:tbl>
          <w:p w14:paraId="252CECCE" w14:textId="77777777" w:rsidR="00D27FD7" w:rsidRDefault="00D27FD7" w:rsidP="005B6C42">
            <w:pPr>
              <w:spacing w:after="0" w:line="240" w:lineRule="auto"/>
              <w:rPr>
                <w:sz w:val="24"/>
                <w:szCs w:val="24"/>
              </w:rPr>
            </w:pPr>
          </w:p>
          <w:p w14:paraId="47856218" w14:textId="77777777" w:rsidR="00D23287" w:rsidRPr="00CD6B7F" w:rsidRDefault="00D23287" w:rsidP="005B6C42">
            <w:pPr>
              <w:spacing w:after="0" w:line="240" w:lineRule="auto"/>
              <w:rPr>
                <w:sz w:val="24"/>
                <w:szCs w:val="24"/>
              </w:rPr>
            </w:pPr>
          </w:p>
        </w:tc>
      </w:tr>
      <w:tr w:rsidR="00D27FD7" w:rsidRPr="00CD6B7F" w14:paraId="17CF6665" w14:textId="77777777" w:rsidTr="0057360F">
        <w:trPr>
          <w:trHeight w:val="1097"/>
        </w:trPr>
        <w:tc>
          <w:tcPr>
            <w:tcW w:w="6449" w:type="dxa"/>
          </w:tcPr>
          <w:p w14:paraId="1E9D4CD3" w14:textId="56C16E1D" w:rsidR="00D27FD7" w:rsidRDefault="001E4D1B" w:rsidP="002F6E5E">
            <w:pPr>
              <w:spacing w:after="0" w:line="240" w:lineRule="auto"/>
              <w:rPr>
                <w:sz w:val="24"/>
                <w:szCs w:val="24"/>
              </w:rPr>
            </w:pPr>
            <w:r>
              <w:rPr>
                <w:sz w:val="24"/>
                <w:szCs w:val="24"/>
              </w:rPr>
              <w:lastRenderedPageBreak/>
              <w:t>FIFTH READING:</w:t>
            </w:r>
            <w:r w:rsidR="00D234F7">
              <w:rPr>
                <w:sz w:val="24"/>
                <w:szCs w:val="24"/>
              </w:rPr>
              <w:t xml:space="preserve"> (pages 18-</w:t>
            </w:r>
            <w:r w:rsidR="003D1C65">
              <w:rPr>
                <w:sz w:val="24"/>
                <w:szCs w:val="24"/>
              </w:rPr>
              <w:t>21</w:t>
            </w:r>
            <w:r w:rsidR="005F01FE">
              <w:rPr>
                <w:sz w:val="24"/>
                <w:szCs w:val="24"/>
              </w:rPr>
              <w:t>, 26-29</w:t>
            </w:r>
            <w:r w:rsidR="008F2B00">
              <w:rPr>
                <w:sz w:val="24"/>
                <w:szCs w:val="24"/>
              </w:rPr>
              <w:t>)</w:t>
            </w:r>
          </w:p>
          <w:p w14:paraId="1398F8B2" w14:textId="77777777" w:rsidR="00124BC4" w:rsidRDefault="00124BC4" w:rsidP="002F6E5E">
            <w:pPr>
              <w:spacing w:after="0" w:line="240" w:lineRule="auto"/>
              <w:rPr>
                <w:sz w:val="24"/>
                <w:szCs w:val="24"/>
              </w:rPr>
            </w:pPr>
          </w:p>
          <w:p w14:paraId="6E89876C" w14:textId="77777777" w:rsidR="0019737E" w:rsidRDefault="0019737E" w:rsidP="002F6E5E">
            <w:pPr>
              <w:spacing w:after="0" w:line="240" w:lineRule="auto"/>
              <w:rPr>
                <w:sz w:val="24"/>
                <w:szCs w:val="24"/>
              </w:rPr>
            </w:pPr>
            <w:r>
              <w:rPr>
                <w:sz w:val="24"/>
                <w:szCs w:val="24"/>
              </w:rPr>
              <w:t xml:space="preserve">Question:  </w:t>
            </w:r>
            <w:r w:rsidRPr="00124BC4">
              <w:rPr>
                <w:i/>
                <w:sz w:val="24"/>
                <w:szCs w:val="24"/>
              </w:rPr>
              <w:t>Why do we need soil</w:t>
            </w:r>
            <w:r>
              <w:rPr>
                <w:sz w:val="24"/>
                <w:szCs w:val="24"/>
              </w:rPr>
              <w:t xml:space="preserve">?  </w:t>
            </w:r>
          </w:p>
          <w:p w14:paraId="2F5C533D" w14:textId="77777777" w:rsidR="00D234F7" w:rsidRDefault="008F2B00" w:rsidP="00124BC4">
            <w:pPr>
              <w:pStyle w:val="ListParagraph"/>
              <w:numPr>
                <w:ilvl w:val="0"/>
                <w:numId w:val="24"/>
              </w:numPr>
              <w:spacing w:after="0" w:line="240" w:lineRule="auto"/>
              <w:rPr>
                <w:rFonts w:cstheme="minorBidi"/>
                <w:sz w:val="24"/>
                <w:szCs w:val="24"/>
              </w:rPr>
            </w:pPr>
            <w:r w:rsidRPr="00D234F7">
              <w:rPr>
                <w:rFonts w:cstheme="minorBidi"/>
                <w:sz w:val="24"/>
                <w:szCs w:val="24"/>
              </w:rPr>
              <w:t>Reread page</w:t>
            </w:r>
            <w:r w:rsidR="00124BC4" w:rsidRPr="00D234F7">
              <w:rPr>
                <w:rFonts w:cstheme="minorBidi"/>
                <w:sz w:val="24"/>
                <w:szCs w:val="24"/>
              </w:rPr>
              <w:t xml:space="preserve"> </w:t>
            </w:r>
            <w:r w:rsidRPr="00D234F7">
              <w:rPr>
                <w:rFonts w:cstheme="minorBidi"/>
                <w:sz w:val="24"/>
                <w:szCs w:val="24"/>
              </w:rPr>
              <w:t>18 - “Soil Helps Things Grow”</w:t>
            </w:r>
          </w:p>
          <w:p w14:paraId="4226EA44" w14:textId="2AED4A8E" w:rsidR="00E76B9B" w:rsidRDefault="008F2B00" w:rsidP="00D234F7">
            <w:pPr>
              <w:pStyle w:val="ListParagraph"/>
              <w:spacing w:after="0" w:line="240" w:lineRule="auto"/>
              <w:rPr>
                <w:rFonts w:cstheme="minorBidi"/>
                <w:sz w:val="24"/>
                <w:szCs w:val="24"/>
              </w:rPr>
            </w:pPr>
            <w:r w:rsidRPr="00D234F7">
              <w:rPr>
                <w:rFonts w:cstheme="minorBidi"/>
                <w:sz w:val="24"/>
                <w:szCs w:val="24"/>
              </w:rPr>
              <w:t xml:space="preserve">How do earthworms, insects and microbes help make life possible?  Why are the nutrients important?  </w:t>
            </w:r>
          </w:p>
          <w:p w14:paraId="207134FB" w14:textId="77777777" w:rsidR="00E76B9B" w:rsidRDefault="00E76B9B" w:rsidP="00D234F7">
            <w:pPr>
              <w:pStyle w:val="ListParagraph"/>
              <w:spacing w:after="0" w:line="240" w:lineRule="auto"/>
              <w:rPr>
                <w:rFonts w:cstheme="minorBidi"/>
                <w:sz w:val="24"/>
                <w:szCs w:val="24"/>
              </w:rPr>
            </w:pPr>
          </w:p>
          <w:p w14:paraId="650C39D0" w14:textId="69F6142F" w:rsidR="00D234F7" w:rsidRDefault="008F2B00" w:rsidP="00D234F7">
            <w:pPr>
              <w:pStyle w:val="ListParagraph"/>
              <w:spacing w:after="0" w:line="240" w:lineRule="auto"/>
              <w:rPr>
                <w:rFonts w:cstheme="minorBidi"/>
                <w:sz w:val="24"/>
                <w:szCs w:val="24"/>
              </w:rPr>
            </w:pPr>
            <w:r w:rsidRPr="00D234F7">
              <w:rPr>
                <w:rFonts w:cstheme="minorBidi"/>
                <w:sz w:val="24"/>
                <w:szCs w:val="24"/>
              </w:rPr>
              <w:t>How do the plants help people?</w:t>
            </w:r>
          </w:p>
          <w:p w14:paraId="320A35DC" w14:textId="77777777" w:rsidR="00E76B9B" w:rsidRDefault="00E76B9B" w:rsidP="00D234F7">
            <w:pPr>
              <w:pStyle w:val="ListParagraph"/>
              <w:spacing w:after="0" w:line="240" w:lineRule="auto"/>
              <w:rPr>
                <w:sz w:val="24"/>
                <w:szCs w:val="24"/>
              </w:rPr>
            </w:pPr>
          </w:p>
          <w:p w14:paraId="204FD77B" w14:textId="3E5D48C9" w:rsidR="008F2B00" w:rsidRDefault="008F2B00" w:rsidP="00D234F7">
            <w:pPr>
              <w:pStyle w:val="ListParagraph"/>
              <w:spacing w:after="0" w:line="240" w:lineRule="auto"/>
              <w:rPr>
                <w:sz w:val="24"/>
                <w:szCs w:val="24"/>
              </w:rPr>
            </w:pPr>
            <w:r>
              <w:rPr>
                <w:sz w:val="24"/>
                <w:szCs w:val="24"/>
              </w:rPr>
              <w:t>Why does the author say, “</w:t>
            </w:r>
            <w:r w:rsidR="00D234F7">
              <w:rPr>
                <w:sz w:val="24"/>
                <w:szCs w:val="24"/>
              </w:rPr>
              <w:t>Y</w:t>
            </w:r>
            <w:r>
              <w:rPr>
                <w:sz w:val="24"/>
                <w:szCs w:val="24"/>
              </w:rPr>
              <w:t xml:space="preserve">ou owe your meal to the soil”?  </w:t>
            </w:r>
          </w:p>
          <w:p w14:paraId="448FDD7F" w14:textId="77777777" w:rsidR="003D1C65" w:rsidRDefault="003D1C65" w:rsidP="00D234F7">
            <w:pPr>
              <w:pStyle w:val="ListParagraph"/>
              <w:spacing w:after="0" w:line="240" w:lineRule="auto"/>
              <w:rPr>
                <w:sz w:val="24"/>
                <w:szCs w:val="24"/>
              </w:rPr>
            </w:pPr>
          </w:p>
          <w:p w14:paraId="5E311758" w14:textId="13DCE073" w:rsidR="003D1C65" w:rsidRDefault="003D1C65" w:rsidP="00D234F7">
            <w:pPr>
              <w:pStyle w:val="ListParagraph"/>
              <w:spacing w:after="0" w:line="240" w:lineRule="auto"/>
              <w:rPr>
                <w:rFonts w:cstheme="minorBidi"/>
                <w:sz w:val="24"/>
                <w:szCs w:val="24"/>
              </w:rPr>
            </w:pPr>
            <w:r>
              <w:rPr>
                <w:rFonts w:cstheme="minorBidi"/>
                <w:sz w:val="24"/>
                <w:szCs w:val="24"/>
              </w:rPr>
              <w:t>Reread pages 20-21- “How Soil Forms”</w:t>
            </w:r>
          </w:p>
          <w:p w14:paraId="1B9B4EBB" w14:textId="29965484" w:rsidR="003D1C65" w:rsidRPr="00D234F7" w:rsidRDefault="003D1C65" w:rsidP="00D234F7">
            <w:pPr>
              <w:pStyle w:val="ListParagraph"/>
              <w:spacing w:after="0" w:line="240" w:lineRule="auto"/>
              <w:rPr>
                <w:rFonts w:cstheme="minorBidi"/>
                <w:sz w:val="24"/>
                <w:szCs w:val="24"/>
              </w:rPr>
            </w:pPr>
            <w:r>
              <w:rPr>
                <w:rFonts w:cstheme="minorBidi"/>
                <w:sz w:val="24"/>
                <w:szCs w:val="24"/>
              </w:rPr>
              <w:t>How long does it take for soil to form? How do living things help make soil?</w:t>
            </w:r>
          </w:p>
          <w:p w14:paraId="2560593C" w14:textId="77777777" w:rsidR="008F2B00" w:rsidRDefault="008F2B00" w:rsidP="00124BC4">
            <w:pPr>
              <w:spacing w:after="0" w:line="240" w:lineRule="auto"/>
              <w:rPr>
                <w:sz w:val="24"/>
                <w:szCs w:val="24"/>
              </w:rPr>
            </w:pPr>
          </w:p>
          <w:p w14:paraId="40BB72DC" w14:textId="77777777" w:rsidR="00D234F7" w:rsidRDefault="00D234F7" w:rsidP="00124BC4">
            <w:pPr>
              <w:spacing w:after="0" w:line="240" w:lineRule="auto"/>
              <w:rPr>
                <w:sz w:val="24"/>
                <w:szCs w:val="24"/>
              </w:rPr>
            </w:pPr>
          </w:p>
          <w:p w14:paraId="72322787" w14:textId="77777777" w:rsidR="00D234F7" w:rsidRDefault="00D234F7" w:rsidP="00124BC4">
            <w:pPr>
              <w:spacing w:after="0" w:line="240" w:lineRule="auto"/>
              <w:rPr>
                <w:sz w:val="24"/>
                <w:szCs w:val="24"/>
              </w:rPr>
            </w:pPr>
          </w:p>
          <w:p w14:paraId="0C00F873" w14:textId="786915A9" w:rsidR="008F2B00" w:rsidRDefault="00D234F7" w:rsidP="00D234F7">
            <w:pPr>
              <w:pStyle w:val="ListParagraph"/>
              <w:numPr>
                <w:ilvl w:val="0"/>
                <w:numId w:val="24"/>
              </w:numPr>
              <w:spacing w:after="0" w:line="240" w:lineRule="auto"/>
              <w:rPr>
                <w:rFonts w:cstheme="minorBidi"/>
                <w:sz w:val="24"/>
                <w:szCs w:val="24"/>
              </w:rPr>
            </w:pPr>
            <w:r>
              <w:rPr>
                <w:rFonts w:cstheme="minorBidi"/>
                <w:sz w:val="24"/>
                <w:szCs w:val="24"/>
              </w:rPr>
              <w:t>Reread pages 26-27 – “Soils Have Different Uses”</w:t>
            </w:r>
          </w:p>
          <w:p w14:paraId="37A63332" w14:textId="7E06D901" w:rsidR="00D234F7" w:rsidRDefault="00D234F7" w:rsidP="00D234F7">
            <w:pPr>
              <w:pStyle w:val="ListParagraph"/>
              <w:spacing w:after="0" w:line="240" w:lineRule="auto"/>
              <w:rPr>
                <w:rFonts w:cstheme="minorBidi"/>
                <w:sz w:val="24"/>
                <w:szCs w:val="24"/>
              </w:rPr>
            </w:pPr>
            <w:r>
              <w:rPr>
                <w:rFonts w:cstheme="minorBidi"/>
                <w:sz w:val="24"/>
                <w:szCs w:val="24"/>
              </w:rPr>
              <w:t>Ask: Why do soil scientists study soil horizons?</w:t>
            </w:r>
          </w:p>
          <w:p w14:paraId="7FDD5EFF" w14:textId="2769F868" w:rsidR="00DF5B71" w:rsidRDefault="00D234F7" w:rsidP="00D234F7">
            <w:pPr>
              <w:pStyle w:val="ListParagraph"/>
              <w:spacing w:after="0" w:line="240" w:lineRule="auto"/>
              <w:rPr>
                <w:rFonts w:cstheme="minorBidi"/>
                <w:sz w:val="24"/>
                <w:szCs w:val="24"/>
              </w:rPr>
            </w:pPr>
            <w:r>
              <w:rPr>
                <w:rFonts w:cstheme="minorBidi"/>
                <w:sz w:val="24"/>
                <w:szCs w:val="24"/>
              </w:rPr>
              <w:t>Why are soil maps important?</w:t>
            </w:r>
            <w:r w:rsidR="00DF5B71">
              <w:rPr>
                <w:rFonts w:cstheme="minorBidi"/>
                <w:sz w:val="24"/>
                <w:szCs w:val="24"/>
              </w:rPr>
              <w:t xml:space="preserve"> How are soil maps helpful?</w:t>
            </w:r>
          </w:p>
          <w:p w14:paraId="3BE3477C" w14:textId="77777777" w:rsidR="00D234F7" w:rsidRDefault="00D234F7" w:rsidP="00D234F7">
            <w:pPr>
              <w:pStyle w:val="ListParagraph"/>
              <w:spacing w:after="0" w:line="240" w:lineRule="auto"/>
              <w:rPr>
                <w:rFonts w:cstheme="minorBidi"/>
                <w:sz w:val="24"/>
                <w:szCs w:val="24"/>
              </w:rPr>
            </w:pPr>
          </w:p>
          <w:p w14:paraId="193A3D43" w14:textId="77777777" w:rsidR="00D234F7" w:rsidRDefault="00D234F7" w:rsidP="00D234F7">
            <w:pPr>
              <w:pStyle w:val="ListParagraph"/>
              <w:spacing w:after="0" w:line="240" w:lineRule="auto"/>
              <w:rPr>
                <w:rFonts w:cstheme="minorBidi"/>
                <w:sz w:val="24"/>
                <w:szCs w:val="24"/>
              </w:rPr>
            </w:pPr>
          </w:p>
          <w:p w14:paraId="7270FBA3" w14:textId="51C01916" w:rsidR="00D234F7" w:rsidRDefault="00D234F7" w:rsidP="00D234F7">
            <w:pPr>
              <w:pStyle w:val="ListParagraph"/>
              <w:numPr>
                <w:ilvl w:val="0"/>
                <w:numId w:val="24"/>
              </w:numPr>
              <w:spacing w:after="0" w:line="240" w:lineRule="auto"/>
              <w:rPr>
                <w:rFonts w:cstheme="minorBidi"/>
                <w:sz w:val="24"/>
                <w:szCs w:val="24"/>
              </w:rPr>
            </w:pPr>
            <w:r>
              <w:rPr>
                <w:rFonts w:cstheme="minorBidi"/>
                <w:sz w:val="24"/>
                <w:szCs w:val="24"/>
              </w:rPr>
              <w:t xml:space="preserve">Reread p. 28-29 </w:t>
            </w:r>
          </w:p>
          <w:p w14:paraId="354C04EB" w14:textId="77777777" w:rsidR="00CF6BE8" w:rsidRDefault="00D234F7" w:rsidP="00CF6BE8">
            <w:pPr>
              <w:pStyle w:val="ListParagraph"/>
              <w:spacing w:after="0" w:line="240" w:lineRule="auto"/>
              <w:rPr>
                <w:rFonts w:cstheme="minorBidi"/>
                <w:sz w:val="24"/>
                <w:szCs w:val="24"/>
              </w:rPr>
            </w:pPr>
            <w:r>
              <w:rPr>
                <w:rFonts w:cstheme="minorBidi"/>
                <w:sz w:val="24"/>
                <w:szCs w:val="24"/>
              </w:rPr>
              <w:t>Ask: How do people affect soil?</w:t>
            </w:r>
          </w:p>
          <w:p w14:paraId="776AD3AB" w14:textId="1A44B367" w:rsidR="00CF6BE8" w:rsidRPr="00CF6BE8" w:rsidRDefault="00124BC4" w:rsidP="00CF6BE8">
            <w:pPr>
              <w:pStyle w:val="ListParagraph"/>
              <w:spacing w:after="0" w:line="240" w:lineRule="auto"/>
              <w:rPr>
                <w:sz w:val="24"/>
                <w:szCs w:val="24"/>
              </w:rPr>
            </w:pPr>
            <w:r>
              <w:rPr>
                <w:sz w:val="24"/>
                <w:szCs w:val="24"/>
              </w:rPr>
              <w:t xml:space="preserve">As students discuss the ways they affect soil, record their responses in a t-chart.  </w:t>
            </w:r>
          </w:p>
          <w:p w14:paraId="0E94767D" w14:textId="77777777" w:rsidR="00124BC4" w:rsidRDefault="00124BC4" w:rsidP="002F6E5E">
            <w:pPr>
              <w:spacing w:after="0" w:line="240" w:lineRule="auto"/>
              <w:rPr>
                <w:sz w:val="24"/>
                <w:szCs w:val="24"/>
              </w:rPr>
            </w:pPr>
          </w:p>
          <w:p w14:paraId="27CB254A" w14:textId="77777777" w:rsidR="00CF6BE8" w:rsidRDefault="00CF6BE8" w:rsidP="00CF6BE8">
            <w:pPr>
              <w:pStyle w:val="ListParagraph"/>
              <w:spacing w:after="0" w:line="240" w:lineRule="auto"/>
              <w:rPr>
                <w:rFonts w:cstheme="minorBidi"/>
                <w:sz w:val="24"/>
                <w:szCs w:val="24"/>
              </w:rPr>
            </w:pPr>
            <w:r>
              <w:rPr>
                <w:rFonts w:cstheme="minorBidi"/>
                <w:sz w:val="24"/>
                <w:szCs w:val="24"/>
              </w:rPr>
              <w:t>Why is it bad if topsoil washes away?</w:t>
            </w:r>
          </w:p>
          <w:p w14:paraId="4F28B30B" w14:textId="77777777" w:rsidR="00CF6BE8" w:rsidRDefault="00CF6BE8" w:rsidP="00CF6BE8">
            <w:pPr>
              <w:pStyle w:val="ListParagraph"/>
              <w:spacing w:after="0" w:line="240" w:lineRule="auto"/>
              <w:rPr>
                <w:rFonts w:cstheme="minorBidi"/>
                <w:sz w:val="24"/>
                <w:szCs w:val="24"/>
              </w:rPr>
            </w:pPr>
          </w:p>
          <w:p w14:paraId="67699F2F" w14:textId="77777777" w:rsidR="00CF6BE8" w:rsidRDefault="00CF6BE8" w:rsidP="00CF6BE8">
            <w:pPr>
              <w:pStyle w:val="ListParagraph"/>
              <w:spacing w:after="0" w:line="240" w:lineRule="auto"/>
              <w:rPr>
                <w:sz w:val="24"/>
                <w:szCs w:val="24"/>
              </w:rPr>
            </w:pPr>
          </w:p>
          <w:p w14:paraId="5A0CC762" w14:textId="77777777" w:rsidR="00CF6BE8" w:rsidRDefault="00CF6BE8" w:rsidP="00CF6BE8">
            <w:pPr>
              <w:pStyle w:val="ListParagraph"/>
              <w:spacing w:after="0" w:line="240" w:lineRule="auto"/>
              <w:rPr>
                <w:sz w:val="24"/>
                <w:szCs w:val="24"/>
              </w:rPr>
            </w:pPr>
          </w:p>
          <w:p w14:paraId="3749D75D" w14:textId="77777777" w:rsidR="00CF6BE8" w:rsidRDefault="00CF6BE8" w:rsidP="00CF6BE8">
            <w:pPr>
              <w:pStyle w:val="ListParagraph"/>
              <w:spacing w:after="0" w:line="240" w:lineRule="auto"/>
              <w:rPr>
                <w:sz w:val="24"/>
                <w:szCs w:val="24"/>
              </w:rPr>
            </w:pPr>
          </w:p>
          <w:p w14:paraId="26D7DFAE" w14:textId="77777777" w:rsidR="00CF6BE8" w:rsidRDefault="00CF6BE8" w:rsidP="00CF6BE8">
            <w:pPr>
              <w:pStyle w:val="ListParagraph"/>
              <w:spacing w:after="0" w:line="240" w:lineRule="auto"/>
              <w:rPr>
                <w:sz w:val="24"/>
                <w:szCs w:val="24"/>
              </w:rPr>
            </w:pPr>
          </w:p>
          <w:p w14:paraId="70925221" w14:textId="37623F71" w:rsidR="0019737E" w:rsidRPr="00CF6BE8" w:rsidRDefault="0019737E" w:rsidP="00CF6BE8">
            <w:pPr>
              <w:pStyle w:val="ListParagraph"/>
              <w:spacing w:after="0" w:line="240" w:lineRule="auto"/>
              <w:rPr>
                <w:rFonts w:cstheme="minorBidi"/>
                <w:sz w:val="24"/>
                <w:szCs w:val="24"/>
              </w:rPr>
            </w:pPr>
            <w:r>
              <w:rPr>
                <w:sz w:val="24"/>
                <w:szCs w:val="24"/>
              </w:rPr>
              <w:t xml:space="preserve">The author closes the book with this statement.  “So next time you’re munching on an apple or an ear of corn, don’t forget to think about the soil.  After all, dirt </w:t>
            </w:r>
            <w:r>
              <w:rPr>
                <w:sz w:val="24"/>
                <w:szCs w:val="24"/>
              </w:rPr>
              <w:lastRenderedPageBreak/>
              <w:t xml:space="preserve">made your dinner!”  What does the author mean when he says this?  </w:t>
            </w:r>
          </w:p>
        </w:tc>
        <w:tc>
          <w:tcPr>
            <w:tcW w:w="6449" w:type="dxa"/>
          </w:tcPr>
          <w:p w14:paraId="3865A916" w14:textId="6630B231" w:rsidR="00D27FD7" w:rsidRDefault="00D27FD7" w:rsidP="005B6C42">
            <w:pPr>
              <w:spacing w:after="0" w:line="240" w:lineRule="auto"/>
              <w:rPr>
                <w:sz w:val="24"/>
                <w:szCs w:val="24"/>
              </w:rPr>
            </w:pPr>
          </w:p>
          <w:p w14:paraId="4DBDE8E3" w14:textId="77777777" w:rsidR="008F2B00" w:rsidRDefault="008F2B00" w:rsidP="005B6C42">
            <w:pPr>
              <w:spacing w:after="0" w:line="240" w:lineRule="auto"/>
              <w:rPr>
                <w:sz w:val="24"/>
                <w:szCs w:val="24"/>
              </w:rPr>
            </w:pPr>
          </w:p>
          <w:p w14:paraId="099C2F4D" w14:textId="77777777" w:rsidR="008F2B00" w:rsidRDefault="008F2B00" w:rsidP="005B6C42">
            <w:pPr>
              <w:spacing w:after="0" w:line="240" w:lineRule="auto"/>
              <w:rPr>
                <w:sz w:val="24"/>
                <w:szCs w:val="24"/>
              </w:rPr>
            </w:pPr>
          </w:p>
          <w:p w14:paraId="5215F340" w14:textId="77777777" w:rsidR="008F2B00" w:rsidRDefault="008F2B00" w:rsidP="005B6C42">
            <w:pPr>
              <w:spacing w:after="0" w:line="240" w:lineRule="auto"/>
              <w:rPr>
                <w:sz w:val="24"/>
                <w:szCs w:val="24"/>
              </w:rPr>
            </w:pPr>
          </w:p>
          <w:p w14:paraId="2F21AC8D" w14:textId="658B4BA6" w:rsidR="008F2B00" w:rsidRDefault="008F2B00" w:rsidP="005B6C42">
            <w:pPr>
              <w:spacing w:after="0" w:line="240" w:lineRule="auto"/>
              <w:rPr>
                <w:sz w:val="24"/>
                <w:szCs w:val="24"/>
              </w:rPr>
            </w:pPr>
            <w:r>
              <w:rPr>
                <w:sz w:val="24"/>
                <w:szCs w:val="24"/>
              </w:rPr>
              <w:t>Insects, earthworms, and microbes recycle nutrients in the soil.  Nutrients help plants grow.  Plants provide food and oxygen that people need to live.</w:t>
            </w:r>
          </w:p>
          <w:p w14:paraId="39E56FF2" w14:textId="77777777" w:rsidR="008F2B00" w:rsidRDefault="008F2B00" w:rsidP="005B6C42">
            <w:pPr>
              <w:spacing w:after="0" w:line="240" w:lineRule="auto"/>
              <w:rPr>
                <w:sz w:val="24"/>
                <w:szCs w:val="24"/>
              </w:rPr>
            </w:pPr>
          </w:p>
          <w:p w14:paraId="32045EC5" w14:textId="557B3D90" w:rsidR="008F2B00" w:rsidRDefault="008F2B00" w:rsidP="005B6C42">
            <w:pPr>
              <w:spacing w:after="0" w:line="240" w:lineRule="auto"/>
              <w:rPr>
                <w:sz w:val="24"/>
                <w:szCs w:val="24"/>
              </w:rPr>
            </w:pPr>
            <w:r>
              <w:rPr>
                <w:sz w:val="24"/>
                <w:szCs w:val="24"/>
              </w:rPr>
              <w:lastRenderedPageBreak/>
              <w:t xml:space="preserve">Vegetables, fruits, etc. come from plants that grow in the soil.  Meats such as hamburger come from animals.  Animals eat the grass or other plants that grow in the soil to survive. </w:t>
            </w:r>
          </w:p>
          <w:p w14:paraId="6CB48CD2" w14:textId="77777777" w:rsidR="008F2B00" w:rsidRDefault="008F2B00" w:rsidP="005B6C42">
            <w:pPr>
              <w:spacing w:after="0" w:line="240" w:lineRule="auto"/>
              <w:rPr>
                <w:sz w:val="24"/>
                <w:szCs w:val="24"/>
              </w:rPr>
            </w:pPr>
          </w:p>
          <w:p w14:paraId="243648D1" w14:textId="07350248" w:rsidR="00E76B9B" w:rsidRDefault="003D1C65" w:rsidP="005B6C42">
            <w:pPr>
              <w:spacing w:after="0" w:line="240" w:lineRule="auto"/>
              <w:rPr>
                <w:sz w:val="24"/>
                <w:szCs w:val="24"/>
              </w:rPr>
            </w:pPr>
            <w:r>
              <w:rPr>
                <w:sz w:val="24"/>
                <w:szCs w:val="24"/>
              </w:rPr>
              <w:t>Soil takes hundreds and even thousands of years to form.</w:t>
            </w:r>
          </w:p>
          <w:p w14:paraId="17A52BB9" w14:textId="368B0816" w:rsidR="003D1C65" w:rsidRDefault="003D1C65" w:rsidP="005B6C42">
            <w:pPr>
              <w:spacing w:after="0" w:line="240" w:lineRule="auto"/>
              <w:rPr>
                <w:sz w:val="24"/>
                <w:szCs w:val="24"/>
              </w:rPr>
            </w:pPr>
            <w:r>
              <w:rPr>
                <w:sz w:val="24"/>
                <w:szCs w:val="24"/>
              </w:rPr>
              <w:t>Plants add organic matter to soil. Lichens slowly break rocks down to make soil.</w:t>
            </w:r>
          </w:p>
          <w:p w14:paraId="0EC21075" w14:textId="77777777" w:rsidR="003D1C65" w:rsidRDefault="003D1C65" w:rsidP="005B6C42">
            <w:pPr>
              <w:spacing w:after="0" w:line="240" w:lineRule="auto"/>
              <w:rPr>
                <w:sz w:val="24"/>
                <w:szCs w:val="24"/>
              </w:rPr>
            </w:pPr>
          </w:p>
          <w:p w14:paraId="45FE1186" w14:textId="77777777" w:rsidR="003D1C65" w:rsidRDefault="003D1C65" w:rsidP="005B6C42">
            <w:pPr>
              <w:spacing w:after="0" w:line="240" w:lineRule="auto"/>
              <w:rPr>
                <w:sz w:val="24"/>
                <w:szCs w:val="24"/>
              </w:rPr>
            </w:pPr>
          </w:p>
          <w:p w14:paraId="51944E25" w14:textId="77777777" w:rsidR="00E76B9B" w:rsidRDefault="00E76B9B" w:rsidP="005B6C42">
            <w:pPr>
              <w:spacing w:after="0" w:line="240" w:lineRule="auto"/>
              <w:rPr>
                <w:sz w:val="24"/>
                <w:szCs w:val="24"/>
              </w:rPr>
            </w:pPr>
          </w:p>
          <w:p w14:paraId="4C9B4A68" w14:textId="2C9DC180" w:rsidR="00D234F7" w:rsidRDefault="00D234F7" w:rsidP="005B6C42">
            <w:pPr>
              <w:spacing w:after="0" w:line="240" w:lineRule="auto"/>
              <w:rPr>
                <w:sz w:val="24"/>
                <w:szCs w:val="24"/>
              </w:rPr>
            </w:pPr>
            <w:r>
              <w:rPr>
                <w:sz w:val="24"/>
                <w:szCs w:val="24"/>
              </w:rPr>
              <w:t xml:space="preserve">Scientists study soil horizons so that they can suggest how soil is used.  </w:t>
            </w:r>
          </w:p>
          <w:p w14:paraId="3F6FEBCB" w14:textId="1DF55F09" w:rsidR="00D234F7" w:rsidRDefault="00D234F7" w:rsidP="005B6C42">
            <w:pPr>
              <w:spacing w:after="0" w:line="240" w:lineRule="auto"/>
              <w:rPr>
                <w:sz w:val="24"/>
                <w:szCs w:val="24"/>
              </w:rPr>
            </w:pPr>
            <w:r>
              <w:rPr>
                <w:sz w:val="24"/>
                <w:szCs w:val="24"/>
              </w:rPr>
              <w:t>Soil maps show people where different soils are found.   Then people can select the best soil location based on their needs.</w:t>
            </w:r>
          </w:p>
          <w:p w14:paraId="7C824E65" w14:textId="77777777" w:rsidR="00D234F7" w:rsidRDefault="00D234F7" w:rsidP="005B6C42">
            <w:pPr>
              <w:spacing w:after="0" w:line="240" w:lineRule="auto"/>
              <w:rPr>
                <w:sz w:val="24"/>
                <w:szCs w:val="24"/>
              </w:rPr>
            </w:pPr>
          </w:p>
          <w:tbl>
            <w:tblPr>
              <w:tblStyle w:val="TableGrid"/>
              <w:tblpPr w:leftFromText="180" w:rightFromText="180" w:vertAnchor="text" w:horzAnchor="margin" w:tblpY="-121"/>
              <w:tblOverlap w:val="never"/>
              <w:tblW w:w="0" w:type="auto"/>
              <w:tblLook w:val="04A0" w:firstRow="1" w:lastRow="0" w:firstColumn="1" w:lastColumn="0" w:noHBand="0" w:noVBand="1"/>
            </w:tblPr>
            <w:tblGrid>
              <w:gridCol w:w="3109"/>
              <w:gridCol w:w="3109"/>
            </w:tblGrid>
            <w:tr w:rsidR="001D18A5" w14:paraId="22985DB8" w14:textId="77777777" w:rsidTr="001D18A5">
              <w:tc>
                <w:tcPr>
                  <w:tcW w:w="6218" w:type="dxa"/>
                  <w:gridSpan w:val="2"/>
                </w:tcPr>
                <w:p w14:paraId="364C279C" w14:textId="77777777" w:rsidR="001D18A5" w:rsidRDefault="001D18A5" w:rsidP="001D18A5">
                  <w:pPr>
                    <w:spacing w:after="0" w:line="240" w:lineRule="auto"/>
                    <w:jc w:val="center"/>
                    <w:rPr>
                      <w:sz w:val="24"/>
                      <w:szCs w:val="24"/>
                    </w:rPr>
                  </w:pPr>
                  <w:r>
                    <w:rPr>
                      <w:sz w:val="24"/>
                      <w:szCs w:val="24"/>
                    </w:rPr>
                    <w:t>Human Effects on Soil</w:t>
                  </w:r>
                </w:p>
              </w:tc>
            </w:tr>
            <w:tr w:rsidR="001D18A5" w14:paraId="0A6DFA13" w14:textId="77777777" w:rsidTr="001D18A5">
              <w:tc>
                <w:tcPr>
                  <w:tcW w:w="3109" w:type="dxa"/>
                </w:tcPr>
                <w:p w14:paraId="4A5031B6" w14:textId="77777777" w:rsidR="001D18A5" w:rsidRDefault="001D18A5" w:rsidP="001D18A5">
                  <w:pPr>
                    <w:spacing w:after="0" w:line="240" w:lineRule="auto"/>
                    <w:rPr>
                      <w:sz w:val="24"/>
                      <w:szCs w:val="24"/>
                    </w:rPr>
                  </w:pPr>
                  <w:r>
                    <w:rPr>
                      <w:sz w:val="24"/>
                      <w:szCs w:val="24"/>
                    </w:rPr>
                    <w:t>Cause</w:t>
                  </w:r>
                </w:p>
              </w:tc>
              <w:tc>
                <w:tcPr>
                  <w:tcW w:w="3109" w:type="dxa"/>
                </w:tcPr>
                <w:p w14:paraId="018FF31B" w14:textId="77777777" w:rsidR="001D18A5" w:rsidRDefault="001D18A5" w:rsidP="001D18A5">
                  <w:pPr>
                    <w:spacing w:after="0" w:line="240" w:lineRule="auto"/>
                    <w:rPr>
                      <w:sz w:val="24"/>
                      <w:szCs w:val="24"/>
                    </w:rPr>
                  </w:pPr>
                  <w:r>
                    <w:rPr>
                      <w:sz w:val="24"/>
                      <w:szCs w:val="24"/>
                    </w:rPr>
                    <w:t>Effect</w:t>
                  </w:r>
                </w:p>
              </w:tc>
            </w:tr>
            <w:tr w:rsidR="001D18A5" w14:paraId="01898E2A" w14:textId="77777777" w:rsidTr="001D18A5">
              <w:tc>
                <w:tcPr>
                  <w:tcW w:w="3109" w:type="dxa"/>
                </w:tcPr>
                <w:p w14:paraId="381F6546" w14:textId="77777777" w:rsidR="001D18A5" w:rsidRDefault="001D18A5" w:rsidP="001D18A5">
                  <w:pPr>
                    <w:spacing w:after="0" w:line="240" w:lineRule="auto"/>
                    <w:rPr>
                      <w:sz w:val="24"/>
                      <w:szCs w:val="24"/>
                    </w:rPr>
                  </w:pPr>
                  <w:r>
                    <w:rPr>
                      <w:sz w:val="24"/>
                      <w:szCs w:val="24"/>
                    </w:rPr>
                    <w:t>People cut down trees.</w:t>
                  </w:r>
                </w:p>
              </w:tc>
              <w:tc>
                <w:tcPr>
                  <w:tcW w:w="3109" w:type="dxa"/>
                  <w:vMerge w:val="restart"/>
                </w:tcPr>
                <w:p w14:paraId="277D0084" w14:textId="77777777" w:rsidR="001D18A5" w:rsidRDefault="001D18A5" w:rsidP="001D18A5">
                  <w:pPr>
                    <w:spacing w:after="0" w:line="240" w:lineRule="auto"/>
                    <w:rPr>
                      <w:sz w:val="24"/>
                      <w:szCs w:val="24"/>
                    </w:rPr>
                  </w:pPr>
                  <w:r>
                    <w:rPr>
                      <w:sz w:val="24"/>
                      <w:szCs w:val="24"/>
                    </w:rPr>
                    <w:t>Soil is stripped of plants.  Topsoil washes away because there is nothing to hold it in place.</w:t>
                  </w:r>
                </w:p>
              </w:tc>
            </w:tr>
            <w:tr w:rsidR="001D18A5" w14:paraId="627AF2F1" w14:textId="77777777" w:rsidTr="001D18A5">
              <w:tc>
                <w:tcPr>
                  <w:tcW w:w="3109" w:type="dxa"/>
                </w:tcPr>
                <w:p w14:paraId="151F9C4E" w14:textId="77777777" w:rsidR="001D18A5" w:rsidRDefault="001D18A5" w:rsidP="001D18A5">
                  <w:pPr>
                    <w:spacing w:after="0" w:line="240" w:lineRule="auto"/>
                    <w:rPr>
                      <w:sz w:val="24"/>
                      <w:szCs w:val="24"/>
                    </w:rPr>
                  </w:pPr>
                  <w:r>
                    <w:rPr>
                      <w:sz w:val="24"/>
                      <w:szCs w:val="24"/>
                    </w:rPr>
                    <w:t>People farm carelessly</w:t>
                  </w:r>
                </w:p>
              </w:tc>
              <w:tc>
                <w:tcPr>
                  <w:tcW w:w="3109" w:type="dxa"/>
                  <w:vMerge/>
                </w:tcPr>
                <w:p w14:paraId="78BC14E8" w14:textId="77777777" w:rsidR="001D18A5" w:rsidRDefault="001D18A5" w:rsidP="001D18A5">
                  <w:pPr>
                    <w:spacing w:after="0" w:line="240" w:lineRule="auto"/>
                    <w:rPr>
                      <w:sz w:val="24"/>
                      <w:szCs w:val="24"/>
                    </w:rPr>
                  </w:pPr>
                </w:p>
              </w:tc>
            </w:tr>
            <w:tr w:rsidR="001D18A5" w14:paraId="725868AB" w14:textId="77777777" w:rsidTr="001D18A5">
              <w:tc>
                <w:tcPr>
                  <w:tcW w:w="3109" w:type="dxa"/>
                </w:tcPr>
                <w:p w14:paraId="21C6E3F1" w14:textId="77777777" w:rsidR="001D18A5" w:rsidRDefault="001D18A5" w:rsidP="001D18A5">
                  <w:pPr>
                    <w:spacing w:after="0" w:line="240" w:lineRule="auto"/>
                    <w:rPr>
                      <w:sz w:val="24"/>
                      <w:szCs w:val="24"/>
                    </w:rPr>
                  </w:pPr>
                  <w:r>
                    <w:rPr>
                      <w:sz w:val="24"/>
                      <w:szCs w:val="24"/>
                    </w:rPr>
                    <w:t>People protect forests and grasslands</w:t>
                  </w:r>
                </w:p>
              </w:tc>
              <w:tc>
                <w:tcPr>
                  <w:tcW w:w="3109" w:type="dxa"/>
                </w:tcPr>
                <w:p w14:paraId="6623469A" w14:textId="77777777" w:rsidR="001D18A5" w:rsidRDefault="001D18A5" w:rsidP="001D18A5">
                  <w:pPr>
                    <w:spacing w:after="0" w:line="240" w:lineRule="auto"/>
                    <w:rPr>
                      <w:sz w:val="24"/>
                      <w:szCs w:val="24"/>
                    </w:rPr>
                  </w:pPr>
                  <w:r>
                    <w:rPr>
                      <w:sz w:val="24"/>
                      <w:szCs w:val="24"/>
                    </w:rPr>
                    <w:t>This helps to protect the soil below</w:t>
                  </w:r>
                </w:p>
              </w:tc>
            </w:tr>
          </w:tbl>
          <w:p w14:paraId="676FBB7C" w14:textId="77777777" w:rsidR="006C0DE2" w:rsidRDefault="006C0DE2" w:rsidP="005B6C42">
            <w:pPr>
              <w:spacing w:after="0" w:line="240" w:lineRule="auto"/>
              <w:rPr>
                <w:sz w:val="24"/>
                <w:szCs w:val="24"/>
              </w:rPr>
            </w:pPr>
          </w:p>
          <w:p w14:paraId="44786621" w14:textId="77777777" w:rsidR="006C0DE2" w:rsidRDefault="006C0DE2" w:rsidP="005B6C42">
            <w:pPr>
              <w:spacing w:after="0" w:line="240" w:lineRule="auto"/>
              <w:rPr>
                <w:sz w:val="24"/>
                <w:szCs w:val="24"/>
              </w:rPr>
            </w:pPr>
          </w:p>
          <w:p w14:paraId="59F2D0E9" w14:textId="77777777" w:rsidR="006C0DE2" w:rsidRDefault="006C0DE2" w:rsidP="005B6C42">
            <w:pPr>
              <w:spacing w:after="0" w:line="240" w:lineRule="auto"/>
              <w:rPr>
                <w:sz w:val="24"/>
                <w:szCs w:val="24"/>
              </w:rPr>
            </w:pPr>
          </w:p>
          <w:p w14:paraId="53455B14" w14:textId="77777777" w:rsidR="006C0DE2" w:rsidRDefault="006C0DE2" w:rsidP="005B6C42">
            <w:pPr>
              <w:spacing w:after="0" w:line="240" w:lineRule="auto"/>
              <w:rPr>
                <w:sz w:val="24"/>
                <w:szCs w:val="24"/>
              </w:rPr>
            </w:pPr>
          </w:p>
          <w:p w14:paraId="7D3C928F" w14:textId="565B85CE" w:rsidR="0029150C" w:rsidRDefault="00186F08" w:rsidP="005B6C42">
            <w:pPr>
              <w:spacing w:after="0" w:line="240" w:lineRule="auto"/>
              <w:rPr>
                <w:sz w:val="24"/>
                <w:szCs w:val="24"/>
              </w:rPr>
            </w:pPr>
            <w:r>
              <w:rPr>
                <w:sz w:val="24"/>
                <w:szCs w:val="24"/>
              </w:rPr>
              <w:t xml:space="preserve">We eat foods that are plants.  Plants need dirt to grow.  We also eat meat.  Meat comes from animals like chickens, cows or pigs.  These animals also eat plants which come from dirt.  In </w:t>
            </w:r>
            <w:r>
              <w:rPr>
                <w:sz w:val="24"/>
                <w:szCs w:val="24"/>
              </w:rPr>
              <w:lastRenderedPageBreak/>
              <w:t xml:space="preserve">some way, almost all of our food comes from soil.  </w:t>
            </w:r>
            <w:r w:rsidR="002773B1">
              <w:rPr>
                <w:sz w:val="24"/>
                <w:szCs w:val="24"/>
              </w:rPr>
              <w:t>H</w:t>
            </w:r>
            <w:r w:rsidR="0029150C">
              <w:rPr>
                <w:sz w:val="24"/>
                <w:szCs w:val="24"/>
              </w:rPr>
              <w:t xml:space="preserve">umans </w:t>
            </w:r>
            <w:r>
              <w:rPr>
                <w:sz w:val="24"/>
                <w:szCs w:val="24"/>
              </w:rPr>
              <w:t xml:space="preserve">and animals </w:t>
            </w:r>
            <w:r w:rsidR="0029150C">
              <w:rPr>
                <w:sz w:val="24"/>
                <w:szCs w:val="24"/>
              </w:rPr>
              <w:t xml:space="preserve">need soil to survive.  </w:t>
            </w:r>
          </w:p>
        </w:tc>
      </w:tr>
    </w:tbl>
    <w:p w14:paraId="0A9800A5" w14:textId="77777777" w:rsidR="009A5C5D" w:rsidRDefault="009A5C5D" w:rsidP="001034D9">
      <w:pPr>
        <w:spacing w:after="0" w:line="360" w:lineRule="auto"/>
        <w:rPr>
          <w:rFonts w:asciiTheme="minorHAnsi" w:hAnsiTheme="minorHAnsi" w:cstheme="minorHAnsi"/>
          <w:sz w:val="32"/>
          <w:szCs w:val="32"/>
          <w:u w:val="single"/>
        </w:rPr>
      </w:pPr>
    </w:p>
    <w:p w14:paraId="045D6627"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ABB09A1" w14:textId="65E9B858" w:rsidR="002B2C9D" w:rsidRDefault="002B2C9D"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Why is soil important to survival? Students will draw a picture illustrating how soil is important from what they learned from the text and will write a sentence explaining how soil is important. Students will then share their picture with the class, describing what they learned about soil.</w:t>
      </w:r>
    </w:p>
    <w:p w14:paraId="7F511D9B" w14:textId="77777777" w:rsidR="002B2C9D" w:rsidRDefault="002B2C9D" w:rsidP="001034D9">
      <w:pPr>
        <w:spacing w:after="0" w:line="360" w:lineRule="auto"/>
        <w:rPr>
          <w:rFonts w:asciiTheme="minorHAnsi" w:hAnsiTheme="minorHAnsi" w:cstheme="minorHAnsi"/>
          <w:sz w:val="24"/>
          <w:szCs w:val="24"/>
        </w:rPr>
      </w:pPr>
    </w:p>
    <w:p w14:paraId="5251FDAE" w14:textId="2E7DE3C3" w:rsidR="002B2C9D" w:rsidRDefault="002B2C9D"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Example: A student might draw a garden and explain that soil helps to grow the food we eat.</w:t>
      </w:r>
    </w:p>
    <w:p w14:paraId="2E978ABB" w14:textId="77777777" w:rsidR="002B2C9D" w:rsidRDefault="002B2C9D" w:rsidP="001034D9">
      <w:pPr>
        <w:spacing w:after="0" w:line="360" w:lineRule="auto"/>
        <w:rPr>
          <w:rFonts w:asciiTheme="minorHAnsi" w:hAnsiTheme="minorHAnsi" w:cstheme="minorHAnsi"/>
          <w:sz w:val="24"/>
          <w:szCs w:val="24"/>
        </w:rPr>
      </w:pPr>
    </w:p>
    <w:p w14:paraId="06B1E813" w14:textId="74620CD5" w:rsidR="002B2C9D" w:rsidRPr="002B2C9D" w:rsidRDefault="002B2C9D"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Tape the picture together on chart paper to create a mural. After completing the mural, ask: “What do you think the author was trying to teach us in the book?”</w:t>
      </w:r>
    </w:p>
    <w:p w14:paraId="4899F045" w14:textId="77777777" w:rsidR="001236F6" w:rsidRDefault="001236F6" w:rsidP="00650379">
      <w:pPr>
        <w:spacing w:after="100" w:afterAutospacing="1" w:line="360" w:lineRule="auto"/>
        <w:rPr>
          <w:rFonts w:asciiTheme="minorHAnsi" w:hAnsiTheme="minorHAnsi" w:cstheme="minorHAnsi"/>
          <w:highlight w:val="lightGray"/>
        </w:rPr>
      </w:pPr>
    </w:p>
    <w:p w14:paraId="590E7FE4" w14:textId="77777777" w:rsidR="00AD00AB" w:rsidRDefault="00AD00AB" w:rsidP="00650379">
      <w:pPr>
        <w:spacing w:after="100" w:afterAutospacing="1" w:line="360" w:lineRule="auto"/>
        <w:rPr>
          <w:rFonts w:asciiTheme="minorHAnsi" w:hAnsiTheme="minorHAnsi" w:cstheme="minorHAnsi"/>
          <w:highlight w:val="lightGray"/>
        </w:rPr>
      </w:pPr>
    </w:p>
    <w:p w14:paraId="1C4D3681" w14:textId="77777777" w:rsidR="00AD00AB" w:rsidRDefault="00AD00AB" w:rsidP="00650379">
      <w:pPr>
        <w:spacing w:after="100" w:afterAutospacing="1" w:line="360" w:lineRule="auto"/>
        <w:rPr>
          <w:rFonts w:asciiTheme="minorHAnsi" w:hAnsiTheme="minorHAnsi" w:cstheme="minorHAnsi"/>
          <w:highlight w:val="lightGray"/>
        </w:rPr>
      </w:pPr>
    </w:p>
    <w:p w14:paraId="5930C32F" w14:textId="77777777" w:rsidR="00AD00AB" w:rsidRDefault="00AD00AB" w:rsidP="00650379">
      <w:pPr>
        <w:spacing w:after="100" w:afterAutospacing="1" w:line="360" w:lineRule="auto"/>
        <w:rPr>
          <w:rFonts w:asciiTheme="minorHAnsi" w:hAnsiTheme="minorHAnsi" w:cstheme="minorHAnsi"/>
          <w:highlight w:val="lightGray"/>
        </w:rPr>
      </w:pPr>
    </w:p>
    <w:p w14:paraId="3EBCD77D" w14:textId="77777777" w:rsidR="00AD00AB" w:rsidRDefault="00AD00AB" w:rsidP="00650379">
      <w:pPr>
        <w:spacing w:after="100" w:afterAutospacing="1" w:line="360" w:lineRule="auto"/>
        <w:rPr>
          <w:rFonts w:asciiTheme="minorHAnsi" w:hAnsiTheme="minorHAnsi" w:cstheme="minorHAnsi"/>
          <w:highlight w:val="lightGray"/>
        </w:rPr>
      </w:pPr>
    </w:p>
    <w:p w14:paraId="451ECA67"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791F6AF5" w14:textId="77777777" w:rsidTr="000C1F21">
        <w:trPr>
          <w:trHeight w:val="377"/>
        </w:trPr>
        <w:tc>
          <w:tcPr>
            <w:tcW w:w="6228" w:type="dxa"/>
          </w:tcPr>
          <w:p w14:paraId="4947AFC1"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E2E4CE3"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1488F23" w14:textId="65FD803D"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487046">
              <w:rPr>
                <w:sz w:val="20"/>
              </w:rPr>
              <w:t>students.</w:t>
            </w:r>
            <w:r w:rsidRPr="000C1F21">
              <w:rPr>
                <w:sz w:val="20"/>
              </w:rPr>
              <w:t>)</w:t>
            </w:r>
            <w:r w:rsidRPr="000C1F21">
              <w:rPr>
                <w:color w:val="1F497D"/>
              </w:rPr>
              <w:t xml:space="preserve"> </w:t>
            </w:r>
          </w:p>
        </w:tc>
        <w:tc>
          <w:tcPr>
            <w:tcW w:w="6210" w:type="dxa"/>
          </w:tcPr>
          <w:p w14:paraId="47A7F00E"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0B127B9"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774DA77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615A8588" w14:textId="77777777" w:rsidTr="00D96F8F">
        <w:trPr>
          <w:cantSplit/>
          <w:trHeight w:val="1907"/>
        </w:trPr>
        <w:tc>
          <w:tcPr>
            <w:tcW w:w="6228" w:type="dxa"/>
          </w:tcPr>
          <w:p w14:paraId="45571F48" w14:textId="11AD73AC" w:rsidR="000C1F21" w:rsidRPr="000C1F21" w:rsidRDefault="000C1F21" w:rsidP="000C1F21">
            <w:pPr>
              <w:spacing w:after="0" w:line="240" w:lineRule="auto"/>
            </w:pPr>
          </w:p>
          <w:p w14:paraId="44B46973" w14:textId="26D88856" w:rsidR="001D18A5" w:rsidRDefault="001D18A5" w:rsidP="000C1F21">
            <w:pPr>
              <w:spacing w:after="0" w:line="240" w:lineRule="auto"/>
            </w:pPr>
            <w:r>
              <w:t>Page 10- even mix-to put together equal parts of different things</w:t>
            </w:r>
          </w:p>
          <w:p w14:paraId="638CF166" w14:textId="64888E4D" w:rsidR="001D18A5" w:rsidRDefault="001D18A5" w:rsidP="000C1F21">
            <w:pPr>
              <w:spacing w:after="0" w:line="240" w:lineRule="auto"/>
            </w:pPr>
            <w:r>
              <w:t>Page 12- roots – part of a plant that lives in the soil</w:t>
            </w:r>
          </w:p>
          <w:p w14:paraId="65C80A25" w14:textId="2A168E6D" w:rsidR="001D18A5" w:rsidRDefault="001D18A5" w:rsidP="000C1F21">
            <w:pPr>
              <w:spacing w:after="0" w:line="240" w:lineRule="auto"/>
            </w:pPr>
            <w:r>
              <w:t xml:space="preserve">Page 12 – minerals - </w:t>
            </w:r>
            <w:r>
              <w:rPr>
                <w:rFonts w:ascii="Verdana" w:hAnsi="Verdana"/>
                <w:color w:val="000000"/>
                <w:sz w:val="19"/>
                <w:szCs w:val="19"/>
              </w:rPr>
              <w:t>a substance formed in the earth that is not from an animal or a plant</w:t>
            </w:r>
          </w:p>
          <w:p w14:paraId="3A57E4C0" w14:textId="77777777" w:rsidR="000C1F21" w:rsidRDefault="000C1F21" w:rsidP="000C1F21">
            <w:pPr>
              <w:spacing w:after="0" w:line="240" w:lineRule="auto"/>
            </w:pPr>
            <w:r w:rsidRPr="000C1F21">
              <w:t xml:space="preserve">Page </w:t>
            </w:r>
            <w:r w:rsidR="00A03333">
              <w:t>13</w:t>
            </w:r>
            <w:r w:rsidRPr="000C1F21">
              <w:t xml:space="preserve"> - </w:t>
            </w:r>
            <w:r w:rsidR="00A03333">
              <w:t>decays</w:t>
            </w:r>
            <w:r w:rsidR="00513826">
              <w:t xml:space="preserve"> – </w:t>
            </w:r>
            <w:r w:rsidR="00650379">
              <w:t>to slowly break down</w:t>
            </w:r>
          </w:p>
          <w:p w14:paraId="64175018" w14:textId="16CFD980" w:rsidR="0069735C" w:rsidRPr="000C1F21" w:rsidRDefault="0069735C" w:rsidP="000C1F21">
            <w:pPr>
              <w:spacing w:after="0" w:line="240" w:lineRule="auto"/>
            </w:pPr>
            <w:r>
              <w:t>Page 14 – microbes – living things that are too tiny to see</w:t>
            </w:r>
          </w:p>
          <w:p w14:paraId="58EF5A30" w14:textId="77777777" w:rsidR="000C1F21" w:rsidRDefault="000C1F21" w:rsidP="000C1F21">
            <w:pPr>
              <w:spacing w:after="0" w:line="240" w:lineRule="auto"/>
            </w:pPr>
            <w:r w:rsidRPr="000C1F21">
              <w:t xml:space="preserve">Page </w:t>
            </w:r>
            <w:r w:rsidR="00650379">
              <w:t>15</w:t>
            </w:r>
            <w:r w:rsidRPr="000C1F21">
              <w:t xml:space="preserve"> - </w:t>
            </w:r>
            <w:r w:rsidR="00A03333">
              <w:t>critters</w:t>
            </w:r>
            <w:r w:rsidR="00513826">
              <w:t xml:space="preserve"> – </w:t>
            </w:r>
            <w:r w:rsidR="00650379">
              <w:t>a living creature or animal</w:t>
            </w:r>
          </w:p>
          <w:p w14:paraId="3ED7CEA7" w14:textId="3AB48A0A" w:rsidR="0069735C" w:rsidRDefault="0069735C" w:rsidP="000C1F21">
            <w:pPr>
              <w:spacing w:after="0" w:line="240" w:lineRule="auto"/>
            </w:pPr>
            <w:r>
              <w:t>Page 16 – nutrients – essential for life and growth</w:t>
            </w:r>
          </w:p>
          <w:p w14:paraId="6430C669" w14:textId="1DF5A373" w:rsidR="00B937C0" w:rsidRPr="000C1F21" w:rsidRDefault="00B937C0" w:rsidP="000C1F21">
            <w:pPr>
              <w:spacing w:after="0" w:line="240" w:lineRule="auto"/>
            </w:pPr>
            <w:r>
              <w:t>Page 21 – lichens- living things that grow on bare rocks</w:t>
            </w:r>
          </w:p>
          <w:p w14:paraId="683E052B" w14:textId="77777777" w:rsidR="0069735C" w:rsidRDefault="000C1F21" w:rsidP="000C1F21">
            <w:pPr>
              <w:spacing w:after="0" w:line="240" w:lineRule="auto"/>
            </w:pPr>
            <w:r w:rsidRPr="000C1F21">
              <w:t xml:space="preserve">Page </w:t>
            </w:r>
            <w:r w:rsidR="00650379">
              <w:t>22</w:t>
            </w:r>
            <w:r w:rsidRPr="000C1F21">
              <w:t xml:space="preserve"> - </w:t>
            </w:r>
            <w:r w:rsidR="00A03333">
              <w:t>horizons</w:t>
            </w:r>
            <w:r w:rsidR="00513826">
              <w:t xml:space="preserve"> – </w:t>
            </w:r>
            <w:r w:rsidR="00650379">
              <w:t>the different layers of soil</w:t>
            </w:r>
          </w:p>
          <w:p w14:paraId="738C480B" w14:textId="5B8ED191" w:rsidR="00B937C0" w:rsidRDefault="00B937C0" w:rsidP="000C1F21">
            <w:pPr>
              <w:spacing w:after="0" w:line="240" w:lineRule="auto"/>
            </w:pPr>
            <w:r>
              <w:t>Page 22- layers- a thickness of something that is spread over a surface</w:t>
            </w:r>
          </w:p>
          <w:p w14:paraId="3DE7E082" w14:textId="032ACCDC" w:rsidR="00B937C0" w:rsidRDefault="00B937C0" w:rsidP="000C1F21">
            <w:pPr>
              <w:spacing w:after="0" w:line="240" w:lineRule="auto"/>
            </w:pPr>
            <w:r>
              <w:t xml:space="preserve">Page 23 – humus – the top layer of soil. It’s dark brown and made up mostly of dead plants and leaves. </w:t>
            </w:r>
          </w:p>
          <w:p w14:paraId="110A90BA" w14:textId="624AA309" w:rsidR="00B937C0" w:rsidRDefault="00B937C0" w:rsidP="000C1F21">
            <w:pPr>
              <w:spacing w:after="0" w:line="240" w:lineRule="auto"/>
            </w:pPr>
            <w:r>
              <w:t>Page 23 – topsoil – a layer of soil that is just below the top layer. It’s usually a rich, brown color.</w:t>
            </w:r>
          </w:p>
          <w:p w14:paraId="645D7CB0" w14:textId="4D7394D0" w:rsidR="00B937C0" w:rsidRDefault="00B937C0" w:rsidP="000C1F21">
            <w:pPr>
              <w:spacing w:after="0" w:line="240" w:lineRule="auto"/>
            </w:pPr>
            <w:r>
              <w:t xml:space="preserve">Page 23 – subsoil- the third layer of soil from the top. It is usually red or yellow and has a lot of clay in it. </w:t>
            </w:r>
          </w:p>
          <w:p w14:paraId="6620C188" w14:textId="213C1CCB" w:rsidR="00B937C0" w:rsidRDefault="0015137C" w:rsidP="000C1F21">
            <w:pPr>
              <w:spacing w:after="0" w:line="240" w:lineRule="auto"/>
            </w:pPr>
            <w:r>
              <w:t>Page 27 – soil maps- maps that show where different kinds of soils are</w:t>
            </w:r>
          </w:p>
          <w:p w14:paraId="7163C55E" w14:textId="2E592C4F" w:rsidR="000C1F21" w:rsidRPr="000C1F21" w:rsidRDefault="00650379" w:rsidP="000C1F21">
            <w:pPr>
              <w:spacing w:after="0" w:line="240" w:lineRule="auto"/>
            </w:pPr>
            <w:r>
              <w:t xml:space="preserve"> </w:t>
            </w:r>
          </w:p>
          <w:p w14:paraId="1B979080" w14:textId="77777777" w:rsidR="000C1F21" w:rsidRPr="000C1F21" w:rsidRDefault="000C1F21" w:rsidP="000C1F21">
            <w:pPr>
              <w:spacing w:after="0" w:line="240" w:lineRule="auto"/>
            </w:pPr>
          </w:p>
        </w:tc>
        <w:tc>
          <w:tcPr>
            <w:tcW w:w="6210" w:type="dxa"/>
          </w:tcPr>
          <w:p w14:paraId="208F40F7" w14:textId="77777777" w:rsidR="000C1F21" w:rsidRPr="000C1F21" w:rsidRDefault="000C1F21" w:rsidP="000C1F21">
            <w:pPr>
              <w:spacing w:after="0" w:line="240" w:lineRule="auto"/>
            </w:pPr>
          </w:p>
          <w:p w14:paraId="7C5F2BBD" w14:textId="4AFCECDA" w:rsidR="0069735C" w:rsidRDefault="0069735C" w:rsidP="0069735C">
            <w:pPr>
              <w:spacing w:after="0" w:line="240" w:lineRule="auto"/>
            </w:pPr>
            <w:r>
              <w:t>Page 7 – soil – the scientific word to soil</w:t>
            </w:r>
          </w:p>
          <w:p w14:paraId="32BBFBA1" w14:textId="77777777" w:rsidR="000C1F21" w:rsidRPr="000C1F21" w:rsidRDefault="00A03333" w:rsidP="000C1F21">
            <w:pPr>
              <w:spacing w:after="0" w:line="240" w:lineRule="auto"/>
            </w:pPr>
            <w:r>
              <w:t xml:space="preserve">Page 9 </w:t>
            </w:r>
            <w:r w:rsidR="000C1F21" w:rsidRPr="000C1F21">
              <w:t xml:space="preserve"> - </w:t>
            </w:r>
            <w:r w:rsidR="00AF4908">
              <w:t>grains</w:t>
            </w:r>
            <w:r w:rsidR="00513826">
              <w:t xml:space="preserve">– </w:t>
            </w:r>
            <w:r>
              <w:t>the smallest part of a substance</w:t>
            </w:r>
          </w:p>
          <w:p w14:paraId="70B1164B" w14:textId="77777777" w:rsidR="00513826" w:rsidRDefault="000C1F21" w:rsidP="000C1F21">
            <w:pPr>
              <w:spacing w:after="0" w:line="240" w:lineRule="auto"/>
            </w:pPr>
            <w:r w:rsidRPr="000C1F21">
              <w:t xml:space="preserve">Page </w:t>
            </w:r>
            <w:r w:rsidR="00A03333">
              <w:t>9</w:t>
            </w:r>
            <w:r w:rsidRPr="000C1F21">
              <w:t xml:space="preserve">- </w:t>
            </w:r>
            <w:r w:rsidR="00AF4908">
              <w:t>clump</w:t>
            </w:r>
            <w:r w:rsidR="00513826">
              <w:t xml:space="preserve"> – </w:t>
            </w:r>
            <w:r w:rsidR="00A03333">
              <w:t>a small ball of something stuck together</w:t>
            </w:r>
          </w:p>
          <w:p w14:paraId="54B12E09" w14:textId="77777777" w:rsidR="000C1F21" w:rsidRDefault="000C1F21" w:rsidP="000C1F21">
            <w:pPr>
              <w:spacing w:after="0" w:line="240" w:lineRule="auto"/>
            </w:pPr>
            <w:r w:rsidRPr="000C1F21">
              <w:t xml:space="preserve">Page </w:t>
            </w:r>
            <w:r w:rsidR="00A03333">
              <w:t>8</w:t>
            </w:r>
            <w:r w:rsidRPr="000C1F21">
              <w:t xml:space="preserve"> - </w:t>
            </w:r>
            <w:r w:rsidR="00AF4908">
              <w:t>sediment</w:t>
            </w:r>
            <w:r w:rsidR="00A03333">
              <w:t xml:space="preserve"> – small pieces of rock that have worn away</w:t>
            </w:r>
          </w:p>
          <w:p w14:paraId="2C3FF39A" w14:textId="77777777" w:rsidR="00AF4908" w:rsidRDefault="00AF4908" w:rsidP="00AF4908">
            <w:pPr>
              <w:spacing w:after="0" w:line="240" w:lineRule="auto"/>
            </w:pPr>
            <w:r w:rsidRPr="000C1F21">
              <w:t xml:space="preserve">Page </w:t>
            </w:r>
            <w:r w:rsidR="00A03333">
              <w:t>9</w:t>
            </w:r>
            <w:r w:rsidRPr="000C1F21">
              <w:t xml:space="preserve"> - </w:t>
            </w:r>
            <w:r>
              <w:t xml:space="preserve">gritty– </w:t>
            </w:r>
            <w:r w:rsidR="00A03333">
              <w:t>scratchy, rough</w:t>
            </w:r>
          </w:p>
          <w:p w14:paraId="786536EF" w14:textId="41AB5035" w:rsidR="00B937C0" w:rsidRPr="000C1F21" w:rsidRDefault="00B937C0" w:rsidP="00AF4908">
            <w:pPr>
              <w:spacing w:after="0" w:line="240" w:lineRule="auto"/>
            </w:pPr>
            <w:r>
              <w:t>Page 13- organic matter – things that came from living things like plants, twigs, and leaves.</w:t>
            </w:r>
          </w:p>
          <w:p w14:paraId="2C7116BD" w14:textId="30ACF27C" w:rsidR="00AF4908" w:rsidRDefault="00B937C0" w:rsidP="000C1F21">
            <w:pPr>
              <w:spacing w:after="0" w:line="240" w:lineRule="auto"/>
            </w:pPr>
            <w:r>
              <w:t>Page 23 – parent material – the bottom layer of soil. It is rocky and hard.</w:t>
            </w:r>
          </w:p>
          <w:p w14:paraId="75DF57AF" w14:textId="18CA4016" w:rsidR="00B937C0" w:rsidRPr="000C1F21" w:rsidRDefault="00B937C0" w:rsidP="000C1F21">
            <w:pPr>
              <w:spacing w:after="0" w:line="240" w:lineRule="auto"/>
            </w:pPr>
            <w:r>
              <w:t xml:space="preserve">Page 24 – foundation- </w:t>
            </w:r>
            <w:r>
              <w:rPr>
                <w:rFonts w:ascii="Verdana" w:hAnsi="Verdana"/>
                <w:color w:val="000000"/>
                <w:sz w:val="19"/>
                <w:szCs w:val="19"/>
              </w:rPr>
              <w:t>the stone or concrete structure that holds up a building from beneath.</w:t>
            </w:r>
          </w:p>
          <w:p w14:paraId="0982288E" w14:textId="77777777" w:rsidR="000C1F21" w:rsidRPr="000C1F21" w:rsidRDefault="000C1F21" w:rsidP="000C1F21">
            <w:pPr>
              <w:spacing w:after="0" w:line="240" w:lineRule="auto"/>
            </w:pPr>
          </w:p>
        </w:tc>
      </w:tr>
    </w:tbl>
    <w:p w14:paraId="68C1AA37" w14:textId="77777777" w:rsidR="00145694" w:rsidRDefault="00145694" w:rsidP="00CA07EF">
      <w:pPr>
        <w:spacing w:after="0" w:line="360" w:lineRule="auto"/>
        <w:rPr>
          <w:rFonts w:asciiTheme="minorHAnsi" w:hAnsiTheme="minorHAnsi" w:cstheme="minorHAnsi"/>
          <w:sz w:val="32"/>
          <w:szCs w:val="32"/>
          <w:u w:val="single"/>
        </w:rPr>
      </w:pPr>
    </w:p>
    <w:p w14:paraId="317D5666" w14:textId="77777777" w:rsidR="00AD00AB" w:rsidRDefault="00AD00AB" w:rsidP="00CA07EF">
      <w:pPr>
        <w:spacing w:after="0" w:line="360" w:lineRule="auto"/>
        <w:rPr>
          <w:rFonts w:asciiTheme="minorHAnsi" w:hAnsiTheme="minorHAnsi" w:cstheme="minorHAnsi"/>
          <w:sz w:val="32"/>
          <w:szCs w:val="32"/>
          <w:u w:val="single"/>
        </w:rPr>
      </w:pPr>
    </w:p>
    <w:p w14:paraId="5A85F2FD" w14:textId="77777777" w:rsidR="00487046" w:rsidRDefault="00487046" w:rsidP="00487046">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265CA19B" w14:textId="77777777" w:rsidR="00A03333" w:rsidRPr="00A03333" w:rsidRDefault="00A03333" w:rsidP="00A03333">
      <w:pPr>
        <w:rPr>
          <w:sz w:val="24"/>
          <w:szCs w:val="24"/>
        </w:rPr>
      </w:pPr>
      <w:r w:rsidRPr="00A03333">
        <w:rPr>
          <w:sz w:val="24"/>
          <w:szCs w:val="24"/>
        </w:rPr>
        <w:t>Websites:</w:t>
      </w:r>
    </w:p>
    <w:p w14:paraId="6D2399E7" w14:textId="77777777" w:rsidR="00A03333" w:rsidRPr="00A03333" w:rsidRDefault="00A03333" w:rsidP="00A03333">
      <w:pPr>
        <w:pStyle w:val="ListParagraph"/>
        <w:numPr>
          <w:ilvl w:val="0"/>
          <w:numId w:val="17"/>
        </w:numPr>
        <w:rPr>
          <w:sz w:val="24"/>
          <w:szCs w:val="24"/>
        </w:rPr>
      </w:pPr>
      <w:r w:rsidRPr="00A03333">
        <w:rPr>
          <w:sz w:val="24"/>
          <w:szCs w:val="24"/>
        </w:rPr>
        <w:t>This website has a great compilation of resources on soil and it is divided up by grade levels.</w:t>
      </w:r>
    </w:p>
    <w:p w14:paraId="09D42856" w14:textId="77777777" w:rsidR="00A03333" w:rsidRPr="00A03333" w:rsidRDefault="009F5D16" w:rsidP="00A03333">
      <w:pPr>
        <w:pStyle w:val="ListParagraph"/>
        <w:rPr>
          <w:sz w:val="24"/>
          <w:szCs w:val="24"/>
        </w:rPr>
      </w:pPr>
      <w:hyperlink r:id="rId13" w:history="1">
        <w:r w:rsidR="00A03333" w:rsidRPr="00A03333">
          <w:rPr>
            <w:rStyle w:val="Hyperlink"/>
            <w:sz w:val="24"/>
            <w:szCs w:val="24"/>
          </w:rPr>
          <w:t>http://www.soils4kids.org/</w:t>
        </w:r>
      </w:hyperlink>
    </w:p>
    <w:p w14:paraId="2B1C10A2" w14:textId="77777777" w:rsidR="00A03333" w:rsidRPr="00A03333" w:rsidRDefault="00A03333" w:rsidP="00A03333">
      <w:pPr>
        <w:pStyle w:val="ListParagraph"/>
        <w:numPr>
          <w:ilvl w:val="0"/>
          <w:numId w:val="17"/>
        </w:numPr>
        <w:rPr>
          <w:sz w:val="24"/>
          <w:szCs w:val="24"/>
        </w:rPr>
      </w:pPr>
      <w:r w:rsidRPr="00A03333">
        <w:rPr>
          <w:sz w:val="24"/>
          <w:szCs w:val="24"/>
        </w:rPr>
        <w:t>This website contains links to games, videos, and activities about soil.</w:t>
      </w:r>
    </w:p>
    <w:p w14:paraId="6EB6E2D4" w14:textId="77777777" w:rsidR="00A03333" w:rsidRPr="00A03333" w:rsidRDefault="009F5D16" w:rsidP="00A03333">
      <w:pPr>
        <w:pStyle w:val="ListParagraph"/>
        <w:rPr>
          <w:sz w:val="24"/>
          <w:szCs w:val="24"/>
        </w:rPr>
      </w:pPr>
      <w:hyperlink r:id="rId14" w:history="1">
        <w:r w:rsidR="00A03333" w:rsidRPr="00A03333">
          <w:rPr>
            <w:rStyle w:val="Hyperlink"/>
            <w:sz w:val="24"/>
            <w:szCs w:val="24"/>
          </w:rPr>
          <w:t>http://forces.si.edu/soils/</w:t>
        </w:r>
      </w:hyperlink>
    </w:p>
    <w:p w14:paraId="7928BFE5" w14:textId="77777777" w:rsidR="00A03333" w:rsidRPr="00A03333" w:rsidRDefault="00A03333" w:rsidP="00A03333">
      <w:pPr>
        <w:pStyle w:val="ListParagraph"/>
        <w:numPr>
          <w:ilvl w:val="0"/>
          <w:numId w:val="17"/>
        </w:numPr>
        <w:rPr>
          <w:sz w:val="24"/>
          <w:szCs w:val="24"/>
        </w:rPr>
      </w:pPr>
      <w:r w:rsidRPr="00A03333">
        <w:rPr>
          <w:sz w:val="24"/>
          <w:szCs w:val="24"/>
        </w:rPr>
        <w:t xml:space="preserve">Great video about the layers of soil. </w:t>
      </w:r>
    </w:p>
    <w:p w14:paraId="2B56AF26" w14:textId="77777777" w:rsidR="00A03333" w:rsidRPr="00A03333" w:rsidRDefault="009F5D16" w:rsidP="00A03333">
      <w:pPr>
        <w:pStyle w:val="ListParagraph"/>
        <w:rPr>
          <w:sz w:val="24"/>
          <w:szCs w:val="24"/>
        </w:rPr>
      </w:pPr>
      <w:hyperlink r:id="rId15" w:history="1">
        <w:r w:rsidR="00A03333" w:rsidRPr="00A03333">
          <w:rPr>
            <w:rStyle w:val="Hyperlink"/>
            <w:sz w:val="24"/>
            <w:szCs w:val="24"/>
          </w:rPr>
          <w:t>https://www.youtube.com/watch?v=ysIm7ImsK6c</w:t>
        </w:r>
      </w:hyperlink>
    </w:p>
    <w:p w14:paraId="378A217E" w14:textId="77777777" w:rsidR="00A03333" w:rsidRPr="00A03333" w:rsidRDefault="00A03333" w:rsidP="00A03333">
      <w:pPr>
        <w:rPr>
          <w:sz w:val="24"/>
          <w:szCs w:val="24"/>
        </w:rPr>
      </w:pPr>
      <w:r w:rsidRPr="00A03333">
        <w:rPr>
          <w:sz w:val="24"/>
          <w:szCs w:val="24"/>
        </w:rPr>
        <w:t>Books:</w:t>
      </w:r>
    </w:p>
    <w:p w14:paraId="4933ACB3" w14:textId="77777777" w:rsidR="00A03333" w:rsidRPr="00A03333" w:rsidRDefault="00A03333" w:rsidP="00A03333">
      <w:pPr>
        <w:spacing w:after="0" w:line="240" w:lineRule="auto"/>
        <w:ind w:firstLine="720"/>
        <w:rPr>
          <w:sz w:val="24"/>
          <w:szCs w:val="24"/>
        </w:rPr>
      </w:pPr>
      <w:r w:rsidRPr="00A03333">
        <w:rPr>
          <w:sz w:val="24"/>
          <w:szCs w:val="24"/>
          <w:u w:val="single"/>
        </w:rPr>
        <w:t>Tops and Bottoms</w:t>
      </w:r>
      <w:r w:rsidRPr="00A03333">
        <w:rPr>
          <w:sz w:val="24"/>
          <w:szCs w:val="24"/>
        </w:rPr>
        <w:t xml:space="preserve"> by Janet Stevens</w:t>
      </w:r>
    </w:p>
    <w:p w14:paraId="5E752545" w14:textId="77777777" w:rsidR="00A03333" w:rsidRPr="00A03333" w:rsidRDefault="00A03333" w:rsidP="00A03333">
      <w:pPr>
        <w:spacing w:after="0" w:line="240" w:lineRule="auto"/>
        <w:ind w:firstLine="720"/>
        <w:rPr>
          <w:sz w:val="24"/>
          <w:szCs w:val="24"/>
        </w:rPr>
      </w:pPr>
      <w:r w:rsidRPr="00A03333">
        <w:rPr>
          <w:sz w:val="24"/>
          <w:szCs w:val="24"/>
          <w:u w:val="single"/>
        </w:rPr>
        <w:t>Diary of a Worm</w:t>
      </w:r>
      <w:r w:rsidRPr="00A03333">
        <w:rPr>
          <w:sz w:val="24"/>
          <w:szCs w:val="24"/>
        </w:rPr>
        <w:t xml:space="preserve"> by Doreen Cronin</w:t>
      </w:r>
    </w:p>
    <w:p w14:paraId="082EECDF" w14:textId="77777777" w:rsidR="005E38B5" w:rsidRDefault="005E38B5" w:rsidP="005E38B5">
      <w:pPr>
        <w:spacing w:after="0" w:line="240" w:lineRule="auto"/>
        <w:rPr>
          <w:rFonts w:asciiTheme="minorHAnsi" w:hAnsiTheme="minorHAnsi" w:cstheme="minorHAnsi"/>
          <w:sz w:val="24"/>
          <w:szCs w:val="24"/>
        </w:rPr>
      </w:pPr>
    </w:p>
    <w:p w14:paraId="2F0F6E34" w14:textId="77777777" w:rsidR="00A03333" w:rsidRPr="00A03333" w:rsidRDefault="00A03333" w:rsidP="00CA07EF">
      <w:pPr>
        <w:spacing w:after="0" w:line="360" w:lineRule="auto"/>
        <w:rPr>
          <w:rFonts w:asciiTheme="minorHAnsi" w:hAnsiTheme="minorHAnsi" w:cstheme="minorHAnsi"/>
          <w:sz w:val="24"/>
          <w:szCs w:val="24"/>
        </w:rPr>
      </w:pPr>
      <w:r w:rsidRPr="00A03333">
        <w:rPr>
          <w:rFonts w:asciiTheme="minorHAnsi" w:hAnsiTheme="minorHAnsi" w:cstheme="minorHAnsi"/>
          <w:sz w:val="24"/>
          <w:szCs w:val="24"/>
        </w:rPr>
        <w:t>Other extension activities:</w:t>
      </w:r>
    </w:p>
    <w:p w14:paraId="35AD1EAB" w14:textId="100C0F17" w:rsidR="00A226B3" w:rsidRPr="00A226B3" w:rsidRDefault="006C1F64" w:rsidP="00A226B3">
      <w:pPr>
        <w:pStyle w:val="ListParagraph"/>
        <w:numPr>
          <w:ilvl w:val="0"/>
          <w:numId w:val="21"/>
        </w:numPr>
        <w:spacing w:after="0" w:line="240" w:lineRule="auto"/>
        <w:rPr>
          <w:sz w:val="24"/>
          <w:szCs w:val="24"/>
        </w:rPr>
      </w:pPr>
      <w:r>
        <w:rPr>
          <w:sz w:val="24"/>
          <w:szCs w:val="24"/>
        </w:rPr>
        <w:t xml:space="preserve">Reading 2 - </w:t>
      </w:r>
      <w:r w:rsidR="00A226B3" w:rsidRPr="00A226B3">
        <w:rPr>
          <w:sz w:val="24"/>
          <w:szCs w:val="24"/>
        </w:rPr>
        <w:t>Types of Sediment</w:t>
      </w:r>
      <w:r w:rsidR="00A226B3" w:rsidRPr="00A226B3">
        <w:rPr>
          <w:b/>
          <w:sz w:val="24"/>
          <w:szCs w:val="24"/>
        </w:rPr>
        <w:t xml:space="preserve">: </w:t>
      </w:r>
      <w:r w:rsidR="00A226B3" w:rsidRPr="00A226B3">
        <w:rPr>
          <w:sz w:val="24"/>
          <w:szCs w:val="24"/>
        </w:rPr>
        <w:t xml:space="preserve">Provide several bags of each sediment type.  Allow students to explore each type.  While exploring ask the following questions to help them find meanings for vocabulary words. </w:t>
      </w:r>
    </w:p>
    <w:p w14:paraId="279AFFB7" w14:textId="4D7E52D9" w:rsidR="00A226B3" w:rsidRDefault="00A226B3" w:rsidP="00A226B3">
      <w:pPr>
        <w:spacing w:after="0" w:line="240" w:lineRule="auto"/>
        <w:ind w:firstLine="720"/>
        <w:rPr>
          <w:sz w:val="24"/>
          <w:szCs w:val="24"/>
        </w:rPr>
      </w:pPr>
      <w:r>
        <w:rPr>
          <w:i/>
          <w:sz w:val="24"/>
          <w:szCs w:val="24"/>
        </w:rPr>
        <w:t>Sand</w:t>
      </w:r>
      <w:r>
        <w:rPr>
          <w:sz w:val="24"/>
          <w:szCs w:val="24"/>
        </w:rPr>
        <w:t xml:space="preserve"> – When you are exploring the sand, what are the “grains”?  Why is sand described as being “gritty”? </w:t>
      </w:r>
    </w:p>
    <w:p w14:paraId="76F3D3EE" w14:textId="0050C548" w:rsidR="00A226B3" w:rsidRDefault="00A226B3" w:rsidP="00A226B3">
      <w:pPr>
        <w:spacing w:after="0" w:line="240" w:lineRule="auto"/>
        <w:ind w:firstLine="720"/>
        <w:rPr>
          <w:sz w:val="24"/>
          <w:szCs w:val="24"/>
        </w:rPr>
      </w:pPr>
      <w:r>
        <w:rPr>
          <w:i/>
          <w:sz w:val="24"/>
          <w:szCs w:val="24"/>
        </w:rPr>
        <w:t>Silt</w:t>
      </w:r>
      <w:r>
        <w:rPr>
          <w:sz w:val="24"/>
          <w:szCs w:val="24"/>
        </w:rPr>
        <w:t xml:space="preserve"> – What does the author mean when he says silt feels like flour?</w:t>
      </w:r>
    </w:p>
    <w:p w14:paraId="4A521211" w14:textId="3FEE7A71" w:rsidR="006C1F64" w:rsidRDefault="00A226B3" w:rsidP="006C1F64">
      <w:pPr>
        <w:spacing w:after="0" w:line="240" w:lineRule="auto"/>
        <w:ind w:left="720"/>
        <w:rPr>
          <w:sz w:val="24"/>
          <w:szCs w:val="24"/>
        </w:rPr>
      </w:pPr>
      <w:r>
        <w:rPr>
          <w:i/>
          <w:sz w:val="24"/>
          <w:szCs w:val="24"/>
        </w:rPr>
        <w:t>Clay</w:t>
      </w:r>
      <w:r>
        <w:rPr>
          <w:sz w:val="24"/>
          <w:szCs w:val="24"/>
        </w:rPr>
        <w:t xml:space="preserve"> – How do the grains of clay compare to the grains of sand?  You have some clumps of clay in your bag.  How does the clump of clay compare to the grain of clay? (</w:t>
      </w:r>
      <w:r w:rsidR="006C1F64">
        <w:rPr>
          <w:sz w:val="24"/>
          <w:szCs w:val="24"/>
        </w:rPr>
        <w:t>demonstrate with other objects)</w:t>
      </w:r>
      <w:r w:rsidR="00A75B9F">
        <w:rPr>
          <w:sz w:val="24"/>
          <w:szCs w:val="24"/>
        </w:rPr>
        <w:br/>
      </w:r>
      <w:r w:rsidR="004F6F14" w:rsidRPr="00487046">
        <w:rPr>
          <w:rStyle w:val="Hyperlink"/>
          <w:i/>
          <w:color w:val="auto"/>
          <w:sz w:val="24"/>
          <w:szCs w:val="24"/>
          <w:u w:val="none"/>
        </w:rPr>
        <w:t>Note: This is particularly supportive of English Language Learners.</w:t>
      </w:r>
    </w:p>
    <w:p w14:paraId="1A271327" w14:textId="77777777" w:rsidR="008F2B00" w:rsidRDefault="006C1F64" w:rsidP="008F2B00">
      <w:pPr>
        <w:pStyle w:val="ListParagraph"/>
        <w:numPr>
          <w:ilvl w:val="0"/>
          <w:numId w:val="21"/>
        </w:numPr>
        <w:spacing w:after="0" w:line="240" w:lineRule="auto"/>
        <w:rPr>
          <w:sz w:val="24"/>
          <w:szCs w:val="24"/>
        </w:rPr>
      </w:pPr>
      <w:r w:rsidRPr="006C1F64">
        <w:rPr>
          <w:rFonts w:cs="Calibri"/>
          <w:sz w:val="24"/>
          <w:szCs w:val="24"/>
        </w:rPr>
        <w:t xml:space="preserve">Reading 3 - </w:t>
      </w:r>
      <w:r w:rsidRPr="006C1F64">
        <w:rPr>
          <w:sz w:val="24"/>
          <w:szCs w:val="24"/>
        </w:rPr>
        <w:t>Label four sections of the room with the name of each soil layer.  Ask students, “Which layer do you think is most important for human survival?”  Have students move to that layer.  Talk with others in your group to explain why you chose this layer.  Then find a partner in another group and e</w:t>
      </w:r>
      <w:r w:rsidR="008F2B00">
        <w:rPr>
          <w:sz w:val="24"/>
          <w:szCs w:val="24"/>
        </w:rPr>
        <w:t xml:space="preserve">xplain your reasoning to them. </w:t>
      </w:r>
    </w:p>
    <w:p w14:paraId="2AD8AADA" w14:textId="6F814841" w:rsidR="008F2B00" w:rsidRPr="008F2B00" w:rsidRDefault="008F2B00" w:rsidP="008F2B00">
      <w:pPr>
        <w:pStyle w:val="ListParagraph"/>
        <w:numPr>
          <w:ilvl w:val="0"/>
          <w:numId w:val="21"/>
        </w:numPr>
        <w:spacing w:after="0" w:line="240" w:lineRule="auto"/>
        <w:rPr>
          <w:sz w:val="24"/>
          <w:szCs w:val="24"/>
        </w:rPr>
      </w:pPr>
      <w:r w:rsidRPr="008F2B00">
        <w:rPr>
          <w:rFonts w:cs="Calibri"/>
          <w:sz w:val="24"/>
          <w:szCs w:val="24"/>
        </w:rPr>
        <w:t xml:space="preserve">Reading 5 - </w:t>
      </w:r>
      <w:r w:rsidRPr="008F2B00">
        <w:rPr>
          <w:sz w:val="24"/>
          <w:szCs w:val="24"/>
        </w:rPr>
        <w:t xml:space="preserve">Watch soil conservation video clip “Soil Erosion Control and Conservation for Kids” </w:t>
      </w:r>
      <w:hyperlink r:id="rId16" w:history="1">
        <w:r w:rsidRPr="008F2B00">
          <w:rPr>
            <w:rStyle w:val="Hyperlink"/>
            <w:sz w:val="24"/>
            <w:szCs w:val="24"/>
          </w:rPr>
          <w:t>http://www.makemegenius.com/science-videos/grade_6/soil-erosion-control-and-causes-for-kids</w:t>
        </w:r>
      </w:hyperlink>
    </w:p>
    <w:p w14:paraId="11EC01B1" w14:textId="77777777" w:rsidR="008C6076" w:rsidRPr="008C6076" w:rsidRDefault="00A03333" w:rsidP="008C6076">
      <w:pPr>
        <w:pStyle w:val="ListParagraph"/>
        <w:numPr>
          <w:ilvl w:val="0"/>
          <w:numId w:val="21"/>
        </w:numPr>
        <w:spacing w:after="0" w:line="240" w:lineRule="auto"/>
        <w:rPr>
          <w:rFonts w:cs="Calibri"/>
          <w:sz w:val="24"/>
          <w:szCs w:val="24"/>
        </w:rPr>
      </w:pPr>
      <w:r w:rsidRPr="008C6076">
        <w:rPr>
          <w:rFonts w:asciiTheme="minorHAnsi" w:hAnsiTheme="minorHAnsi" w:cstheme="minorHAnsi"/>
          <w:sz w:val="24"/>
          <w:szCs w:val="24"/>
        </w:rPr>
        <w:t xml:space="preserve">Create </w:t>
      </w:r>
      <w:r w:rsidR="005A1F13" w:rsidRPr="008C6076">
        <w:rPr>
          <w:rFonts w:asciiTheme="minorHAnsi" w:hAnsiTheme="minorHAnsi" w:cstheme="minorHAnsi"/>
          <w:sz w:val="24"/>
          <w:szCs w:val="24"/>
        </w:rPr>
        <w:t xml:space="preserve">an earthworm farm so students can record notes and observations on how the earthworms interact with soil.  </w:t>
      </w:r>
    </w:p>
    <w:p w14:paraId="6B8D4704" w14:textId="26098BEA" w:rsidR="00A03333" w:rsidRPr="008C6076" w:rsidRDefault="005A1F13" w:rsidP="008C6076">
      <w:pPr>
        <w:pStyle w:val="ListParagraph"/>
        <w:numPr>
          <w:ilvl w:val="0"/>
          <w:numId w:val="21"/>
        </w:numPr>
        <w:spacing w:after="0" w:line="240" w:lineRule="auto"/>
        <w:rPr>
          <w:rFonts w:cs="Calibri"/>
          <w:sz w:val="24"/>
          <w:szCs w:val="24"/>
        </w:rPr>
      </w:pPr>
      <w:r w:rsidRPr="008C6076">
        <w:rPr>
          <w:rFonts w:asciiTheme="minorHAnsi" w:hAnsiTheme="minorHAnsi" w:cstheme="minorHAnsi"/>
          <w:sz w:val="24"/>
          <w:szCs w:val="24"/>
        </w:rPr>
        <w:t>Make dirt cups using different ingredients for</w:t>
      </w:r>
      <w:r w:rsidR="00A03333" w:rsidRPr="008C6076">
        <w:rPr>
          <w:rFonts w:asciiTheme="minorHAnsi" w:hAnsiTheme="minorHAnsi" w:cstheme="minorHAnsi"/>
          <w:sz w:val="24"/>
          <w:szCs w:val="24"/>
        </w:rPr>
        <w:t xml:space="preserve"> the different layers of soil. </w:t>
      </w:r>
    </w:p>
    <w:p w14:paraId="25EA5EAA" w14:textId="77777777" w:rsidR="005825A3" w:rsidRDefault="005825A3" w:rsidP="00CA07EF">
      <w:pPr>
        <w:spacing w:after="0" w:line="360" w:lineRule="auto"/>
        <w:rPr>
          <w:rFonts w:asciiTheme="minorHAnsi" w:hAnsiTheme="minorHAnsi" w:cstheme="minorHAnsi"/>
          <w:sz w:val="24"/>
          <w:szCs w:val="24"/>
        </w:rPr>
        <w:sectPr w:rsidR="005825A3" w:rsidSect="00487046">
          <w:headerReference w:type="default" r:id="rId17"/>
          <w:footerReference w:type="default" r:id="rId18"/>
          <w:pgSz w:w="15840" w:h="12240" w:orient="landscape"/>
          <w:pgMar w:top="1440" w:right="1440" w:bottom="1440" w:left="1440" w:header="720" w:footer="720" w:gutter="0"/>
          <w:cols w:space="720"/>
          <w:docGrid w:linePitch="360"/>
        </w:sectPr>
      </w:pPr>
    </w:p>
    <w:p w14:paraId="2B3E5D2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287656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6F49CC8C"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D391689" w14:textId="77777777" w:rsidR="005825A3" w:rsidRPr="004E3662" w:rsidRDefault="005825A3" w:rsidP="005825A3">
      <w:pPr>
        <w:pStyle w:val="ListParagraph"/>
        <w:spacing w:after="0" w:line="240" w:lineRule="auto"/>
        <w:rPr>
          <w:b/>
          <w:sz w:val="24"/>
          <w:szCs w:val="24"/>
        </w:rPr>
      </w:pPr>
    </w:p>
    <w:p w14:paraId="12227365"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47B55DB7" wp14:editId="13D905F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9E042AF" w14:textId="77777777" w:rsidR="0035148B" w:rsidRPr="007D3083" w:rsidRDefault="0035148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B6B0B65" w14:textId="77777777" w:rsidR="0035148B" w:rsidRPr="007D3083" w:rsidRDefault="0035148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4A0D0AC" w14:textId="77777777" w:rsidR="0035148B" w:rsidRPr="007D3083" w:rsidRDefault="0035148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8722C0D" w14:textId="77777777" w:rsidR="0035148B" w:rsidRDefault="0035148B"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B55DB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9E042AF" w14:textId="77777777" w:rsidR="0035148B" w:rsidRPr="007D3083" w:rsidRDefault="0035148B"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B6B0B65" w14:textId="77777777" w:rsidR="0035148B" w:rsidRPr="007D3083" w:rsidRDefault="0035148B"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4A0D0AC" w14:textId="77777777" w:rsidR="0035148B" w:rsidRPr="007D3083" w:rsidRDefault="0035148B" w:rsidP="005825A3">
                      <w:pPr>
                        <w:spacing w:after="0" w:line="240" w:lineRule="auto"/>
                        <w:ind w:firstLine="720"/>
                        <w:rPr>
                          <w:sz w:val="20"/>
                          <w:szCs w:val="20"/>
                        </w:rPr>
                      </w:pPr>
                      <w:r w:rsidRPr="007D3083">
                        <w:rPr>
                          <w:sz w:val="20"/>
                          <w:szCs w:val="20"/>
                        </w:rPr>
                        <w:t>4-5 band</w:t>
                      </w:r>
                      <w:r w:rsidRPr="007D3083">
                        <w:rPr>
                          <w:sz w:val="20"/>
                          <w:szCs w:val="20"/>
                        </w:rPr>
                        <w:tab/>
                        <w:t>740-1010L</w:t>
                      </w:r>
                    </w:p>
                    <w:p w14:paraId="48722C0D" w14:textId="77777777" w:rsidR="0035148B" w:rsidRDefault="0035148B"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07C63EA1" wp14:editId="5B5D69EC">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4693147" w14:textId="77777777" w:rsidR="0035148B" w:rsidRDefault="0035148B" w:rsidP="005825A3"/>
                          <w:p w14:paraId="729429A9" w14:textId="77777777" w:rsidR="0035148B" w:rsidRDefault="0035148B" w:rsidP="005825A3">
                            <w:pPr>
                              <w:jc w:val="center"/>
                            </w:pPr>
                            <w:r>
                              <w:t>__</w:t>
                            </w:r>
                            <w:r>
                              <w:rPr>
                                <w:u w:val="single"/>
                              </w:rPr>
                              <w:t>840</w:t>
                            </w:r>
                            <w: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C63EA1"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4693147" w14:textId="77777777" w:rsidR="0035148B" w:rsidRDefault="0035148B" w:rsidP="005825A3"/>
                    <w:p w14:paraId="729429A9" w14:textId="77777777" w:rsidR="0035148B" w:rsidRDefault="0035148B" w:rsidP="005825A3">
                      <w:pPr>
                        <w:jc w:val="center"/>
                      </w:pPr>
                      <w:r>
                        <w:t>__</w:t>
                      </w:r>
                      <w:r>
                        <w:rPr>
                          <w:u w:val="single"/>
                        </w:rPr>
                        <w:t>840</w:t>
                      </w:r>
                      <w:r>
                        <w:t>___</w:t>
                      </w:r>
                    </w:p>
                  </w:txbxContent>
                </v:textbox>
              </v:shape>
            </w:pict>
          </mc:Fallback>
        </mc:AlternateContent>
      </w:r>
      <w:r w:rsidRPr="004E3662">
        <w:rPr>
          <w:sz w:val="24"/>
          <w:szCs w:val="24"/>
        </w:rPr>
        <w:tab/>
      </w:r>
    </w:p>
    <w:p w14:paraId="4EB19347" w14:textId="77777777" w:rsidR="005825A3" w:rsidRPr="004E3662" w:rsidRDefault="005825A3" w:rsidP="005825A3">
      <w:pPr>
        <w:rPr>
          <w:sz w:val="24"/>
          <w:szCs w:val="24"/>
        </w:rPr>
      </w:pPr>
    </w:p>
    <w:p w14:paraId="0D6BDD5E" w14:textId="77777777" w:rsidR="005825A3" w:rsidRPr="004E3662" w:rsidRDefault="005825A3" w:rsidP="005825A3">
      <w:pPr>
        <w:spacing w:after="0"/>
        <w:rPr>
          <w:sz w:val="24"/>
          <w:szCs w:val="24"/>
        </w:rPr>
      </w:pPr>
    </w:p>
    <w:p w14:paraId="7E181911" w14:textId="77777777" w:rsidR="005825A3" w:rsidRPr="004E3662" w:rsidRDefault="005825A3" w:rsidP="005825A3">
      <w:pPr>
        <w:spacing w:after="0" w:line="240" w:lineRule="auto"/>
        <w:ind w:firstLine="720"/>
        <w:rPr>
          <w:sz w:val="24"/>
          <w:szCs w:val="24"/>
        </w:rPr>
      </w:pPr>
    </w:p>
    <w:p w14:paraId="7D868AA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D82DF19" w14:textId="78A8ABFB"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9DAAD19" w14:textId="77777777" w:rsidR="00487046" w:rsidRPr="004E3662" w:rsidRDefault="00487046" w:rsidP="005825A3">
      <w:pPr>
        <w:spacing w:after="0" w:line="240" w:lineRule="auto"/>
        <w:ind w:left="720"/>
        <w:rPr>
          <w:sz w:val="24"/>
          <w:szCs w:val="24"/>
        </w:rPr>
      </w:pPr>
    </w:p>
    <w:p w14:paraId="10B58A3E"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9B56EDC" wp14:editId="306AA585">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734C054" w14:textId="77777777" w:rsidR="0035148B" w:rsidRPr="004348C4" w:rsidRDefault="0035148B" w:rsidP="00F11C8D">
                              <w:pPr>
                                <w:ind w:firstLine="720"/>
                              </w:pPr>
                              <w:r>
                                <w:t xml:space="preserve">The purpose of this text is to describe dirt and explain how it is essential to survival.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2C71462" w14:textId="7EC5F62F" w:rsidR="0035148B" w:rsidRPr="004348C4" w:rsidRDefault="0035148B" w:rsidP="00F11C8D">
                              <w:r>
                                <w:t>This text has a common informational text structure with sections headers that guided the reader as to the main topic of each section.  There are several text features such as cutaways and close-ups that students may not have had exposure to prior to first grade.  Some readings focus on these structures a</w:t>
                              </w:r>
                              <w:r w:rsidR="00487046">
                                <w:t>nd what can be learned from them</w:t>
                              </w:r>
                              <w: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8B35CD8" w14:textId="77777777" w:rsidR="0035148B" w:rsidRDefault="0035148B" w:rsidP="005A1F13"/>
                            <w:p w14:paraId="53FD9A57" w14:textId="77777777" w:rsidR="0035148B" w:rsidRPr="004348C4" w:rsidRDefault="0035148B" w:rsidP="005A1F13">
                              <w:r>
                                <w:t>There is a lot of academic language throughout this text.  The text can be used to determine the meaning of most words, but students will need opportunities to use the language often in order to internalize meanings.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1A4DE71" w14:textId="77777777" w:rsidR="0035148B" w:rsidRDefault="0035148B" w:rsidP="00F11C8D"/>
                            <w:p w14:paraId="0CF67E2E" w14:textId="77777777" w:rsidR="0035148B" w:rsidRDefault="0035148B" w:rsidP="00F11C8D">
                              <w:r>
                                <w:t xml:space="preserve">Knowledge demands from this text expect students to have had some experience with dirt and how it is used.  </w:t>
                              </w:r>
                            </w:p>
                            <w:p w14:paraId="6753581E" w14:textId="77777777" w:rsidR="0035148B" w:rsidRPr="004348C4" w:rsidRDefault="0035148B" w:rsidP="00F11C8D"/>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B56EDC"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34C054" w14:textId="77777777" w:rsidR="0035148B" w:rsidRPr="004348C4" w:rsidRDefault="0035148B" w:rsidP="00F11C8D">
                        <w:pPr>
                          <w:ind w:firstLine="720"/>
                        </w:pPr>
                        <w:r>
                          <w:t xml:space="preserve">The purpose of this text is to describe dirt and explain how it is essential to survival.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2C71462" w14:textId="7EC5F62F" w:rsidR="0035148B" w:rsidRPr="004348C4" w:rsidRDefault="0035148B" w:rsidP="00F11C8D">
                        <w:r>
                          <w:t>This text has a common informational text structure with sections headers that guided the reader as to the main topic of each section.  There are several text features such as cutaways and close-ups that students may not have had exposure to prior to first grade.  Some readings focus on these structures a</w:t>
                        </w:r>
                        <w:r w:rsidR="00487046">
                          <w:t>nd what can be learned from them</w:t>
                        </w:r>
                        <w:r>
                          <w:t xml:space="preserve">.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8B35CD8" w14:textId="77777777" w:rsidR="0035148B" w:rsidRDefault="0035148B" w:rsidP="005A1F13"/>
                      <w:p w14:paraId="53FD9A57" w14:textId="77777777" w:rsidR="0035148B" w:rsidRPr="004348C4" w:rsidRDefault="0035148B" w:rsidP="005A1F13">
                        <w:r>
                          <w:t>There is a lot of academic language throughout this text.  The text can be used to determine the meaning of most words, but students will need opportunities to use the language often in order to internalize meanings.</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1A4DE71" w14:textId="77777777" w:rsidR="0035148B" w:rsidRDefault="0035148B" w:rsidP="00F11C8D"/>
                      <w:p w14:paraId="0CF67E2E" w14:textId="77777777" w:rsidR="0035148B" w:rsidRDefault="0035148B" w:rsidP="00F11C8D">
                        <w:r>
                          <w:t xml:space="preserve">Knowledge demands from this text expect students to have had some experience with dirt and how it is used.  </w:t>
                        </w:r>
                      </w:p>
                      <w:p w14:paraId="6753581E" w14:textId="77777777" w:rsidR="0035148B" w:rsidRPr="004348C4" w:rsidRDefault="0035148B"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065CB09E" wp14:editId="2CF053F3">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E1112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1F851CEE" w14:textId="77777777" w:rsidR="005825A3" w:rsidRPr="004E3662" w:rsidRDefault="005825A3" w:rsidP="005825A3">
      <w:pPr>
        <w:spacing w:after="0" w:line="240" w:lineRule="auto"/>
        <w:ind w:left="720"/>
        <w:rPr>
          <w:sz w:val="24"/>
          <w:szCs w:val="24"/>
        </w:rPr>
      </w:pPr>
    </w:p>
    <w:p w14:paraId="50B396F9" w14:textId="77777777" w:rsidR="005825A3" w:rsidRPr="004E3662" w:rsidRDefault="005825A3" w:rsidP="005825A3">
      <w:pPr>
        <w:spacing w:after="0" w:line="240" w:lineRule="auto"/>
        <w:ind w:left="720"/>
        <w:rPr>
          <w:sz w:val="24"/>
          <w:szCs w:val="24"/>
        </w:rPr>
      </w:pPr>
    </w:p>
    <w:p w14:paraId="14B3B75C" w14:textId="77777777" w:rsidR="005825A3" w:rsidRPr="004E3662" w:rsidRDefault="005825A3" w:rsidP="005825A3">
      <w:pPr>
        <w:spacing w:after="0" w:line="240" w:lineRule="auto"/>
        <w:ind w:left="720"/>
        <w:rPr>
          <w:sz w:val="24"/>
          <w:szCs w:val="24"/>
        </w:rPr>
      </w:pPr>
    </w:p>
    <w:p w14:paraId="4D8E0349" w14:textId="77777777" w:rsidR="005825A3" w:rsidRPr="004E3662" w:rsidRDefault="005825A3" w:rsidP="005825A3">
      <w:pPr>
        <w:spacing w:after="0" w:line="240" w:lineRule="auto"/>
        <w:ind w:left="720"/>
        <w:rPr>
          <w:sz w:val="24"/>
          <w:szCs w:val="24"/>
        </w:rPr>
      </w:pPr>
    </w:p>
    <w:p w14:paraId="5C20F091" w14:textId="77777777" w:rsidR="005825A3" w:rsidRPr="004E3662" w:rsidRDefault="005825A3" w:rsidP="005825A3">
      <w:pPr>
        <w:spacing w:after="0" w:line="240" w:lineRule="auto"/>
        <w:ind w:left="720"/>
        <w:rPr>
          <w:sz w:val="24"/>
          <w:szCs w:val="24"/>
        </w:rPr>
      </w:pPr>
    </w:p>
    <w:p w14:paraId="76B9DDD6" w14:textId="77777777" w:rsidR="005825A3" w:rsidRPr="004E3662" w:rsidRDefault="005825A3" w:rsidP="005825A3">
      <w:pPr>
        <w:spacing w:after="0" w:line="240" w:lineRule="auto"/>
        <w:ind w:left="720"/>
        <w:rPr>
          <w:sz w:val="24"/>
          <w:szCs w:val="24"/>
        </w:rPr>
      </w:pPr>
    </w:p>
    <w:p w14:paraId="538061E9"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1AD14DBF" wp14:editId="6AA06244">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45B6F6B" w14:textId="77777777" w:rsidR="0035148B" w:rsidRPr="009E0473" w:rsidRDefault="0035148B"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D14DBF"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45B6F6B" w14:textId="77777777" w:rsidR="0035148B" w:rsidRPr="009E0473" w:rsidRDefault="0035148B"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25E6A84A" wp14:editId="1CD2F3B4">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B655EFF" w14:textId="77777777" w:rsidR="0035148B" w:rsidRPr="009E0473" w:rsidRDefault="0035148B"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E6A84A"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B655EFF" w14:textId="77777777" w:rsidR="0035148B" w:rsidRPr="009E0473" w:rsidRDefault="0035148B" w:rsidP="005825A3">
                      <w:pPr>
                        <w:rPr>
                          <w:b/>
                          <w:sz w:val="24"/>
                          <w:szCs w:val="24"/>
                        </w:rPr>
                      </w:pPr>
                      <w:r w:rsidRPr="009E0473">
                        <w:rPr>
                          <w:b/>
                          <w:sz w:val="24"/>
                          <w:szCs w:val="24"/>
                        </w:rPr>
                        <w:t>Structure</w:t>
                      </w:r>
                    </w:p>
                  </w:txbxContent>
                </v:textbox>
              </v:shape>
            </w:pict>
          </mc:Fallback>
        </mc:AlternateContent>
      </w:r>
    </w:p>
    <w:p w14:paraId="7F391B8E" w14:textId="77777777" w:rsidR="005825A3" w:rsidRPr="004E3662" w:rsidRDefault="005825A3" w:rsidP="005825A3">
      <w:pPr>
        <w:spacing w:after="0" w:line="240" w:lineRule="auto"/>
        <w:ind w:left="720"/>
        <w:rPr>
          <w:sz w:val="24"/>
          <w:szCs w:val="24"/>
        </w:rPr>
      </w:pPr>
    </w:p>
    <w:p w14:paraId="4CE316B6"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63DC0B8B" wp14:editId="0BB3B475">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CDD6E6C" w14:textId="77777777" w:rsidR="0035148B" w:rsidRPr="009E0473" w:rsidRDefault="0035148B"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C0B8B"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CDD6E6C" w14:textId="77777777" w:rsidR="0035148B" w:rsidRPr="009E0473" w:rsidRDefault="0035148B"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081EA1A2" wp14:editId="1A2B6F03">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A3CCAFE" w14:textId="77777777" w:rsidR="0035148B" w:rsidRPr="009E0473" w:rsidRDefault="0035148B"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1EA1A2"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1A3CCAFE" w14:textId="77777777" w:rsidR="0035148B" w:rsidRPr="009E0473" w:rsidRDefault="0035148B" w:rsidP="005825A3">
                      <w:pPr>
                        <w:rPr>
                          <w:b/>
                          <w:sz w:val="24"/>
                        </w:rPr>
                      </w:pPr>
                      <w:r w:rsidRPr="009E0473">
                        <w:rPr>
                          <w:b/>
                          <w:sz w:val="24"/>
                        </w:rPr>
                        <w:t>Knowledge Demands</w:t>
                      </w:r>
                    </w:p>
                  </w:txbxContent>
                </v:textbox>
              </v:shape>
            </w:pict>
          </mc:Fallback>
        </mc:AlternateContent>
      </w:r>
    </w:p>
    <w:p w14:paraId="3EEB3556" w14:textId="77777777" w:rsidR="005825A3" w:rsidRPr="004E3662" w:rsidRDefault="005825A3" w:rsidP="005825A3">
      <w:pPr>
        <w:spacing w:after="0" w:line="240" w:lineRule="auto"/>
        <w:ind w:left="720"/>
        <w:rPr>
          <w:sz w:val="24"/>
          <w:szCs w:val="24"/>
        </w:rPr>
      </w:pPr>
    </w:p>
    <w:p w14:paraId="6069E953" w14:textId="77777777" w:rsidR="005825A3" w:rsidRPr="004E3662" w:rsidRDefault="005825A3" w:rsidP="005825A3">
      <w:pPr>
        <w:spacing w:after="0" w:line="240" w:lineRule="auto"/>
        <w:ind w:left="720"/>
        <w:rPr>
          <w:sz w:val="24"/>
          <w:szCs w:val="24"/>
        </w:rPr>
      </w:pPr>
    </w:p>
    <w:p w14:paraId="5A29011F" w14:textId="77777777" w:rsidR="005825A3" w:rsidRPr="004E3662" w:rsidRDefault="005825A3" w:rsidP="005825A3">
      <w:pPr>
        <w:spacing w:after="0" w:line="240" w:lineRule="auto"/>
        <w:ind w:left="720"/>
        <w:rPr>
          <w:sz w:val="24"/>
          <w:szCs w:val="24"/>
        </w:rPr>
      </w:pPr>
    </w:p>
    <w:p w14:paraId="721CF8A5" w14:textId="77777777" w:rsidR="005825A3" w:rsidRPr="004E3662" w:rsidRDefault="005825A3" w:rsidP="005825A3">
      <w:pPr>
        <w:spacing w:after="0" w:line="240" w:lineRule="auto"/>
        <w:ind w:left="720"/>
        <w:rPr>
          <w:sz w:val="24"/>
          <w:szCs w:val="24"/>
        </w:rPr>
      </w:pPr>
    </w:p>
    <w:p w14:paraId="5C7BD1D8" w14:textId="77777777" w:rsidR="005825A3" w:rsidRPr="004E3662" w:rsidRDefault="005825A3" w:rsidP="005825A3">
      <w:pPr>
        <w:spacing w:after="0" w:line="240" w:lineRule="auto"/>
        <w:ind w:left="720"/>
        <w:rPr>
          <w:sz w:val="24"/>
          <w:szCs w:val="24"/>
        </w:rPr>
      </w:pPr>
    </w:p>
    <w:p w14:paraId="152E27B5" w14:textId="77777777" w:rsidR="005825A3" w:rsidRPr="004E3662" w:rsidRDefault="005825A3" w:rsidP="005825A3">
      <w:pPr>
        <w:spacing w:after="0" w:line="240" w:lineRule="auto"/>
        <w:ind w:left="720"/>
        <w:rPr>
          <w:sz w:val="24"/>
          <w:szCs w:val="24"/>
        </w:rPr>
      </w:pPr>
    </w:p>
    <w:p w14:paraId="26B6153C" w14:textId="77777777" w:rsidR="005825A3" w:rsidRPr="004E3662" w:rsidRDefault="005825A3" w:rsidP="005825A3">
      <w:pPr>
        <w:spacing w:after="0" w:line="240" w:lineRule="auto"/>
        <w:ind w:left="720"/>
        <w:rPr>
          <w:sz w:val="24"/>
          <w:szCs w:val="24"/>
        </w:rPr>
      </w:pPr>
    </w:p>
    <w:p w14:paraId="2EA13C61" w14:textId="77777777" w:rsidR="00487046" w:rsidRDefault="00487046" w:rsidP="00487046">
      <w:pPr>
        <w:pStyle w:val="Footer"/>
        <w:rPr>
          <w:sz w:val="18"/>
          <w:szCs w:val="18"/>
        </w:rPr>
      </w:pPr>
    </w:p>
    <w:p w14:paraId="2481FBDD" w14:textId="5DD42521" w:rsidR="00487046" w:rsidRPr="004E3662" w:rsidRDefault="00487046" w:rsidP="00487046">
      <w:pPr>
        <w:pStyle w:val="Footer"/>
        <w:rPr>
          <w:sz w:val="18"/>
          <w:szCs w:val="18"/>
        </w:rPr>
      </w:pPr>
      <w:r w:rsidRPr="004E3662">
        <w:rPr>
          <w:sz w:val="18"/>
          <w:szCs w:val="18"/>
        </w:rPr>
        <w:t>*For more information on the qualitative dimensions of text complexity, visit</w:t>
      </w:r>
      <w:r w:rsidRPr="00DD1885">
        <w:t xml:space="preserve"> </w:t>
      </w:r>
      <w:hyperlink r:id="rId20" w:history="1">
        <w:r w:rsidRPr="0041303A">
          <w:rPr>
            <w:rStyle w:val="Hyperlink"/>
            <w:sz w:val="18"/>
            <w:szCs w:val="18"/>
          </w:rPr>
          <w:t>http://www.achievethecore.org/content/upload/Companion_to_Qualitative_Scale_Features_Explained.pdf</w:t>
        </w:r>
      </w:hyperlink>
    </w:p>
    <w:p w14:paraId="32596767" w14:textId="77777777" w:rsidR="005825A3" w:rsidRPr="004E3662" w:rsidRDefault="005825A3" w:rsidP="005825A3">
      <w:pPr>
        <w:pStyle w:val="ListParagraph"/>
        <w:spacing w:after="0" w:line="240" w:lineRule="auto"/>
        <w:rPr>
          <w:b/>
          <w:sz w:val="24"/>
          <w:szCs w:val="24"/>
        </w:rPr>
      </w:pPr>
    </w:p>
    <w:p w14:paraId="2AE0B4A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97E7901"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04B23B6E" w14:textId="2009598E" w:rsidR="00B9793A" w:rsidRPr="002B2C9D" w:rsidRDefault="00B9793A" w:rsidP="002B2C9D">
      <w:pPr>
        <w:pStyle w:val="ListParagraph"/>
        <w:numPr>
          <w:ilvl w:val="0"/>
          <w:numId w:val="25"/>
        </w:numPr>
        <w:spacing w:after="0" w:line="240" w:lineRule="auto"/>
        <w:rPr>
          <w:sz w:val="24"/>
          <w:szCs w:val="24"/>
        </w:rPr>
      </w:pPr>
      <w:r w:rsidRPr="002B2C9D">
        <w:rPr>
          <w:sz w:val="24"/>
          <w:szCs w:val="24"/>
        </w:rPr>
        <w:t xml:space="preserve">The amount of new vocabulary and concepts will be challenging for students.  </w:t>
      </w:r>
    </w:p>
    <w:p w14:paraId="449E9CA3" w14:textId="77777777" w:rsidR="005825A3" w:rsidRPr="002B2C9D" w:rsidRDefault="00B9793A" w:rsidP="002B2C9D">
      <w:pPr>
        <w:pStyle w:val="ListParagraph"/>
        <w:numPr>
          <w:ilvl w:val="0"/>
          <w:numId w:val="25"/>
        </w:numPr>
        <w:spacing w:after="0" w:line="240" w:lineRule="auto"/>
        <w:rPr>
          <w:sz w:val="24"/>
          <w:szCs w:val="24"/>
        </w:rPr>
      </w:pPr>
      <w:r w:rsidRPr="002B2C9D">
        <w:rPr>
          <w:sz w:val="24"/>
          <w:szCs w:val="24"/>
        </w:rPr>
        <w:t>Charts and visuals will assist students with new vocabulary.</w:t>
      </w:r>
    </w:p>
    <w:p w14:paraId="13EC0377" w14:textId="77777777" w:rsidR="0041303A" w:rsidRDefault="0041303A" w:rsidP="005825A3">
      <w:pPr>
        <w:spacing w:after="0" w:line="240" w:lineRule="auto"/>
        <w:ind w:firstLine="720"/>
        <w:rPr>
          <w:sz w:val="24"/>
          <w:szCs w:val="24"/>
        </w:rPr>
      </w:pPr>
    </w:p>
    <w:p w14:paraId="604DB56F"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0364EEC" w14:textId="77777777" w:rsidR="00B9793A" w:rsidRPr="002B2C9D" w:rsidRDefault="00B9793A" w:rsidP="002B2C9D">
      <w:pPr>
        <w:pStyle w:val="ListParagraph"/>
        <w:numPr>
          <w:ilvl w:val="0"/>
          <w:numId w:val="26"/>
        </w:numPr>
        <w:spacing w:after="0" w:line="240" w:lineRule="auto"/>
        <w:rPr>
          <w:sz w:val="24"/>
          <w:szCs w:val="24"/>
        </w:rPr>
      </w:pPr>
      <w:r w:rsidRPr="002B2C9D">
        <w:rPr>
          <w:sz w:val="24"/>
          <w:szCs w:val="24"/>
        </w:rPr>
        <w:t xml:space="preserve">Students will understand that dirt is essential to survival.  They will learn about the impact that </w:t>
      </w:r>
    </w:p>
    <w:p w14:paraId="5E7E8747" w14:textId="77777777" w:rsidR="00B9793A" w:rsidRPr="002B2C9D" w:rsidRDefault="00B9793A" w:rsidP="002B2C9D">
      <w:pPr>
        <w:pStyle w:val="ListParagraph"/>
        <w:numPr>
          <w:ilvl w:val="0"/>
          <w:numId w:val="26"/>
        </w:numPr>
        <w:spacing w:after="0" w:line="240" w:lineRule="auto"/>
        <w:rPr>
          <w:sz w:val="24"/>
          <w:szCs w:val="24"/>
        </w:rPr>
      </w:pPr>
      <w:r w:rsidRPr="002B2C9D">
        <w:rPr>
          <w:sz w:val="24"/>
          <w:szCs w:val="24"/>
        </w:rPr>
        <w:t>animals, humans, and the environment have on soil, both positive and negative.</w:t>
      </w:r>
    </w:p>
    <w:p w14:paraId="37189CF0" w14:textId="77777777" w:rsidR="009E0473" w:rsidRDefault="009E0473" w:rsidP="005825A3">
      <w:pPr>
        <w:spacing w:after="0" w:line="240" w:lineRule="auto"/>
        <w:ind w:firstLine="720"/>
        <w:rPr>
          <w:sz w:val="24"/>
          <w:szCs w:val="24"/>
        </w:rPr>
      </w:pPr>
    </w:p>
    <w:p w14:paraId="46497D7A"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0C5F8671" w14:textId="61BE0F05" w:rsidR="00487046" w:rsidRDefault="009E0473" w:rsidP="00B9793A">
      <w:pPr>
        <w:pStyle w:val="ListParagraph"/>
        <w:spacing w:after="0" w:line="240" w:lineRule="auto"/>
        <w:rPr>
          <w:rFonts w:asciiTheme="minorHAnsi" w:hAnsiTheme="minorHAnsi" w:cstheme="minorHAnsi"/>
          <w:sz w:val="24"/>
          <w:szCs w:val="24"/>
        </w:rPr>
      </w:pPr>
      <w:r>
        <w:rPr>
          <w:sz w:val="24"/>
          <w:szCs w:val="24"/>
        </w:rPr>
        <w:t>What grade does this book best belong in?</w:t>
      </w:r>
      <w:r w:rsidR="002B2C9D">
        <w:rPr>
          <w:sz w:val="24"/>
          <w:szCs w:val="24"/>
        </w:rPr>
        <w:t xml:space="preserve"> Grade</w:t>
      </w:r>
      <w:r w:rsidR="00B9793A">
        <w:rPr>
          <w:sz w:val="24"/>
          <w:szCs w:val="24"/>
        </w:rPr>
        <w:t xml:space="preserve"> 1</w:t>
      </w:r>
      <w:r w:rsidR="002B2C9D">
        <w:rPr>
          <w:sz w:val="24"/>
          <w:szCs w:val="24"/>
        </w:rPr>
        <w:t xml:space="preserve"> as a read-aloud</w:t>
      </w:r>
    </w:p>
    <w:p w14:paraId="6C6C012F" w14:textId="77777777" w:rsidR="00487046" w:rsidRPr="00487046" w:rsidRDefault="00487046" w:rsidP="00487046"/>
    <w:p w14:paraId="06380CCE" w14:textId="77777777" w:rsidR="00487046" w:rsidRPr="00487046" w:rsidRDefault="00487046" w:rsidP="00487046"/>
    <w:p w14:paraId="27932EF4" w14:textId="77777777" w:rsidR="00487046" w:rsidRPr="00487046" w:rsidRDefault="00487046" w:rsidP="00487046"/>
    <w:p w14:paraId="5C4EA325" w14:textId="77777777" w:rsidR="00487046" w:rsidRPr="00487046" w:rsidRDefault="00487046" w:rsidP="00487046"/>
    <w:p w14:paraId="502FAF75" w14:textId="77777777" w:rsidR="00487046" w:rsidRPr="00487046" w:rsidRDefault="00487046" w:rsidP="00487046"/>
    <w:p w14:paraId="34330D0B" w14:textId="77777777" w:rsidR="00487046" w:rsidRPr="00487046" w:rsidRDefault="00487046" w:rsidP="00487046"/>
    <w:p w14:paraId="7641182E" w14:textId="77777777" w:rsidR="00487046" w:rsidRPr="00487046" w:rsidRDefault="00487046" w:rsidP="00487046"/>
    <w:p w14:paraId="31135D00" w14:textId="77777777" w:rsidR="00487046" w:rsidRPr="00487046" w:rsidRDefault="00487046" w:rsidP="00487046"/>
    <w:p w14:paraId="53532BE6" w14:textId="56F1D2B4" w:rsidR="00487046" w:rsidRDefault="00487046" w:rsidP="00487046"/>
    <w:p w14:paraId="39074793" w14:textId="77777777" w:rsidR="00487046" w:rsidRDefault="00487046" w:rsidP="00487046">
      <w:bookmarkStart w:id="5" w:name="_Hlk509078348"/>
    </w:p>
    <w:p w14:paraId="09133496" w14:textId="77777777" w:rsidR="00487046" w:rsidRDefault="00487046" w:rsidP="00487046"/>
    <w:p w14:paraId="005750E3" w14:textId="77777777" w:rsidR="00487046" w:rsidRDefault="00487046" w:rsidP="00487046"/>
    <w:p w14:paraId="615FA386" w14:textId="77777777" w:rsidR="00487046" w:rsidRDefault="00487046" w:rsidP="00487046"/>
    <w:p w14:paraId="1C303C53" w14:textId="77777777" w:rsidR="00487046" w:rsidRDefault="00487046" w:rsidP="00487046"/>
    <w:p w14:paraId="0E732B14" w14:textId="77777777" w:rsidR="00487046" w:rsidRDefault="00487046" w:rsidP="00487046"/>
    <w:p w14:paraId="49558D12" w14:textId="77777777" w:rsidR="00487046" w:rsidRDefault="00487046" w:rsidP="00487046"/>
    <w:p w14:paraId="05C6DD21" w14:textId="77777777" w:rsidR="00487046" w:rsidRDefault="00487046" w:rsidP="00487046"/>
    <w:p w14:paraId="2F24D1CA" w14:textId="77777777" w:rsidR="00487046" w:rsidRDefault="00487046" w:rsidP="00487046"/>
    <w:p w14:paraId="525A17DF" w14:textId="77777777" w:rsidR="00487046" w:rsidRDefault="00487046" w:rsidP="00487046"/>
    <w:p w14:paraId="74A56BBA" w14:textId="77777777" w:rsidR="00487046" w:rsidRDefault="00487046" w:rsidP="00487046"/>
    <w:p w14:paraId="7ECC72FD" w14:textId="77777777" w:rsidR="00487046" w:rsidRDefault="00487046" w:rsidP="00487046"/>
    <w:p w14:paraId="1335E8ED" w14:textId="77777777" w:rsidR="00487046" w:rsidRDefault="00487046" w:rsidP="00487046"/>
    <w:p w14:paraId="42A64A0E" w14:textId="353DC09E" w:rsidR="00487046" w:rsidRDefault="00487046" w:rsidP="00487046">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5"/>
    <w:p w14:paraId="162D355C" w14:textId="77777777" w:rsidR="00CA07EF" w:rsidRPr="00487046" w:rsidRDefault="00CA07EF" w:rsidP="00487046">
      <w:pPr>
        <w:ind w:firstLine="720"/>
      </w:pPr>
    </w:p>
    <w:sectPr w:rsidR="00CA07EF" w:rsidRPr="00487046" w:rsidSect="00487046">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0DE2F" w16cid:durableId="1E588F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0145" w14:textId="77777777" w:rsidR="009F5D16" w:rsidRDefault="009F5D16" w:rsidP="007C5C7E">
      <w:pPr>
        <w:spacing w:after="0" w:line="240" w:lineRule="auto"/>
      </w:pPr>
      <w:r>
        <w:separator/>
      </w:r>
    </w:p>
  </w:endnote>
  <w:endnote w:type="continuationSeparator" w:id="0">
    <w:p w14:paraId="15730D01" w14:textId="77777777" w:rsidR="009F5D16" w:rsidRDefault="009F5D16" w:rsidP="007C5C7E">
      <w:pPr>
        <w:spacing w:after="0" w:line="240" w:lineRule="auto"/>
      </w:pPr>
      <w:r>
        <w:continuationSeparator/>
      </w:r>
    </w:p>
  </w:endnote>
  <w:endnote w:type="continuationNotice" w:id="1">
    <w:p w14:paraId="53D37E91" w14:textId="77777777" w:rsidR="009F5D16" w:rsidRDefault="009F5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7857"/>
      <w:docPartObj>
        <w:docPartGallery w:val="Page Numbers (Bottom of Page)"/>
        <w:docPartUnique/>
      </w:docPartObj>
    </w:sdtPr>
    <w:sdtEndPr>
      <w:rPr>
        <w:rFonts w:ascii="Lucida Sans" w:hAnsi="Lucida Sans"/>
        <w:noProof/>
        <w:sz w:val="16"/>
        <w:szCs w:val="16"/>
      </w:rPr>
    </w:sdtEndPr>
    <w:sdtContent>
      <w:p w14:paraId="3ED34265" w14:textId="3F0B704A" w:rsidR="00487046" w:rsidRPr="00487046" w:rsidRDefault="00487046">
        <w:pPr>
          <w:pStyle w:val="Footer"/>
          <w:jc w:val="right"/>
          <w:rPr>
            <w:rFonts w:ascii="Lucida Sans" w:hAnsi="Lucida Sans"/>
            <w:sz w:val="16"/>
            <w:szCs w:val="16"/>
          </w:rPr>
        </w:pPr>
        <w:r w:rsidRPr="00487046">
          <w:rPr>
            <w:rFonts w:ascii="Lucida Sans" w:hAnsi="Lucida Sans"/>
            <w:sz w:val="16"/>
            <w:szCs w:val="16"/>
          </w:rPr>
          <w:fldChar w:fldCharType="begin"/>
        </w:r>
        <w:r w:rsidRPr="00487046">
          <w:rPr>
            <w:rFonts w:ascii="Lucida Sans" w:hAnsi="Lucida Sans"/>
            <w:sz w:val="16"/>
            <w:szCs w:val="16"/>
          </w:rPr>
          <w:instrText xml:space="preserve"> PAGE   \* MERGEFORMAT </w:instrText>
        </w:r>
        <w:r w:rsidRPr="00487046">
          <w:rPr>
            <w:rFonts w:ascii="Lucida Sans" w:hAnsi="Lucida Sans"/>
            <w:sz w:val="16"/>
            <w:szCs w:val="16"/>
          </w:rPr>
          <w:fldChar w:fldCharType="separate"/>
        </w:r>
        <w:r w:rsidR="00B462A0">
          <w:rPr>
            <w:rFonts w:ascii="Lucida Sans" w:hAnsi="Lucida Sans"/>
            <w:noProof/>
            <w:sz w:val="16"/>
            <w:szCs w:val="16"/>
          </w:rPr>
          <w:t>14</w:t>
        </w:r>
        <w:r w:rsidRPr="00487046">
          <w:rPr>
            <w:rFonts w:ascii="Lucida Sans" w:hAnsi="Lucida Sans"/>
            <w:noProof/>
            <w:sz w:val="16"/>
            <w:szCs w:val="16"/>
          </w:rPr>
          <w:fldChar w:fldCharType="end"/>
        </w:r>
      </w:p>
    </w:sdtContent>
  </w:sdt>
  <w:p w14:paraId="1254B2C4" w14:textId="3608D6B3" w:rsidR="00487046" w:rsidRDefault="00487046" w:rsidP="00487046">
    <w:pPr>
      <w:pStyle w:val="Footer"/>
      <w:jc w:val="center"/>
    </w:pPr>
    <w:r>
      <w:rPr>
        <w:noProof/>
      </w:rPr>
      <w:drawing>
        <wp:inline distT="0" distB="0" distL="0" distR="0" wp14:anchorId="0C214FF8" wp14:editId="7505A6BF">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26A3C" w14:textId="77777777" w:rsidR="009F5D16" w:rsidRDefault="009F5D16" w:rsidP="007C5C7E">
      <w:pPr>
        <w:spacing w:after="0" w:line="240" w:lineRule="auto"/>
      </w:pPr>
      <w:r>
        <w:separator/>
      </w:r>
    </w:p>
  </w:footnote>
  <w:footnote w:type="continuationSeparator" w:id="0">
    <w:p w14:paraId="4176B214" w14:textId="77777777" w:rsidR="009F5D16" w:rsidRDefault="009F5D16" w:rsidP="007C5C7E">
      <w:pPr>
        <w:spacing w:after="0" w:line="240" w:lineRule="auto"/>
      </w:pPr>
      <w:r>
        <w:continuationSeparator/>
      </w:r>
    </w:p>
  </w:footnote>
  <w:footnote w:type="continuationNotice" w:id="1">
    <w:p w14:paraId="1FC9D2CD" w14:textId="77777777" w:rsidR="009F5D16" w:rsidRDefault="009F5D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91A2" w14:textId="51934B2B" w:rsidR="0035148B" w:rsidRDefault="0035148B" w:rsidP="001034D9">
    <w:pPr>
      <w:pStyle w:val="Header"/>
      <w:jc w:val="center"/>
    </w:pPr>
    <w:r>
      <w:t>Asheboro City School</w:t>
    </w:r>
    <w:r w:rsidR="006F35D8">
      <w:t>s</w:t>
    </w:r>
    <w:r w:rsidR="006F35D8">
      <w:tab/>
      <w:t>Dirt</w:t>
    </w:r>
    <w:r w:rsidR="006F35D8">
      <w:tab/>
      <w:t>Recommended for Grade 1</w:t>
    </w:r>
  </w:p>
  <w:p w14:paraId="7043E78A" w14:textId="77777777" w:rsidR="0035148B" w:rsidRDefault="0035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246AE"/>
    <w:multiLevelType w:val="hybridMultilevel"/>
    <w:tmpl w:val="911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10EE"/>
    <w:multiLevelType w:val="hybridMultilevel"/>
    <w:tmpl w:val="9584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033825"/>
    <w:multiLevelType w:val="hybridMultilevel"/>
    <w:tmpl w:val="4A0E6DBC"/>
    <w:lvl w:ilvl="0" w:tplc="4AA04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44F2A"/>
    <w:multiLevelType w:val="hybridMultilevel"/>
    <w:tmpl w:val="8C8E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3724"/>
    <w:multiLevelType w:val="hybridMultilevel"/>
    <w:tmpl w:val="2780E1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650D"/>
    <w:multiLevelType w:val="hybridMultilevel"/>
    <w:tmpl w:val="EA1A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70BCA"/>
    <w:multiLevelType w:val="hybridMultilevel"/>
    <w:tmpl w:val="E1D2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E64885"/>
    <w:multiLevelType w:val="hybridMultilevel"/>
    <w:tmpl w:val="3838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25AAC"/>
    <w:multiLevelType w:val="hybridMultilevel"/>
    <w:tmpl w:val="6E4A6A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D30806"/>
    <w:multiLevelType w:val="hybridMultilevel"/>
    <w:tmpl w:val="5B22837A"/>
    <w:lvl w:ilvl="0" w:tplc="83500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BB2DC5"/>
    <w:multiLevelType w:val="hybridMultilevel"/>
    <w:tmpl w:val="6D2001B8"/>
    <w:lvl w:ilvl="0" w:tplc="2D9414B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F3B4B"/>
    <w:multiLevelType w:val="hybridMultilevel"/>
    <w:tmpl w:val="DF46F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9"/>
  </w:num>
  <w:num w:numId="4">
    <w:abstractNumId w:val="8"/>
  </w:num>
  <w:num w:numId="5">
    <w:abstractNumId w:val="3"/>
  </w:num>
  <w:num w:numId="6">
    <w:abstractNumId w:val="10"/>
  </w:num>
  <w:num w:numId="7">
    <w:abstractNumId w:val="17"/>
  </w:num>
  <w:num w:numId="8">
    <w:abstractNumId w:val="0"/>
  </w:num>
  <w:num w:numId="9">
    <w:abstractNumId w:val="22"/>
  </w:num>
  <w:num w:numId="10">
    <w:abstractNumId w:val="18"/>
  </w:num>
  <w:num w:numId="11">
    <w:abstractNumId w:val="21"/>
  </w:num>
  <w:num w:numId="12">
    <w:abstractNumId w:val="4"/>
  </w:num>
  <w:num w:numId="13">
    <w:abstractNumId w:val="25"/>
  </w:num>
  <w:num w:numId="14">
    <w:abstractNumId w:val="14"/>
  </w:num>
  <w:num w:numId="15">
    <w:abstractNumId w:val="11"/>
  </w:num>
  <w:num w:numId="16">
    <w:abstractNumId w:val="26"/>
  </w:num>
  <w:num w:numId="17">
    <w:abstractNumId w:val="2"/>
  </w:num>
  <w:num w:numId="18">
    <w:abstractNumId w:val="15"/>
  </w:num>
  <w:num w:numId="19">
    <w:abstractNumId w:val="5"/>
  </w:num>
  <w:num w:numId="20">
    <w:abstractNumId w:val="24"/>
  </w:num>
  <w:num w:numId="21">
    <w:abstractNumId w:val="16"/>
  </w:num>
  <w:num w:numId="22">
    <w:abstractNumId w:val="1"/>
  </w:num>
  <w:num w:numId="23">
    <w:abstractNumId w:val="20"/>
  </w:num>
  <w:num w:numId="24">
    <w:abstractNumId w:val="6"/>
  </w:num>
  <w:num w:numId="25">
    <w:abstractNumId w:val="23"/>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3385"/>
    <w:rsid w:val="00023430"/>
    <w:rsid w:val="00026D6A"/>
    <w:rsid w:val="0003628C"/>
    <w:rsid w:val="00046030"/>
    <w:rsid w:val="000563A3"/>
    <w:rsid w:val="000601D8"/>
    <w:rsid w:val="000629C6"/>
    <w:rsid w:val="00070277"/>
    <w:rsid w:val="00070451"/>
    <w:rsid w:val="0007569E"/>
    <w:rsid w:val="00080DDC"/>
    <w:rsid w:val="00081A99"/>
    <w:rsid w:val="00093A75"/>
    <w:rsid w:val="00097A95"/>
    <w:rsid w:val="000B21CE"/>
    <w:rsid w:val="000B5786"/>
    <w:rsid w:val="000C1F21"/>
    <w:rsid w:val="000C22A0"/>
    <w:rsid w:val="000F1710"/>
    <w:rsid w:val="000F58E6"/>
    <w:rsid w:val="000F691D"/>
    <w:rsid w:val="00101696"/>
    <w:rsid w:val="00103411"/>
    <w:rsid w:val="001034D9"/>
    <w:rsid w:val="00110DC7"/>
    <w:rsid w:val="00112A40"/>
    <w:rsid w:val="001236F6"/>
    <w:rsid w:val="00124BC4"/>
    <w:rsid w:val="00126735"/>
    <w:rsid w:val="00135757"/>
    <w:rsid w:val="00136BFA"/>
    <w:rsid w:val="00144A4B"/>
    <w:rsid w:val="00145694"/>
    <w:rsid w:val="0015137C"/>
    <w:rsid w:val="00172736"/>
    <w:rsid w:val="00174578"/>
    <w:rsid w:val="00177848"/>
    <w:rsid w:val="001862BD"/>
    <w:rsid w:val="0018635B"/>
    <w:rsid w:val="00186F08"/>
    <w:rsid w:val="001936A2"/>
    <w:rsid w:val="00193EB0"/>
    <w:rsid w:val="00194D23"/>
    <w:rsid w:val="0019737E"/>
    <w:rsid w:val="001C1D02"/>
    <w:rsid w:val="001C7D7D"/>
    <w:rsid w:val="001D18A5"/>
    <w:rsid w:val="001E2923"/>
    <w:rsid w:val="001E3145"/>
    <w:rsid w:val="001E4D1B"/>
    <w:rsid w:val="001E7C31"/>
    <w:rsid w:val="001F17E6"/>
    <w:rsid w:val="001F1840"/>
    <w:rsid w:val="00206279"/>
    <w:rsid w:val="002269C7"/>
    <w:rsid w:val="002306D0"/>
    <w:rsid w:val="00247713"/>
    <w:rsid w:val="00255209"/>
    <w:rsid w:val="002773B1"/>
    <w:rsid w:val="00286F6B"/>
    <w:rsid w:val="0029150C"/>
    <w:rsid w:val="00293076"/>
    <w:rsid w:val="002B2C9D"/>
    <w:rsid w:val="002B4002"/>
    <w:rsid w:val="002C77A8"/>
    <w:rsid w:val="002E122F"/>
    <w:rsid w:val="002E2972"/>
    <w:rsid w:val="002F4D99"/>
    <w:rsid w:val="002F6E5E"/>
    <w:rsid w:val="00317539"/>
    <w:rsid w:val="00320A5A"/>
    <w:rsid w:val="0033568A"/>
    <w:rsid w:val="0035148B"/>
    <w:rsid w:val="00357D5B"/>
    <w:rsid w:val="00360191"/>
    <w:rsid w:val="00361B14"/>
    <w:rsid w:val="00382434"/>
    <w:rsid w:val="003A0823"/>
    <w:rsid w:val="003C1ABD"/>
    <w:rsid w:val="003C4B0D"/>
    <w:rsid w:val="003D1C65"/>
    <w:rsid w:val="003E0AAA"/>
    <w:rsid w:val="00402B6A"/>
    <w:rsid w:val="0041199A"/>
    <w:rsid w:val="0041303A"/>
    <w:rsid w:val="00415B49"/>
    <w:rsid w:val="0042145A"/>
    <w:rsid w:val="0043029A"/>
    <w:rsid w:val="00433701"/>
    <w:rsid w:val="004348C4"/>
    <w:rsid w:val="0045535C"/>
    <w:rsid w:val="00456384"/>
    <w:rsid w:val="00457D5F"/>
    <w:rsid w:val="0046190A"/>
    <w:rsid w:val="004661F5"/>
    <w:rsid w:val="00474ADF"/>
    <w:rsid w:val="00480FE7"/>
    <w:rsid w:val="00484F0D"/>
    <w:rsid w:val="00487046"/>
    <w:rsid w:val="004A0642"/>
    <w:rsid w:val="004A47B4"/>
    <w:rsid w:val="004B2372"/>
    <w:rsid w:val="004C328D"/>
    <w:rsid w:val="004C493C"/>
    <w:rsid w:val="004D3BFD"/>
    <w:rsid w:val="004E6A5C"/>
    <w:rsid w:val="004E6F23"/>
    <w:rsid w:val="004F6F14"/>
    <w:rsid w:val="004F7BAA"/>
    <w:rsid w:val="00511F20"/>
    <w:rsid w:val="00513826"/>
    <w:rsid w:val="00521946"/>
    <w:rsid w:val="005222B3"/>
    <w:rsid w:val="00537D6C"/>
    <w:rsid w:val="00545861"/>
    <w:rsid w:val="005464AA"/>
    <w:rsid w:val="00551164"/>
    <w:rsid w:val="00557D31"/>
    <w:rsid w:val="00566DC1"/>
    <w:rsid w:val="0057360F"/>
    <w:rsid w:val="005818BC"/>
    <w:rsid w:val="005825A3"/>
    <w:rsid w:val="0058463C"/>
    <w:rsid w:val="00585417"/>
    <w:rsid w:val="0059136E"/>
    <w:rsid w:val="00595C59"/>
    <w:rsid w:val="005A1F13"/>
    <w:rsid w:val="005B6C42"/>
    <w:rsid w:val="005C271A"/>
    <w:rsid w:val="005C2778"/>
    <w:rsid w:val="005E38B5"/>
    <w:rsid w:val="005F01FE"/>
    <w:rsid w:val="005F445E"/>
    <w:rsid w:val="005F6F91"/>
    <w:rsid w:val="00607349"/>
    <w:rsid w:val="006232E3"/>
    <w:rsid w:val="006326C5"/>
    <w:rsid w:val="006427AA"/>
    <w:rsid w:val="00650379"/>
    <w:rsid w:val="00657EE0"/>
    <w:rsid w:val="0069735C"/>
    <w:rsid w:val="006A0D76"/>
    <w:rsid w:val="006A31E9"/>
    <w:rsid w:val="006B0EFD"/>
    <w:rsid w:val="006B4055"/>
    <w:rsid w:val="006C0689"/>
    <w:rsid w:val="006C0DE2"/>
    <w:rsid w:val="006C1F64"/>
    <w:rsid w:val="006D203C"/>
    <w:rsid w:val="006E60E1"/>
    <w:rsid w:val="006F03E1"/>
    <w:rsid w:val="006F35D8"/>
    <w:rsid w:val="006F4695"/>
    <w:rsid w:val="00711F4B"/>
    <w:rsid w:val="0071580F"/>
    <w:rsid w:val="00723A87"/>
    <w:rsid w:val="00730573"/>
    <w:rsid w:val="00735636"/>
    <w:rsid w:val="0076122F"/>
    <w:rsid w:val="00775FCD"/>
    <w:rsid w:val="00785F98"/>
    <w:rsid w:val="00792B6D"/>
    <w:rsid w:val="007A1465"/>
    <w:rsid w:val="007B449E"/>
    <w:rsid w:val="007C1EF1"/>
    <w:rsid w:val="007C2CF3"/>
    <w:rsid w:val="007C5C7E"/>
    <w:rsid w:val="007D740A"/>
    <w:rsid w:val="007E67F8"/>
    <w:rsid w:val="008101BC"/>
    <w:rsid w:val="00813997"/>
    <w:rsid w:val="00816EE6"/>
    <w:rsid w:val="0082475F"/>
    <w:rsid w:val="00841C15"/>
    <w:rsid w:val="008437BA"/>
    <w:rsid w:val="008517EB"/>
    <w:rsid w:val="0085224F"/>
    <w:rsid w:val="0085291B"/>
    <w:rsid w:val="00861698"/>
    <w:rsid w:val="008679D1"/>
    <w:rsid w:val="008A3ED3"/>
    <w:rsid w:val="008A5753"/>
    <w:rsid w:val="008C1304"/>
    <w:rsid w:val="008C6076"/>
    <w:rsid w:val="008D142B"/>
    <w:rsid w:val="008D3078"/>
    <w:rsid w:val="008D30C9"/>
    <w:rsid w:val="008E2FB2"/>
    <w:rsid w:val="008E7C10"/>
    <w:rsid w:val="008F2B00"/>
    <w:rsid w:val="00903C86"/>
    <w:rsid w:val="00922685"/>
    <w:rsid w:val="00927DFE"/>
    <w:rsid w:val="0093038E"/>
    <w:rsid w:val="0093474C"/>
    <w:rsid w:val="00947ABE"/>
    <w:rsid w:val="0095234C"/>
    <w:rsid w:val="009760D3"/>
    <w:rsid w:val="00986747"/>
    <w:rsid w:val="009A30ED"/>
    <w:rsid w:val="009A5C5D"/>
    <w:rsid w:val="009B08A6"/>
    <w:rsid w:val="009B2F14"/>
    <w:rsid w:val="009D5D85"/>
    <w:rsid w:val="009D602B"/>
    <w:rsid w:val="009E0473"/>
    <w:rsid w:val="009E454E"/>
    <w:rsid w:val="009E6E94"/>
    <w:rsid w:val="009F5D16"/>
    <w:rsid w:val="00A03333"/>
    <w:rsid w:val="00A226B3"/>
    <w:rsid w:val="00A32132"/>
    <w:rsid w:val="00A32587"/>
    <w:rsid w:val="00A325F4"/>
    <w:rsid w:val="00A4516C"/>
    <w:rsid w:val="00A52922"/>
    <w:rsid w:val="00A569D2"/>
    <w:rsid w:val="00A7045F"/>
    <w:rsid w:val="00A74BCC"/>
    <w:rsid w:val="00A75B9F"/>
    <w:rsid w:val="00A7704E"/>
    <w:rsid w:val="00A803B0"/>
    <w:rsid w:val="00A8318F"/>
    <w:rsid w:val="00AA210B"/>
    <w:rsid w:val="00AC0831"/>
    <w:rsid w:val="00AC350E"/>
    <w:rsid w:val="00AC67AC"/>
    <w:rsid w:val="00AD00AB"/>
    <w:rsid w:val="00AD0170"/>
    <w:rsid w:val="00AD155A"/>
    <w:rsid w:val="00AE187D"/>
    <w:rsid w:val="00AF4908"/>
    <w:rsid w:val="00AF6459"/>
    <w:rsid w:val="00B0000C"/>
    <w:rsid w:val="00B00CD0"/>
    <w:rsid w:val="00B01568"/>
    <w:rsid w:val="00B02726"/>
    <w:rsid w:val="00B13FBF"/>
    <w:rsid w:val="00B44D3C"/>
    <w:rsid w:val="00B462A0"/>
    <w:rsid w:val="00B474EF"/>
    <w:rsid w:val="00B54C32"/>
    <w:rsid w:val="00B847AE"/>
    <w:rsid w:val="00B91E29"/>
    <w:rsid w:val="00B937C0"/>
    <w:rsid w:val="00B9763E"/>
    <w:rsid w:val="00B9793A"/>
    <w:rsid w:val="00BA2966"/>
    <w:rsid w:val="00BB626D"/>
    <w:rsid w:val="00BE30A5"/>
    <w:rsid w:val="00BE64AB"/>
    <w:rsid w:val="00BE744E"/>
    <w:rsid w:val="00BF18AF"/>
    <w:rsid w:val="00BF6D50"/>
    <w:rsid w:val="00C10884"/>
    <w:rsid w:val="00C2044D"/>
    <w:rsid w:val="00C54680"/>
    <w:rsid w:val="00C6107E"/>
    <w:rsid w:val="00C62ECC"/>
    <w:rsid w:val="00C67BC6"/>
    <w:rsid w:val="00C756AA"/>
    <w:rsid w:val="00C75F0E"/>
    <w:rsid w:val="00C80864"/>
    <w:rsid w:val="00CA07EF"/>
    <w:rsid w:val="00CA218E"/>
    <w:rsid w:val="00CC3781"/>
    <w:rsid w:val="00CC51A2"/>
    <w:rsid w:val="00CD2949"/>
    <w:rsid w:val="00CD3C10"/>
    <w:rsid w:val="00CD4D12"/>
    <w:rsid w:val="00CD6B7F"/>
    <w:rsid w:val="00CF3DCC"/>
    <w:rsid w:val="00CF6BE8"/>
    <w:rsid w:val="00D06B42"/>
    <w:rsid w:val="00D1028A"/>
    <w:rsid w:val="00D140AD"/>
    <w:rsid w:val="00D14343"/>
    <w:rsid w:val="00D23287"/>
    <w:rsid w:val="00D234F7"/>
    <w:rsid w:val="00D27FD7"/>
    <w:rsid w:val="00D3615D"/>
    <w:rsid w:val="00D4621F"/>
    <w:rsid w:val="00D50B26"/>
    <w:rsid w:val="00D66647"/>
    <w:rsid w:val="00D82B1D"/>
    <w:rsid w:val="00D96F8F"/>
    <w:rsid w:val="00DA55BE"/>
    <w:rsid w:val="00DA6AE5"/>
    <w:rsid w:val="00DB308F"/>
    <w:rsid w:val="00DC4F7E"/>
    <w:rsid w:val="00DD1885"/>
    <w:rsid w:val="00DD7701"/>
    <w:rsid w:val="00DE37B3"/>
    <w:rsid w:val="00DE4861"/>
    <w:rsid w:val="00DE6C6A"/>
    <w:rsid w:val="00DE7285"/>
    <w:rsid w:val="00DF5B71"/>
    <w:rsid w:val="00E135D8"/>
    <w:rsid w:val="00E22959"/>
    <w:rsid w:val="00E364A9"/>
    <w:rsid w:val="00E40674"/>
    <w:rsid w:val="00E41BD2"/>
    <w:rsid w:val="00E44C8B"/>
    <w:rsid w:val="00E636E1"/>
    <w:rsid w:val="00E652DA"/>
    <w:rsid w:val="00E65CFA"/>
    <w:rsid w:val="00E706FB"/>
    <w:rsid w:val="00E7112C"/>
    <w:rsid w:val="00E76B9B"/>
    <w:rsid w:val="00E91AC1"/>
    <w:rsid w:val="00E972D2"/>
    <w:rsid w:val="00EB4332"/>
    <w:rsid w:val="00EC110D"/>
    <w:rsid w:val="00EC5BA5"/>
    <w:rsid w:val="00EE74AA"/>
    <w:rsid w:val="00F11C8D"/>
    <w:rsid w:val="00F12AEB"/>
    <w:rsid w:val="00F37E68"/>
    <w:rsid w:val="00F517AB"/>
    <w:rsid w:val="00F53905"/>
    <w:rsid w:val="00F60B53"/>
    <w:rsid w:val="00F80A15"/>
    <w:rsid w:val="00F80AA9"/>
    <w:rsid w:val="00F8197E"/>
    <w:rsid w:val="00F87EC0"/>
    <w:rsid w:val="00F93D68"/>
    <w:rsid w:val="00F94157"/>
    <w:rsid w:val="00F9689F"/>
    <w:rsid w:val="00F975B9"/>
    <w:rsid w:val="00FA3194"/>
    <w:rsid w:val="00FB2380"/>
    <w:rsid w:val="00FC0021"/>
    <w:rsid w:val="00FC1E3F"/>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E47B8"/>
  <w15:docId w15:val="{137062F5-7D6A-4223-A7BE-BB4F4C5A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487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541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ils4kids.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kemegenius.com/science-videos/grade_6/soil-erosion-control-and-causes-for-kids" TargetMode="Externa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youtube.com/watch?v=ysIm7ImsK6c" TargetMode="External"/><Relationship Id="rId23" Type="http://schemas.openxmlformats.org/officeDocument/2006/relationships/theme" Target="theme/theme1.xml"/><Relationship Id="rId10" Type="http://schemas.openxmlformats.org/officeDocument/2006/relationships/hyperlink" Target="https://achievethecore.org/page/3041/dirt-with-companion-text-set" TargetMode="External"/><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forces.si.edu/soi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5ABB-3B67-4FC5-A5C4-2024AC87C759}">
  <ds:schemaRefs>
    <ds:schemaRef ds:uri="http://schemas.openxmlformats.org/officeDocument/2006/bibliography"/>
  </ds:schemaRefs>
</ds:datastoreItem>
</file>

<file path=customXml/itemProps2.xml><?xml version="1.0" encoding="utf-8"?>
<ds:datastoreItem xmlns:ds="http://schemas.openxmlformats.org/officeDocument/2006/customXml" ds:itemID="{0F6D2A3C-5ACC-4EB2-90E7-8DFA5301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2018-03-18T11:14:00Z</dcterms:created>
  <dcterms:modified xsi:type="dcterms:W3CDTF">2018-03-21T18:57:00Z</dcterms:modified>
</cp:coreProperties>
</file>