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6E51"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03595F" w:rsidRPr="0003595F">
        <w:rPr>
          <w:rFonts w:asciiTheme="minorHAnsi" w:hAnsiTheme="minorHAnsi" w:cstheme="minorHAnsi"/>
          <w:sz w:val="32"/>
          <w:szCs w:val="32"/>
        </w:rPr>
        <w:t>If You Decide to Go to the Moon</w:t>
      </w:r>
      <w:r w:rsidR="00A40E59">
        <w:rPr>
          <w:rFonts w:asciiTheme="minorHAnsi" w:hAnsiTheme="minorHAnsi" w:cstheme="minorHAnsi"/>
          <w:sz w:val="32"/>
          <w:szCs w:val="32"/>
        </w:rPr>
        <w:t xml:space="preserve"> by Faith McNulty</w:t>
      </w:r>
    </w:p>
    <w:p w14:paraId="0D43C7CF" w14:textId="1811031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A7709D">
        <w:rPr>
          <w:rFonts w:asciiTheme="minorHAnsi" w:hAnsiTheme="minorHAnsi" w:cstheme="minorHAnsi"/>
          <w:sz w:val="32"/>
          <w:szCs w:val="32"/>
        </w:rPr>
        <w:t xml:space="preserve">5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66FBD8AE" w14:textId="30B668CA" w:rsidR="0097188E" w:rsidRPr="00F15F75"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F15F75">
        <w:rPr>
          <w:rFonts w:asciiTheme="minorHAnsi" w:hAnsiTheme="minorHAnsi" w:cstheme="minorHAnsi"/>
          <w:sz w:val="32"/>
          <w:szCs w:val="32"/>
          <w:u w:val="single"/>
        </w:rPr>
        <w:t>:</w:t>
      </w:r>
      <w:r w:rsidR="00F15F75">
        <w:rPr>
          <w:rFonts w:asciiTheme="minorHAnsi" w:hAnsiTheme="minorHAnsi" w:cstheme="minorHAnsi"/>
          <w:sz w:val="32"/>
          <w:szCs w:val="32"/>
        </w:rPr>
        <w:t xml:space="preserve"> RL.</w:t>
      </w:r>
      <w:r w:rsidR="0095182C">
        <w:rPr>
          <w:rFonts w:asciiTheme="minorHAnsi" w:hAnsiTheme="minorHAnsi" w:cstheme="minorHAnsi"/>
          <w:sz w:val="32"/>
          <w:szCs w:val="32"/>
        </w:rPr>
        <w:t>1.1, R.1.2, RL.1.3, RL.1.4, RL.1.7, RL.1.10;</w:t>
      </w:r>
      <w:r w:rsidR="0097188E">
        <w:rPr>
          <w:rFonts w:asciiTheme="minorHAnsi" w:hAnsiTheme="minorHAnsi" w:cstheme="minorHAnsi"/>
          <w:sz w:val="32"/>
          <w:szCs w:val="32"/>
        </w:rPr>
        <w:t xml:space="preserve"> W.1.2, </w:t>
      </w:r>
      <w:r w:rsidR="0095182C">
        <w:rPr>
          <w:rFonts w:asciiTheme="minorHAnsi" w:hAnsiTheme="minorHAnsi" w:cstheme="minorHAnsi"/>
          <w:sz w:val="32"/>
          <w:szCs w:val="32"/>
        </w:rPr>
        <w:t xml:space="preserve">W.1.8; SL.1.1, </w:t>
      </w:r>
      <w:r w:rsidR="0097188E">
        <w:rPr>
          <w:rFonts w:asciiTheme="minorHAnsi" w:hAnsiTheme="minorHAnsi" w:cstheme="minorHAnsi"/>
          <w:sz w:val="32"/>
          <w:szCs w:val="32"/>
        </w:rPr>
        <w:t>SL.1.2, SL.1.4, SL.1.5</w:t>
      </w:r>
      <w:r w:rsidR="0095182C">
        <w:rPr>
          <w:rFonts w:asciiTheme="minorHAnsi" w:hAnsiTheme="minorHAnsi" w:cstheme="minorHAnsi"/>
          <w:sz w:val="32"/>
          <w:szCs w:val="32"/>
        </w:rPr>
        <w:t>, SL.1.6; L.1.1, L.1.2, L.1.4</w:t>
      </w:r>
    </w:p>
    <w:p w14:paraId="66B46666" w14:textId="3120F8CF" w:rsidR="0097188E" w:rsidRDefault="0095182C"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North Carolina:</w:t>
      </w:r>
      <w:r w:rsidR="0097188E">
        <w:rPr>
          <w:rFonts w:asciiTheme="minorHAnsi" w:hAnsiTheme="minorHAnsi" w:cstheme="minorHAnsi"/>
          <w:sz w:val="32"/>
          <w:szCs w:val="32"/>
        </w:rPr>
        <w:t xml:space="preserve"> 1.L.1 Ecosystems</w:t>
      </w:r>
    </w:p>
    <w:p w14:paraId="31C93311"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0EB8EF1E" w14:textId="77777777" w:rsidR="0057360F" w:rsidRDefault="0097188E"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 xml:space="preserve">Students will listen </w:t>
      </w:r>
      <w:r w:rsidR="003F7CC4">
        <w:rPr>
          <w:rFonts w:asciiTheme="minorHAnsi" w:hAnsiTheme="minorHAnsi" w:cstheme="minorHAnsi"/>
          <w:sz w:val="24"/>
          <w:szCs w:val="24"/>
        </w:rPr>
        <w:t xml:space="preserve">to </w:t>
      </w:r>
      <w:r>
        <w:rPr>
          <w:rFonts w:asciiTheme="minorHAnsi" w:hAnsiTheme="minorHAnsi" w:cstheme="minorHAnsi"/>
          <w:sz w:val="24"/>
          <w:szCs w:val="24"/>
        </w:rPr>
        <w:t xml:space="preserve">a narrative story and use literacy skills (reading, writing, speaking and listening) to understand the difference between the moon and the Earth. </w:t>
      </w:r>
    </w:p>
    <w:p w14:paraId="67BA008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5B22DF3"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7F99C25A"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A8E5A0C" w14:textId="1E4CC8C8" w:rsidR="00F032D7" w:rsidRPr="00F032D7" w:rsidRDefault="00792B6D" w:rsidP="00F032D7">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r w:rsidR="00D96F8F">
        <w:rPr>
          <w:rFonts w:asciiTheme="minorHAnsi" w:hAnsiTheme="minorHAnsi" w:cstheme="minorHAnsi"/>
          <w:sz w:val="24"/>
          <w:szCs w:val="24"/>
        </w:rPr>
        <w:tab/>
      </w:r>
    </w:p>
    <w:p w14:paraId="5F986D28" w14:textId="458E5070" w:rsidR="00F032D7" w:rsidRDefault="00F032D7" w:rsidP="00F032D7">
      <w:pPr>
        <w:pStyle w:val="ListParagraph"/>
        <w:numPr>
          <w:ilvl w:val="0"/>
          <w:numId w:val="18"/>
        </w:numPr>
        <w:spacing w:after="100" w:afterAutospacing="1" w:line="360" w:lineRule="auto"/>
      </w:pPr>
      <w:r>
        <w:t xml:space="preserve">How is the moon different from Earth?  </w:t>
      </w:r>
      <w:r w:rsidR="00A773F3">
        <w:t>One key takeaway is that t</w:t>
      </w:r>
      <w:r>
        <w:t>he moon is a bare, lifeless planet and the Earth is filled with beauty and many different life forms.</w:t>
      </w:r>
    </w:p>
    <w:p w14:paraId="75A0830D" w14:textId="2B29C7BC" w:rsidR="00F032D7" w:rsidRPr="006D28DE" w:rsidRDefault="00F032D7" w:rsidP="00F032D7">
      <w:pPr>
        <w:pStyle w:val="CommentText"/>
        <w:numPr>
          <w:ilvl w:val="0"/>
          <w:numId w:val="17"/>
        </w:numPr>
        <w:rPr>
          <w:sz w:val="22"/>
          <w:szCs w:val="22"/>
        </w:rPr>
      </w:pPr>
      <w:r>
        <w:t xml:space="preserve"> </w:t>
      </w:r>
      <w:r w:rsidRPr="006D28DE">
        <w:rPr>
          <w:sz w:val="22"/>
          <w:szCs w:val="22"/>
        </w:rPr>
        <w:t xml:space="preserve">What is the author trying to teach us?  </w:t>
      </w:r>
      <w:r w:rsidR="00A773F3">
        <w:rPr>
          <w:sz w:val="22"/>
          <w:szCs w:val="22"/>
        </w:rPr>
        <w:t>One key takeaway is that t</w:t>
      </w:r>
      <w:r w:rsidRPr="006D28DE">
        <w:rPr>
          <w:sz w:val="22"/>
          <w:szCs w:val="22"/>
        </w:rPr>
        <w:t>he author is trying to teach us to take care of our planet, Earth, because it is a special p</w:t>
      </w:r>
      <w:r w:rsidR="00E6676B">
        <w:rPr>
          <w:sz w:val="22"/>
          <w:szCs w:val="22"/>
        </w:rPr>
        <w:t>l</w:t>
      </w:r>
      <w:r w:rsidRPr="006D28DE">
        <w:rPr>
          <w:sz w:val="22"/>
          <w:szCs w:val="22"/>
        </w:rPr>
        <w:t>ace that is full of life.</w:t>
      </w:r>
    </w:p>
    <w:p w14:paraId="2F712273" w14:textId="77777777" w:rsidR="00F032D7" w:rsidRPr="00D96F8F" w:rsidRDefault="00F032D7" w:rsidP="00D96F8F">
      <w:pPr>
        <w:spacing w:after="100" w:afterAutospacing="1" w:line="360" w:lineRule="auto"/>
        <w:rPr>
          <w:rFonts w:asciiTheme="minorHAnsi" w:hAnsiTheme="minorHAnsi" w:cstheme="minorHAnsi"/>
          <w:highlight w:val="lightGray"/>
        </w:rPr>
      </w:pPr>
    </w:p>
    <w:p w14:paraId="25D151D5"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5435249C" w14:textId="15CA45F9" w:rsidR="0095182C" w:rsidRPr="0095182C" w:rsidRDefault="0095182C" w:rsidP="0095182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little boy describes his journey to the moon and what he needs to survive the trip. He gives an accurate account of the effects of the environment on him: the heat of the moon and the effects of gravity and orange juice and playing cards. The boy reflects on the difference between the moon and the Earth. Once he returns home, the boy never looks at the moon in quite the same way and will cherish life on Earth.</w:t>
      </w:r>
    </w:p>
    <w:p w14:paraId="73FBA44E" w14:textId="3DC59CA9"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A773F3">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7DB4C8F" w14:textId="370BD349"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FF924AF" w14:textId="1042361E" w:rsidR="00A773F3" w:rsidRPr="004D4CFD" w:rsidRDefault="00A773F3" w:rsidP="00A773F3">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If You Decide to Go to the Moon</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5BB57734" w14:textId="77777777" w:rsidR="00A773F3" w:rsidRPr="00A773F3" w:rsidRDefault="00A773F3" w:rsidP="00A773F3">
      <w:pPr>
        <w:spacing w:after="0" w:line="360" w:lineRule="auto"/>
        <w:rPr>
          <w:rFonts w:asciiTheme="minorHAnsi" w:hAnsiTheme="minorHAnsi" w:cstheme="minorHAnsi"/>
          <w:i/>
          <w:sz w:val="24"/>
          <w:szCs w:val="24"/>
        </w:rPr>
      </w:pPr>
    </w:p>
    <w:p w14:paraId="40932D55" w14:textId="77777777" w:rsidR="00BD4DFE" w:rsidRDefault="00BD4DFE" w:rsidP="00BD4DFE">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AD8DDC8" w14:textId="77777777" w:rsidR="00A773F3" w:rsidRPr="00AB1D8B" w:rsidRDefault="00A773F3" w:rsidP="00A773F3">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CC119EB" w14:textId="77777777" w:rsidR="00A773F3" w:rsidRPr="00AB1D8B" w:rsidRDefault="00A773F3" w:rsidP="00A773F3">
      <w:pPr>
        <w:spacing w:after="0" w:line="240" w:lineRule="auto"/>
        <w:rPr>
          <w:i/>
          <w:sz w:val="24"/>
          <w:szCs w:val="24"/>
        </w:rPr>
      </w:pPr>
    </w:p>
    <w:p w14:paraId="170C4B87" w14:textId="77777777" w:rsidR="00A773F3" w:rsidRPr="00630357" w:rsidRDefault="00A773F3" w:rsidP="00A773F3">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DBA36F6" w14:textId="77777777" w:rsidR="00A773F3" w:rsidRPr="00630357" w:rsidRDefault="00A773F3" w:rsidP="00A773F3">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BDB48B1" w14:textId="77777777" w:rsidR="00A773F3" w:rsidRPr="00630357" w:rsidRDefault="00A773F3" w:rsidP="00A773F3">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5314C61E" w14:textId="77777777" w:rsidR="000C1F21" w:rsidRPr="000C1F21" w:rsidRDefault="000C1F21" w:rsidP="000C1F21">
      <w:pPr>
        <w:spacing w:after="0" w:line="360" w:lineRule="auto"/>
        <w:rPr>
          <w:rFonts w:asciiTheme="minorHAnsi" w:hAnsiTheme="minorHAnsi" w:cstheme="minorHAnsi"/>
          <w:sz w:val="24"/>
          <w:szCs w:val="24"/>
        </w:rPr>
      </w:pPr>
    </w:p>
    <w:p w14:paraId="5F014144"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6EFC842" w14:textId="034ADEEE" w:rsidR="0085291B" w:rsidRPr="002B2EF8" w:rsidRDefault="0085291B" w:rsidP="002B2EF8">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95182C" w14:paraId="33F3EF2E" w14:textId="77777777" w:rsidTr="005B6C42">
        <w:trPr>
          <w:trHeight w:val="147"/>
        </w:trPr>
        <w:tc>
          <w:tcPr>
            <w:tcW w:w="6449" w:type="dxa"/>
          </w:tcPr>
          <w:p w14:paraId="77E253E8" w14:textId="77777777" w:rsidR="00CD6B7F" w:rsidRPr="0095182C" w:rsidRDefault="00F12AEB" w:rsidP="005B6C42">
            <w:pPr>
              <w:spacing w:after="0" w:line="240" w:lineRule="auto"/>
              <w:rPr>
                <w:b/>
                <w:sz w:val="24"/>
                <w:szCs w:val="24"/>
              </w:rPr>
            </w:pPr>
            <w:r w:rsidRPr="0095182C">
              <w:rPr>
                <w:b/>
                <w:sz w:val="24"/>
                <w:szCs w:val="24"/>
              </w:rPr>
              <w:t>Questions/Activities</w:t>
            </w:r>
            <w:r w:rsidR="004C328D" w:rsidRPr="0095182C">
              <w:rPr>
                <w:b/>
                <w:sz w:val="24"/>
                <w:szCs w:val="24"/>
              </w:rPr>
              <w:t>/</w:t>
            </w:r>
            <w:r w:rsidR="002F6E5E" w:rsidRPr="0095182C">
              <w:rPr>
                <w:b/>
                <w:sz w:val="24"/>
                <w:szCs w:val="24"/>
              </w:rPr>
              <w:t>Vocabulary/</w:t>
            </w:r>
            <w:r w:rsidR="002B4002" w:rsidRPr="0095182C">
              <w:rPr>
                <w:b/>
                <w:sz w:val="24"/>
                <w:szCs w:val="24"/>
              </w:rPr>
              <w:t>Task</w:t>
            </w:r>
            <w:r w:rsidRPr="0095182C">
              <w:rPr>
                <w:b/>
                <w:sz w:val="24"/>
                <w:szCs w:val="24"/>
              </w:rPr>
              <w:t>s</w:t>
            </w:r>
          </w:p>
        </w:tc>
        <w:tc>
          <w:tcPr>
            <w:tcW w:w="6449" w:type="dxa"/>
          </w:tcPr>
          <w:p w14:paraId="40B9D382" w14:textId="77777777" w:rsidR="00CD6B7F" w:rsidRPr="0095182C" w:rsidRDefault="008101BC" w:rsidP="00CD4D12">
            <w:pPr>
              <w:spacing w:after="0" w:line="240" w:lineRule="auto"/>
              <w:rPr>
                <w:b/>
                <w:sz w:val="24"/>
                <w:szCs w:val="24"/>
              </w:rPr>
            </w:pPr>
            <w:r w:rsidRPr="0095182C">
              <w:rPr>
                <w:b/>
                <w:sz w:val="24"/>
                <w:szCs w:val="24"/>
              </w:rPr>
              <w:t>Expected Outcome</w:t>
            </w:r>
            <w:r w:rsidR="003C1ABD" w:rsidRPr="0095182C">
              <w:rPr>
                <w:b/>
                <w:sz w:val="24"/>
                <w:szCs w:val="24"/>
              </w:rPr>
              <w:t xml:space="preserve"> or Response</w:t>
            </w:r>
            <w:r w:rsidR="00F12AEB" w:rsidRPr="0095182C">
              <w:rPr>
                <w:b/>
                <w:sz w:val="24"/>
                <w:szCs w:val="24"/>
              </w:rPr>
              <w:t xml:space="preserve"> (for each)</w:t>
            </w:r>
          </w:p>
        </w:tc>
      </w:tr>
      <w:tr w:rsidR="00CD6B7F" w:rsidRPr="0095182C" w14:paraId="4A585B57" w14:textId="77777777" w:rsidTr="005B6C42">
        <w:trPr>
          <w:trHeight w:val="147"/>
        </w:trPr>
        <w:tc>
          <w:tcPr>
            <w:tcW w:w="6449" w:type="dxa"/>
          </w:tcPr>
          <w:p w14:paraId="302B8018" w14:textId="77777777" w:rsidR="006B0EFD" w:rsidRPr="0095182C" w:rsidRDefault="002F6E5E" w:rsidP="00177848">
            <w:pPr>
              <w:spacing w:after="0" w:line="240" w:lineRule="auto"/>
              <w:rPr>
                <w:sz w:val="24"/>
                <w:szCs w:val="24"/>
              </w:rPr>
            </w:pPr>
            <w:r w:rsidRPr="0095182C">
              <w:rPr>
                <w:sz w:val="24"/>
                <w:szCs w:val="24"/>
              </w:rPr>
              <w:t>FIRST READING:</w:t>
            </w:r>
          </w:p>
          <w:p w14:paraId="0FDDDE08" w14:textId="77777777" w:rsidR="005818BC" w:rsidRPr="0095182C" w:rsidRDefault="0085291B" w:rsidP="0057360F">
            <w:pPr>
              <w:spacing w:after="0" w:line="240" w:lineRule="auto"/>
              <w:rPr>
                <w:sz w:val="24"/>
                <w:szCs w:val="24"/>
              </w:rPr>
            </w:pPr>
            <w:r w:rsidRPr="0095182C">
              <w:rPr>
                <w:sz w:val="24"/>
                <w:szCs w:val="24"/>
              </w:rPr>
              <w:t>Read aloud the entire book</w:t>
            </w:r>
            <w:r w:rsidR="0003595F" w:rsidRPr="0095182C">
              <w:rPr>
                <w:sz w:val="24"/>
                <w:szCs w:val="24"/>
              </w:rPr>
              <w:t xml:space="preserve"> </w:t>
            </w:r>
            <w:r w:rsidRPr="0095182C">
              <w:rPr>
                <w:sz w:val="24"/>
                <w:szCs w:val="24"/>
              </w:rPr>
              <w:t>with minimal interruptions.</w:t>
            </w:r>
            <w:r w:rsidR="002F6E5E" w:rsidRPr="0095182C">
              <w:rPr>
                <w:sz w:val="24"/>
                <w:szCs w:val="24"/>
              </w:rPr>
              <w:t xml:space="preserve"> Stop to provide word meanings or clarify only when you know the majority of your students will be confused.</w:t>
            </w:r>
          </w:p>
          <w:p w14:paraId="4D9B8D0E" w14:textId="77777777" w:rsidR="0085291B" w:rsidRPr="0095182C" w:rsidRDefault="0085291B" w:rsidP="0057360F">
            <w:pPr>
              <w:spacing w:after="0" w:line="240" w:lineRule="auto"/>
              <w:rPr>
                <w:sz w:val="24"/>
                <w:szCs w:val="24"/>
              </w:rPr>
            </w:pPr>
          </w:p>
        </w:tc>
        <w:tc>
          <w:tcPr>
            <w:tcW w:w="6449" w:type="dxa"/>
          </w:tcPr>
          <w:p w14:paraId="637F3C1C" w14:textId="77777777" w:rsidR="00CD6B7F" w:rsidRPr="0095182C" w:rsidRDefault="00CD6B7F" w:rsidP="003C1ABD">
            <w:pPr>
              <w:spacing w:after="0" w:line="240" w:lineRule="auto"/>
              <w:rPr>
                <w:sz w:val="24"/>
                <w:szCs w:val="24"/>
              </w:rPr>
            </w:pPr>
          </w:p>
          <w:p w14:paraId="2331D8D6" w14:textId="77777777" w:rsidR="002F6E5E" w:rsidRPr="0095182C" w:rsidRDefault="002F6E5E" w:rsidP="003C1ABD">
            <w:pPr>
              <w:spacing w:after="0" w:line="240" w:lineRule="auto"/>
              <w:rPr>
                <w:sz w:val="24"/>
                <w:szCs w:val="24"/>
              </w:rPr>
            </w:pPr>
            <w:r w:rsidRPr="0095182C">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95182C" w14:paraId="588B190B" w14:textId="77777777" w:rsidTr="005B6C42">
        <w:trPr>
          <w:trHeight w:val="147"/>
        </w:trPr>
        <w:tc>
          <w:tcPr>
            <w:tcW w:w="6449" w:type="dxa"/>
          </w:tcPr>
          <w:p w14:paraId="3AB4EB07" w14:textId="77777777" w:rsidR="006B0EFD" w:rsidRPr="0095182C" w:rsidRDefault="002F6E5E" w:rsidP="005818BC">
            <w:pPr>
              <w:spacing w:after="0" w:line="240" w:lineRule="auto"/>
              <w:rPr>
                <w:sz w:val="24"/>
                <w:szCs w:val="24"/>
              </w:rPr>
            </w:pPr>
            <w:r w:rsidRPr="0095182C">
              <w:rPr>
                <w:sz w:val="24"/>
                <w:szCs w:val="24"/>
              </w:rPr>
              <w:t>SECOND READING:</w:t>
            </w:r>
          </w:p>
          <w:p w14:paraId="26C51AB7" w14:textId="130E2BE1" w:rsidR="00D3554B" w:rsidRPr="0095182C" w:rsidRDefault="00D3554B" w:rsidP="005818BC">
            <w:pPr>
              <w:spacing w:after="0" w:line="240" w:lineRule="auto"/>
              <w:rPr>
                <w:sz w:val="24"/>
                <w:szCs w:val="24"/>
              </w:rPr>
            </w:pPr>
            <w:r w:rsidRPr="0095182C">
              <w:rPr>
                <w:sz w:val="24"/>
                <w:szCs w:val="24"/>
              </w:rPr>
              <w:t>Page 1 begins with “If you decide to go to the moon…</w:t>
            </w:r>
          </w:p>
          <w:p w14:paraId="49A93DE4" w14:textId="77777777" w:rsidR="006B0EFD" w:rsidRPr="0095182C" w:rsidRDefault="006B0EFD" w:rsidP="005818BC">
            <w:pPr>
              <w:spacing w:after="0" w:line="240" w:lineRule="auto"/>
              <w:rPr>
                <w:sz w:val="24"/>
                <w:szCs w:val="24"/>
              </w:rPr>
            </w:pPr>
          </w:p>
          <w:p w14:paraId="0707D981" w14:textId="77777777" w:rsidR="00D3554B" w:rsidRPr="0095182C" w:rsidRDefault="00D3554B" w:rsidP="00D3554B">
            <w:pPr>
              <w:pStyle w:val="CommentText"/>
              <w:numPr>
                <w:ilvl w:val="0"/>
                <w:numId w:val="17"/>
              </w:numPr>
              <w:rPr>
                <w:sz w:val="24"/>
                <w:szCs w:val="24"/>
              </w:rPr>
            </w:pPr>
            <w:r w:rsidRPr="0095182C">
              <w:rPr>
                <w:sz w:val="24"/>
                <w:szCs w:val="24"/>
              </w:rPr>
              <w:t>Read page 2- What is the author going to tell us in this narrative?</w:t>
            </w:r>
          </w:p>
          <w:p w14:paraId="3F36FD99" w14:textId="293F0E86" w:rsidR="00745918" w:rsidRPr="0095182C" w:rsidRDefault="0099668D" w:rsidP="00745918">
            <w:pPr>
              <w:pStyle w:val="CommentText"/>
              <w:numPr>
                <w:ilvl w:val="0"/>
                <w:numId w:val="17"/>
              </w:numPr>
              <w:rPr>
                <w:sz w:val="24"/>
                <w:szCs w:val="24"/>
              </w:rPr>
            </w:pPr>
            <w:r w:rsidRPr="0095182C">
              <w:rPr>
                <w:sz w:val="24"/>
                <w:szCs w:val="24"/>
              </w:rPr>
              <w:t xml:space="preserve">What is an “astronaut”?  </w:t>
            </w:r>
          </w:p>
          <w:p w14:paraId="1CC9DBE9" w14:textId="77777777" w:rsidR="00E6676B" w:rsidRPr="0095182C" w:rsidRDefault="00E6676B" w:rsidP="00E6676B">
            <w:pPr>
              <w:pStyle w:val="CommentText"/>
              <w:rPr>
                <w:sz w:val="24"/>
                <w:szCs w:val="24"/>
              </w:rPr>
            </w:pPr>
          </w:p>
          <w:p w14:paraId="0706482C" w14:textId="77777777" w:rsidR="00E6676B" w:rsidRPr="0095182C" w:rsidRDefault="00E6676B" w:rsidP="00E6676B">
            <w:pPr>
              <w:pStyle w:val="CommentText"/>
              <w:rPr>
                <w:sz w:val="24"/>
                <w:szCs w:val="24"/>
              </w:rPr>
            </w:pPr>
          </w:p>
          <w:p w14:paraId="170B8140" w14:textId="77777777" w:rsidR="00E6676B" w:rsidRDefault="00E6676B" w:rsidP="00E6676B">
            <w:pPr>
              <w:pStyle w:val="CommentText"/>
              <w:rPr>
                <w:sz w:val="24"/>
                <w:szCs w:val="24"/>
              </w:rPr>
            </w:pPr>
          </w:p>
          <w:p w14:paraId="0BEB1802" w14:textId="77777777" w:rsidR="0095182C" w:rsidRPr="0095182C" w:rsidRDefault="0095182C" w:rsidP="00E6676B">
            <w:pPr>
              <w:pStyle w:val="CommentText"/>
              <w:rPr>
                <w:sz w:val="24"/>
                <w:szCs w:val="24"/>
              </w:rPr>
            </w:pPr>
          </w:p>
          <w:p w14:paraId="532FE2A8" w14:textId="77777777" w:rsidR="00D3554B" w:rsidRPr="0095182C" w:rsidRDefault="00D3554B" w:rsidP="00D3554B">
            <w:pPr>
              <w:pStyle w:val="CommentText"/>
              <w:numPr>
                <w:ilvl w:val="0"/>
                <w:numId w:val="17"/>
              </w:numPr>
              <w:rPr>
                <w:sz w:val="24"/>
                <w:szCs w:val="24"/>
              </w:rPr>
            </w:pPr>
            <w:r w:rsidRPr="0095182C">
              <w:rPr>
                <w:sz w:val="24"/>
                <w:szCs w:val="24"/>
              </w:rPr>
              <w:t>Read page 2- What are some things that you will need when going to the moon?</w:t>
            </w:r>
          </w:p>
          <w:p w14:paraId="6F173B18" w14:textId="19A13E0B" w:rsidR="00D3554B" w:rsidRPr="0095182C" w:rsidRDefault="0043011B" w:rsidP="00D3554B">
            <w:pPr>
              <w:pStyle w:val="CommentText"/>
              <w:numPr>
                <w:ilvl w:val="0"/>
                <w:numId w:val="17"/>
              </w:numPr>
              <w:rPr>
                <w:sz w:val="24"/>
                <w:szCs w:val="24"/>
              </w:rPr>
            </w:pPr>
            <w:r w:rsidRPr="0095182C">
              <w:rPr>
                <w:sz w:val="24"/>
                <w:szCs w:val="24"/>
              </w:rPr>
              <w:t>Read page 4</w:t>
            </w:r>
            <w:r w:rsidR="00D3554B" w:rsidRPr="0095182C">
              <w:rPr>
                <w:sz w:val="24"/>
                <w:szCs w:val="24"/>
              </w:rPr>
              <w:t xml:space="preserve">- What is </w:t>
            </w:r>
            <w:r w:rsidRPr="0095182C">
              <w:rPr>
                <w:sz w:val="24"/>
                <w:szCs w:val="24"/>
              </w:rPr>
              <w:t>a “hatch”?  What words on page 4</w:t>
            </w:r>
            <w:r w:rsidR="00D3554B" w:rsidRPr="0095182C">
              <w:rPr>
                <w:sz w:val="24"/>
                <w:szCs w:val="24"/>
              </w:rPr>
              <w:t xml:space="preserve"> can you use to help you with the meaning of the word “hatch”?</w:t>
            </w:r>
          </w:p>
          <w:p w14:paraId="6942EF6B" w14:textId="77777777" w:rsidR="00D3554B" w:rsidRPr="0095182C" w:rsidRDefault="00D3554B" w:rsidP="00D3554B">
            <w:pPr>
              <w:pStyle w:val="CommentText"/>
              <w:numPr>
                <w:ilvl w:val="0"/>
                <w:numId w:val="17"/>
              </w:numPr>
              <w:rPr>
                <w:sz w:val="24"/>
                <w:szCs w:val="24"/>
              </w:rPr>
            </w:pPr>
            <w:r w:rsidRPr="0095182C">
              <w:rPr>
                <w:sz w:val="24"/>
                <w:szCs w:val="24"/>
              </w:rPr>
              <w:t xml:space="preserve">Read page 4- Why did the author write the words on this page this way? </w:t>
            </w:r>
          </w:p>
          <w:p w14:paraId="47E7C4B2" w14:textId="77777777" w:rsidR="00D3554B" w:rsidRPr="0095182C" w:rsidRDefault="00D3554B" w:rsidP="00D3554B">
            <w:pPr>
              <w:pStyle w:val="CommentText"/>
              <w:numPr>
                <w:ilvl w:val="0"/>
                <w:numId w:val="17"/>
              </w:numPr>
              <w:rPr>
                <w:sz w:val="24"/>
                <w:szCs w:val="24"/>
              </w:rPr>
            </w:pPr>
            <w:r w:rsidRPr="0095182C">
              <w:rPr>
                <w:sz w:val="24"/>
                <w:szCs w:val="24"/>
              </w:rPr>
              <w:t>Read page 8-9- How can you use the pictures and text to describe what space looks like?</w:t>
            </w:r>
          </w:p>
          <w:p w14:paraId="3BCBD606" w14:textId="77777777" w:rsidR="00B14ABD" w:rsidRPr="0095182C" w:rsidRDefault="00D3554B" w:rsidP="0097188E">
            <w:pPr>
              <w:pStyle w:val="CommentText"/>
              <w:numPr>
                <w:ilvl w:val="0"/>
                <w:numId w:val="17"/>
              </w:numPr>
              <w:rPr>
                <w:sz w:val="24"/>
                <w:szCs w:val="24"/>
              </w:rPr>
            </w:pPr>
            <w:r w:rsidRPr="0095182C">
              <w:rPr>
                <w:sz w:val="24"/>
                <w:szCs w:val="24"/>
              </w:rPr>
              <w:t xml:space="preserve">Read page 10- What words/phrases describe how it feels in space? </w:t>
            </w:r>
          </w:p>
          <w:p w14:paraId="47563E54" w14:textId="77777777" w:rsidR="00B14ABD" w:rsidRPr="0095182C" w:rsidRDefault="00B14ABD" w:rsidP="00B14ABD">
            <w:pPr>
              <w:pStyle w:val="CommentText"/>
              <w:rPr>
                <w:sz w:val="24"/>
                <w:szCs w:val="24"/>
              </w:rPr>
            </w:pPr>
          </w:p>
          <w:p w14:paraId="0A6C070B" w14:textId="28A14277" w:rsidR="00B14ABD" w:rsidRPr="0095182C" w:rsidRDefault="0097188E" w:rsidP="00B14ABD">
            <w:pPr>
              <w:pStyle w:val="CommentText"/>
              <w:numPr>
                <w:ilvl w:val="0"/>
                <w:numId w:val="17"/>
              </w:numPr>
              <w:rPr>
                <w:sz w:val="24"/>
                <w:szCs w:val="24"/>
              </w:rPr>
            </w:pPr>
            <w:r w:rsidRPr="0095182C">
              <w:rPr>
                <w:sz w:val="24"/>
                <w:szCs w:val="24"/>
              </w:rPr>
              <w:t>Read pg. 17</w:t>
            </w:r>
            <w:r w:rsidR="00B14ABD" w:rsidRPr="0095182C">
              <w:rPr>
                <w:sz w:val="24"/>
                <w:szCs w:val="24"/>
              </w:rPr>
              <w:t xml:space="preserve">- </w:t>
            </w:r>
            <w:r w:rsidR="008310C0" w:rsidRPr="0095182C">
              <w:rPr>
                <w:sz w:val="24"/>
                <w:szCs w:val="24"/>
              </w:rPr>
              <w:t>W</w:t>
            </w:r>
            <w:r w:rsidRPr="0095182C">
              <w:rPr>
                <w:sz w:val="24"/>
                <w:szCs w:val="24"/>
              </w:rPr>
              <w:t xml:space="preserve">hat do you see on the moon? </w:t>
            </w:r>
          </w:p>
          <w:p w14:paraId="52A1F00F" w14:textId="77777777" w:rsidR="00B14ABD" w:rsidRPr="0095182C" w:rsidRDefault="00B14ABD" w:rsidP="00B14ABD">
            <w:pPr>
              <w:pStyle w:val="CommentText"/>
              <w:rPr>
                <w:rStyle w:val="CommentReference"/>
                <w:sz w:val="24"/>
                <w:szCs w:val="24"/>
              </w:rPr>
            </w:pPr>
          </w:p>
          <w:p w14:paraId="1F020195" w14:textId="77777777" w:rsidR="00B14ABD" w:rsidRPr="0095182C" w:rsidRDefault="00B14ABD" w:rsidP="0097188E">
            <w:pPr>
              <w:pStyle w:val="CommentText"/>
              <w:numPr>
                <w:ilvl w:val="0"/>
                <w:numId w:val="17"/>
              </w:numPr>
              <w:rPr>
                <w:sz w:val="24"/>
                <w:szCs w:val="24"/>
              </w:rPr>
            </w:pPr>
            <w:r w:rsidRPr="0095182C">
              <w:rPr>
                <w:rStyle w:val="CommentReference"/>
                <w:rFonts w:eastAsia="Times New Roman" w:cs="Calibri"/>
                <w:sz w:val="24"/>
                <w:szCs w:val="24"/>
              </w:rPr>
              <w:t>R</w:t>
            </w:r>
            <w:r w:rsidR="008310C0" w:rsidRPr="0095182C">
              <w:rPr>
                <w:sz w:val="24"/>
                <w:szCs w:val="24"/>
              </w:rPr>
              <w:t xml:space="preserve">ead </w:t>
            </w:r>
            <w:r w:rsidR="0097188E" w:rsidRPr="0095182C">
              <w:rPr>
                <w:sz w:val="24"/>
                <w:szCs w:val="24"/>
              </w:rPr>
              <w:t>p. 18</w:t>
            </w:r>
            <w:r w:rsidRPr="0095182C">
              <w:rPr>
                <w:sz w:val="24"/>
                <w:szCs w:val="24"/>
              </w:rPr>
              <w:t xml:space="preserve">- </w:t>
            </w:r>
            <w:r w:rsidR="0043011B" w:rsidRPr="0095182C">
              <w:rPr>
                <w:sz w:val="24"/>
                <w:szCs w:val="24"/>
              </w:rPr>
              <w:t>Why would a person be disappointed when they first see the moon after landing?</w:t>
            </w:r>
            <w:r w:rsidR="008310C0" w:rsidRPr="0095182C">
              <w:rPr>
                <w:sz w:val="24"/>
                <w:szCs w:val="24"/>
              </w:rPr>
              <w:br/>
            </w:r>
          </w:p>
          <w:p w14:paraId="413568A0" w14:textId="77777777" w:rsidR="00B30C90" w:rsidRPr="0095182C" w:rsidRDefault="00B14ABD" w:rsidP="00F032D7">
            <w:pPr>
              <w:pStyle w:val="CommentText"/>
              <w:numPr>
                <w:ilvl w:val="0"/>
                <w:numId w:val="17"/>
              </w:numPr>
              <w:rPr>
                <w:sz w:val="24"/>
                <w:szCs w:val="24"/>
              </w:rPr>
            </w:pPr>
            <w:r w:rsidRPr="0095182C">
              <w:rPr>
                <w:sz w:val="24"/>
                <w:szCs w:val="24"/>
              </w:rPr>
              <w:lastRenderedPageBreak/>
              <w:t xml:space="preserve">Model a “Think Aloud” </w:t>
            </w:r>
            <w:r w:rsidR="008310C0" w:rsidRPr="0095182C">
              <w:rPr>
                <w:sz w:val="24"/>
                <w:szCs w:val="24"/>
              </w:rPr>
              <w:t>A</w:t>
            </w:r>
            <w:r w:rsidR="0097188E" w:rsidRPr="0095182C">
              <w:rPr>
                <w:sz w:val="24"/>
                <w:szCs w:val="24"/>
              </w:rPr>
              <w:t xml:space="preserve"> porthole </w:t>
            </w:r>
            <w:r w:rsidR="008310C0" w:rsidRPr="0095182C">
              <w:rPr>
                <w:sz w:val="24"/>
                <w:szCs w:val="24"/>
              </w:rPr>
              <w:t>is a circular window on a rocket</w:t>
            </w:r>
            <w:r w:rsidR="003F7CC4" w:rsidRPr="0095182C">
              <w:rPr>
                <w:sz w:val="24"/>
                <w:szCs w:val="24"/>
              </w:rPr>
              <w:t xml:space="preserve"> </w:t>
            </w:r>
            <w:r w:rsidR="008310C0" w:rsidRPr="0095182C">
              <w:rPr>
                <w:sz w:val="24"/>
                <w:szCs w:val="24"/>
              </w:rPr>
              <w:t>ship or bo</w:t>
            </w:r>
            <w:r w:rsidRPr="0095182C">
              <w:rPr>
                <w:sz w:val="24"/>
                <w:szCs w:val="24"/>
              </w:rPr>
              <w:t xml:space="preserve">at.  </w:t>
            </w:r>
            <w:r w:rsidR="008310C0" w:rsidRPr="0095182C">
              <w:rPr>
                <w:sz w:val="24"/>
                <w:szCs w:val="24"/>
              </w:rPr>
              <w:t>A h</w:t>
            </w:r>
            <w:r w:rsidR="0097188E" w:rsidRPr="0095182C">
              <w:rPr>
                <w:sz w:val="24"/>
                <w:szCs w:val="24"/>
              </w:rPr>
              <w:t>atch</w:t>
            </w:r>
            <w:r w:rsidR="008310C0" w:rsidRPr="0095182C">
              <w:rPr>
                <w:sz w:val="24"/>
                <w:szCs w:val="24"/>
              </w:rPr>
              <w:t xml:space="preserve"> is the door used to get in and out of the rocket.</w:t>
            </w:r>
            <w:r w:rsidR="0097188E" w:rsidRPr="0095182C">
              <w:rPr>
                <w:sz w:val="24"/>
                <w:szCs w:val="24"/>
              </w:rPr>
              <w:t xml:space="preserve"> </w:t>
            </w:r>
          </w:p>
          <w:p w14:paraId="5FDB33A2" w14:textId="77777777" w:rsidR="00B30C90" w:rsidRPr="0095182C" w:rsidRDefault="008310C0" w:rsidP="0097188E">
            <w:pPr>
              <w:pStyle w:val="CommentText"/>
              <w:numPr>
                <w:ilvl w:val="0"/>
                <w:numId w:val="17"/>
              </w:numPr>
              <w:rPr>
                <w:sz w:val="24"/>
                <w:szCs w:val="24"/>
              </w:rPr>
            </w:pPr>
            <w:r w:rsidRPr="0095182C">
              <w:rPr>
                <w:sz w:val="24"/>
                <w:szCs w:val="24"/>
              </w:rPr>
              <w:t xml:space="preserve">Read </w:t>
            </w:r>
            <w:r w:rsidR="0097188E" w:rsidRPr="0095182C">
              <w:rPr>
                <w:sz w:val="24"/>
                <w:szCs w:val="24"/>
              </w:rPr>
              <w:t xml:space="preserve">p. 19 </w:t>
            </w:r>
            <w:r w:rsidR="00B30C90" w:rsidRPr="0095182C">
              <w:rPr>
                <w:sz w:val="24"/>
                <w:szCs w:val="24"/>
              </w:rPr>
              <w:t>-</w:t>
            </w:r>
            <w:r w:rsidR="00F032D7" w:rsidRPr="0095182C">
              <w:rPr>
                <w:sz w:val="24"/>
                <w:szCs w:val="24"/>
              </w:rPr>
              <w:t>“How can you use the words and illustration to help you understand what the word “gravity” means? Let’s look back in the text to find other examples of the word “gravity”.</w:t>
            </w:r>
          </w:p>
          <w:p w14:paraId="584A7EF7" w14:textId="77777777" w:rsidR="00B30C90" w:rsidRPr="0095182C" w:rsidRDefault="00F032D7" w:rsidP="0097188E">
            <w:pPr>
              <w:pStyle w:val="CommentText"/>
              <w:numPr>
                <w:ilvl w:val="0"/>
                <w:numId w:val="17"/>
              </w:numPr>
              <w:rPr>
                <w:sz w:val="24"/>
                <w:szCs w:val="24"/>
              </w:rPr>
            </w:pPr>
            <w:r w:rsidRPr="0095182C">
              <w:rPr>
                <w:sz w:val="24"/>
                <w:szCs w:val="24"/>
              </w:rPr>
              <w:t>Ask a few students to act out what it would be like to walk on the moon.</w:t>
            </w:r>
          </w:p>
          <w:p w14:paraId="288ABA98" w14:textId="77777777" w:rsidR="00B30C90" w:rsidRPr="0095182C" w:rsidRDefault="00B14ABD" w:rsidP="0097188E">
            <w:pPr>
              <w:pStyle w:val="CommentText"/>
              <w:numPr>
                <w:ilvl w:val="0"/>
                <w:numId w:val="17"/>
              </w:numPr>
              <w:rPr>
                <w:sz w:val="24"/>
                <w:szCs w:val="24"/>
              </w:rPr>
            </w:pPr>
            <w:r w:rsidRPr="0095182C">
              <w:rPr>
                <w:sz w:val="24"/>
                <w:szCs w:val="24"/>
              </w:rPr>
              <w:t xml:space="preserve">Model a “Think Aloud” to explain the vocabulary.  </w:t>
            </w:r>
            <w:r w:rsidR="0097188E" w:rsidRPr="0095182C">
              <w:rPr>
                <w:sz w:val="24"/>
                <w:szCs w:val="24"/>
              </w:rPr>
              <w:t>A boulder is a large</w:t>
            </w:r>
            <w:r w:rsidR="00554614" w:rsidRPr="0095182C">
              <w:rPr>
                <w:sz w:val="24"/>
                <w:szCs w:val="24"/>
              </w:rPr>
              <w:t xml:space="preserve"> rock</w:t>
            </w:r>
            <w:r w:rsidR="0097188E" w:rsidRPr="0095182C">
              <w:rPr>
                <w:sz w:val="24"/>
                <w:szCs w:val="24"/>
              </w:rPr>
              <w:t xml:space="preserve">.  </w:t>
            </w:r>
          </w:p>
          <w:p w14:paraId="4D993FEF" w14:textId="77777777" w:rsidR="00B30C90" w:rsidRPr="0095182C" w:rsidRDefault="008310C0" w:rsidP="0097188E">
            <w:pPr>
              <w:pStyle w:val="CommentText"/>
              <w:numPr>
                <w:ilvl w:val="0"/>
                <w:numId w:val="17"/>
              </w:numPr>
              <w:rPr>
                <w:sz w:val="24"/>
                <w:szCs w:val="24"/>
              </w:rPr>
            </w:pPr>
            <w:r w:rsidRPr="0095182C">
              <w:rPr>
                <w:sz w:val="24"/>
                <w:szCs w:val="24"/>
              </w:rPr>
              <w:t xml:space="preserve">Read </w:t>
            </w:r>
            <w:r w:rsidR="0097188E" w:rsidRPr="0095182C">
              <w:rPr>
                <w:sz w:val="24"/>
                <w:szCs w:val="24"/>
              </w:rPr>
              <w:t>p</w:t>
            </w:r>
            <w:r w:rsidR="00F217C7" w:rsidRPr="0095182C">
              <w:rPr>
                <w:sz w:val="24"/>
                <w:szCs w:val="24"/>
              </w:rPr>
              <w:t>gs. 19-</w:t>
            </w:r>
            <w:r w:rsidR="0097188E" w:rsidRPr="0095182C">
              <w:rPr>
                <w:sz w:val="24"/>
                <w:szCs w:val="24"/>
              </w:rPr>
              <w:t xml:space="preserve">20 </w:t>
            </w:r>
            <w:r w:rsidR="00B30C90" w:rsidRPr="0095182C">
              <w:rPr>
                <w:sz w:val="24"/>
                <w:szCs w:val="24"/>
              </w:rPr>
              <w:t xml:space="preserve">- </w:t>
            </w:r>
            <w:r w:rsidR="00F217C7" w:rsidRPr="0095182C">
              <w:rPr>
                <w:sz w:val="24"/>
                <w:szCs w:val="24"/>
              </w:rPr>
              <w:t>What did the author say you should NOT do on the moon?  Why?</w:t>
            </w:r>
            <w:r w:rsidR="0097188E" w:rsidRPr="0095182C">
              <w:rPr>
                <w:sz w:val="24"/>
                <w:szCs w:val="24"/>
              </w:rPr>
              <w:t xml:space="preserve">  </w:t>
            </w:r>
          </w:p>
          <w:p w14:paraId="65D7EFD5" w14:textId="77777777" w:rsidR="00261B1A" w:rsidRDefault="00261B1A" w:rsidP="00261B1A">
            <w:pPr>
              <w:pStyle w:val="CommentText"/>
              <w:rPr>
                <w:sz w:val="24"/>
                <w:szCs w:val="24"/>
              </w:rPr>
            </w:pPr>
          </w:p>
          <w:p w14:paraId="0B30916F" w14:textId="77777777" w:rsidR="0095182C" w:rsidRPr="0095182C" w:rsidRDefault="0095182C" w:rsidP="00261B1A">
            <w:pPr>
              <w:pStyle w:val="CommentText"/>
              <w:rPr>
                <w:sz w:val="24"/>
                <w:szCs w:val="24"/>
              </w:rPr>
            </w:pPr>
          </w:p>
          <w:p w14:paraId="3C2FDFCD" w14:textId="7B074090" w:rsidR="0097188E" w:rsidRPr="0095182C" w:rsidRDefault="00535B0E" w:rsidP="0097188E">
            <w:pPr>
              <w:pStyle w:val="CommentText"/>
              <w:numPr>
                <w:ilvl w:val="0"/>
                <w:numId w:val="17"/>
              </w:numPr>
              <w:rPr>
                <w:sz w:val="24"/>
                <w:szCs w:val="24"/>
              </w:rPr>
            </w:pPr>
            <w:r w:rsidRPr="0095182C">
              <w:rPr>
                <w:sz w:val="24"/>
                <w:szCs w:val="24"/>
              </w:rPr>
              <w:t xml:space="preserve">Read </w:t>
            </w:r>
            <w:r w:rsidR="00B30C90" w:rsidRPr="0095182C">
              <w:rPr>
                <w:sz w:val="24"/>
                <w:szCs w:val="24"/>
              </w:rPr>
              <w:t xml:space="preserve">p. 21- </w:t>
            </w:r>
            <w:r w:rsidR="0097188E" w:rsidRPr="0095182C">
              <w:rPr>
                <w:sz w:val="24"/>
                <w:szCs w:val="24"/>
              </w:rPr>
              <w:t xml:space="preserve">What does it sound like on the moon? </w:t>
            </w:r>
          </w:p>
          <w:p w14:paraId="1DFFC57E" w14:textId="77777777" w:rsidR="00B30C90" w:rsidRDefault="00B30C90" w:rsidP="00B30C90">
            <w:pPr>
              <w:pStyle w:val="ListParagraph"/>
              <w:rPr>
                <w:rFonts w:cstheme="minorBidi"/>
                <w:sz w:val="24"/>
                <w:szCs w:val="24"/>
              </w:rPr>
            </w:pPr>
          </w:p>
          <w:p w14:paraId="614809FE" w14:textId="77777777" w:rsidR="0095182C" w:rsidRPr="0095182C" w:rsidRDefault="0095182C" w:rsidP="00B30C90">
            <w:pPr>
              <w:pStyle w:val="ListParagraph"/>
              <w:rPr>
                <w:rFonts w:cstheme="minorBidi"/>
                <w:sz w:val="24"/>
                <w:szCs w:val="24"/>
              </w:rPr>
            </w:pPr>
          </w:p>
          <w:p w14:paraId="13A9929E" w14:textId="733F7D99" w:rsidR="0097188E" w:rsidRPr="0095182C" w:rsidRDefault="00B30C90" w:rsidP="00B30C90">
            <w:pPr>
              <w:pStyle w:val="ListParagraph"/>
              <w:numPr>
                <w:ilvl w:val="0"/>
                <w:numId w:val="17"/>
              </w:numPr>
              <w:rPr>
                <w:rFonts w:cstheme="minorBidi"/>
                <w:sz w:val="24"/>
                <w:szCs w:val="24"/>
              </w:rPr>
            </w:pPr>
            <w:r w:rsidRPr="0095182C">
              <w:rPr>
                <w:rFonts w:cstheme="minorBidi"/>
                <w:sz w:val="24"/>
                <w:szCs w:val="24"/>
              </w:rPr>
              <w:t xml:space="preserve">Read p.22- </w:t>
            </w:r>
            <w:r w:rsidR="0097188E" w:rsidRPr="0095182C">
              <w:rPr>
                <w:rFonts w:cstheme="minorBidi"/>
                <w:sz w:val="24"/>
                <w:szCs w:val="24"/>
              </w:rPr>
              <w:t xml:space="preserve">Point to the rocks and show the “jagged” rocks.  Jagged means </w:t>
            </w:r>
            <w:r w:rsidR="0097188E" w:rsidRPr="0095182C">
              <w:rPr>
                <w:rFonts w:cs="Arial"/>
                <w:color w:val="222222"/>
                <w:sz w:val="24"/>
                <w:szCs w:val="24"/>
                <w:shd w:val="clear" w:color="auto" w:fill="FFFFFF"/>
              </w:rPr>
              <w:t>having rough, sharp points protruding</w:t>
            </w:r>
            <w:r w:rsidR="00535B0E" w:rsidRPr="0095182C">
              <w:rPr>
                <w:rFonts w:cs="Arial"/>
                <w:color w:val="222222"/>
                <w:sz w:val="24"/>
                <w:szCs w:val="24"/>
                <w:shd w:val="clear" w:color="auto" w:fill="FFFFFF"/>
              </w:rPr>
              <w:t>.</w:t>
            </w:r>
          </w:p>
          <w:p w14:paraId="3771A626" w14:textId="77777777" w:rsidR="00B30C90" w:rsidRPr="0095182C" w:rsidRDefault="00B30C90" w:rsidP="00B30C90">
            <w:pPr>
              <w:pStyle w:val="ListParagraph"/>
              <w:rPr>
                <w:rFonts w:cstheme="minorBidi"/>
                <w:sz w:val="24"/>
                <w:szCs w:val="24"/>
              </w:rPr>
            </w:pPr>
          </w:p>
          <w:p w14:paraId="6B6A7463" w14:textId="77777777" w:rsidR="0097188E" w:rsidRPr="0095182C" w:rsidRDefault="0097188E" w:rsidP="00B30C90">
            <w:pPr>
              <w:pStyle w:val="ListParagraph"/>
              <w:numPr>
                <w:ilvl w:val="0"/>
                <w:numId w:val="17"/>
              </w:numPr>
              <w:rPr>
                <w:rFonts w:cstheme="minorBidi"/>
                <w:sz w:val="24"/>
                <w:szCs w:val="24"/>
              </w:rPr>
            </w:pPr>
            <w:r w:rsidRPr="0095182C">
              <w:rPr>
                <w:rFonts w:cstheme="minorBidi"/>
                <w:sz w:val="24"/>
                <w:szCs w:val="24"/>
              </w:rPr>
              <w:t xml:space="preserve">What do you think “ruined” means?  </w:t>
            </w:r>
          </w:p>
          <w:p w14:paraId="7A21561B" w14:textId="77777777" w:rsidR="0099668D" w:rsidRPr="0095182C" w:rsidRDefault="0099668D" w:rsidP="0097188E">
            <w:pPr>
              <w:rPr>
                <w:sz w:val="24"/>
                <w:szCs w:val="24"/>
              </w:rPr>
            </w:pPr>
          </w:p>
          <w:p w14:paraId="6BF151E0" w14:textId="77777777" w:rsidR="0099668D" w:rsidRPr="0095182C" w:rsidRDefault="0099668D" w:rsidP="0097188E">
            <w:pPr>
              <w:rPr>
                <w:sz w:val="24"/>
                <w:szCs w:val="24"/>
              </w:rPr>
            </w:pPr>
          </w:p>
          <w:p w14:paraId="727ECAD1" w14:textId="77777777" w:rsidR="0099668D" w:rsidRPr="0095182C" w:rsidRDefault="0099668D" w:rsidP="0097188E">
            <w:pPr>
              <w:rPr>
                <w:sz w:val="24"/>
                <w:szCs w:val="24"/>
              </w:rPr>
            </w:pPr>
          </w:p>
          <w:p w14:paraId="7ADC2C33" w14:textId="77777777" w:rsidR="006F0F67" w:rsidRPr="0095182C" w:rsidRDefault="006F0F67" w:rsidP="0099668D">
            <w:pPr>
              <w:rPr>
                <w:sz w:val="24"/>
                <w:szCs w:val="24"/>
              </w:rPr>
            </w:pPr>
          </w:p>
          <w:p w14:paraId="1C5E8078" w14:textId="77777777" w:rsidR="0099668D" w:rsidRPr="0095182C" w:rsidRDefault="0099668D" w:rsidP="00B30C90">
            <w:pPr>
              <w:pStyle w:val="ListParagraph"/>
              <w:numPr>
                <w:ilvl w:val="0"/>
                <w:numId w:val="17"/>
              </w:numPr>
              <w:rPr>
                <w:rFonts w:cstheme="minorBidi"/>
                <w:sz w:val="24"/>
                <w:szCs w:val="24"/>
              </w:rPr>
            </w:pPr>
            <w:r w:rsidRPr="0095182C">
              <w:rPr>
                <w:rFonts w:cstheme="minorBidi"/>
                <w:sz w:val="24"/>
                <w:szCs w:val="24"/>
              </w:rPr>
              <w:t>Read page 23</w:t>
            </w:r>
          </w:p>
          <w:p w14:paraId="0F115D23" w14:textId="146D9A48" w:rsidR="00261B1A" w:rsidRPr="0095182C" w:rsidRDefault="0099668D" w:rsidP="00261B1A">
            <w:pPr>
              <w:pStyle w:val="ListParagraph"/>
              <w:numPr>
                <w:ilvl w:val="0"/>
                <w:numId w:val="17"/>
              </w:numPr>
              <w:rPr>
                <w:rFonts w:cstheme="minorBidi"/>
                <w:sz w:val="24"/>
                <w:szCs w:val="24"/>
              </w:rPr>
            </w:pPr>
            <w:r w:rsidRPr="0095182C">
              <w:rPr>
                <w:rFonts w:cstheme="minorBidi"/>
                <w:sz w:val="24"/>
                <w:szCs w:val="24"/>
              </w:rPr>
              <w:t>What do you notice about the illustration in the boy’s thought bubble on p. 23?</w:t>
            </w:r>
          </w:p>
          <w:p w14:paraId="4BC48609" w14:textId="77777777" w:rsidR="00261B1A" w:rsidRPr="0095182C" w:rsidRDefault="00261B1A" w:rsidP="00261B1A">
            <w:pPr>
              <w:pStyle w:val="ListParagraph"/>
              <w:rPr>
                <w:rFonts w:cstheme="minorBidi"/>
                <w:sz w:val="24"/>
                <w:szCs w:val="24"/>
              </w:rPr>
            </w:pPr>
          </w:p>
          <w:p w14:paraId="282ECF7F" w14:textId="77777777" w:rsidR="00261B1A" w:rsidRPr="0095182C" w:rsidRDefault="00261B1A" w:rsidP="00261B1A">
            <w:pPr>
              <w:pStyle w:val="ListParagraph"/>
              <w:rPr>
                <w:rFonts w:cstheme="minorBidi"/>
                <w:sz w:val="24"/>
                <w:szCs w:val="24"/>
              </w:rPr>
            </w:pPr>
          </w:p>
          <w:p w14:paraId="272CC660" w14:textId="47527C26" w:rsidR="0099668D" w:rsidRPr="0095182C" w:rsidRDefault="0099668D" w:rsidP="00B30C90">
            <w:pPr>
              <w:pStyle w:val="ListParagraph"/>
              <w:numPr>
                <w:ilvl w:val="0"/>
                <w:numId w:val="17"/>
              </w:numPr>
              <w:rPr>
                <w:rFonts w:cstheme="minorBidi"/>
                <w:sz w:val="24"/>
                <w:szCs w:val="24"/>
              </w:rPr>
            </w:pPr>
            <w:r w:rsidRPr="0095182C">
              <w:rPr>
                <w:rFonts w:cstheme="minorBidi"/>
                <w:sz w:val="24"/>
                <w:szCs w:val="24"/>
              </w:rPr>
              <w:t>Read page 24 and look at page 25- How did the author describe the moon on page 24? How does the picture on page 25 help this idea?</w:t>
            </w:r>
          </w:p>
          <w:p w14:paraId="72002BF5" w14:textId="77777777" w:rsidR="00745918" w:rsidRPr="0095182C" w:rsidRDefault="00745918" w:rsidP="0099668D">
            <w:pPr>
              <w:rPr>
                <w:sz w:val="24"/>
                <w:szCs w:val="24"/>
              </w:rPr>
            </w:pPr>
          </w:p>
          <w:p w14:paraId="0919A25B" w14:textId="2D116CC4" w:rsidR="0099668D" w:rsidRPr="0095182C" w:rsidRDefault="00B30C90" w:rsidP="00B30C90">
            <w:pPr>
              <w:pStyle w:val="ListParagraph"/>
              <w:numPr>
                <w:ilvl w:val="0"/>
                <w:numId w:val="17"/>
              </w:numPr>
              <w:rPr>
                <w:rFonts w:cstheme="minorBidi"/>
                <w:sz w:val="24"/>
                <w:szCs w:val="24"/>
              </w:rPr>
            </w:pPr>
            <w:r w:rsidRPr="0095182C">
              <w:rPr>
                <w:rFonts w:cstheme="minorBidi"/>
                <w:sz w:val="24"/>
                <w:szCs w:val="24"/>
              </w:rPr>
              <w:t xml:space="preserve">Model a “Think Aloud” explaining </w:t>
            </w:r>
            <w:r w:rsidRPr="0095182C">
              <w:rPr>
                <w:rFonts w:cstheme="minorBidi"/>
                <w:b/>
                <w:sz w:val="24"/>
                <w:szCs w:val="24"/>
              </w:rPr>
              <w:t xml:space="preserve">symbolism.  </w:t>
            </w:r>
            <w:r w:rsidR="00745918" w:rsidRPr="0095182C">
              <w:rPr>
                <w:rFonts w:cstheme="minorBidi"/>
                <w:sz w:val="24"/>
                <w:szCs w:val="24"/>
              </w:rPr>
              <w:t>What is the symbolism of the flag on page 27?</w:t>
            </w:r>
          </w:p>
          <w:p w14:paraId="0F585EF1" w14:textId="77777777" w:rsidR="005818BC" w:rsidRPr="0095182C" w:rsidRDefault="005818BC" w:rsidP="003C1ABD">
            <w:pPr>
              <w:spacing w:after="0" w:line="240" w:lineRule="auto"/>
              <w:rPr>
                <w:sz w:val="24"/>
                <w:szCs w:val="24"/>
              </w:rPr>
            </w:pPr>
          </w:p>
        </w:tc>
        <w:tc>
          <w:tcPr>
            <w:tcW w:w="6449" w:type="dxa"/>
          </w:tcPr>
          <w:p w14:paraId="4C3EFBAC" w14:textId="77777777" w:rsidR="003C1ABD" w:rsidRPr="0095182C" w:rsidRDefault="003C1ABD" w:rsidP="005B6C42">
            <w:pPr>
              <w:spacing w:after="0" w:line="240" w:lineRule="auto"/>
              <w:rPr>
                <w:color w:val="FF0000"/>
                <w:sz w:val="24"/>
                <w:szCs w:val="24"/>
              </w:rPr>
            </w:pPr>
          </w:p>
          <w:p w14:paraId="2749D133" w14:textId="77777777" w:rsidR="008310C0" w:rsidRPr="0095182C" w:rsidRDefault="008310C0" w:rsidP="005B6C42">
            <w:pPr>
              <w:spacing w:after="0" w:line="240" w:lineRule="auto"/>
              <w:rPr>
                <w:sz w:val="24"/>
                <w:szCs w:val="24"/>
              </w:rPr>
            </w:pPr>
          </w:p>
          <w:p w14:paraId="731CEC2A" w14:textId="77777777" w:rsidR="00E6676B" w:rsidRPr="0095182C" w:rsidRDefault="00E6676B" w:rsidP="005B6C42">
            <w:pPr>
              <w:spacing w:after="0" w:line="240" w:lineRule="auto"/>
              <w:rPr>
                <w:sz w:val="24"/>
                <w:szCs w:val="24"/>
              </w:rPr>
            </w:pPr>
          </w:p>
          <w:p w14:paraId="379CFE05" w14:textId="77777777" w:rsidR="00E6676B" w:rsidRPr="0095182C" w:rsidRDefault="00E6676B" w:rsidP="005B6C42">
            <w:pPr>
              <w:spacing w:after="0" w:line="240" w:lineRule="auto"/>
              <w:rPr>
                <w:sz w:val="24"/>
                <w:szCs w:val="24"/>
              </w:rPr>
            </w:pPr>
          </w:p>
          <w:p w14:paraId="55EB5197" w14:textId="70DB3A1A" w:rsidR="008310C0" w:rsidRPr="0095182C" w:rsidRDefault="00D3554B" w:rsidP="00D3554B">
            <w:pPr>
              <w:pStyle w:val="ListParagraph"/>
              <w:numPr>
                <w:ilvl w:val="0"/>
                <w:numId w:val="18"/>
              </w:numPr>
              <w:spacing w:after="0" w:line="240" w:lineRule="auto"/>
              <w:rPr>
                <w:rFonts w:cstheme="minorBidi"/>
                <w:sz w:val="24"/>
                <w:szCs w:val="24"/>
              </w:rPr>
            </w:pPr>
            <w:r w:rsidRPr="0095182C">
              <w:rPr>
                <w:rFonts w:cstheme="minorBidi"/>
                <w:sz w:val="24"/>
                <w:szCs w:val="24"/>
              </w:rPr>
              <w:t>Students respond with how to get there, what to do after you land, how to get home and what you will need</w:t>
            </w:r>
          </w:p>
          <w:p w14:paraId="16767A71" w14:textId="77777777" w:rsidR="0043011B" w:rsidRPr="0095182C" w:rsidRDefault="0043011B" w:rsidP="0043011B">
            <w:pPr>
              <w:spacing w:after="0" w:line="240" w:lineRule="auto"/>
              <w:rPr>
                <w:sz w:val="24"/>
                <w:szCs w:val="24"/>
              </w:rPr>
            </w:pPr>
          </w:p>
          <w:p w14:paraId="6EC93B7D" w14:textId="1AF18FD1" w:rsidR="0099668D" w:rsidRPr="0095182C" w:rsidRDefault="0099668D" w:rsidP="0099668D">
            <w:pPr>
              <w:pStyle w:val="ListParagraph"/>
              <w:numPr>
                <w:ilvl w:val="0"/>
                <w:numId w:val="18"/>
              </w:numPr>
              <w:rPr>
                <w:rFonts w:cstheme="minorBidi"/>
                <w:sz w:val="24"/>
                <w:szCs w:val="24"/>
              </w:rPr>
            </w:pPr>
            <w:r w:rsidRPr="0095182C">
              <w:rPr>
                <w:rFonts w:cstheme="minorBidi"/>
                <w:sz w:val="24"/>
                <w:szCs w:val="24"/>
              </w:rPr>
              <w:lastRenderedPageBreak/>
              <w:t>An astronaut is someone who rides in a rocket ship to go into outer space. If children do not know this is an opportunity to refer to the space suit and refer to pictures of him on the room.</w:t>
            </w:r>
          </w:p>
          <w:p w14:paraId="38FC1BC8" w14:textId="77777777" w:rsidR="0099668D" w:rsidRPr="0095182C" w:rsidRDefault="0099668D" w:rsidP="0099668D">
            <w:pPr>
              <w:pStyle w:val="ListParagraph"/>
              <w:rPr>
                <w:rFonts w:cstheme="minorBidi"/>
                <w:sz w:val="24"/>
                <w:szCs w:val="24"/>
              </w:rPr>
            </w:pPr>
          </w:p>
          <w:p w14:paraId="29CD42B5" w14:textId="13229DC0" w:rsidR="0043011B" w:rsidRPr="0095182C" w:rsidRDefault="0043011B" w:rsidP="0043011B">
            <w:pPr>
              <w:pStyle w:val="ListParagraph"/>
              <w:numPr>
                <w:ilvl w:val="0"/>
                <w:numId w:val="18"/>
              </w:numPr>
              <w:spacing w:after="0" w:line="240" w:lineRule="auto"/>
              <w:rPr>
                <w:rFonts w:cstheme="minorBidi"/>
                <w:sz w:val="24"/>
                <w:szCs w:val="24"/>
              </w:rPr>
            </w:pPr>
            <w:r w:rsidRPr="0095182C">
              <w:rPr>
                <w:rFonts w:cstheme="minorBidi"/>
                <w:sz w:val="24"/>
                <w:szCs w:val="24"/>
              </w:rPr>
              <w:t>Students will respond with space suit, air tanks, books, games, and food</w:t>
            </w:r>
          </w:p>
          <w:p w14:paraId="764CDAE9" w14:textId="77777777" w:rsidR="0043011B" w:rsidRPr="0095182C" w:rsidRDefault="0043011B" w:rsidP="0043011B">
            <w:pPr>
              <w:pStyle w:val="ListParagraph"/>
              <w:rPr>
                <w:rFonts w:cstheme="minorBidi"/>
                <w:sz w:val="24"/>
                <w:szCs w:val="24"/>
              </w:rPr>
            </w:pPr>
          </w:p>
          <w:p w14:paraId="320A84A0" w14:textId="001A2CC8" w:rsidR="0043011B" w:rsidRPr="0095182C" w:rsidRDefault="0043011B" w:rsidP="0043011B">
            <w:pPr>
              <w:pStyle w:val="ListParagraph"/>
              <w:numPr>
                <w:ilvl w:val="0"/>
                <w:numId w:val="18"/>
              </w:numPr>
              <w:spacing w:after="0" w:line="240" w:lineRule="auto"/>
              <w:rPr>
                <w:rFonts w:cstheme="minorBidi"/>
                <w:sz w:val="24"/>
                <w:szCs w:val="24"/>
              </w:rPr>
            </w:pPr>
            <w:r w:rsidRPr="0095182C">
              <w:rPr>
                <w:rFonts w:cstheme="minorBidi"/>
                <w:sz w:val="24"/>
                <w:szCs w:val="24"/>
              </w:rPr>
              <w:t>Students will respond with something you walk through and they close in order to take off in a rocket ship</w:t>
            </w:r>
          </w:p>
          <w:p w14:paraId="275C0721" w14:textId="77777777" w:rsidR="0043011B" w:rsidRPr="0095182C" w:rsidRDefault="0043011B" w:rsidP="0043011B">
            <w:pPr>
              <w:pStyle w:val="ListParagraph"/>
              <w:rPr>
                <w:rFonts w:cstheme="minorBidi"/>
                <w:sz w:val="24"/>
                <w:szCs w:val="24"/>
              </w:rPr>
            </w:pPr>
          </w:p>
          <w:p w14:paraId="07349840" w14:textId="6A87E5B2" w:rsidR="0043011B" w:rsidRPr="0095182C" w:rsidRDefault="0043011B" w:rsidP="0043011B">
            <w:pPr>
              <w:pStyle w:val="ListParagraph"/>
              <w:numPr>
                <w:ilvl w:val="0"/>
                <w:numId w:val="18"/>
              </w:numPr>
              <w:spacing w:after="0" w:line="240" w:lineRule="auto"/>
              <w:rPr>
                <w:rFonts w:cstheme="minorBidi"/>
                <w:sz w:val="24"/>
                <w:szCs w:val="24"/>
              </w:rPr>
            </w:pPr>
            <w:r w:rsidRPr="0095182C">
              <w:rPr>
                <w:rFonts w:cstheme="minorBidi"/>
                <w:sz w:val="24"/>
                <w:szCs w:val="24"/>
              </w:rPr>
              <w:t>Students will respond with counting down to the big event of blast off!</w:t>
            </w:r>
          </w:p>
          <w:p w14:paraId="370BF7A5" w14:textId="77777777" w:rsidR="0043011B" w:rsidRPr="0095182C" w:rsidRDefault="0043011B" w:rsidP="0043011B">
            <w:pPr>
              <w:pStyle w:val="ListParagraph"/>
              <w:rPr>
                <w:rFonts w:cstheme="minorBidi"/>
                <w:sz w:val="24"/>
                <w:szCs w:val="24"/>
              </w:rPr>
            </w:pPr>
          </w:p>
          <w:p w14:paraId="7A83DA1E" w14:textId="0E1E8276" w:rsidR="0043011B" w:rsidRPr="0095182C" w:rsidRDefault="0043011B" w:rsidP="0043011B">
            <w:pPr>
              <w:pStyle w:val="ListParagraph"/>
              <w:numPr>
                <w:ilvl w:val="0"/>
                <w:numId w:val="18"/>
              </w:numPr>
              <w:spacing w:after="0" w:line="240" w:lineRule="auto"/>
              <w:rPr>
                <w:rFonts w:cstheme="minorBidi"/>
                <w:sz w:val="24"/>
                <w:szCs w:val="24"/>
              </w:rPr>
            </w:pPr>
            <w:r w:rsidRPr="0095182C">
              <w:rPr>
                <w:rFonts w:cstheme="minorBidi"/>
                <w:sz w:val="24"/>
                <w:szCs w:val="24"/>
              </w:rPr>
              <w:t>Students will respond with space is dark, empty, floating shining stars, etc.</w:t>
            </w:r>
          </w:p>
          <w:p w14:paraId="5599E8E6" w14:textId="77777777" w:rsidR="0043011B" w:rsidRPr="0095182C" w:rsidRDefault="0043011B" w:rsidP="0043011B">
            <w:pPr>
              <w:pStyle w:val="ListParagraph"/>
              <w:rPr>
                <w:rFonts w:cstheme="minorBidi"/>
                <w:sz w:val="24"/>
                <w:szCs w:val="24"/>
              </w:rPr>
            </w:pPr>
          </w:p>
          <w:p w14:paraId="44B3E30A" w14:textId="77777777" w:rsidR="00B14ABD" w:rsidRPr="0095182C" w:rsidRDefault="0043011B" w:rsidP="0043011B">
            <w:pPr>
              <w:pStyle w:val="ListParagraph"/>
              <w:numPr>
                <w:ilvl w:val="0"/>
                <w:numId w:val="18"/>
              </w:numPr>
              <w:spacing w:after="0" w:line="240" w:lineRule="auto"/>
              <w:rPr>
                <w:rFonts w:cstheme="minorBidi"/>
                <w:sz w:val="24"/>
                <w:szCs w:val="24"/>
              </w:rPr>
            </w:pPr>
            <w:r w:rsidRPr="0095182C">
              <w:rPr>
                <w:rFonts w:cstheme="minorBidi"/>
                <w:sz w:val="24"/>
                <w:szCs w:val="24"/>
              </w:rPr>
              <w:t>Students will respond with weightless, amazingly light, float like a feather</w:t>
            </w:r>
          </w:p>
          <w:p w14:paraId="2B9F17CE" w14:textId="77777777" w:rsidR="00B14ABD" w:rsidRDefault="00B14ABD" w:rsidP="00B14ABD">
            <w:pPr>
              <w:pStyle w:val="ListParagraph"/>
              <w:rPr>
                <w:rFonts w:cstheme="minorBidi"/>
                <w:sz w:val="24"/>
                <w:szCs w:val="24"/>
              </w:rPr>
            </w:pPr>
          </w:p>
          <w:p w14:paraId="5504C131" w14:textId="77777777" w:rsidR="0095182C" w:rsidRPr="0095182C" w:rsidRDefault="0095182C" w:rsidP="00B14ABD">
            <w:pPr>
              <w:pStyle w:val="ListParagraph"/>
              <w:rPr>
                <w:rFonts w:cstheme="minorBidi"/>
                <w:sz w:val="24"/>
                <w:szCs w:val="24"/>
              </w:rPr>
            </w:pPr>
          </w:p>
          <w:p w14:paraId="39EB14A3" w14:textId="77777777" w:rsidR="00B14ABD" w:rsidRPr="0095182C" w:rsidRDefault="0043011B" w:rsidP="005B6C42">
            <w:pPr>
              <w:pStyle w:val="ListParagraph"/>
              <w:numPr>
                <w:ilvl w:val="0"/>
                <w:numId w:val="18"/>
              </w:numPr>
              <w:spacing w:after="0" w:line="240" w:lineRule="auto"/>
              <w:rPr>
                <w:rFonts w:cstheme="minorBidi"/>
                <w:sz w:val="24"/>
                <w:szCs w:val="24"/>
              </w:rPr>
            </w:pPr>
            <w:r w:rsidRPr="0095182C">
              <w:rPr>
                <w:rFonts w:cstheme="minorBidi"/>
                <w:sz w:val="24"/>
                <w:szCs w:val="24"/>
              </w:rPr>
              <w:t>Students respond with craters, boulders, etc… Teacher records responses on appropriate section in 5 Senses chart located at the end of the lesson plan.</w:t>
            </w:r>
          </w:p>
          <w:p w14:paraId="741882A4" w14:textId="77777777" w:rsidR="00B14ABD" w:rsidRPr="0095182C" w:rsidRDefault="00B14ABD" w:rsidP="00B14ABD">
            <w:pPr>
              <w:pStyle w:val="ListParagraph"/>
              <w:rPr>
                <w:rFonts w:cstheme="minorBidi"/>
                <w:sz w:val="24"/>
                <w:szCs w:val="24"/>
              </w:rPr>
            </w:pPr>
          </w:p>
          <w:p w14:paraId="24F913A7" w14:textId="77777777" w:rsidR="00B14ABD" w:rsidRPr="0095182C" w:rsidRDefault="0043011B" w:rsidP="00F217C7">
            <w:pPr>
              <w:pStyle w:val="ListParagraph"/>
              <w:numPr>
                <w:ilvl w:val="0"/>
                <w:numId w:val="18"/>
              </w:numPr>
              <w:spacing w:after="0" w:line="240" w:lineRule="auto"/>
              <w:rPr>
                <w:rFonts w:cstheme="minorBidi"/>
                <w:sz w:val="24"/>
                <w:szCs w:val="24"/>
              </w:rPr>
            </w:pPr>
            <w:r w:rsidRPr="0095182C">
              <w:rPr>
                <w:rFonts w:cstheme="minorBidi"/>
                <w:sz w:val="24"/>
                <w:szCs w:val="24"/>
              </w:rPr>
              <w:t>Students respond with nothing is out there just empty darkness</w:t>
            </w:r>
          </w:p>
          <w:p w14:paraId="2BC2BA0B" w14:textId="77777777" w:rsidR="00B14ABD" w:rsidRPr="0095182C" w:rsidRDefault="00B14ABD" w:rsidP="00B14ABD">
            <w:pPr>
              <w:pStyle w:val="ListParagraph"/>
              <w:rPr>
                <w:rFonts w:cstheme="minorBidi"/>
                <w:sz w:val="24"/>
                <w:szCs w:val="24"/>
              </w:rPr>
            </w:pPr>
          </w:p>
          <w:p w14:paraId="7A4C1B4F" w14:textId="77777777" w:rsidR="00C04FEA" w:rsidRPr="0095182C" w:rsidRDefault="00C04FEA" w:rsidP="00C04FEA">
            <w:pPr>
              <w:pStyle w:val="ListParagraph"/>
              <w:spacing w:after="0" w:line="240" w:lineRule="auto"/>
              <w:rPr>
                <w:rFonts w:cstheme="minorBidi"/>
                <w:sz w:val="24"/>
                <w:szCs w:val="24"/>
              </w:rPr>
            </w:pPr>
          </w:p>
          <w:p w14:paraId="54C0903F" w14:textId="77777777" w:rsidR="00C04FEA" w:rsidRPr="0095182C" w:rsidRDefault="00C04FEA" w:rsidP="00C04FEA">
            <w:pPr>
              <w:pStyle w:val="ListParagraph"/>
              <w:rPr>
                <w:rFonts w:cstheme="minorBidi"/>
                <w:sz w:val="24"/>
                <w:szCs w:val="24"/>
              </w:rPr>
            </w:pPr>
          </w:p>
          <w:p w14:paraId="4A0603CB" w14:textId="0273B3BB" w:rsidR="00F217C7" w:rsidRPr="0095182C" w:rsidRDefault="00F217C7" w:rsidP="00F217C7">
            <w:pPr>
              <w:pStyle w:val="ListParagraph"/>
              <w:numPr>
                <w:ilvl w:val="0"/>
                <w:numId w:val="18"/>
              </w:numPr>
              <w:spacing w:after="0" w:line="240" w:lineRule="auto"/>
              <w:rPr>
                <w:rFonts w:cstheme="minorBidi"/>
                <w:sz w:val="24"/>
                <w:szCs w:val="24"/>
              </w:rPr>
            </w:pPr>
            <w:r w:rsidRPr="0095182C">
              <w:rPr>
                <w:rFonts w:cstheme="minorBidi"/>
                <w:sz w:val="24"/>
                <w:szCs w:val="24"/>
              </w:rPr>
              <w:t>Teacher points out porthole and hatch in the illustration</w:t>
            </w:r>
          </w:p>
          <w:p w14:paraId="62F4D68E" w14:textId="77777777" w:rsidR="00261B1A" w:rsidRPr="0095182C" w:rsidRDefault="00261B1A" w:rsidP="008310C0">
            <w:pPr>
              <w:spacing w:after="0" w:line="240" w:lineRule="auto"/>
              <w:rPr>
                <w:sz w:val="24"/>
                <w:szCs w:val="24"/>
              </w:rPr>
            </w:pPr>
          </w:p>
          <w:p w14:paraId="6C51AEF4" w14:textId="77777777" w:rsidR="008310C0" w:rsidRPr="0095182C" w:rsidRDefault="008310C0" w:rsidP="00A9499A">
            <w:pPr>
              <w:pStyle w:val="ListParagraph"/>
              <w:numPr>
                <w:ilvl w:val="0"/>
                <w:numId w:val="22"/>
              </w:numPr>
              <w:spacing w:after="0" w:line="240" w:lineRule="auto"/>
              <w:rPr>
                <w:rFonts w:cstheme="minorBidi"/>
                <w:sz w:val="24"/>
                <w:szCs w:val="24"/>
              </w:rPr>
            </w:pPr>
            <w:r w:rsidRPr="0095182C">
              <w:rPr>
                <w:rFonts w:cstheme="minorBidi"/>
                <w:sz w:val="24"/>
                <w:szCs w:val="24"/>
              </w:rPr>
              <w:t>Gravity is what keep us standing on the ground rather than floating away. Reread pg. 10 &amp; 11-point out that the boy is having trouble drinking his orange juice and playing cards because there is not gravity.</w:t>
            </w:r>
          </w:p>
          <w:p w14:paraId="4E45F153" w14:textId="77777777" w:rsidR="00F46BCA" w:rsidRPr="0095182C" w:rsidRDefault="00F46BCA" w:rsidP="008310C0">
            <w:pPr>
              <w:spacing w:after="0" w:line="240" w:lineRule="auto"/>
              <w:rPr>
                <w:sz w:val="24"/>
                <w:szCs w:val="24"/>
              </w:rPr>
            </w:pPr>
          </w:p>
          <w:p w14:paraId="6C47EA2C" w14:textId="77777777" w:rsidR="00F46BCA" w:rsidRPr="0095182C" w:rsidRDefault="00F46BCA" w:rsidP="008310C0">
            <w:pPr>
              <w:spacing w:after="0" w:line="240" w:lineRule="auto"/>
              <w:rPr>
                <w:sz w:val="24"/>
                <w:szCs w:val="24"/>
              </w:rPr>
            </w:pPr>
          </w:p>
          <w:p w14:paraId="1DEF7ED7" w14:textId="77777777" w:rsidR="00F46BCA" w:rsidRPr="0095182C" w:rsidRDefault="00F46BCA" w:rsidP="008310C0">
            <w:pPr>
              <w:spacing w:after="0" w:line="240" w:lineRule="auto"/>
              <w:rPr>
                <w:sz w:val="24"/>
                <w:szCs w:val="24"/>
              </w:rPr>
            </w:pPr>
          </w:p>
          <w:p w14:paraId="386AE03B" w14:textId="77777777" w:rsidR="00F032D7" w:rsidRDefault="00F032D7" w:rsidP="008310C0">
            <w:pPr>
              <w:spacing w:after="0" w:line="240" w:lineRule="auto"/>
              <w:rPr>
                <w:sz w:val="24"/>
                <w:szCs w:val="24"/>
              </w:rPr>
            </w:pPr>
          </w:p>
          <w:p w14:paraId="3274650B" w14:textId="77777777" w:rsidR="0095182C" w:rsidRDefault="0095182C" w:rsidP="008310C0">
            <w:pPr>
              <w:spacing w:after="0" w:line="240" w:lineRule="auto"/>
              <w:rPr>
                <w:sz w:val="24"/>
                <w:szCs w:val="24"/>
              </w:rPr>
            </w:pPr>
          </w:p>
          <w:p w14:paraId="36553495" w14:textId="77777777" w:rsidR="0095182C" w:rsidRDefault="0095182C" w:rsidP="008310C0">
            <w:pPr>
              <w:spacing w:after="0" w:line="240" w:lineRule="auto"/>
              <w:rPr>
                <w:sz w:val="24"/>
                <w:szCs w:val="24"/>
              </w:rPr>
            </w:pPr>
          </w:p>
          <w:p w14:paraId="7DCF0CF2" w14:textId="77777777" w:rsidR="0095182C" w:rsidRPr="0095182C" w:rsidRDefault="0095182C" w:rsidP="008310C0">
            <w:pPr>
              <w:spacing w:after="0" w:line="240" w:lineRule="auto"/>
              <w:rPr>
                <w:sz w:val="24"/>
                <w:szCs w:val="24"/>
              </w:rPr>
            </w:pPr>
          </w:p>
          <w:p w14:paraId="4F2BFB14" w14:textId="6B91E5C9" w:rsidR="00535B0E" w:rsidRPr="0095182C" w:rsidRDefault="00535B0E" w:rsidP="00A9499A">
            <w:pPr>
              <w:pStyle w:val="ListParagraph"/>
              <w:numPr>
                <w:ilvl w:val="0"/>
                <w:numId w:val="22"/>
              </w:numPr>
              <w:spacing w:after="0" w:line="240" w:lineRule="auto"/>
              <w:rPr>
                <w:rFonts w:cstheme="minorBidi"/>
                <w:sz w:val="24"/>
                <w:szCs w:val="24"/>
              </w:rPr>
            </w:pPr>
            <w:r w:rsidRPr="0095182C">
              <w:rPr>
                <w:rFonts w:cstheme="minorBidi"/>
                <w:sz w:val="24"/>
                <w:szCs w:val="24"/>
              </w:rPr>
              <w:t xml:space="preserve">Students respond with </w:t>
            </w:r>
            <w:r w:rsidR="00F217C7" w:rsidRPr="0095182C">
              <w:rPr>
                <w:rFonts w:cstheme="minorBidi"/>
                <w:sz w:val="24"/>
                <w:szCs w:val="24"/>
              </w:rPr>
              <w:t xml:space="preserve">do not take off your suit. You will sizzle or freeze without your suit due to the blistering heat or instant cold when in a shadow.  </w:t>
            </w:r>
            <w:r w:rsidRPr="0095182C">
              <w:rPr>
                <w:rFonts w:cstheme="minorBidi"/>
                <w:sz w:val="24"/>
                <w:szCs w:val="24"/>
              </w:rPr>
              <w:t xml:space="preserve"> Teacher records responses on appropriate section in graphic organizer.</w:t>
            </w:r>
          </w:p>
          <w:p w14:paraId="55D60883" w14:textId="77777777" w:rsidR="00261B1A" w:rsidRPr="0095182C" w:rsidRDefault="00261B1A" w:rsidP="00535B0E">
            <w:pPr>
              <w:spacing w:after="0" w:line="240" w:lineRule="auto"/>
              <w:rPr>
                <w:sz w:val="24"/>
                <w:szCs w:val="24"/>
              </w:rPr>
            </w:pPr>
          </w:p>
          <w:p w14:paraId="3415EBF5" w14:textId="77777777" w:rsidR="00535B0E" w:rsidRPr="0095182C" w:rsidRDefault="00535B0E" w:rsidP="00A9499A">
            <w:pPr>
              <w:pStyle w:val="ListParagraph"/>
              <w:numPr>
                <w:ilvl w:val="0"/>
                <w:numId w:val="22"/>
              </w:numPr>
              <w:spacing w:after="0" w:line="240" w:lineRule="auto"/>
              <w:rPr>
                <w:rFonts w:cstheme="minorBidi"/>
                <w:sz w:val="24"/>
                <w:szCs w:val="24"/>
              </w:rPr>
            </w:pPr>
            <w:r w:rsidRPr="0095182C">
              <w:rPr>
                <w:rFonts w:cstheme="minorBidi"/>
                <w:sz w:val="24"/>
                <w:szCs w:val="24"/>
              </w:rPr>
              <w:t>Students respond with nothing-there is no sound on the moon. Teacher records responses on appropriate section in graphic organizer.</w:t>
            </w:r>
          </w:p>
          <w:p w14:paraId="4809F204" w14:textId="77777777" w:rsidR="00535B0E" w:rsidRPr="0095182C" w:rsidRDefault="00535B0E" w:rsidP="00535B0E">
            <w:pPr>
              <w:spacing w:after="0" w:line="240" w:lineRule="auto"/>
              <w:rPr>
                <w:sz w:val="24"/>
                <w:szCs w:val="24"/>
              </w:rPr>
            </w:pPr>
          </w:p>
          <w:p w14:paraId="40965F64" w14:textId="77777777" w:rsidR="00535B0E" w:rsidRPr="0095182C" w:rsidRDefault="00535B0E" w:rsidP="00535B0E">
            <w:pPr>
              <w:spacing w:after="0" w:line="240" w:lineRule="auto"/>
              <w:rPr>
                <w:sz w:val="24"/>
                <w:szCs w:val="24"/>
              </w:rPr>
            </w:pPr>
          </w:p>
          <w:p w14:paraId="57296BBE" w14:textId="1BDD6782" w:rsidR="00535B0E" w:rsidRPr="0095182C" w:rsidRDefault="00535B0E" w:rsidP="00A9499A">
            <w:pPr>
              <w:pStyle w:val="ListParagraph"/>
              <w:numPr>
                <w:ilvl w:val="0"/>
                <w:numId w:val="22"/>
              </w:numPr>
              <w:spacing w:after="0" w:line="240" w:lineRule="auto"/>
              <w:rPr>
                <w:rFonts w:cstheme="minorBidi"/>
                <w:sz w:val="24"/>
                <w:szCs w:val="24"/>
              </w:rPr>
            </w:pPr>
            <w:r w:rsidRPr="0095182C">
              <w:rPr>
                <w:rFonts w:cstheme="minorBidi"/>
                <w:sz w:val="24"/>
                <w:szCs w:val="24"/>
              </w:rPr>
              <w:lastRenderedPageBreak/>
              <w:t>Ruined means destroyed or damaged. Show a pre-selected image of a ruined castle.</w:t>
            </w:r>
            <w:r w:rsidR="00745918" w:rsidRPr="0095182C">
              <w:rPr>
                <w:rFonts w:cstheme="minorBidi"/>
                <w:noProof/>
                <w:sz w:val="24"/>
                <w:szCs w:val="24"/>
              </w:rPr>
              <w:t xml:space="preserve"> </w:t>
            </w:r>
            <w:r w:rsidR="00745918" w:rsidRPr="0095182C">
              <w:rPr>
                <w:noProof/>
                <w:sz w:val="24"/>
                <w:szCs w:val="24"/>
              </w:rPr>
              <w:drawing>
                <wp:inline distT="0" distB="0" distL="0" distR="0" wp14:anchorId="1069BCB5" wp14:editId="4379346F">
                  <wp:extent cx="1704975" cy="12770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jpg"/>
                          <pic:cNvPicPr/>
                        </pic:nvPicPr>
                        <pic:blipFill>
                          <a:blip r:embed="rId13">
                            <a:extLst>
                              <a:ext uri="{28A0092B-C50C-407E-A947-70E740481C1C}">
                                <a14:useLocalDpi xmlns:a14="http://schemas.microsoft.com/office/drawing/2010/main" val="0"/>
                              </a:ext>
                            </a:extLst>
                          </a:blip>
                          <a:stretch>
                            <a:fillRect/>
                          </a:stretch>
                        </pic:blipFill>
                        <pic:spPr>
                          <a:xfrm>
                            <a:off x="0" y="0"/>
                            <a:ext cx="1715724" cy="1285138"/>
                          </a:xfrm>
                          <a:prstGeom prst="rect">
                            <a:avLst/>
                          </a:prstGeom>
                        </pic:spPr>
                      </pic:pic>
                    </a:graphicData>
                  </a:graphic>
                </wp:inline>
              </w:drawing>
            </w:r>
          </w:p>
          <w:p w14:paraId="6B173442" w14:textId="1A771380" w:rsidR="00836D4B" w:rsidRPr="0095182C" w:rsidRDefault="00836D4B" w:rsidP="00836D4B">
            <w:pPr>
              <w:spacing w:after="0" w:line="240" w:lineRule="auto"/>
              <w:rPr>
                <w:sz w:val="24"/>
                <w:szCs w:val="24"/>
                <w:lang w:val="en"/>
              </w:rPr>
            </w:pPr>
            <w:r w:rsidRPr="0095182C">
              <w:rPr>
                <w:sz w:val="24"/>
                <w:szCs w:val="24"/>
              </w:rPr>
              <w:t>(</w:t>
            </w:r>
            <w:r w:rsidRPr="0095182C">
              <w:rPr>
                <w:sz w:val="24"/>
                <w:szCs w:val="24"/>
                <w:lang w:val="en"/>
              </w:rPr>
              <w:t>Aizkraukle Castle-image from Wikipedia)</w:t>
            </w:r>
          </w:p>
          <w:p w14:paraId="79A9AA43" w14:textId="77777777" w:rsidR="00C76AF8" w:rsidRPr="0095182C" w:rsidRDefault="00C76AF8" w:rsidP="00535B0E">
            <w:pPr>
              <w:spacing w:after="0" w:line="240" w:lineRule="auto"/>
              <w:rPr>
                <w:sz w:val="24"/>
                <w:szCs w:val="24"/>
              </w:rPr>
            </w:pPr>
          </w:p>
          <w:p w14:paraId="47C9C7EB" w14:textId="61813B8C" w:rsidR="0099668D" w:rsidRPr="0095182C" w:rsidRDefault="0099668D" w:rsidP="00A9499A">
            <w:pPr>
              <w:pStyle w:val="ListParagraph"/>
              <w:numPr>
                <w:ilvl w:val="0"/>
                <w:numId w:val="23"/>
              </w:numPr>
              <w:rPr>
                <w:rFonts w:cstheme="minorBidi"/>
                <w:sz w:val="24"/>
                <w:szCs w:val="24"/>
              </w:rPr>
            </w:pPr>
            <w:r w:rsidRPr="0095182C">
              <w:rPr>
                <w:rFonts w:cstheme="minorBidi"/>
                <w:sz w:val="24"/>
                <w:szCs w:val="24"/>
              </w:rPr>
              <w:t>The boy is longing for something that he can relate to or something that resembles life on Earth.  The cows are standing on land and there is gravity.</w:t>
            </w:r>
          </w:p>
          <w:p w14:paraId="27E789E4" w14:textId="77777777" w:rsidR="00261B1A" w:rsidRPr="0095182C" w:rsidRDefault="00261B1A" w:rsidP="0099668D">
            <w:pPr>
              <w:spacing w:after="0" w:line="240" w:lineRule="auto"/>
              <w:rPr>
                <w:sz w:val="24"/>
                <w:szCs w:val="24"/>
              </w:rPr>
            </w:pPr>
          </w:p>
          <w:p w14:paraId="143012B7" w14:textId="43A731A8" w:rsidR="0099668D" w:rsidRPr="0095182C" w:rsidRDefault="0099668D" w:rsidP="00A9499A">
            <w:pPr>
              <w:pStyle w:val="ListParagraph"/>
              <w:numPr>
                <w:ilvl w:val="0"/>
                <w:numId w:val="23"/>
              </w:numPr>
              <w:spacing w:after="0" w:line="240" w:lineRule="auto"/>
              <w:rPr>
                <w:rFonts w:cstheme="minorBidi"/>
                <w:sz w:val="24"/>
                <w:szCs w:val="24"/>
              </w:rPr>
            </w:pPr>
            <w:r w:rsidRPr="0095182C">
              <w:rPr>
                <w:rFonts w:cstheme="minorBidi"/>
                <w:sz w:val="24"/>
                <w:szCs w:val="24"/>
              </w:rPr>
              <w:t>“hills stretch on and on”</w:t>
            </w:r>
          </w:p>
          <w:p w14:paraId="618EA5E3" w14:textId="77777777" w:rsidR="0099668D" w:rsidRPr="0095182C" w:rsidRDefault="0099668D" w:rsidP="00A9499A">
            <w:pPr>
              <w:pStyle w:val="ListParagraph"/>
              <w:numPr>
                <w:ilvl w:val="0"/>
                <w:numId w:val="23"/>
              </w:numPr>
              <w:spacing w:after="0" w:line="240" w:lineRule="auto"/>
              <w:rPr>
                <w:rFonts w:cstheme="minorBidi"/>
                <w:sz w:val="24"/>
                <w:szCs w:val="24"/>
              </w:rPr>
            </w:pPr>
            <w:r w:rsidRPr="0095182C">
              <w:rPr>
                <w:rFonts w:cstheme="minorBidi"/>
                <w:sz w:val="24"/>
                <w:szCs w:val="24"/>
              </w:rPr>
              <w:t>“blackness in space”</w:t>
            </w:r>
          </w:p>
          <w:p w14:paraId="6AD127A7" w14:textId="29DC97D5" w:rsidR="0099668D" w:rsidRPr="0095182C" w:rsidRDefault="0099668D" w:rsidP="00A9499A">
            <w:pPr>
              <w:pStyle w:val="ListParagraph"/>
              <w:numPr>
                <w:ilvl w:val="0"/>
                <w:numId w:val="23"/>
              </w:numPr>
              <w:spacing w:after="0" w:line="240" w:lineRule="auto"/>
              <w:rPr>
                <w:rFonts w:cstheme="minorBidi"/>
                <w:sz w:val="24"/>
                <w:szCs w:val="24"/>
              </w:rPr>
            </w:pPr>
            <w:r w:rsidRPr="0095182C">
              <w:rPr>
                <w:rFonts w:cstheme="minorBidi"/>
                <w:sz w:val="24"/>
                <w:szCs w:val="24"/>
              </w:rPr>
              <w:t>“moon is lifeless and still”</w:t>
            </w:r>
          </w:p>
          <w:p w14:paraId="74EB14CC" w14:textId="09006488" w:rsidR="0099668D" w:rsidRPr="0095182C" w:rsidRDefault="0099668D" w:rsidP="00A9499A">
            <w:pPr>
              <w:pStyle w:val="ListParagraph"/>
              <w:numPr>
                <w:ilvl w:val="0"/>
                <w:numId w:val="23"/>
              </w:numPr>
              <w:spacing w:after="0" w:line="240" w:lineRule="auto"/>
              <w:rPr>
                <w:rFonts w:cstheme="minorBidi"/>
                <w:sz w:val="24"/>
                <w:szCs w:val="24"/>
              </w:rPr>
            </w:pPr>
            <w:r w:rsidRPr="0095182C">
              <w:rPr>
                <w:rFonts w:cstheme="minorBidi"/>
                <w:sz w:val="24"/>
                <w:szCs w:val="24"/>
              </w:rPr>
              <w:t>The picture on page 25 shows how the “hills stretch on and on”</w:t>
            </w:r>
          </w:p>
          <w:p w14:paraId="7989BBEF" w14:textId="468912D8" w:rsidR="0099668D" w:rsidRDefault="0099668D" w:rsidP="0099668D">
            <w:pPr>
              <w:spacing w:after="0" w:line="240" w:lineRule="auto"/>
              <w:rPr>
                <w:sz w:val="24"/>
                <w:szCs w:val="24"/>
              </w:rPr>
            </w:pPr>
          </w:p>
          <w:p w14:paraId="23B437BB" w14:textId="77777777" w:rsidR="0095182C" w:rsidRDefault="0095182C" w:rsidP="0099668D">
            <w:pPr>
              <w:spacing w:after="0" w:line="240" w:lineRule="auto"/>
              <w:rPr>
                <w:sz w:val="24"/>
                <w:szCs w:val="24"/>
              </w:rPr>
            </w:pPr>
          </w:p>
          <w:p w14:paraId="53CACE55" w14:textId="77777777" w:rsidR="0095182C" w:rsidRPr="0095182C" w:rsidRDefault="0095182C" w:rsidP="0099668D">
            <w:pPr>
              <w:spacing w:after="0" w:line="240" w:lineRule="auto"/>
              <w:rPr>
                <w:sz w:val="24"/>
                <w:szCs w:val="24"/>
              </w:rPr>
            </w:pPr>
          </w:p>
          <w:p w14:paraId="743CB8D1" w14:textId="4A3C9F31" w:rsidR="0099668D" w:rsidRPr="0095182C" w:rsidRDefault="00B30C90" w:rsidP="00A9499A">
            <w:pPr>
              <w:pStyle w:val="ListParagraph"/>
              <w:numPr>
                <w:ilvl w:val="0"/>
                <w:numId w:val="23"/>
              </w:numPr>
              <w:spacing w:after="0" w:line="240" w:lineRule="auto"/>
              <w:rPr>
                <w:rFonts w:cstheme="minorBidi"/>
                <w:sz w:val="24"/>
                <w:szCs w:val="24"/>
              </w:rPr>
            </w:pPr>
            <w:r w:rsidRPr="0095182C">
              <w:rPr>
                <w:rFonts w:cstheme="minorBidi"/>
                <w:sz w:val="24"/>
                <w:szCs w:val="24"/>
              </w:rPr>
              <w:t xml:space="preserve">Symbolism is giving special meaning to objects, things or events.  </w:t>
            </w:r>
            <w:r w:rsidR="00255C37" w:rsidRPr="0095182C">
              <w:rPr>
                <w:rFonts w:cstheme="minorBidi"/>
                <w:sz w:val="24"/>
                <w:szCs w:val="24"/>
              </w:rPr>
              <w:t>It displays a great significant of space travel that is important for students to understand.  In the story, it is both literally and symbolically the turning point.</w:t>
            </w:r>
          </w:p>
        </w:tc>
      </w:tr>
      <w:tr w:rsidR="00CD6B7F" w:rsidRPr="0095182C" w14:paraId="52320C9A" w14:textId="77777777" w:rsidTr="005B6C42">
        <w:trPr>
          <w:trHeight w:val="147"/>
        </w:trPr>
        <w:tc>
          <w:tcPr>
            <w:tcW w:w="6449" w:type="dxa"/>
          </w:tcPr>
          <w:p w14:paraId="6B4CA338" w14:textId="134ABB58" w:rsidR="00177848" w:rsidRPr="0095182C" w:rsidRDefault="002F6E5E" w:rsidP="005B6C42">
            <w:pPr>
              <w:spacing w:after="0" w:line="240" w:lineRule="auto"/>
              <w:rPr>
                <w:sz w:val="24"/>
                <w:szCs w:val="24"/>
              </w:rPr>
            </w:pPr>
            <w:r w:rsidRPr="0095182C">
              <w:rPr>
                <w:sz w:val="24"/>
                <w:szCs w:val="24"/>
              </w:rPr>
              <w:lastRenderedPageBreak/>
              <w:t>THIRD READING:</w:t>
            </w:r>
          </w:p>
          <w:p w14:paraId="1FEDA2C9" w14:textId="60EA7EF7" w:rsidR="00E0104F" w:rsidRPr="0095182C" w:rsidRDefault="00E0104F" w:rsidP="00E0104F">
            <w:pPr>
              <w:pStyle w:val="ListParagraph"/>
              <w:numPr>
                <w:ilvl w:val="0"/>
                <w:numId w:val="21"/>
              </w:numPr>
              <w:spacing w:after="0" w:line="240" w:lineRule="auto"/>
              <w:rPr>
                <w:rFonts w:cstheme="minorBidi"/>
                <w:sz w:val="24"/>
                <w:szCs w:val="24"/>
              </w:rPr>
            </w:pPr>
            <w:r w:rsidRPr="0095182C">
              <w:rPr>
                <w:rFonts w:cstheme="minorBidi"/>
                <w:sz w:val="24"/>
                <w:szCs w:val="24"/>
              </w:rPr>
              <w:t xml:space="preserve">Read p. 28- Model a “Think Aloud” </w:t>
            </w:r>
            <w:r w:rsidRPr="0095182C">
              <w:rPr>
                <w:rFonts w:cstheme="minorBidi"/>
                <w:b/>
                <w:sz w:val="24"/>
                <w:szCs w:val="24"/>
              </w:rPr>
              <w:t>homesick-</w:t>
            </w:r>
            <w:r w:rsidRPr="0095182C">
              <w:rPr>
                <w:rFonts w:cstheme="minorBidi"/>
                <w:sz w:val="24"/>
                <w:szCs w:val="24"/>
              </w:rPr>
              <w:t xml:space="preserve"> a feeling of missing things while being away from home</w:t>
            </w:r>
          </w:p>
          <w:p w14:paraId="74AD25E8" w14:textId="77777777" w:rsidR="00535B0E" w:rsidRPr="0095182C" w:rsidRDefault="00535B0E" w:rsidP="00261B1A">
            <w:pPr>
              <w:pStyle w:val="ListParagraph"/>
              <w:numPr>
                <w:ilvl w:val="0"/>
                <w:numId w:val="19"/>
              </w:numPr>
              <w:rPr>
                <w:rFonts w:cstheme="minorBidi"/>
                <w:sz w:val="24"/>
                <w:szCs w:val="24"/>
              </w:rPr>
            </w:pPr>
            <w:r w:rsidRPr="0095182C">
              <w:rPr>
                <w:rFonts w:cstheme="minorBidi"/>
                <w:sz w:val="24"/>
                <w:szCs w:val="24"/>
              </w:rPr>
              <w:lastRenderedPageBreak/>
              <w:t xml:space="preserve">Read p. 29 </w:t>
            </w:r>
          </w:p>
          <w:p w14:paraId="31941F9B" w14:textId="77777777" w:rsidR="00535B0E" w:rsidRPr="0095182C" w:rsidRDefault="00494747" w:rsidP="00261B1A">
            <w:pPr>
              <w:pStyle w:val="ListParagraph"/>
              <w:numPr>
                <w:ilvl w:val="0"/>
                <w:numId w:val="19"/>
              </w:numPr>
              <w:rPr>
                <w:rFonts w:cstheme="minorBidi"/>
                <w:sz w:val="24"/>
                <w:szCs w:val="24"/>
              </w:rPr>
            </w:pPr>
            <w:r w:rsidRPr="0095182C">
              <w:rPr>
                <w:rFonts w:cstheme="minorBidi"/>
                <w:sz w:val="24"/>
                <w:szCs w:val="24"/>
              </w:rPr>
              <w:t xml:space="preserve">Read </w:t>
            </w:r>
            <w:r w:rsidR="00535B0E" w:rsidRPr="0095182C">
              <w:rPr>
                <w:rFonts w:cstheme="minorBidi"/>
                <w:sz w:val="24"/>
                <w:szCs w:val="24"/>
              </w:rPr>
              <w:t xml:space="preserve">foldout p. 1- 4 </w:t>
            </w:r>
            <w:r w:rsidRPr="0095182C">
              <w:rPr>
                <w:rFonts w:cstheme="minorBidi"/>
                <w:sz w:val="24"/>
                <w:szCs w:val="24"/>
              </w:rPr>
              <w:br/>
            </w:r>
            <w:r w:rsidR="00535B0E" w:rsidRPr="0095182C">
              <w:rPr>
                <w:rFonts w:cstheme="minorBidi"/>
                <w:sz w:val="24"/>
                <w:szCs w:val="24"/>
              </w:rPr>
              <w:t xml:space="preserve">What do you see on Earth? </w:t>
            </w:r>
            <w:r w:rsidRPr="0095182C">
              <w:rPr>
                <w:rFonts w:cstheme="minorBidi"/>
                <w:sz w:val="24"/>
                <w:szCs w:val="24"/>
              </w:rPr>
              <w:br/>
            </w:r>
            <w:r w:rsidR="00535B0E" w:rsidRPr="0095182C">
              <w:rPr>
                <w:rFonts w:cstheme="minorBidi"/>
                <w:sz w:val="24"/>
                <w:szCs w:val="24"/>
              </w:rPr>
              <w:t xml:space="preserve">What do you hear on Earth? </w:t>
            </w:r>
            <w:r w:rsidRPr="0095182C">
              <w:rPr>
                <w:rFonts w:cstheme="minorBidi"/>
                <w:sz w:val="24"/>
                <w:szCs w:val="24"/>
              </w:rPr>
              <w:br/>
            </w:r>
            <w:r w:rsidR="00535B0E" w:rsidRPr="0095182C">
              <w:rPr>
                <w:rFonts w:cstheme="minorBidi"/>
                <w:sz w:val="24"/>
                <w:szCs w:val="24"/>
              </w:rPr>
              <w:t>What do you feel on Earth</w:t>
            </w:r>
            <w:r w:rsidRPr="0095182C">
              <w:rPr>
                <w:rFonts w:cstheme="minorBidi"/>
                <w:sz w:val="24"/>
                <w:szCs w:val="24"/>
              </w:rPr>
              <w:t>?</w:t>
            </w:r>
            <w:r w:rsidR="001E7A6E" w:rsidRPr="0095182C">
              <w:rPr>
                <w:rFonts w:cstheme="minorBidi"/>
                <w:sz w:val="24"/>
                <w:szCs w:val="24"/>
              </w:rPr>
              <w:br/>
            </w:r>
            <w:r w:rsidR="00535B0E" w:rsidRPr="0095182C">
              <w:rPr>
                <w:rFonts w:cstheme="minorBidi"/>
                <w:sz w:val="24"/>
                <w:szCs w:val="24"/>
              </w:rPr>
              <w:t xml:space="preserve">What do you smell on Earth? </w:t>
            </w:r>
            <w:r w:rsidRPr="0095182C">
              <w:rPr>
                <w:rFonts w:cstheme="minorBidi"/>
                <w:sz w:val="24"/>
                <w:szCs w:val="24"/>
              </w:rPr>
              <w:br/>
              <w:t>What do you taste on Earth?</w:t>
            </w:r>
          </w:p>
          <w:p w14:paraId="358FA645" w14:textId="77777777" w:rsidR="00261B1A" w:rsidRPr="0095182C" w:rsidRDefault="00261B1A" w:rsidP="00261B1A">
            <w:pPr>
              <w:pStyle w:val="ListParagraph"/>
              <w:rPr>
                <w:rFonts w:cstheme="minorBidi"/>
                <w:sz w:val="24"/>
                <w:szCs w:val="24"/>
              </w:rPr>
            </w:pPr>
          </w:p>
          <w:p w14:paraId="17D8B042" w14:textId="6EEE9922" w:rsidR="00745918" w:rsidRPr="0095182C" w:rsidRDefault="00745918" w:rsidP="00261B1A">
            <w:pPr>
              <w:pStyle w:val="ListParagraph"/>
              <w:numPr>
                <w:ilvl w:val="0"/>
                <w:numId w:val="19"/>
              </w:numPr>
              <w:rPr>
                <w:rFonts w:cstheme="minorBidi"/>
                <w:sz w:val="24"/>
                <w:szCs w:val="24"/>
              </w:rPr>
            </w:pPr>
            <w:r w:rsidRPr="0095182C">
              <w:rPr>
                <w:rFonts w:cstheme="minorBidi"/>
                <w:sz w:val="24"/>
                <w:szCs w:val="24"/>
              </w:rPr>
              <w:t>Why do you think the author made these pages this way?  Why are these pages folded?</w:t>
            </w:r>
          </w:p>
          <w:p w14:paraId="4C1715D1" w14:textId="77777777" w:rsidR="00261B1A" w:rsidRPr="0095182C" w:rsidRDefault="00261B1A" w:rsidP="00261B1A">
            <w:pPr>
              <w:pStyle w:val="ListParagraph"/>
              <w:rPr>
                <w:rFonts w:cstheme="minorBidi"/>
                <w:sz w:val="24"/>
                <w:szCs w:val="24"/>
              </w:rPr>
            </w:pPr>
          </w:p>
          <w:p w14:paraId="1A8D4D8F" w14:textId="77777777" w:rsidR="00535B0E" w:rsidRPr="0095182C" w:rsidRDefault="00535B0E" w:rsidP="00261B1A">
            <w:pPr>
              <w:pStyle w:val="ListParagraph"/>
              <w:numPr>
                <w:ilvl w:val="0"/>
                <w:numId w:val="19"/>
              </w:numPr>
              <w:rPr>
                <w:rFonts w:cstheme="minorBidi"/>
                <w:sz w:val="24"/>
                <w:szCs w:val="24"/>
              </w:rPr>
            </w:pPr>
            <w:r w:rsidRPr="0095182C">
              <w:rPr>
                <w:rFonts w:cstheme="minorBidi"/>
                <w:sz w:val="24"/>
                <w:szCs w:val="24"/>
              </w:rPr>
              <w:t xml:space="preserve">Turn and talk to a partner about what they notice about the chart.  </w:t>
            </w:r>
          </w:p>
          <w:p w14:paraId="466C6B41" w14:textId="77777777" w:rsidR="00745918" w:rsidRPr="0095182C" w:rsidRDefault="00745918" w:rsidP="0057360F">
            <w:pPr>
              <w:spacing w:after="0" w:line="240" w:lineRule="auto"/>
              <w:rPr>
                <w:sz w:val="24"/>
                <w:szCs w:val="24"/>
              </w:rPr>
            </w:pPr>
          </w:p>
          <w:p w14:paraId="6DBD01E3" w14:textId="77777777" w:rsidR="00E6676B" w:rsidRPr="0095182C" w:rsidRDefault="00E6676B" w:rsidP="0057360F">
            <w:pPr>
              <w:spacing w:after="0" w:line="240" w:lineRule="auto"/>
              <w:rPr>
                <w:sz w:val="24"/>
                <w:szCs w:val="24"/>
              </w:rPr>
            </w:pPr>
          </w:p>
          <w:p w14:paraId="4284CA0E" w14:textId="5E9CF4E9" w:rsidR="005818BC" w:rsidRPr="0095182C" w:rsidRDefault="00745918" w:rsidP="00261B1A">
            <w:pPr>
              <w:pStyle w:val="ListParagraph"/>
              <w:numPr>
                <w:ilvl w:val="0"/>
                <w:numId w:val="19"/>
              </w:numPr>
              <w:spacing w:after="0" w:line="240" w:lineRule="auto"/>
              <w:rPr>
                <w:rFonts w:cstheme="minorBidi"/>
                <w:sz w:val="24"/>
                <w:szCs w:val="24"/>
              </w:rPr>
            </w:pPr>
            <w:r w:rsidRPr="0095182C">
              <w:rPr>
                <w:rFonts w:cstheme="minorBidi"/>
                <w:sz w:val="24"/>
                <w:szCs w:val="24"/>
              </w:rPr>
              <w:t>Reread the last page- What lesson do you think the author is trying to teach us in this narrative?</w:t>
            </w:r>
          </w:p>
          <w:p w14:paraId="39E52F08" w14:textId="77777777" w:rsidR="00B211BE" w:rsidRPr="0095182C" w:rsidRDefault="00B211BE" w:rsidP="0057360F">
            <w:pPr>
              <w:spacing w:after="0" w:line="240" w:lineRule="auto"/>
              <w:rPr>
                <w:sz w:val="24"/>
                <w:szCs w:val="24"/>
              </w:rPr>
            </w:pPr>
          </w:p>
        </w:tc>
        <w:tc>
          <w:tcPr>
            <w:tcW w:w="6449" w:type="dxa"/>
          </w:tcPr>
          <w:p w14:paraId="284A15B5" w14:textId="77777777" w:rsidR="00CD6B7F" w:rsidRPr="0095182C" w:rsidRDefault="00CD6B7F" w:rsidP="0057360F">
            <w:pPr>
              <w:spacing w:after="0" w:line="240" w:lineRule="auto"/>
              <w:rPr>
                <w:sz w:val="24"/>
                <w:szCs w:val="24"/>
              </w:rPr>
            </w:pPr>
          </w:p>
          <w:p w14:paraId="3D2F8564" w14:textId="76D90579" w:rsidR="004A0642" w:rsidRPr="0095182C" w:rsidRDefault="00A9499A" w:rsidP="00A9499A">
            <w:pPr>
              <w:pStyle w:val="ListParagraph"/>
              <w:numPr>
                <w:ilvl w:val="0"/>
                <w:numId w:val="19"/>
              </w:numPr>
              <w:spacing w:after="0" w:line="240" w:lineRule="auto"/>
              <w:rPr>
                <w:rFonts w:cstheme="minorBidi"/>
                <w:sz w:val="24"/>
                <w:szCs w:val="24"/>
              </w:rPr>
            </w:pPr>
            <w:r w:rsidRPr="0095182C">
              <w:rPr>
                <w:rFonts w:cstheme="minorBidi"/>
                <w:sz w:val="24"/>
                <w:szCs w:val="24"/>
              </w:rPr>
              <w:t>The boy is reminded of home when sees the spaceship and is ready to return to Earth.</w:t>
            </w:r>
          </w:p>
          <w:p w14:paraId="7C3DF93F" w14:textId="77777777" w:rsidR="00D71028" w:rsidRPr="0095182C" w:rsidRDefault="00D71028" w:rsidP="0057360F">
            <w:pPr>
              <w:spacing w:after="0" w:line="240" w:lineRule="auto"/>
              <w:rPr>
                <w:sz w:val="24"/>
                <w:szCs w:val="24"/>
              </w:rPr>
            </w:pPr>
          </w:p>
          <w:p w14:paraId="1A3C9D13" w14:textId="095D7C73" w:rsidR="00494747" w:rsidRPr="0095182C" w:rsidRDefault="00494747" w:rsidP="0057360F">
            <w:pPr>
              <w:pStyle w:val="ListParagraph"/>
              <w:numPr>
                <w:ilvl w:val="0"/>
                <w:numId w:val="19"/>
              </w:numPr>
              <w:spacing w:after="0" w:line="240" w:lineRule="auto"/>
              <w:rPr>
                <w:rFonts w:cstheme="minorBidi"/>
                <w:sz w:val="24"/>
                <w:szCs w:val="24"/>
              </w:rPr>
            </w:pPr>
            <w:r w:rsidRPr="0095182C">
              <w:rPr>
                <w:rFonts w:cstheme="minorBidi"/>
                <w:sz w:val="24"/>
                <w:szCs w:val="24"/>
              </w:rPr>
              <w:t>Teacher records on graphic organizer:</w:t>
            </w:r>
            <w:r w:rsidRPr="0095182C">
              <w:rPr>
                <w:rFonts w:cstheme="minorBidi"/>
                <w:sz w:val="24"/>
                <w:szCs w:val="24"/>
              </w:rPr>
              <w:br/>
              <w:t>humans, animals, water, grass, living things</w:t>
            </w:r>
            <w:r w:rsidRPr="0095182C">
              <w:rPr>
                <w:rFonts w:cstheme="minorBidi"/>
                <w:sz w:val="24"/>
                <w:szCs w:val="24"/>
              </w:rPr>
              <w:br/>
              <w:t>people talking, music, wind</w:t>
            </w:r>
            <w:r w:rsidRPr="0095182C">
              <w:rPr>
                <w:rFonts w:cstheme="minorBidi"/>
                <w:sz w:val="24"/>
                <w:szCs w:val="24"/>
              </w:rPr>
              <w:br/>
              <w:t xml:space="preserve">the ground, rain flowers, </w:t>
            </w:r>
            <w:r w:rsidRPr="0095182C">
              <w:rPr>
                <w:rFonts w:cstheme="minorBidi"/>
                <w:sz w:val="24"/>
                <w:szCs w:val="24"/>
              </w:rPr>
              <w:br/>
              <w:t>food, drinks</w:t>
            </w:r>
          </w:p>
          <w:p w14:paraId="22629F45" w14:textId="77777777" w:rsidR="00836D4B" w:rsidRPr="0095182C" w:rsidRDefault="00836D4B" w:rsidP="0057360F">
            <w:pPr>
              <w:spacing w:after="0" w:line="240" w:lineRule="auto"/>
              <w:rPr>
                <w:sz w:val="24"/>
                <w:szCs w:val="24"/>
              </w:rPr>
            </w:pPr>
          </w:p>
          <w:p w14:paraId="1F15A12D" w14:textId="77777777" w:rsidR="00E0104F" w:rsidRPr="0095182C" w:rsidRDefault="00E0104F" w:rsidP="00836D4B">
            <w:pPr>
              <w:spacing w:after="0" w:line="240" w:lineRule="auto"/>
              <w:rPr>
                <w:sz w:val="24"/>
                <w:szCs w:val="24"/>
              </w:rPr>
            </w:pPr>
          </w:p>
          <w:p w14:paraId="627C04FE" w14:textId="77777777" w:rsidR="00A9499A" w:rsidRPr="0095182C" w:rsidRDefault="00A9499A" w:rsidP="00836D4B">
            <w:pPr>
              <w:spacing w:after="0" w:line="240" w:lineRule="auto"/>
              <w:rPr>
                <w:sz w:val="24"/>
                <w:szCs w:val="24"/>
              </w:rPr>
            </w:pPr>
          </w:p>
          <w:p w14:paraId="5275A04A" w14:textId="0593294D" w:rsidR="00745918" w:rsidRPr="0095182C" w:rsidRDefault="00745918" w:rsidP="00A9499A">
            <w:pPr>
              <w:pStyle w:val="ListParagraph"/>
              <w:numPr>
                <w:ilvl w:val="0"/>
                <w:numId w:val="19"/>
              </w:numPr>
              <w:spacing w:after="0" w:line="240" w:lineRule="auto"/>
              <w:rPr>
                <w:rFonts w:cstheme="minorBidi"/>
                <w:sz w:val="24"/>
                <w:szCs w:val="24"/>
              </w:rPr>
            </w:pPr>
            <w:r w:rsidRPr="0095182C">
              <w:rPr>
                <w:rFonts w:cstheme="minorBidi"/>
                <w:sz w:val="24"/>
                <w:szCs w:val="24"/>
              </w:rPr>
              <w:t>It is to reveal or rediscover what is inside the Earth after a journey in space.</w:t>
            </w:r>
          </w:p>
          <w:p w14:paraId="7E1D175C" w14:textId="77777777" w:rsidR="006F0F67" w:rsidRPr="0095182C" w:rsidRDefault="006F0F67" w:rsidP="00836D4B">
            <w:pPr>
              <w:spacing w:after="0" w:line="240" w:lineRule="auto"/>
              <w:rPr>
                <w:sz w:val="24"/>
                <w:szCs w:val="24"/>
              </w:rPr>
            </w:pPr>
          </w:p>
          <w:p w14:paraId="7AC7702F" w14:textId="77777777" w:rsidR="00494747" w:rsidRPr="0095182C" w:rsidRDefault="00494747" w:rsidP="00A9499A">
            <w:pPr>
              <w:pStyle w:val="ListParagraph"/>
              <w:numPr>
                <w:ilvl w:val="0"/>
                <w:numId w:val="19"/>
              </w:numPr>
              <w:spacing w:after="0" w:line="240" w:lineRule="auto"/>
              <w:rPr>
                <w:rFonts w:cstheme="minorBidi"/>
                <w:sz w:val="24"/>
                <w:szCs w:val="24"/>
              </w:rPr>
            </w:pPr>
            <w:r w:rsidRPr="0095182C">
              <w:rPr>
                <w:rFonts w:cstheme="minorBidi"/>
                <w:sz w:val="24"/>
                <w:szCs w:val="24"/>
              </w:rPr>
              <w:t xml:space="preserve">The </w:t>
            </w:r>
            <w:r w:rsidR="00836D4B" w:rsidRPr="0095182C">
              <w:rPr>
                <w:rFonts w:cstheme="minorBidi"/>
                <w:sz w:val="24"/>
                <w:szCs w:val="24"/>
              </w:rPr>
              <w:t>chart</w:t>
            </w:r>
            <w:r w:rsidRPr="0095182C">
              <w:rPr>
                <w:rFonts w:cstheme="minorBidi"/>
                <w:sz w:val="24"/>
                <w:szCs w:val="24"/>
              </w:rPr>
              <w:t xml:space="preserve"> is blank under Moon for smell and taste because we cannot smell anything or eat anything due to the mask we wear and there is nothing on the moon.</w:t>
            </w:r>
          </w:p>
          <w:p w14:paraId="5027BD86" w14:textId="77777777" w:rsidR="00745918" w:rsidRPr="0095182C" w:rsidRDefault="00745918" w:rsidP="00836D4B">
            <w:pPr>
              <w:spacing w:after="0" w:line="240" w:lineRule="auto"/>
              <w:rPr>
                <w:sz w:val="24"/>
                <w:szCs w:val="24"/>
              </w:rPr>
            </w:pPr>
          </w:p>
          <w:p w14:paraId="59B133CD" w14:textId="77777777" w:rsidR="006F0F67" w:rsidRPr="0095182C" w:rsidRDefault="006F0F67" w:rsidP="00836D4B">
            <w:pPr>
              <w:spacing w:after="0" w:line="240" w:lineRule="auto"/>
              <w:rPr>
                <w:sz w:val="24"/>
                <w:szCs w:val="24"/>
              </w:rPr>
            </w:pPr>
          </w:p>
          <w:p w14:paraId="3C84EAD7" w14:textId="1F9EA0AA" w:rsidR="00745918" w:rsidRPr="0095182C" w:rsidRDefault="00745918" w:rsidP="00A9499A">
            <w:pPr>
              <w:pStyle w:val="ListParagraph"/>
              <w:numPr>
                <w:ilvl w:val="0"/>
                <w:numId w:val="19"/>
              </w:numPr>
              <w:spacing w:after="0" w:line="240" w:lineRule="auto"/>
              <w:rPr>
                <w:rFonts w:cstheme="minorBidi"/>
                <w:sz w:val="24"/>
                <w:szCs w:val="24"/>
              </w:rPr>
            </w:pPr>
            <w:r w:rsidRPr="0095182C">
              <w:rPr>
                <w:rFonts w:cstheme="minorBidi"/>
                <w:sz w:val="24"/>
                <w:szCs w:val="24"/>
              </w:rPr>
              <w:t>Cherish the earth we live on.</w:t>
            </w:r>
          </w:p>
        </w:tc>
      </w:tr>
      <w:tr w:rsidR="00CD6B7F" w:rsidRPr="0095182C" w14:paraId="0B334BCC" w14:textId="77777777" w:rsidTr="0057360F">
        <w:trPr>
          <w:trHeight w:val="1097"/>
        </w:trPr>
        <w:tc>
          <w:tcPr>
            <w:tcW w:w="6449" w:type="dxa"/>
          </w:tcPr>
          <w:p w14:paraId="651A4942" w14:textId="77777777" w:rsidR="006B0EFD" w:rsidRPr="0095182C" w:rsidRDefault="002F6E5E" w:rsidP="002F6E5E">
            <w:pPr>
              <w:spacing w:after="0" w:line="240" w:lineRule="auto"/>
              <w:rPr>
                <w:sz w:val="24"/>
                <w:szCs w:val="24"/>
              </w:rPr>
            </w:pPr>
            <w:r w:rsidRPr="0095182C">
              <w:rPr>
                <w:sz w:val="24"/>
                <w:szCs w:val="24"/>
              </w:rPr>
              <w:lastRenderedPageBreak/>
              <w:t>FOURTH AND BEYOND:</w:t>
            </w:r>
          </w:p>
          <w:p w14:paraId="3C795699" w14:textId="77777777" w:rsidR="00494747" w:rsidRPr="0095182C" w:rsidRDefault="00494747" w:rsidP="00261B1A">
            <w:pPr>
              <w:rPr>
                <w:sz w:val="24"/>
                <w:szCs w:val="24"/>
              </w:rPr>
            </w:pPr>
            <w:r w:rsidRPr="0095182C">
              <w:rPr>
                <w:sz w:val="24"/>
                <w:szCs w:val="24"/>
              </w:rPr>
              <w:t xml:space="preserve">Reread the book, review the chart and record any additional responses.  Introduce the culminating task and allow students to begin if time permits.  </w:t>
            </w:r>
          </w:p>
          <w:p w14:paraId="15FBFB75" w14:textId="77777777" w:rsidR="004A0642" w:rsidRPr="0095182C" w:rsidRDefault="004A0642" w:rsidP="002F6E5E">
            <w:pPr>
              <w:spacing w:after="0" w:line="240" w:lineRule="auto"/>
              <w:rPr>
                <w:sz w:val="24"/>
                <w:szCs w:val="24"/>
              </w:rPr>
            </w:pPr>
          </w:p>
        </w:tc>
        <w:tc>
          <w:tcPr>
            <w:tcW w:w="6449" w:type="dxa"/>
          </w:tcPr>
          <w:p w14:paraId="7EEA831A" w14:textId="77777777" w:rsidR="00CD6B7F" w:rsidRPr="0095182C" w:rsidRDefault="00CD6B7F" w:rsidP="005B6C42">
            <w:pPr>
              <w:spacing w:after="0" w:line="240" w:lineRule="auto"/>
              <w:rPr>
                <w:sz w:val="24"/>
                <w:szCs w:val="24"/>
              </w:rPr>
            </w:pPr>
          </w:p>
          <w:p w14:paraId="05B48737" w14:textId="77777777" w:rsidR="004A0642" w:rsidRPr="0095182C" w:rsidRDefault="004A0642" w:rsidP="005B6C42">
            <w:pPr>
              <w:spacing w:after="0" w:line="240" w:lineRule="auto"/>
              <w:rPr>
                <w:sz w:val="24"/>
                <w:szCs w:val="24"/>
              </w:rPr>
            </w:pPr>
          </w:p>
          <w:p w14:paraId="79B40BBD" w14:textId="77777777" w:rsidR="004A0642" w:rsidRPr="0095182C" w:rsidRDefault="004A0642" w:rsidP="005B6C42">
            <w:pPr>
              <w:spacing w:after="0" w:line="240" w:lineRule="auto"/>
              <w:rPr>
                <w:sz w:val="24"/>
                <w:szCs w:val="24"/>
              </w:rPr>
            </w:pPr>
          </w:p>
        </w:tc>
      </w:tr>
    </w:tbl>
    <w:p w14:paraId="49EF8795" w14:textId="77777777" w:rsidR="009A5C5D" w:rsidRDefault="009A5C5D" w:rsidP="001034D9">
      <w:pPr>
        <w:spacing w:after="0" w:line="360" w:lineRule="auto"/>
        <w:rPr>
          <w:rFonts w:asciiTheme="minorHAnsi" w:hAnsiTheme="minorHAnsi" w:cstheme="minorHAnsi"/>
          <w:sz w:val="32"/>
          <w:szCs w:val="32"/>
          <w:u w:val="single"/>
        </w:rPr>
      </w:pPr>
    </w:p>
    <w:p w14:paraId="265A8512" w14:textId="77777777" w:rsidR="0095182C" w:rsidRDefault="0095182C" w:rsidP="001034D9">
      <w:pPr>
        <w:spacing w:after="0" w:line="360" w:lineRule="auto"/>
        <w:rPr>
          <w:rFonts w:asciiTheme="minorHAnsi" w:hAnsiTheme="minorHAnsi" w:cstheme="minorHAnsi"/>
          <w:sz w:val="32"/>
          <w:szCs w:val="32"/>
          <w:u w:val="single"/>
        </w:rPr>
      </w:pPr>
    </w:p>
    <w:p w14:paraId="05313AFF" w14:textId="4AC0AF9A"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CB0F046" w14:textId="69C74686" w:rsidR="00494747" w:rsidRPr="00A773F3" w:rsidRDefault="00494747" w:rsidP="00D96F8F">
      <w:pPr>
        <w:pStyle w:val="ListParagraph"/>
        <w:numPr>
          <w:ilvl w:val="0"/>
          <w:numId w:val="6"/>
        </w:numPr>
        <w:spacing w:after="100" w:afterAutospacing="1" w:line="360" w:lineRule="auto"/>
        <w:rPr>
          <w:rFonts w:asciiTheme="minorHAnsi" w:hAnsiTheme="minorHAnsi" w:cstheme="minorHAnsi"/>
        </w:rPr>
      </w:pPr>
      <w:r w:rsidRPr="00A773F3">
        <w:t>How is the moon different from the Earth?  Use the graphic organizer and your knowledge of the story to create a moon and Earth diagram.  The diagram will include vocabulary words and the completed sentence frame provided</w:t>
      </w:r>
      <w:r w:rsidR="0095182C" w:rsidRPr="00A773F3">
        <w:t xml:space="preserve"> (see below).  S</w:t>
      </w:r>
      <w:r w:rsidRPr="00A773F3">
        <w:t xml:space="preserve">tudents will present their project to the class or small group. </w:t>
      </w:r>
    </w:p>
    <w:p w14:paraId="221514F0" w14:textId="63DE83D9" w:rsidR="00C76AF8" w:rsidRDefault="00494747" w:rsidP="002B2EF8">
      <w:pPr>
        <w:pStyle w:val="ListParagraph"/>
        <w:numPr>
          <w:ilvl w:val="0"/>
          <w:numId w:val="6"/>
        </w:numPr>
        <w:spacing w:after="100" w:afterAutospacing="1" w:line="360" w:lineRule="auto"/>
      </w:pPr>
      <w:r>
        <w:t xml:space="preserve">Give students a white non-waxed paper plate or construction paper and sentence frame worksheet and explain the directions for the culminating task below.  Circulate as students work, encouraging them to tell you more about their drawing and writing and refer to the chart if they meet redirection.  Have the students practice reading their writing so they are prepared to present in small groups or to the class. </w:t>
      </w:r>
    </w:p>
    <w:p w14:paraId="25847C42" w14:textId="77777777" w:rsidR="002B2EF8" w:rsidRDefault="002B2EF8" w:rsidP="00AD0170">
      <w:pPr>
        <w:spacing w:after="0" w:line="360" w:lineRule="auto"/>
        <w:rPr>
          <w:rFonts w:asciiTheme="minorHAnsi" w:hAnsiTheme="minorHAnsi" w:cstheme="minorHAnsi"/>
          <w:sz w:val="32"/>
          <w:szCs w:val="32"/>
          <w:u w:val="single"/>
        </w:rPr>
      </w:pPr>
    </w:p>
    <w:p w14:paraId="69C42FCE" w14:textId="77777777" w:rsidR="0095182C" w:rsidRDefault="0095182C" w:rsidP="00AD0170">
      <w:pPr>
        <w:spacing w:after="0" w:line="360" w:lineRule="auto"/>
        <w:rPr>
          <w:rFonts w:asciiTheme="minorHAnsi" w:hAnsiTheme="minorHAnsi" w:cstheme="minorHAnsi"/>
          <w:sz w:val="32"/>
          <w:szCs w:val="32"/>
          <w:u w:val="single"/>
        </w:rPr>
      </w:pPr>
    </w:p>
    <w:p w14:paraId="266AED3F" w14:textId="77777777" w:rsidR="0095182C" w:rsidRDefault="0095182C" w:rsidP="00AD0170">
      <w:pPr>
        <w:spacing w:after="0" w:line="360" w:lineRule="auto"/>
        <w:rPr>
          <w:rFonts w:asciiTheme="minorHAnsi" w:hAnsiTheme="minorHAnsi" w:cstheme="minorHAnsi"/>
          <w:sz w:val="32"/>
          <w:szCs w:val="32"/>
          <w:u w:val="single"/>
        </w:rPr>
      </w:pPr>
    </w:p>
    <w:p w14:paraId="6F1C4394" w14:textId="77777777" w:rsidR="0095182C" w:rsidRDefault="0095182C" w:rsidP="00AD0170">
      <w:pPr>
        <w:spacing w:after="0" w:line="360" w:lineRule="auto"/>
        <w:rPr>
          <w:rFonts w:asciiTheme="minorHAnsi" w:hAnsiTheme="minorHAnsi" w:cstheme="minorHAnsi"/>
          <w:sz w:val="32"/>
          <w:szCs w:val="32"/>
          <w:u w:val="single"/>
        </w:rPr>
      </w:pPr>
    </w:p>
    <w:p w14:paraId="2A597FB9" w14:textId="77777777" w:rsidR="0095182C" w:rsidRDefault="0095182C" w:rsidP="00AD0170">
      <w:pPr>
        <w:spacing w:after="0" w:line="360" w:lineRule="auto"/>
        <w:rPr>
          <w:rFonts w:asciiTheme="minorHAnsi" w:hAnsiTheme="minorHAnsi" w:cstheme="minorHAnsi"/>
          <w:sz w:val="32"/>
          <w:szCs w:val="32"/>
          <w:u w:val="single"/>
        </w:rPr>
      </w:pPr>
    </w:p>
    <w:p w14:paraId="4685B8E5" w14:textId="77777777" w:rsidR="0095182C" w:rsidRDefault="0095182C" w:rsidP="00AD0170">
      <w:pPr>
        <w:spacing w:after="0" w:line="360" w:lineRule="auto"/>
        <w:rPr>
          <w:rFonts w:asciiTheme="minorHAnsi" w:hAnsiTheme="minorHAnsi" w:cstheme="minorHAnsi"/>
          <w:sz w:val="32"/>
          <w:szCs w:val="32"/>
          <w:u w:val="single"/>
        </w:rPr>
      </w:pPr>
    </w:p>
    <w:p w14:paraId="1312F71F" w14:textId="77777777" w:rsidR="0095182C" w:rsidRDefault="0095182C" w:rsidP="00AD0170">
      <w:pPr>
        <w:spacing w:after="0" w:line="360" w:lineRule="auto"/>
        <w:rPr>
          <w:rFonts w:asciiTheme="minorHAnsi" w:hAnsiTheme="minorHAnsi" w:cstheme="minorHAnsi"/>
          <w:sz w:val="32"/>
          <w:szCs w:val="32"/>
          <w:u w:val="single"/>
        </w:rPr>
      </w:pPr>
    </w:p>
    <w:p w14:paraId="599F1024" w14:textId="77777777" w:rsidR="0095182C" w:rsidRDefault="0095182C" w:rsidP="00AD0170">
      <w:pPr>
        <w:spacing w:after="0" w:line="360" w:lineRule="auto"/>
        <w:rPr>
          <w:rFonts w:asciiTheme="minorHAnsi" w:hAnsiTheme="minorHAnsi" w:cstheme="minorHAnsi"/>
          <w:sz w:val="32"/>
          <w:szCs w:val="32"/>
          <w:u w:val="single"/>
        </w:rPr>
      </w:pPr>
    </w:p>
    <w:p w14:paraId="463B118A" w14:textId="77777777" w:rsidR="0095182C" w:rsidRDefault="0095182C" w:rsidP="00AD0170">
      <w:pPr>
        <w:spacing w:after="0" w:line="360" w:lineRule="auto"/>
        <w:rPr>
          <w:rFonts w:asciiTheme="minorHAnsi" w:hAnsiTheme="minorHAnsi" w:cstheme="minorHAnsi"/>
          <w:sz w:val="32"/>
          <w:szCs w:val="32"/>
          <w:u w:val="single"/>
        </w:rPr>
      </w:pPr>
    </w:p>
    <w:p w14:paraId="1DD0F69C"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6FD8A891" w14:textId="77777777" w:rsidTr="000C1F21">
        <w:trPr>
          <w:trHeight w:val="377"/>
        </w:trPr>
        <w:tc>
          <w:tcPr>
            <w:tcW w:w="6228" w:type="dxa"/>
          </w:tcPr>
          <w:p w14:paraId="749173B8"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B114AC4"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16DEA7D"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60C99A78"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137DE5D"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75A576C"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6D6AA8C0" w14:textId="77777777" w:rsidTr="00D96F8F">
        <w:trPr>
          <w:cantSplit/>
          <w:trHeight w:val="1907"/>
        </w:trPr>
        <w:tc>
          <w:tcPr>
            <w:tcW w:w="6228" w:type="dxa"/>
          </w:tcPr>
          <w:p w14:paraId="28A9253F" w14:textId="77777777" w:rsidR="0092259E" w:rsidRDefault="0092259E" w:rsidP="000C1F21">
            <w:pPr>
              <w:spacing w:after="0" w:line="240" w:lineRule="auto"/>
            </w:pPr>
          </w:p>
          <w:p w14:paraId="7C069AFB" w14:textId="1ED66FD0" w:rsidR="0092259E" w:rsidRPr="0092259E" w:rsidRDefault="0092259E" w:rsidP="0092259E">
            <w:pPr>
              <w:spacing w:after="0" w:line="240" w:lineRule="auto"/>
            </w:pPr>
            <w:r>
              <w:t>4</w:t>
            </w:r>
            <w:r>
              <w:rPr>
                <w:vertAlign w:val="superscript"/>
              </w:rPr>
              <w:t>th</w:t>
            </w:r>
            <w:r>
              <w:t xml:space="preserve"> Page – </w:t>
            </w:r>
            <w:r>
              <w:rPr>
                <w:b/>
              </w:rPr>
              <w:t xml:space="preserve">hatch- </w:t>
            </w:r>
            <w:r>
              <w:t>something you walk through and they close in order to take off in a rocket ship</w:t>
            </w:r>
          </w:p>
          <w:p w14:paraId="39BD3862" w14:textId="2A9E7B47" w:rsidR="00491424" w:rsidRPr="004F0E0B" w:rsidRDefault="00272774" w:rsidP="000C1F21">
            <w:pPr>
              <w:spacing w:after="0" w:line="240" w:lineRule="auto"/>
            </w:pPr>
            <w:r>
              <w:t>8</w:t>
            </w:r>
            <w:r w:rsidRPr="00272774">
              <w:rPr>
                <w:vertAlign w:val="superscript"/>
              </w:rPr>
              <w:t>th</w:t>
            </w:r>
            <w:r>
              <w:t xml:space="preserve"> </w:t>
            </w:r>
            <w:r w:rsidR="000C1F21" w:rsidRPr="000C1F21">
              <w:t xml:space="preserve">Page </w:t>
            </w:r>
            <w:r w:rsidR="00491424">
              <w:t>–</w:t>
            </w:r>
            <w:r w:rsidR="000C1F21" w:rsidRPr="000C1F21">
              <w:t xml:space="preserve"> </w:t>
            </w:r>
            <w:r w:rsidR="0003595F" w:rsidRPr="0003595F">
              <w:rPr>
                <w:b/>
              </w:rPr>
              <w:t>collision</w:t>
            </w:r>
            <w:r w:rsidR="004F0E0B">
              <w:rPr>
                <w:b/>
              </w:rPr>
              <w:t xml:space="preserve">- </w:t>
            </w:r>
            <w:r w:rsidR="004F0E0B">
              <w:t>moving objects striking each other</w:t>
            </w:r>
          </w:p>
          <w:p w14:paraId="2B28D3E1" w14:textId="0E69921C" w:rsidR="004F3909" w:rsidRPr="004F0E0B" w:rsidRDefault="004F3909" w:rsidP="004F3909">
            <w:pPr>
              <w:spacing w:after="0" w:line="240" w:lineRule="auto"/>
            </w:pPr>
            <w:r>
              <w:t>8</w:t>
            </w:r>
            <w:r w:rsidRPr="00272774">
              <w:rPr>
                <w:vertAlign w:val="superscript"/>
              </w:rPr>
              <w:t>th</w:t>
            </w:r>
            <w:r>
              <w:t xml:space="preserve"> Page – </w:t>
            </w:r>
            <w:r>
              <w:rPr>
                <w:b/>
              </w:rPr>
              <w:t>comet</w:t>
            </w:r>
            <w:r w:rsidR="004F0E0B">
              <w:rPr>
                <w:b/>
              </w:rPr>
              <w:t>-</w:t>
            </w:r>
            <w:r w:rsidR="004F0E0B">
              <w:t xml:space="preserve"> </w:t>
            </w:r>
            <w:r w:rsidR="002E57EB">
              <w:t>chunks of ice and pieces of stars that explode</w:t>
            </w:r>
          </w:p>
          <w:p w14:paraId="58553521" w14:textId="57F96BBF" w:rsidR="000C1F21" w:rsidRPr="002E57EB" w:rsidRDefault="00272774" w:rsidP="00491424">
            <w:pPr>
              <w:spacing w:after="0" w:line="240" w:lineRule="auto"/>
            </w:pPr>
            <w:r>
              <w:t>11</w:t>
            </w:r>
            <w:r w:rsidRPr="00272774">
              <w:rPr>
                <w:vertAlign w:val="superscript"/>
              </w:rPr>
              <w:t>th</w:t>
            </w:r>
            <w:r>
              <w:t xml:space="preserve"> </w:t>
            </w:r>
            <w:r w:rsidR="00491424">
              <w:t xml:space="preserve">Page </w:t>
            </w:r>
            <w:r w:rsidR="0003595F">
              <w:t>–</w:t>
            </w:r>
            <w:r w:rsidR="00491424">
              <w:t xml:space="preserve"> </w:t>
            </w:r>
            <w:r w:rsidR="0003595F" w:rsidRPr="0003595F">
              <w:rPr>
                <w:b/>
              </w:rPr>
              <w:t>bunk</w:t>
            </w:r>
            <w:r w:rsidR="002E57EB">
              <w:rPr>
                <w:b/>
              </w:rPr>
              <w:t>-</w:t>
            </w:r>
            <w:r w:rsidR="002E57EB">
              <w:t xml:space="preserve"> narrow bed</w:t>
            </w:r>
          </w:p>
          <w:p w14:paraId="57E41D63" w14:textId="6E7185E8" w:rsidR="0003595F" w:rsidRPr="002E57EB" w:rsidRDefault="00272774" w:rsidP="00491424">
            <w:pPr>
              <w:spacing w:after="0" w:line="240" w:lineRule="auto"/>
            </w:pPr>
            <w:r>
              <w:t>12</w:t>
            </w:r>
            <w:r w:rsidRPr="00272774">
              <w:rPr>
                <w:vertAlign w:val="superscript"/>
              </w:rPr>
              <w:t>th</w:t>
            </w:r>
            <w:r>
              <w:t xml:space="preserve"> </w:t>
            </w:r>
            <w:r w:rsidR="0003595F">
              <w:t xml:space="preserve">Page – </w:t>
            </w:r>
            <w:r w:rsidR="0003595F" w:rsidRPr="0003595F">
              <w:rPr>
                <w:b/>
              </w:rPr>
              <w:t>patches</w:t>
            </w:r>
            <w:r w:rsidR="002E57EB">
              <w:rPr>
                <w:b/>
              </w:rPr>
              <w:t>-</w:t>
            </w:r>
            <w:r w:rsidR="002E57EB">
              <w:t xml:space="preserve"> a dark covering over an object</w:t>
            </w:r>
          </w:p>
          <w:p w14:paraId="6548361B" w14:textId="66E6E1FD" w:rsidR="0003595F" w:rsidRPr="004F0E0B" w:rsidRDefault="00272774" w:rsidP="00491424">
            <w:pPr>
              <w:spacing w:after="0" w:line="240" w:lineRule="auto"/>
            </w:pPr>
            <w:r>
              <w:t>13</w:t>
            </w:r>
            <w:r w:rsidRPr="00272774">
              <w:rPr>
                <w:vertAlign w:val="superscript"/>
              </w:rPr>
              <w:t>th</w:t>
            </w:r>
            <w:r>
              <w:t xml:space="preserve"> </w:t>
            </w:r>
            <w:r w:rsidR="0003595F">
              <w:t xml:space="preserve">Page – </w:t>
            </w:r>
            <w:r w:rsidR="0003595F" w:rsidRPr="0003595F">
              <w:rPr>
                <w:b/>
              </w:rPr>
              <w:t>spurted</w:t>
            </w:r>
            <w:r w:rsidR="004F0E0B">
              <w:rPr>
                <w:b/>
              </w:rPr>
              <w:t xml:space="preserve">- </w:t>
            </w:r>
            <w:r w:rsidR="004F0E0B">
              <w:t>gush out in a sudden or forceful stream</w:t>
            </w:r>
          </w:p>
          <w:p w14:paraId="1E508D2A" w14:textId="25EA476A" w:rsidR="0003595F" w:rsidRDefault="00272774" w:rsidP="00491424">
            <w:pPr>
              <w:spacing w:after="0" w:line="240" w:lineRule="auto"/>
            </w:pPr>
            <w:r>
              <w:t>18</w:t>
            </w:r>
            <w:r w:rsidRPr="00272774">
              <w:rPr>
                <w:vertAlign w:val="superscript"/>
              </w:rPr>
              <w:t>th</w:t>
            </w:r>
            <w:r>
              <w:t xml:space="preserve"> </w:t>
            </w:r>
            <w:r w:rsidR="0003595F">
              <w:t xml:space="preserve">Page – </w:t>
            </w:r>
            <w:r w:rsidR="0003595F" w:rsidRPr="0003595F">
              <w:rPr>
                <w:b/>
              </w:rPr>
              <w:t>porthole</w:t>
            </w:r>
            <w:r w:rsidR="00D14141">
              <w:rPr>
                <w:b/>
              </w:rPr>
              <w:t xml:space="preserve">- </w:t>
            </w:r>
            <w:r w:rsidR="00D14141">
              <w:t>a circular window on a rocket ship or boat</w:t>
            </w:r>
          </w:p>
          <w:p w14:paraId="40060053" w14:textId="0E2DAFA0" w:rsidR="004F3909" w:rsidRPr="002E57EB" w:rsidRDefault="004F3909" w:rsidP="00491424">
            <w:pPr>
              <w:spacing w:after="0" w:line="240" w:lineRule="auto"/>
            </w:pPr>
            <w:r>
              <w:t>19</w:t>
            </w:r>
            <w:r w:rsidRPr="004F3909">
              <w:rPr>
                <w:vertAlign w:val="superscript"/>
              </w:rPr>
              <w:t>th</w:t>
            </w:r>
            <w:r>
              <w:t xml:space="preserve"> Page – </w:t>
            </w:r>
            <w:r>
              <w:rPr>
                <w:b/>
              </w:rPr>
              <w:t>swiftness</w:t>
            </w:r>
            <w:r w:rsidR="002E57EB">
              <w:rPr>
                <w:b/>
              </w:rPr>
              <w:t>-</w:t>
            </w:r>
            <w:r w:rsidR="002E57EB">
              <w:t xml:space="preserve"> moving in a quick speed</w:t>
            </w:r>
          </w:p>
          <w:p w14:paraId="41474798" w14:textId="6CD9516E" w:rsidR="004F3909" w:rsidRPr="0092259E" w:rsidRDefault="004F3909" w:rsidP="004F3909">
            <w:pPr>
              <w:spacing w:after="0" w:line="240" w:lineRule="auto"/>
            </w:pPr>
            <w:r>
              <w:t>19</w:t>
            </w:r>
            <w:r w:rsidRPr="00A4222A">
              <w:rPr>
                <w:vertAlign w:val="superscript"/>
              </w:rPr>
              <w:t>th</w:t>
            </w:r>
            <w:r>
              <w:t xml:space="preserve"> Page – </w:t>
            </w:r>
            <w:r>
              <w:rPr>
                <w:b/>
              </w:rPr>
              <w:t>boulders</w:t>
            </w:r>
            <w:r w:rsidR="0092259E">
              <w:rPr>
                <w:b/>
              </w:rPr>
              <w:t xml:space="preserve">- </w:t>
            </w:r>
            <w:r w:rsidR="0092259E">
              <w:t>large rocks</w:t>
            </w:r>
          </w:p>
          <w:p w14:paraId="66926B15" w14:textId="5483756B" w:rsidR="004F3909" w:rsidRPr="002E57EB" w:rsidRDefault="004F3909" w:rsidP="004F3909">
            <w:pPr>
              <w:spacing w:after="0" w:line="240" w:lineRule="auto"/>
            </w:pPr>
            <w:r>
              <w:t>20</w:t>
            </w:r>
            <w:r w:rsidRPr="00364A40">
              <w:rPr>
                <w:vertAlign w:val="superscript"/>
              </w:rPr>
              <w:t>th</w:t>
            </w:r>
            <w:r>
              <w:t xml:space="preserve"> Page – </w:t>
            </w:r>
            <w:r>
              <w:rPr>
                <w:b/>
              </w:rPr>
              <w:t>freeze</w:t>
            </w:r>
            <w:r w:rsidR="002E57EB">
              <w:rPr>
                <w:b/>
              </w:rPr>
              <w:t>-</w:t>
            </w:r>
            <w:r w:rsidR="002E57EB">
              <w:t xml:space="preserve"> to harden and become solid</w:t>
            </w:r>
          </w:p>
          <w:p w14:paraId="1A22EECE" w14:textId="73BB586A" w:rsidR="004F3909" w:rsidRPr="002E57EB" w:rsidRDefault="004F3909" w:rsidP="004F3909">
            <w:pPr>
              <w:spacing w:after="0" w:line="240" w:lineRule="auto"/>
            </w:pPr>
            <w:r>
              <w:t>21</w:t>
            </w:r>
            <w:r w:rsidRPr="00C56A3A">
              <w:rPr>
                <w:vertAlign w:val="superscript"/>
              </w:rPr>
              <w:t>st</w:t>
            </w:r>
            <w:r>
              <w:t xml:space="preserve"> Page – </w:t>
            </w:r>
            <w:r w:rsidR="00D718AD">
              <w:rPr>
                <w:b/>
              </w:rPr>
              <w:t>pebble</w:t>
            </w:r>
            <w:r w:rsidR="002E57EB">
              <w:rPr>
                <w:b/>
              </w:rPr>
              <w:t xml:space="preserve">- </w:t>
            </w:r>
            <w:r w:rsidR="002E57EB">
              <w:t>a small stone</w:t>
            </w:r>
          </w:p>
          <w:p w14:paraId="49301713" w14:textId="0D7878EF" w:rsidR="004F3909" w:rsidRPr="0092259E" w:rsidRDefault="004F3909" w:rsidP="004F3909">
            <w:pPr>
              <w:spacing w:after="0" w:line="240" w:lineRule="auto"/>
            </w:pPr>
            <w:r>
              <w:t>22</w:t>
            </w:r>
            <w:r w:rsidRPr="00C56A3A">
              <w:rPr>
                <w:vertAlign w:val="superscript"/>
              </w:rPr>
              <w:t>nd</w:t>
            </w:r>
            <w:r>
              <w:t xml:space="preserve"> Page – </w:t>
            </w:r>
            <w:r>
              <w:rPr>
                <w:b/>
              </w:rPr>
              <w:t>jagged</w:t>
            </w:r>
            <w:r w:rsidR="0092259E">
              <w:rPr>
                <w:b/>
              </w:rPr>
              <w:t xml:space="preserve">- </w:t>
            </w:r>
            <w:r w:rsidR="0092259E" w:rsidRPr="00D95D94">
              <w:rPr>
                <w:rFonts w:cs="Arial"/>
                <w:color w:val="222222"/>
                <w:shd w:val="clear" w:color="auto" w:fill="FFFFFF"/>
              </w:rPr>
              <w:t>having rough, sharp points protruding</w:t>
            </w:r>
          </w:p>
          <w:p w14:paraId="54F1FD42" w14:textId="10D59163" w:rsidR="004F3909" w:rsidRPr="002E57EB" w:rsidRDefault="004F3909" w:rsidP="004F3909">
            <w:pPr>
              <w:spacing w:after="0" w:line="240" w:lineRule="auto"/>
            </w:pPr>
            <w:r>
              <w:t>23</w:t>
            </w:r>
            <w:r w:rsidRPr="00C56A3A">
              <w:rPr>
                <w:vertAlign w:val="superscript"/>
              </w:rPr>
              <w:t>rd</w:t>
            </w:r>
            <w:r>
              <w:t xml:space="preserve"> Page – </w:t>
            </w:r>
            <w:r w:rsidRPr="00E60D7A">
              <w:rPr>
                <w:b/>
              </w:rPr>
              <w:t>meadow</w:t>
            </w:r>
            <w:r w:rsidR="002E57EB">
              <w:rPr>
                <w:b/>
              </w:rPr>
              <w:t xml:space="preserve">- </w:t>
            </w:r>
            <w:r w:rsidR="002E57EB">
              <w:t xml:space="preserve"> a piece of grassy  land</w:t>
            </w:r>
          </w:p>
          <w:p w14:paraId="628DA025" w14:textId="3C2F8A30" w:rsidR="004F3909" w:rsidRPr="002E57EB" w:rsidRDefault="004F3909" w:rsidP="00491424">
            <w:pPr>
              <w:spacing w:after="0" w:line="240" w:lineRule="auto"/>
            </w:pPr>
            <w:r>
              <w:t>26</w:t>
            </w:r>
            <w:r w:rsidRPr="00C56A3A">
              <w:rPr>
                <w:vertAlign w:val="superscript"/>
              </w:rPr>
              <w:t>th</w:t>
            </w:r>
            <w:r>
              <w:t xml:space="preserve"> Page – </w:t>
            </w:r>
            <w:r w:rsidRPr="00E60D7A">
              <w:rPr>
                <w:b/>
              </w:rPr>
              <w:t>binoculars</w:t>
            </w:r>
            <w:r w:rsidR="002E57EB">
              <w:rPr>
                <w:b/>
              </w:rPr>
              <w:t>-</w:t>
            </w:r>
            <w:r w:rsidR="002E57EB">
              <w:t xml:space="preserve"> an instrument used for viewing distant objects</w:t>
            </w:r>
          </w:p>
          <w:p w14:paraId="6E459D1B" w14:textId="5446E149" w:rsidR="0003595F" w:rsidRPr="002E57EB" w:rsidRDefault="00272774" w:rsidP="00491424">
            <w:pPr>
              <w:spacing w:after="0" w:line="240" w:lineRule="auto"/>
            </w:pPr>
            <w:r>
              <w:t>26</w:t>
            </w:r>
            <w:r w:rsidRPr="00272774">
              <w:rPr>
                <w:vertAlign w:val="superscript"/>
              </w:rPr>
              <w:t>th</w:t>
            </w:r>
            <w:r>
              <w:t xml:space="preserve"> </w:t>
            </w:r>
            <w:r w:rsidR="0003595F">
              <w:t xml:space="preserve">Page – </w:t>
            </w:r>
            <w:r w:rsidR="0003595F" w:rsidRPr="0003595F">
              <w:rPr>
                <w:b/>
              </w:rPr>
              <w:t>plaque</w:t>
            </w:r>
            <w:r w:rsidR="002E57EB">
              <w:rPr>
                <w:b/>
              </w:rPr>
              <w:t>-</w:t>
            </w:r>
            <w:r w:rsidR="002E57EB">
              <w:t xml:space="preserve"> a sign to honor a person or event</w:t>
            </w:r>
          </w:p>
          <w:p w14:paraId="11FFE3A4" w14:textId="460485AF" w:rsidR="004F3909" w:rsidRPr="002E57EB" w:rsidRDefault="00D718AD" w:rsidP="004F3909">
            <w:pPr>
              <w:spacing w:after="0" w:line="240" w:lineRule="auto"/>
            </w:pPr>
            <w:r>
              <w:t>28</w:t>
            </w:r>
            <w:r w:rsidR="004F3909" w:rsidRPr="00A22937">
              <w:rPr>
                <w:vertAlign w:val="superscript"/>
              </w:rPr>
              <w:t>th</w:t>
            </w:r>
            <w:r w:rsidR="004F3909">
              <w:t xml:space="preserve"> Page – </w:t>
            </w:r>
            <w:r w:rsidR="004F3909" w:rsidRPr="00E60D7A">
              <w:rPr>
                <w:b/>
              </w:rPr>
              <w:t>retrace</w:t>
            </w:r>
            <w:r w:rsidR="002E57EB">
              <w:rPr>
                <w:b/>
              </w:rPr>
              <w:t xml:space="preserve">- </w:t>
            </w:r>
            <w:r w:rsidR="002E57EB">
              <w:t>go back over</w:t>
            </w:r>
          </w:p>
          <w:p w14:paraId="20CCB690" w14:textId="18CA2DA6" w:rsidR="004F3909" w:rsidRPr="002E57EB" w:rsidRDefault="00D718AD" w:rsidP="004F3909">
            <w:pPr>
              <w:spacing w:after="0" w:line="240" w:lineRule="auto"/>
            </w:pPr>
            <w:r>
              <w:t>29</w:t>
            </w:r>
            <w:r w:rsidR="004F3909" w:rsidRPr="00C56A3A">
              <w:rPr>
                <w:vertAlign w:val="superscript"/>
              </w:rPr>
              <w:t>th</w:t>
            </w:r>
            <w:r w:rsidR="004F3909">
              <w:t xml:space="preserve"> Page – </w:t>
            </w:r>
            <w:r w:rsidR="004F3909" w:rsidRPr="00E60D7A">
              <w:rPr>
                <w:b/>
              </w:rPr>
              <w:t>flicker</w:t>
            </w:r>
            <w:r w:rsidR="002E57EB">
              <w:rPr>
                <w:b/>
              </w:rPr>
              <w:t xml:space="preserve">- </w:t>
            </w:r>
            <w:r w:rsidR="005D242A">
              <w:t>a light that shines unsteadily</w:t>
            </w:r>
          </w:p>
          <w:p w14:paraId="68847DB0" w14:textId="77777777" w:rsidR="00F2531A" w:rsidRDefault="00F2531A" w:rsidP="00F2531A">
            <w:pPr>
              <w:spacing w:after="0" w:line="240" w:lineRule="auto"/>
              <w:rPr>
                <w:b/>
              </w:rPr>
            </w:pPr>
          </w:p>
          <w:p w14:paraId="3DD6BECD" w14:textId="77777777" w:rsidR="00F2531A" w:rsidRDefault="00F2531A" w:rsidP="00F2531A">
            <w:pPr>
              <w:spacing w:after="0" w:line="240" w:lineRule="auto"/>
              <w:rPr>
                <w:b/>
              </w:rPr>
            </w:pPr>
          </w:p>
          <w:p w14:paraId="72628D98" w14:textId="77777777" w:rsidR="00F2531A" w:rsidRPr="000C1F21" w:rsidRDefault="00F2531A" w:rsidP="00491424">
            <w:pPr>
              <w:spacing w:after="0" w:line="240" w:lineRule="auto"/>
            </w:pPr>
          </w:p>
        </w:tc>
        <w:tc>
          <w:tcPr>
            <w:tcW w:w="6210" w:type="dxa"/>
          </w:tcPr>
          <w:p w14:paraId="49DEF93A" w14:textId="155F68F2" w:rsidR="000C1F21" w:rsidRPr="000C1F21" w:rsidRDefault="000C1F21" w:rsidP="000C1F21">
            <w:pPr>
              <w:spacing w:after="0" w:line="240" w:lineRule="auto"/>
            </w:pPr>
          </w:p>
          <w:p w14:paraId="79522D30" w14:textId="77777777" w:rsidR="0092259E" w:rsidRDefault="0092259E" w:rsidP="0092259E">
            <w:pPr>
              <w:spacing w:after="0" w:line="240" w:lineRule="auto"/>
              <w:rPr>
                <w:b/>
              </w:rPr>
            </w:pPr>
            <w:r>
              <w:t>2</w:t>
            </w:r>
            <w:r w:rsidRPr="0092259E">
              <w:rPr>
                <w:vertAlign w:val="superscript"/>
              </w:rPr>
              <w:t>nd</w:t>
            </w:r>
            <w:r>
              <w:t xml:space="preserve"> Page – </w:t>
            </w:r>
            <w:r>
              <w:rPr>
                <w:b/>
              </w:rPr>
              <w:t xml:space="preserve">astronaut- </w:t>
            </w:r>
            <w:r w:rsidRPr="0099668D">
              <w:rPr>
                <w:sz w:val="24"/>
                <w:szCs w:val="24"/>
              </w:rPr>
              <w:t>someone who rides in a rocket ship to go into outer space</w:t>
            </w:r>
          </w:p>
          <w:p w14:paraId="0A0C0D66" w14:textId="138FFB5B" w:rsidR="00272774" w:rsidRDefault="00272774" w:rsidP="0003595F">
            <w:pPr>
              <w:spacing w:after="0" w:line="240" w:lineRule="auto"/>
            </w:pPr>
            <w:r>
              <w:t>19</w:t>
            </w:r>
            <w:r w:rsidRPr="00272774">
              <w:rPr>
                <w:vertAlign w:val="superscript"/>
              </w:rPr>
              <w:t>th</w:t>
            </w:r>
            <w:r>
              <w:t xml:space="preserve"> Page – </w:t>
            </w:r>
            <w:r>
              <w:rPr>
                <w:b/>
              </w:rPr>
              <w:t>gravity</w:t>
            </w:r>
            <w:r w:rsidR="0092259E">
              <w:rPr>
                <w:b/>
              </w:rPr>
              <w:t>-</w:t>
            </w:r>
            <w:r w:rsidR="0092259E">
              <w:t xml:space="preserve"> is what keep us standing on the ground rather than floating away</w:t>
            </w:r>
            <w:r>
              <w:t xml:space="preserve"> </w:t>
            </w:r>
          </w:p>
          <w:p w14:paraId="0B6AC80B" w14:textId="10F7283D" w:rsidR="00E60D7A" w:rsidRDefault="00272774" w:rsidP="0003595F">
            <w:pPr>
              <w:spacing w:after="0" w:line="240" w:lineRule="auto"/>
              <w:rPr>
                <w:b/>
              </w:rPr>
            </w:pPr>
            <w:r>
              <w:t>22</w:t>
            </w:r>
            <w:r w:rsidRPr="00272774">
              <w:rPr>
                <w:vertAlign w:val="superscript"/>
              </w:rPr>
              <w:t>nd</w:t>
            </w:r>
            <w:r>
              <w:t xml:space="preserve">  </w:t>
            </w:r>
            <w:r w:rsidR="00E60D7A">
              <w:t xml:space="preserve">Page – </w:t>
            </w:r>
            <w:r w:rsidR="00E60D7A">
              <w:rPr>
                <w:b/>
              </w:rPr>
              <w:t>ruined</w:t>
            </w:r>
            <w:r w:rsidR="0092259E">
              <w:rPr>
                <w:b/>
              </w:rPr>
              <w:t xml:space="preserve">- </w:t>
            </w:r>
            <w:r w:rsidR="0092259E">
              <w:t>destroyed or damaged</w:t>
            </w:r>
          </w:p>
          <w:p w14:paraId="613E3C36" w14:textId="77777777" w:rsidR="00B30C90" w:rsidRPr="002E57EB" w:rsidRDefault="00B30C90" w:rsidP="00B30C90">
            <w:pPr>
              <w:spacing w:after="0" w:line="240" w:lineRule="auto"/>
            </w:pPr>
            <w:r>
              <w:t>28</w:t>
            </w:r>
            <w:r w:rsidRPr="00C56A3A">
              <w:rPr>
                <w:vertAlign w:val="superscript"/>
              </w:rPr>
              <w:t>th</w:t>
            </w:r>
            <w:r>
              <w:t xml:space="preserve"> Page – </w:t>
            </w:r>
            <w:r w:rsidRPr="00E60D7A">
              <w:rPr>
                <w:b/>
              </w:rPr>
              <w:t>homesick</w:t>
            </w:r>
            <w:r>
              <w:rPr>
                <w:b/>
              </w:rPr>
              <w:t>-</w:t>
            </w:r>
            <w:r>
              <w:t xml:space="preserve"> a feeling of missing things while being away from home</w:t>
            </w:r>
          </w:p>
          <w:p w14:paraId="130AA7A7" w14:textId="77777777" w:rsidR="00A07364" w:rsidRPr="00A07364" w:rsidRDefault="00A07364" w:rsidP="0003595F">
            <w:pPr>
              <w:spacing w:after="0" w:line="240" w:lineRule="auto"/>
              <w:rPr>
                <w:b/>
              </w:rPr>
            </w:pPr>
          </w:p>
          <w:p w14:paraId="1ACE6958" w14:textId="77777777" w:rsidR="00A07364" w:rsidRPr="00E60D7A" w:rsidRDefault="00A07364" w:rsidP="0003595F">
            <w:pPr>
              <w:spacing w:after="0" w:line="240" w:lineRule="auto"/>
              <w:rPr>
                <w:b/>
              </w:rPr>
            </w:pPr>
          </w:p>
          <w:p w14:paraId="7BAC06DE" w14:textId="77777777" w:rsidR="00E60D7A" w:rsidRPr="00E60D7A" w:rsidRDefault="00E60D7A" w:rsidP="0003595F">
            <w:pPr>
              <w:spacing w:after="0" w:line="240" w:lineRule="auto"/>
              <w:rPr>
                <w:b/>
              </w:rPr>
            </w:pPr>
          </w:p>
          <w:p w14:paraId="119071CE" w14:textId="77777777" w:rsidR="00E60D7A" w:rsidRPr="000C1F21" w:rsidRDefault="00E60D7A" w:rsidP="0003595F">
            <w:pPr>
              <w:spacing w:after="0" w:line="240" w:lineRule="auto"/>
            </w:pPr>
          </w:p>
        </w:tc>
      </w:tr>
    </w:tbl>
    <w:p w14:paraId="2FD8C171" w14:textId="77777777" w:rsidR="00070277" w:rsidRDefault="00070277" w:rsidP="00CA07EF">
      <w:pPr>
        <w:spacing w:after="0" w:line="360" w:lineRule="auto"/>
        <w:rPr>
          <w:rFonts w:asciiTheme="minorHAnsi" w:hAnsiTheme="minorHAnsi" w:cstheme="minorHAnsi"/>
          <w:sz w:val="32"/>
          <w:szCs w:val="32"/>
          <w:u w:val="single"/>
        </w:rPr>
      </w:pPr>
    </w:p>
    <w:p w14:paraId="4D56E4DB" w14:textId="77777777" w:rsidR="00261B1A" w:rsidRDefault="00261B1A" w:rsidP="00CA07EF">
      <w:pPr>
        <w:spacing w:after="0" w:line="360" w:lineRule="auto"/>
        <w:rPr>
          <w:rFonts w:asciiTheme="minorHAnsi" w:hAnsiTheme="minorHAnsi" w:cstheme="minorHAnsi"/>
          <w:sz w:val="32"/>
          <w:szCs w:val="32"/>
          <w:u w:val="single"/>
        </w:rPr>
      </w:pPr>
    </w:p>
    <w:p w14:paraId="3B9B2982" w14:textId="77777777" w:rsidR="00A773F3" w:rsidRDefault="00A773F3" w:rsidP="00A773F3">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30C5205B" w14:textId="39B3F2A7" w:rsidR="00CE4ABA" w:rsidRPr="00CE4ABA" w:rsidRDefault="00CE4ABA" w:rsidP="00CE4ABA">
      <w:pPr>
        <w:pStyle w:val="ListParagraph"/>
        <w:numPr>
          <w:ilvl w:val="0"/>
          <w:numId w:val="16"/>
        </w:numPr>
        <w:spacing w:after="0" w:line="360" w:lineRule="auto"/>
        <w:rPr>
          <w:rFonts w:asciiTheme="minorHAnsi" w:hAnsiTheme="minorHAnsi" w:cstheme="minorHAnsi"/>
          <w:b/>
          <w:sz w:val="24"/>
          <w:szCs w:val="24"/>
        </w:rPr>
      </w:pPr>
      <w:r w:rsidRPr="00F8685E">
        <w:rPr>
          <w:rFonts w:asciiTheme="minorHAnsi" w:hAnsiTheme="minorHAnsi" w:cstheme="minorHAnsi"/>
          <w:i/>
          <w:sz w:val="24"/>
          <w:szCs w:val="24"/>
        </w:rPr>
        <w:t>Man on the Moon</w:t>
      </w:r>
      <w:r w:rsidRPr="00CE4ABA">
        <w:rPr>
          <w:rFonts w:asciiTheme="minorHAnsi" w:hAnsiTheme="minorHAnsi" w:cstheme="minorHAnsi"/>
          <w:sz w:val="24"/>
          <w:szCs w:val="24"/>
        </w:rPr>
        <w:t xml:space="preserve"> by Anastasia Suen, Illustrated by Benrei Huang: use to reinforce vocabulary word “astronaut”, discuss first landing on the moon</w:t>
      </w:r>
      <w:r w:rsidR="00EB4A43">
        <w:rPr>
          <w:rFonts w:asciiTheme="minorHAnsi" w:hAnsiTheme="minorHAnsi" w:cstheme="minorHAnsi"/>
          <w:sz w:val="24"/>
          <w:szCs w:val="24"/>
        </w:rPr>
        <w:t xml:space="preserve">.  </w:t>
      </w:r>
      <w:r w:rsidR="00EB4A43" w:rsidRPr="0063168B">
        <w:rPr>
          <w:rFonts w:asciiTheme="minorHAnsi" w:hAnsiTheme="minorHAnsi" w:cstheme="minorHAnsi"/>
          <w:i/>
          <w:sz w:val="24"/>
          <w:szCs w:val="24"/>
        </w:rPr>
        <w:t xml:space="preserve">Note: </w:t>
      </w:r>
      <w:r w:rsidR="00EB4A43" w:rsidRPr="0063168B">
        <w:rPr>
          <w:i/>
          <w:sz w:val="24"/>
          <w:szCs w:val="24"/>
        </w:rPr>
        <w:t>This is particularly supportive of English Language Learners.</w:t>
      </w:r>
    </w:p>
    <w:p w14:paraId="15770A65" w14:textId="77777777" w:rsidR="00691A98" w:rsidRPr="00691A98" w:rsidRDefault="00691A98" w:rsidP="00691A98">
      <w:pPr>
        <w:pStyle w:val="ListParagraph"/>
        <w:numPr>
          <w:ilvl w:val="0"/>
          <w:numId w:val="16"/>
        </w:numPr>
        <w:spacing w:after="0" w:line="360" w:lineRule="auto"/>
        <w:rPr>
          <w:rFonts w:asciiTheme="minorHAnsi" w:hAnsiTheme="minorHAnsi" w:cstheme="minorHAnsi"/>
          <w:b/>
          <w:sz w:val="24"/>
          <w:szCs w:val="24"/>
        </w:rPr>
      </w:pPr>
      <w:r>
        <w:rPr>
          <w:rFonts w:asciiTheme="minorHAnsi" w:hAnsiTheme="minorHAnsi" w:cstheme="minorHAnsi"/>
          <w:sz w:val="24"/>
          <w:szCs w:val="24"/>
        </w:rPr>
        <w:t xml:space="preserve">A short video on YouTube comparing Earth and moon </w:t>
      </w:r>
      <w:hyperlink r:id="rId14" w:history="1">
        <w:r w:rsidRPr="00AF4118">
          <w:rPr>
            <w:rStyle w:val="Hyperlink"/>
            <w:rFonts w:asciiTheme="minorHAnsi" w:hAnsiTheme="minorHAnsi" w:cstheme="minorHAnsi"/>
            <w:sz w:val="24"/>
            <w:szCs w:val="24"/>
          </w:rPr>
          <w:t>https://www.youtube.com/watch?v=vGut7trMreg</w:t>
        </w:r>
      </w:hyperlink>
    </w:p>
    <w:p w14:paraId="12D6752C" w14:textId="7BB936A6" w:rsidR="00CE4ABA" w:rsidRPr="005A40EF" w:rsidRDefault="00CE4ABA" w:rsidP="00CE4ABA">
      <w:pPr>
        <w:pStyle w:val="ListParagraph"/>
        <w:numPr>
          <w:ilvl w:val="0"/>
          <w:numId w:val="16"/>
        </w:numPr>
        <w:spacing w:after="0" w:line="360" w:lineRule="auto"/>
        <w:rPr>
          <w:rFonts w:asciiTheme="minorHAnsi" w:hAnsiTheme="minorHAnsi" w:cstheme="minorHAnsi"/>
          <w:b/>
          <w:sz w:val="24"/>
          <w:szCs w:val="24"/>
        </w:rPr>
      </w:pPr>
      <w:r>
        <w:rPr>
          <w:rFonts w:asciiTheme="minorHAnsi" w:hAnsiTheme="minorHAnsi" w:cstheme="minorHAnsi"/>
          <w:sz w:val="24"/>
          <w:szCs w:val="24"/>
        </w:rPr>
        <w:t>A short video on YouTube about the Earth</w:t>
      </w:r>
      <w:r w:rsidR="00C76AF8">
        <w:rPr>
          <w:rFonts w:asciiTheme="minorHAnsi" w:hAnsiTheme="minorHAnsi" w:cstheme="minorHAnsi"/>
          <w:sz w:val="24"/>
          <w:szCs w:val="24"/>
        </w:rPr>
        <w:t xml:space="preserve"> and Moon</w:t>
      </w:r>
      <w:r w:rsidR="00C76AF8" w:rsidRPr="005A40EF">
        <w:rPr>
          <w:rFonts w:asciiTheme="minorHAnsi" w:hAnsiTheme="minorHAnsi" w:cstheme="minorHAnsi"/>
          <w:b/>
          <w:sz w:val="24"/>
          <w:szCs w:val="24"/>
        </w:rPr>
        <w:t xml:space="preserve">: </w:t>
      </w:r>
      <w:hyperlink r:id="rId15" w:history="1">
        <w:r w:rsidR="005A40EF" w:rsidRPr="00A773F3">
          <w:rPr>
            <w:rStyle w:val="Hyperlink"/>
            <w:rFonts w:asciiTheme="minorHAnsi" w:hAnsiTheme="minorHAnsi" w:cstheme="minorHAnsi"/>
            <w:sz w:val="24"/>
            <w:szCs w:val="24"/>
          </w:rPr>
          <w:t>All About the Moon: Astronomy and Space for Kids (FreeSchool)</w:t>
        </w:r>
      </w:hyperlink>
    </w:p>
    <w:p w14:paraId="4859E077" w14:textId="77777777" w:rsidR="00CE4ABA" w:rsidRPr="00836D4B" w:rsidRDefault="00CE4ABA" w:rsidP="00CE4ABA">
      <w:pPr>
        <w:pStyle w:val="ListParagraph"/>
        <w:numPr>
          <w:ilvl w:val="0"/>
          <w:numId w:val="16"/>
        </w:numPr>
        <w:spacing w:after="0" w:line="360" w:lineRule="auto"/>
        <w:rPr>
          <w:rFonts w:asciiTheme="minorHAnsi" w:hAnsiTheme="minorHAnsi" w:cstheme="minorHAnsi"/>
          <w:b/>
          <w:sz w:val="24"/>
          <w:szCs w:val="24"/>
        </w:rPr>
      </w:pPr>
      <w:r>
        <w:rPr>
          <w:rFonts w:asciiTheme="minorHAnsi" w:hAnsiTheme="minorHAnsi" w:cstheme="minorHAnsi"/>
          <w:sz w:val="24"/>
          <w:szCs w:val="24"/>
        </w:rPr>
        <w:t xml:space="preserve">Introduce astronaut food and allow students to try it. Talk about why it might be different from the food we eat. Another option is to put baby food in a Ziploc baggie and have the students cut a hole in the bottom and eat it out of the baggie like an astronaut would. </w:t>
      </w:r>
    </w:p>
    <w:p w14:paraId="4DC3A454" w14:textId="0DA40B10" w:rsidR="00A40E59" w:rsidRPr="005A40EF" w:rsidRDefault="00A773F3" w:rsidP="00CE4ABA">
      <w:pPr>
        <w:pStyle w:val="ListParagraph"/>
        <w:numPr>
          <w:ilvl w:val="0"/>
          <w:numId w:val="16"/>
        </w:numPr>
        <w:spacing w:after="0" w:line="360" w:lineRule="auto"/>
        <w:rPr>
          <w:rFonts w:asciiTheme="minorHAnsi" w:hAnsiTheme="minorHAnsi" w:cstheme="minorHAnsi"/>
          <w:b/>
          <w:sz w:val="24"/>
          <w:szCs w:val="24"/>
        </w:rPr>
      </w:pPr>
      <w:r>
        <w:rPr>
          <w:rFonts w:asciiTheme="minorHAnsi" w:hAnsiTheme="minorHAnsi" w:cstheme="minorHAnsi"/>
          <w:sz w:val="24"/>
          <w:szCs w:val="24"/>
        </w:rPr>
        <w:t>NASA website exploration</w:t>
      </w:r>
      <w:r w:rsidR="00A40E59">
        <w:rPr>
          <w:rFonts w:asciiTheme="minorHAnsi" w:hAnsiTheme="minorHAnsi" w:cstheme="minorHAnsi"/>
          <w:sz w:val="24"/>
          <w:szCs w:val="24"/>
        </w:rPr>
        <w:t xml:space="preserve">: </w:t>
      </w:r>
      <w:hyperlink r:id="rId16" w:history="1">
        <w:r w:rsidR="005A40EF" w:rsidRPr="00FF2292">
          <w:rPr>
            <w:rStyle w:val="Hyperlink"/>
            <w:rFonts w:asciiTheme="minorHAnsi" w:hAnsiTheme="minorHAnsi" w:cstheme="minorHAnsi"/>
            <w:sz w:val="24"/>
            <w:szCs w:val="24"/>
          </w:rPr>
          <w:t>www.nasa.gov</w:t>
        </w:r>
      </w:hyperlink>
    </w:p>
    <w:p w14:paraId="6584100B" w14:textId="07E2B33D" w:rsidR="005A40EF" w:rsidRPr="00F8685E" w:rsidRDefault="005A40EF" w:rsidP="00CE4ABA">
      <w:pPr>
        <w:pStyle w:val="ListParagraph"/>
        <w:numPr>
          <w:ilvl w:val="0"/>
          <w:numId w:val="16"/>
        </w:numPr>
        <w:spacing w:after="0" w:line="360" w:lineRule="auto"/>
        <w:rPr>
          <w:rFonts w:asciiTheme="minorHAnsi" w:hAnsiTheme="minorHAnsi" w:cstheme="minorHAnsi"/>
          <w:b/>
          <w:sz w:val="24"/>
          <w:szCs w:val="24"/>
        </w:rPr>
      </w:pPr>
      <w:r>
        <w:rPr>
          <w:rFonts w:asciiTheme="minorHAnsi" w:hAnsiTheme="minorHAnsi" w:cstheme="minorHAnsi"/>
          <w:sz w:val="24"/>
          <w:szCs w:val="24"/>
        </w:rPr>
        <w:t xml:space="preserve">BrainPop.com video: </w:t>
      </w:r>
      <w:hyperlink r:id="rId17" w:history="1">
        <w:r w:rsidRPr="00A773F3">
          <w:rPr>
            <w:rStyle w:val="Hyperlink"/>
            <w:rFonts w:asciiTheme="minorHAnsi" w:hAnsiTheme="minorHAnsi" w:cstheme="minorHAnsi"/>
            <w:sz w:val="24"/>
            <w:szCs w:val="24"/>
          </w:rPr>
          <w:t>The Moon</w:t>
        </w:r>
      </w:hyperlink>
      <w:r w:rsidRPr="00836D4B">
        <w:rPr>
          <w:rFonts w:asciiTheme="minorHAnsi" w:hAnsiTheme="minorHAnsi" w:cstheme="minorHAnsi"/>
          <w:b/>
          <w:sz w:val="24"/>
          <w:szCs w:val="24"/>
        </w:rPr>
        <w:t>.</w:t>
      </w:r>
      <w:r>
        <w:rPr>
          <w:rFonts w:asciiTheme="minorHAnsi" w:hAnsiTheme="minorHAnsi" w:cstheme="minorHAnsi"/>
          <w:sz w:val="24"/>
          <w:szCs w:val="24"/>
        </w:rPr>
        <w:t xml:space="preserve"> Follow up quizzes and activities are available. </w:t>
      </w:r>
    </w:p>
    <w:p w14:paraId="1668548F" w14:textId="77777777" w:rsidR="00F8685E" w:rsidRPr="00F8685E" w:rsidRDefault="00F8685E" w:rsidP="00F8685E">
      <w:pPr>
        <w:pStyle w:val="ListParagraph"/>
        <w:numPr>
          <w:ilvl w:val="0"/>
          <w:numId w:val="16"/>
        </w:numPr>
        <w:shd w:val="clear" w:color="auto" w:fill="FFFFFF"/>
        <w:spacing w:after="0" w:line="240" w:lineRule="auto"/>
        <w:rPr>
          <w:rFonts w:asciiTheme="minorHAnsi" w:hAnsiTheme="minorHAnsi" w:cs="Arial"/>
          <w:color w:val="222222"/>
          <w:sz w:val="24"/>
          <w:szCs w:val="24"/>
        </w:rPr>
      </w:pPr>
      <w:r>
        <w:rPr>
          <w:rFonts w:asciiTheme="minorHAnsi" w:hAnsiTheme="minorHAnsi" w:cs="Arial"/>
          <w:color w:val="222222"/>
          <w:sz w:val="24"/>
          <w:szCs w:val="24"/>
        </w:rPr>
        <w:t xml:space="preserve">Here are some books </w:t>
      </w:r>
      <w:r w:rsidRPr="00F8685E">
        <w:rPr>
          <w:rFonts w:asciiTheme="minorHAnsi" w:hAnsiTheme="minorHAnsi" w:cs="Arial"/>
          <w:color w:val="222222"/>
          <w:sz w:val="24"/>
          <w:szCs w:val="24"/>
        </w:rPr>
        <w:t>that would work well in describing comparing the earth.  These may not be appropriate for using the whole book but definitely pages from them. </w:t>
      </w:r>
    </w:p>
    <w:p w14:paraId="3B80AE44" w14:textId="77777777" w:rsidR="00F8685E" w:rsidRPr="00F8685E" w:rsidRDefault="00F8685E" w:rsidP="00F8685E">
      <w:pPr>
        <w:pStyle w:val="ListParagraph"/>
        <w:numPr>
          <w:ilvl w:val="1"/>
          <w:numId w:val="16"/>
        </w:numPr>
        <w:shd w:val="clear" w:color="auto" w:fill="FFFFFF"/>
        <w:spacing w:after="0" w:line="240" w:lineRule="auto"/>
        <w:rPr>
          <w:rFonts w:asciiTheme="minorHAnsi" w:hAnsiTheme="minorHAnsi" w:cs="Arial"/>
          <w:color w:val="222222"/>
          <w:sz w:val="24"/>
          <w:szCs w:val="24"/>
        </w:rPr>
      </w:pPr>
      <w:r w:rsidRPr="00F8685E">
        <w:rPr>
          <w:rFonts w:asciiTheme="minorHAnsi" w:hAnsiTheme="minorHAnsi" w:cs="Arial"/>
          <w:i/>
          <w:color w:val="222222"/>
          <w:sz w:val="24"/>
          <w:szCs w:val="24"/>
        </w:rPr>
        <w:t>When You Look Up at the Moon</w:t>
      </w:r>
      <w:r w:rsidRPr="00F8685E">
        <w:rPr>
          <w:rFonts w:asciiTheme="minorHAnsi" w:hAnsiTheme="minorHAnsi" w:cs="Arial"/>
          <w:color w:val="222222"/>
          <w:sz w:val="24"/>
          <w:szCs w:val="24"/>
        </w:rPr>
        <w:t xml:space="preserve"> by Allan Fowler</w:t>
      </w:r>
    </w:p>
    <w:p w14:paraId="52AA4902" w14:textId="77777777" w:rsidR="00F8685E" w:rsidRPr="00F8685E" w:rsidRDefault="00F8685E" w:rsidP="00F8685E">
      <w:pPr>
        <w:pStyle w:val="ListParagraph"/>
        <w:numPr>
          <w:ilvl w:val="1"/>
          <w:numId w:val="16"/>
        </w:numPr>
        <w:shd w:val="clear" w:color="auto" w:fill="FFFFFF"/>
        <w:spacing w:after="0" w:line="240" w:lineRule="auto"/>
        <w:rPr>
          <w:rFonts w:asciiTheme="minorHAnsi" w:hAnsiTheme="minorHAnsi" w:cs="Arial"/>
          <w:color w:val="222222"/>
          <w:sz w:val="24"/>
          <w:szCs w:val="24"/>
        </w:rPr>
      </w:pPr>
      <w:r w:rsidRPr="00F8685E">
        <w:rPr>
          <w:rFonts w:asciiTheme="minorHAnsi" w:hAnsiTheme="minorHAnsi" w:cs="Arial"/>
          <w:i/>
          <w:color w:val="222222"/>
          <w:sz w:val="24"/>
          <w:szCs w:val="24"/>
        </w:rPr>
        <w:t>I Love Our Earth</w:t>
      </w:r>
      <w:r w:rsidRPr="00F8685E">
        <w:rPr>
          <w:rFonts w:asciiTheme="minorHAnsi" w:hAnsiTheme="minorHAnsi" w:cs="Arial"/>
          <w:color w:val="222222"/>
          <w:sz w:val="24"/>
          <w:szCs w:val="24"/>
        </w:rPr>
        <w:t xml:space="preserve"> by Bill Martin Jr. and Michael Sampson</w:t>
      </w:r>
    </w:p>
    <w:p w14:paraId="69BFB78D" w14:textId="77777777" w:rsidR="00F8685E" w:rsidRPr="00F8685E" w:rsidRDefault="00F8685E" w:rsidP="00F8685E">
      <w:pPr>
        <w:pStyle w:val="ListParagraph"/>
        <w:numPr>
          <w:ilvl w:val="1"/>
          <w:numId w:val="16"/>
        </w:numPr>
        <w:shd w:val="clear" w:color="auto" w:fill="FFFFFF"/>
        <w:spacing w:after="0" w:line="240" w:lineRule="auto"/>
        <w:rPr>
          <w:rFonts w:asciiTheme="minorHAnsi" w:hAnsiTheme="minorHAnsi" w:cs="Arial"/>
          <w:color w:val="222222"/>
          <w:sz w:val="24"/>
          <w:szCs w:val="24"/>
        </w:rPr>
      </w:pPr>
      <w:r w:rsidRPr="00F8685E">
        <w:rPr>
          <w:rFonts w:asciiTheme="minorHAnsi" w:hAnsiTheme="minorHAnsi" w:cs="Arial"/>
          <w:i/>
          <w:color w:val="222222"/>
          <w:sz w:val="24"/>
          <w:szCs w:val="24"/>
        </w:rPr>
        <w:t>Earth</w:t>
      </w:r>
      <w:r w:rsidRPr="00F8685E">
        <w:rPr>
          <w:rFonts w:asciiTheme="minorHAnsi" w:hAnsiTheme="minorHAnsi" w:cs="Arial"/>
          <w:color w:val="222222"/>
          <w:sz w:val="24"/>
          <w:szCs w:val="24"/>
        </w:rPr>
        <w:t xml:space="preserve"> by Adele Richardson</w:t>
      </w:r>
    </w:p>
    <w:p w14:paraId="7AF196A7" w14:textId="77777777" w:rsidR="00F8685E" w:rsidRPr="00F8685E" w:rsidRDefault="00F8685E" w:rsidP="00F8685E">
      <w:pPr>
        <w:pStyle w:val="ListParagraph"/>
        <w:numPr>
          <w:ilvl w:val="1"/>
          <w:numId w:val="16"/>
        </w:numPr>
        <w:shd w:val="clear" w:color="auto" w:fill="FFFFFF"/>
        <w:spacing w:after="0" w:line="240" w:lineRule="auto"/>
        <w:rPr>
          <w:rFonts w:asciiTheme="minorHAnsi" w:hAnsiTheme="minorHAnsi" w:cs="Arial"/>
          <w:color w:val="222222"/>
          <w:sz w:val="24"/>
          <w:szCs w:val="24"/>
        </w:rPr>
      </w:pPr>
      <w:r w:rsidRPr="00F8685E">
        <w:rPr>
          <w:rFonts w:asciiTheme="minorHAnsi" w:hAnsiTheme="minorHAnsi" w:cs="Arial"/>
          <w:i/>
          <w:color w:val="222222"/>
          <w:sz w:val="24"/>
          <w:szCs w:val="24"/>
        </w:rPr>
        <w:t>The Moon and You</w:t>
      </w:r>
      <w:r w:rsidRPr="00F8685E">
        <w:rPr>
          <w:rFonts w:asciiTheme="minorHAnsi" w:hAnsiTheme="minorHAnsi" w:cs="Arial"/>
          <w:color w:val="222222"/>
          <w:sz w:val="24"/>
          <w:szCs w:val="24"/>
        </w:rPr>
        <w:t xml:space="preserve"> by E. C. Krupp</w:t>
      </w:r>
    </w:p>
    <w:p w14:paraId="65DA0888" w14:textId="77777777" w:rsidR="00154D61" w:rsidRDefault="00154D61" w:rsidP="00CA07EF">
      <w:pPr>
        <w:spacing w:after="0" w:line="360" w:lineRule="auto"/>
        <w:rPr>
          <w:rFonts w:asciiTheme="minorHAnsi" w:hAnsiTheme="minorHAnsi" w:cstheme="minorHAnsi"/>
          <w:sz w:val="32"/>
          <w:szCs w:val="32"/>
          <w:u w:val="single"/>
        </w:rPr>
      </w:pPr>
    </w:p>
    <w:p w14:paraId="6929FDF3" w14:textId="77777777" w:rsidR="005825A3" w:rsidRPr="00836D4B"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610951F" w14:textId="597512E0" w:rsidR="006D28DE" w:rsidRPr="00E0104F" w:rsidRDefault="00836D4B" w:rsidP="00E0104F">
      <w:pPr>
        <w:spacing w:after="0" w:line="360" w:lineRule="auto"/>
        <w:rPr>
          <w:rFonts w:asciiTheme="minorHAnsi" w:hAnsiTheme="minorHAnsi" w:cstheme="minorHAnsi"/>
          <w:sz w:val="24"/>
          <w:szCs w:val="24"/>
        </w:rPr>
      </w:pPr>
      <w:r>
        <w:rPr>
          <w:rFonts w:asciiTheme="minorHAnsi" w:hAnsiTheme="minorHAnsi" w:cstheme="minorHAnsi"/>
          <w:sz w:val="24"/>
          <w:szCs w:val="24"/>
        </w:rPr>
        <w:t>Below is an example of the graphic organizer</w:t>
      </w:r>
      <w:r w:rsidR="006D28DE">
        <w:rPr>
          <w:rFonts w:asciiTheme="minorHAnsi" w:hAnsiTheme="minorHAnsi" w:cstheme="minorHAnsi"/>
          <w:sz w:val="24"/>
          <w:szCs w:val="24"/>
        </w:rPr>
        <w:t>.  Use the Venn diagram</w:t>
      </w:r>
      <w:r>
        <w:rPr>
          <w:rFonts w:asciiTheme="minorHAnsi" w:hAnsiTheme="minorHAnsi" w:cstheme="minorHAnsi"/>
          <w:sz w:val="24"/>
          <w:szCs w:val="24"/>
        </w:rPr>
        <w:t xml:space="preserve"> to fill in with the class to show the differences between Earth and the moon.</w:t>
      </w:r>
      <w:r w:rsidR="006D28DE">
        <w:rPr>
          <w:rFonts w:asciiTheme="minorHAnsi" w:hAnsiTheme="minorHAnsi" w:cstheme="minorHAnsi"/>
          <w:sz w:val="24"/>
          <w:szCs w:val="24"/>
        </w:rPr>
        <w:t xml:space="preserve">  Once that is completed have the students use the sentence frames to write about a similarity and difference of the moon and Earth.</w:t>
      </w:r>
    </w:p>
    <w:p w14:paraId="6535819A" w14:textId="579B11B9" w:rsidR="006D28DE" w:rsidRDefault="00E0104F" w:rsidP="00691A98">
      <w:pPr>
        <w:rPr>
          <w:sz w:val="40"/>
        </w:rPr>
      </w:pPr>
      <w:r w:rsidRPr="00E0104F">
        <w:rPr>
          <w:noProof/>
          <w:sz w:val="40"/>
        </w:rPr>
        <w:lastRenderedPageBreak/>
        <w:drawing>
          <wp:inline distT="0" distB="0" distL="0" distR="0" wp14:anchorId="5C4F905F" wp14:editId="3FF94912">
            <wp:extent cx="8229600" cy="61594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6159439"/>
                    </a:xfrm>
                    <a:prstGeom prst="rect">
                      <a:avLst/>
                    </a:prstGeom>
                    <a:noFill/>
                    <a:ln>
                      <a:noFill/>
                    </a:ln>
                  </pic:spPr>
                </pic:pic>
              </a:graphicData>
            </a:graphic>
          </wp:inline>
        </w:drawing>
      </w:r>
    </w:p>
    <w:p w14:paraId="50B9EBC1" w14:textId="77777777" w:rsidR="006D28DE" w:rsidRDefault="006D28DE" w:rsidP="00691A98">
      <w:pPr>
        <w:rPr>
          <w:sz w:val="40"/>
        </w:rPr>
      </w:pPr>
    </w:p>
    <w:p w14:paraId="079619CB" w14:textId="77777777" w:rsidR="006D28DE" w:rsidRDefault="006D28DE" w:rsidP="00691A98">
      <w:pPr>
        <w:rPr>
          <w:sz w:val="40"/>
        </w:rPr>
      </w:pPr>
    </w:p>
    <w:p w14:paraId="218A812B" w14:textId="77777777" w:rsidR="00691A98" w:rsidRDefault="00691A98" w:rsidP="00691A98">
      <w:pPr>
        <w:rPr>
          <w:sz w:val="40"/>
        </w:rPr>
      </w:pPr>
      <w:r>
        <w:rPr>
          <w:sz w:val="40"/>
        </w:rPr>
        <w:t>One thing that is the same about the earth and the moon is _____________________________________________</w:t>
      </w:r>
      <w:r>
        <w:rPr>
          <w:sz w:val="40"/>
        </w:rPr>
        <w:br/>
        <w:t>______________________________________________</w:t>
      </w:r>
    </w:p>
    <w:p w14:paraId="598A0252" w14:textId="77777777" w:rsidR="00691A98" w:rsidRDefault="00691A98" w:rsidP="00691A98">
      <w:pPr>
        <w:rPr>
          <w:sz w:val="40"/>
        </w:rPr>
      </w:pPr>
      <w:r>
        <w:rPr>
          <w:sz w:val="40"/>
        </w:rPr>
        <w:t>______________________________________________</w:t>
      </w:r>
    </w:p>
    <w:p w14:paraId="1E87EA5E" w14:textId="77777777" w:rsidR="00691A98" w:rsidRDefault="00691A98" w:rsidP="00691A98">
      <w:pPr>
        <w:rPr>
          <w:sz w:val="40"/>
        </w:rPr>
      </w:pPr>
      <w:r>
        <w:rPr>
          <w:sz w:val="40"/>
        </w:rPr>
        <w:t>One thing that is different about the earth and the moon is ____________________________________________</w:t>
      </w:r>
    </w:p>
    <w:p w14:paraId="5F36E52C" w14:textId="77777777" w:rsidR="00691A98" w:rsidRPr="0062544A" w:rsidRDefault="00691A98" w:rsidP="00691A98">
      <w:pPr>
        <w:rPr>
          <w:sz w:val="40"/>
        </w:rPr>
      </w:pPr>
      <w:r>
        <w:rPr>
          <w:sz w:val="40"/>
        </w:rPr>
        <w:t>______________________________________________</w:t>
      </w:r>
    </w:p>
    <w:p w14:paraId="5802BEB2" w14:textId="77777777" w:rsidR="000D7996" w:rsidRDefault="00691A98" w:rsidP="000D7996">
      <w:pPr>
        <w:rPr>
          <w:sz w:val="40"/>
        </w:rPr>
      </w:pPr>
      <w:r>
        <w:rPr>
          <w:sz w:val="40"/>
        </w:rPr>
        <w:t>______________________________________________</w:t>
      </w:r>
    </w:p>
    <w:p w14:paraId="7C5A9A36" w14:textId="77777777" w:rsidR="00A4222A" w:rsidRDefault="00A4222A" w:rsidP="000D7996">
      <w:pPr>
        <w:jc w:val="center"/>
        <w:rPr>
          <w:rFonts w:ascii="Tempus Sans ITC" w:hAnsi="Tempus Sans ITC"/>
          <w:b/>
          <w:sz w:val="28"/>
        </w:rPr>
      </w:pPr>
    </w:p>
    <w:p w14:paraId="3ADB0ADE" w14:textId="77777777" w:rsidR="00A4222A" w:rsidRDefault="00A4222A" w:rsidP="000D7996">
      <w:pPr>
        <w:jc w:val="center"/>
        <w:rPr>
          <w:rFonts w:ascii="Tempus Sans ITC" w:hAnsi="Tempus Sans ITC"/>
          <w:b/>
          <w:sz w:val="28"/>
        </w:rPr>
      </w:pPr>
    </w:p>
    <w:p w14:paraId="003CCD3B" w14:textId="77777777" w:rsidR="00A4222A" w:rsidRDefault="00A4222A" w:rsidP="000D7996">
      <w:pPr>
        <w:jc w:val="center"/>
        <w:rPr>
          <w:rFonts w:ascii="Tempus Sans ITC" w:hAnsi="Tempus Sans ITC"/>
          <w:b/>
          <w:sz w:val="28"/>
        </w:rPr>
      </w:pPr>
    </w:p>
    <w:p w14:paraId="0172F6E7" w14:textId="77777777" w:rsidR="00A4222A" w:rsidRDefault="00A4222A" w:rsidP="00E0104F">
      <w:pPr>
        <w:rPr>
          <w:rFonts w:ascii="Tempus Sans ITC" w:hAnsi="Tempus Sans ITC"/>
          <w:b/>
          <w:sz w:val="28"/>
        </w:rPr>
      </w:pPr>
    </w:p>
    <w:p w14:paraId="3276ABA6" w14:textId="77777777" w:rsidR="000D7996" w:rsidRPr="0095182C" w:rsidRDefault="000D7996" w:rsidP="000D7996">
      <w:pPr>
        <w:jc w:val="center"/>
        <w:rPr>
          <w:rFonts w:asciiTheme="minorHAnsi" w:hAnsiTheme="minorHAnsi"/>
          <w:sz w:val="40"/>
        </w:rPr>
      </w:pPr>
      <w:r w:rsidRPr="0095182C">
        <w:rPr>
          <w:rFonts w:asciiTheme="minorHAnsi" w:hAnsiTheme="minorHAnsi"/>
          <w:b/>
          <w:sz w:val="28"/>
        </w:rPr>
        <w:lastRenderedPageBreak/>
        <w:t>Use your senses to compare being on the moon and being on the earth.</w:t>
      </w:r>
    </w:p>
    <w:p w14:paraId="0DA3CDD6" w14:textId="77777777" w:rsidR="000D7996" w:rsidRDefault="000D7996" w:rsidP="000D7996">
      <w:r>
        <w:tab/>
      </w:r>
      <w:r>
        <w:tab/>
      </w:r>
      <w:r>
        <w:tab/>
      </w:r>
      <w:r>
        <w:tab/>
      </w:r>
      <w:r>
        <w:tab/>
      </w:r>
      <w:r>
        <w:tab/>
      </w:r>
      <w:r>
        <w:tab/>
      </w:r>
    </w:p>
    <w:tbl>
      <w:tblPr>
        <w:tblStyle w:val="TableGrid"/>
        <w:tblW w:w="0" w:type="auto"/>
        <w:tblLook w:val="04A0" w:firstRow="1" w:lastRow="0" w:firstColumn="1" w:lastColumn="0" w:noHBand="0" w:noVBand="1"/>
      </w:tblPr>
      <w:tblGrid>
        <w:gridCol w:w="4316"/>
        <w:gridCol w:w="4317"/>
        <w:gridCol w:w="4317"/>
      </w:tblGrid>
      <w:tr w:rsidR="000D7996" w14:paraId="2FF81761" w14:textId="77777777" w:rsidTr="005433FA">
        <w:tc>
          <w:tcPr>
            <w:tcW w:w="4316" w:type="dxa"/>
          </w:tcPr>
          <w:p w14:paraId="601C3124" w14:textId="77777777" w:rsidR="000D7996" w:rsidRDefault="000D7996" w:rsidP="005433FA"/>
        </w:tc>
        <w:tc>
          <w:tcPr>
            <w:tcW w:w="4317" w:type="dxa"/>
          </w:tcPr>
          <w:p w14:paraId="34962295" w14:textId="77777777" w:rsidR="000D7996" w:rsidRDefault="000D7996" w:rsidP="005433FA">
            <w:pPr>
              <w:jc w:val="center"/>
            </w:pPr>
            <w:r w:rsidRPr="009E293E">
              <w:rPr>
                <w:sz w:val="40"/>
              </w:rPr>
              <w:t>Moon</w:t>
            </w:r>
          </w:p>
        </w:tc>
        <w:tc>
          <w:tcPr>
            <w:tcW w:w="4317" w:type="dxa"/>
          </w:tcPr>
          <w:p w14:paraId="7EB990E2" w14:textId="77777777" w:rsidR="000D7996" w:rsidRDefault="000D7996" w:rsidP="005433FA">
            <w:pPr>
              <w:jc w:val="center"/>
            </w:pPr>
            <w:r w:rsidRPr="009E293E">
              <w:rPr>
                <w:sz w:val="40"/>
              </w:rPr>
              <w:t>Earth</w:t>
            </w:r>
          </w:p>
        </w:tc>
      </w:tr>
      <w:tr w:rsidR="000D7996" w14:paraId="199B2791" w14:textId="77777777" w:rsidTr="005433FA">
        <w:tc>
          <w:tcPr>
            <w:tcW w:w="4316" w:type="dxa"/>
          </w:tcPr>
          <w:p w14:paraId="5BA59FA8" w14:textId="77777777" w:rsidR="000D7996" w:rsidRDefault="000D7996" w:rsidP="005433FA">
            <w:r>
              <w:rPr>
                <w:rFonts w:ascii="Tempus Sans ITC" w:hAnsi="Tempus Sans ITC"/>
                <w:b/>
                <w:noProof/>
                <w:sz w:val="28"/>
              </w:rPr>
              <w:drawing>
                <wp:anchor distT="0" distB="0" distL="114300" distR="114300" simplePos="0" relativeHeight="251675648" behindDoc="1" locked="0" layoutInCell="1" allowOverlap="1" wp14:anchorId="7CFB6F2F" wp14:editId="54E56B63">
                  <wp:simplePos x="0" y="0"/>
                  <wp:positionH relativeFrom="column">
                    <wp:posOffset>33020</wp:posOffset>
                  </wp:positionH>
                  <wp:positionV relativeFrom="paragraph">
                    <wp:posOffset>30480</wp:posOffset>
                  </wp:positionV>
                  <wp:extent cx="885825" cy="810895"/>
                  <wp:effectExtent l="0" t="0" r="9525" b="8255"/>
                  <wp:wrapTight wrapText="bothSides">
                    <wp:wrapPolygon edited="0">
                      <wp:start x="12542" y="0"/>
                      <wp:lineTo x="2787" y="0"/>
                      <wp:lineTo x="0" y="2030"/>
                      <wp:lineTo x="0" y="18268"/>
                      <wp:lineTo x="2787" y="21312"/>
                      <wp:lineTo x="7897" y="21312"/>
                      <wp:lineTo x="16723" y="21312"/>
                      <wp:lineTo x="21368" y="19790"/>
                      <wp:lineTo x="21368" y="7612"/>
                      <wp:lineTo x="19045" y="1522"/>
                      <wp:lineTo x="18116" y="0"/>
                      <wp:lineTo x="1254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cartoon-eyes-md[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5825" cy="810895"/>
                          </a:xfrm>
                          <a:prstGeom prst="rect">
                            <a:avLst/>
                          </a:prstGeom>
                        </pic:spPr>
                      </pic:pic>
                    </a:graphicData>
                  </a:graphic>
                  <wp14:sizeRelH relativeFrom="page">
                    <wp14:pctWidth>0</wp14:pctWidth>
                  </wp14:sizeRelH>
                  <wp14:sizeRelV relativeFrom="page">
                    <wp14:pctHeight>0</wp14:pctHeight>
                  </wp14:sizeRelV>
                </wp:anchor>
              </w:drawing>
            </w:r>
          </w:p>
          <w:p w14:paraId="7BEACB71" w14:textId="77777777" w:rsidR="000D7996" w:rsidRDefault="000D7996" w:rsidP="005433FA"/>
          <w:p w14:paraId="798B9EF7" w14:textId="77777777" w:rsidR="000D7996" w:rsidRPr="0095182C" w:rsidRDefault="000D7996" w:rsidP="005433FA">
            <w:pPr>
              <w:rPr>
                <w:rFonts w:asciiTheme="minorHAnsi" w:hAnsiTheme="minorHAnsi"/>
                <w:b/>
                <w:sz w:val="24"/>
                <w:szCs w:val="24"/>
              </w:rPr>
            </w:pPr>
            <w:r w:rsidRPr="0095182C">
              <w:rPr>
                <w:rFonts w:asciiTheme="minorHAnsi" w:hAnsiTheme="minorHAnsi"/>
                <w:b/>
                <w:sz w:val="24"/>
                <w:szCs w:val="24"/>
              </w:rPr>
              <w:t xml:space="preserve">What would you </w:t>
            </w:r>
          </w:p>
          <w:p w14:paraId="7C5E5FBD" w14:textId="77777777" w:rsidR="000D7996" w:rsidRPr="0095182C" w:rsidRDefault="000D7996" w:rsidP="005433FA">
            <w:pPr>
              <w:rPr>
                <w:rFonts w:asciiTheme="minorHAnsi" w:hAnsiTheme="minorHAnsi"/>
                <w:b/>
                <w:sz w:val="24"/>
                <w:szCs w:val="24"/>
              </w:rPr>
            </w:pPr>
            <w:r w:rsidRPr="0095182C">
              <w:rPr>
                <w:rFonts w:asciiTheme="minorHAnsi" w:hAnsiTheme="minorHAnsi"/>
                <w:b/>
                <w:sz w:val="24"/>
                <w:szCs w:val="24"/>
              </w:rPr>
              <w:t xml:space="preserve">          </w:t>
            </w:r>
            <w:r w:rsidRPr="0095182C">
              <w:rPr>
                <w:rFonts w:asciiTheme="minorHAnsi" w:hAnsiTheme="minorHAnsi"/>
                <w:b/>
                <w:sz w:val="32"/>
                <w:szCs w:val="32"/>
              </w:rPr>
              <w:t>see</w:t>
            </w:r>
            <w:r w:rsidRPr="0095182C">
              <w:rPr>
                <w:rFonts w:asciiTheme="minorHAnsi" w:hAnsiTheme="minorHAnsi"/>
                <w:b/>
                <w:sz w:val="24"/>
                <w:szCs w:val="24"/>
              </w:rPr>
              <w:t>?</w:t>
            </w:r>
          </w:p>
          <w:p w14:paraId="4B8BD929" w14:textId="77777777" w:rsidR="000D7996" w:rsidRDefault="000D7996" w:rsidP="005433FA"/>
          <w:p w14:paraId="4F16CB57" w14:textId="77777777" w:rsidR="000D7996" w:rsidRDefault="000D7996" w:rsidP="005433FA"/>
        </w:tc>
        <w:tc>
          <w:tcPr>
            <w:tcW w:w="4317" w:type="dxa"/>
          </w:tcPr>
          <w:p w14:paraId="3883B374" w14:textId="77777777" w:rsidR="000D7996" w:rsidRDefault="000D7996" w:rsidP="005433FA"/>
        </w:tc>
        <w:tc>
          <w:tcPr>
            <w:tcW w:w="4317" w:type="dxa"/>
          </w:tcPr>
          <w:p w14:paraId="2F8843BB" w14:textId="77777777" w:rsidR="000D7996" w:rsidRDefault="000D7996" w:rsidP="005433FA"/>
        </w:tc>
      </w:tr>
      <w:tr w:rsidR="000D7996" w14:paraId="66C07787" w14:textId="77777777" w:rsidTr="005433FA">
        <w:tc>
          <w:tcPr>
            <w:tcW w:w="4316" w:type="dxa"/>
          </w:tcPr>
          <w:p w14:paraId="704995DA" w14:textId="77777777" w:rsidR="000D7996" w:rsidRDefault="000D7996" w:rsidP="005433FA">
            <w:r>
              <w:rPr>
                <w:noProof/>
              </w:rPr>
              <w:drawing>
                <wp:anchor distT="0" distB="0" distL="114300" distR="114300" simplePos="0" relativeHeight="251676672" behindDoc="1" locked="0" layoutInCell="1" allowOverlap="1" wp14:anchorId="0055A4FD" wp14:editId="70A7203A">
                  <wp:simplePos x="0" y="0"/>
                  <wp:positionH relativeFrom="column">
                    <wp:posOffset>194310</wp:posOffset>
                  </wp:positionH>
                  <wp:positionV relativeFrom="paragraph">
                    <wp:posOffset>134620</wp:posOffset>
                  </wp:positionV>
                  <wp:extent cx="466725" cy="777875"/>
                  <wp:effectExtent l="0" t="0" r="9525" b="3175"/>
                  <wp:wrapTight wrapText="bothSides">
                    <wp:wrapPolygon edited="0">
                      <wp:start x="5290" y="0"/>
                      <wp:lineTo x="1763" y="1587"/>
                      <wp:lineTo x="0" y="4232"/>
                      <wp:lineTo x="0" y="19572"/>
                      <wp:lineTo x="4408" y="21159"/>
                      <wp:lineTo x="13224" y="21159"/>
                      <wp:lineTo x="21159" y="11638"/>
                      <wp:lineTo x="21159" y="3174"/>
                      <wp:lineTo x="15869" y="0"/>
                      <wp:lineTo x="52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94986541442028018ear_-_body_part_nicu_buc_01.svg.med[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6725" cy="777875"/>
                          </a:xfrm>
                          <a:prstGeom prst="rect">
                            <a:avLst/>
                          </a:prstGeom>
                        </pic:spPr>
                      </pic:pic>
                    </a:graphicData>
                  </a:graphic>
                  <wp14:sizeRelH relativeFrom="margin">
                    <wp14:pctWidth>0</wp14:pctWidth>
                  </wp14:sizeRelH>
                  <wp14:sizeRelV relativeFrom="margin">
                    <wp14:pctHeight>0</wp14:pctHeight>
                  </wp14:sizeRelV>
                </wp:anchor>
              </w:drawing>
            </w:r>
          </w:p>
          <w:p w14:paraId="5206C488" w14:textId="77777777" w:rsidR="000D7996" w:rsidRDefault="000D7996" w:rsidP="005433FA"/>
          <w:p w14:paraId="68AE6474" w14:textId="77777777" w:rsidR="000D7996" w:rsidRPr="0095182C" w:rsidRDefault="000D7996" w:rsidP="005433FA">
            <w:pPr>
              <w:rPr>
                <w:rFonts w:asciiTheme="minorHAnsi" w:hAnsiTheme="minorHAnsi"/>
                <w:b/>
              </w:rPr>
            </w:pPr>
            <w:r>
              <w:rPr>
                <w:rFonts w:ascii="Tempus Sans ITC" w:hAnsi="Tempus Sans ITC"/>
                <w:b/>
              </w:rPr>
              <w:t xml:space="preserve">       </w:t>
            </w:r>
            <w:r w:rsidRPr="0095182C">
              <w:rPr>
                <w:rFonts w:asciiTheme="minorHAnsi" w:hAnsiTheme="minorHAnsi"/>
                <w:b/>
              </w:rPr>
              <w:t xml:space="preserve">What would you </w:t>
            </w:r>
          </w:p>
          <w:p w14:paraId="0550A82F" w14:textId="77777777" w:rsidR="000D7996" w:rsidRPr="0095182C" w:rsidRDefault="000D7996" w:rsidP="005433FA">
            <w:pPr>
              <w:rPr>
                <w:rFonts w:asciiTheme="minorHAnsi" w:hAnsiTheme="minorHAnsi"/>
                <w:b/>
                <w:sz w:val="28"/>
              </w:rPr>
            </w:pPr>
            <w:r w:rsidRPr="0095182C">
              <w:rPr>
                <w:rFonts w:asciiTheme="minorHAnsi" w:hAnsiTheme="minorHAnsi"/>
                <w:b/>
              </w:rPr>
              <w:t xml:space="preserve">                    </w:t>
            </w:r>
            <w:r w:rsidRPr="0095182C">
              <w:rPr>
                <w:rFonts w:asciiTheme="minorHAnsi" w:hAnsiTheme="minorHAnsi"/>
                <w:b/>
                <w:sz w:val="32"/>
              </w:rPr>
              <w:t>hear?</w:t>
            </w:r>
          </w:p>
          <w:p w14:paraId="0250D816" w14:textId="77777777" w:rsidR="000D7996" w:rsidRDefault="000D7996" w:rsidP="005433FA"/>
          <w:p w14:paraId="727E82A1" w14:textId="77777777" w:rsidR="000D7996" w:rsidRDefault="000D7996" w:rsidP="005433FA"/>
        </w:tc>
        <w:tc>
          <w:tcPr>
            <w:tcW w:w="4317" w:type="dxa"/>
          </w:tcPr>
          <w:p w14:paraId="7A6654FF" w14:textId="77777777" w:rsidR="000D7996" w:rsidRDefault="000D7996" w:rsidP="005433FA"/>
        </w:tc>
        <w:tc>
          <w:tcPr>
            <w:tcW w:w="4317" w:type="dxa"/>
          </w:tcPr>
          <w:p w14:paraId="42D7AACE" w14:textId="77777777" w:rsidR="000D7996" w:rsidRDefault="000D7996" w:rsidP="005433FA"/>
        </w:tc>
      </w:tr>
      <w:tr w:rsidR="000D7996" w14:paraId="0B42BE8C" w14:textId="77777777" w:rsidTr="005433FA">
        <w:tc>
          <w:tcPr>
            <w:tcW w:w="4316" w:type="dxa"/>
          </w:tcPr>
          <w:p w14:paraId="00B655F5" w14:textId="77777777" w:rsidR="000D7996" w:rsidRDefault="000D7996" w:rsidP="005433FA">
            <w:r>
              <w:rPr>
                <w:noProof/>
              </w:rPr>
              <w:lastRenderedPageBreak/>
              <w:drawing>
                <wp:anchor distT="0" distB="0" distL="114300" distR="114300" simplePos="0" relativeHeight="251677696" behindDoc="1" locked="0" layoutInCell="1" allowOverlap="1" wp14:anchorId="568C3241" wp14:editId="5B70C01A">
                  <wp:simplePos x="0" y="0"/>
                  <wp:positionH relativeFrom="column">
                    <wp:posOffset>13970</wp:posOffset>
                  </wp:positionH>
                  <wp:positionV relativeFrom="paragraph">
                    <wp:posOffset>9525</wp:posOffset>
                  </wp:positionV>
                  <wp:extent cx="990600" cy="1133475"/>
                  <wp:effectExtent l="0" t="0" r="0" b="9525"/>
                  <wp:wrapTight wrapText="bothSides">
                    <wp:wrapPolygon edited="0">
                      <wp:start x="8723" y="0"/>
                      <wp:lineTo x="0" y="2904"/>
                      <wp:lineTo x="0" y="7261"/>
                      <wp:lineTo x="2492" y="11617"/>
                      <wp:lineTo x="2908" y="17425"/>
                      <wp:lineTo x="5400" y="21418"/>
                      <wp:lineTo x="13292" y="21418"/>
                      <wp:lineTo x="13708" y="21418"/>
                      <wp:lineTo x="16615" y="17425"/>
                      <wp:lineTo x="21185" y="12343"/>
                      <wp:lineTo x="21185" y="10165"/>
                      <wp:lineTo x="18277" y="4356"/>
                      <wp:lineTo x="16200" y="2178"/>
                      <wp:lineTo x="12046" y="0"/>
                      <wp:lineTo x="872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px-5fingers_icoline.svg[1].png"/>
                          <pic:cNvPicPr/>
                        </pic:nvPicPr>
                        <pic:blipFill>
                          <a:blip r:embed="rId21">
                            <a:extLst>
                              <a:ext uri="{28A0092B-C50C-407E-A947-70E740481C1C}">
                                <a14:useLocalDpi xmlns:a14="http://schemas.microsoft.com/office/drawing/2010/main" val="0"/>
                              </a:ext>
                            </a:extLst>
                          </a:blip>
                          <a:stretch>
                            <a:fillRect/>
                          </a:stretch>
                        </pic:blipFill>
                        <pic:spPr>
                          <a:xfrm>
                            <a:off x="0" y="0"/>
                            <a:ext cx="990600" cy="1133475"/>
                          </a:xfrm>
                          <a:prstGeom prst="rect">
                            <a:avLst/>
                          </a:prstGeom>
                        </pic:spPr>
                      </pic:pic>
                    </a:graphicData>
                  </a:graphic>
                </wp:anchor>
              </w:drawing>
            </w:r>
          </w:p>
          <w:p w14:paraId="6E0C384C" w14:textId="77777777" w:rsidR="000D7996" w:rsidRDefault="000D7996" w:rsidP="005433FA"/>
          <w:p w14:paraId="65D8A076" w14:textId="77777777" w:rsidR="000D7996" w:rsidRPr="0095182C" w:rsidRDefault="000D7996" w:rsidP="005433FA">
            <w:pPr>
              <w:rPr>
                <w:rFonts w:asciiTheme="minorHAnsi" w:hAnsiTheme="minorHAnsi"/>
                <w:b/>
              </w:rPr>
            </w:pPr>
            <w:r w:rsidRPr="0095182C">
              <w:rPr>
                <w:rFonts w:asciiTheme="minorHAnsi" w:hAnsiTheme="minorHAnsi"/>
                <w:b/>
              </w:rPr>
              <w:t>What could you</w:t>
            </w:r>
          </w:p>
          <w:p w14:paraId="4290C6FA" w14:textId="77777777" w:rsidR="000D7996" w:rsidRPr="0095182C" w:rsidRDefault="000D7996" w:rsidP="005433FA">
            <w:pPr>
              <w:rPr>
                <w:rFonts w:asciiTheme="minorHAnsi" w:hAnsiTheme="minorHAnsi"/>
                <w:b/>
              </w:rPr>
            </w:pPr>
            <w:r w:rsidRPr="0095182C">
              <w:rPr>
                <w:rFonts w:asciiTheme="minorHAnsi" w:hAnsiTheme="minorHAnsi"/>
                <w:b/>
                <w:sz w:val="32"/>
              </w:rPr>
              <w:t xml:space="preserve">          touch?</w:t>
            </w:r>
          </w:p>
          <w:p w14:paraId="472E452E" w14:textId="77777777" w:rsidR="000D7996" w:rsidRDefault="000D7996" w:rsidP="005433FA"/>
        </w:tc>
        <w:tc>
          <w:tcPr>
            <w:tcW w:w="4317" w:type="dxa"/>
          </w:tcPr>
          <w:p w14:paraId="5520BFD0" w14:textId="77777777" w:rsidR="000D7996" w:rsidRDefault="000D7996" w:rsidP="005433FA"/>
        </w:tc>
        <w:tc>
          <w:tcPr>
            <w:tcW w:w="4317" w:type="dxa"/>
          </w:tcPr>
          <w:p w14:paraId="646B810D" w14:textId="77777777" w:rsidR="000D7996" w:rsidRDefault="000D7996" w:rsidP="005433FA"/>
        </w:tc>
      </w:tr>
      <w:tr w:rsidR="000D7996" w14:paraId="4DF66FF0" w14:textId="77777777" w:rsidTr="005433FA">
        <w:tc>
          <w:tcPr>
            <w:tcW w:w="4316" w:type="dxa"/>
          </w:tcPr>
          <w:p w14:paraId="1A94A6C7" w14:textId="77777777" w:rsidR="000D7996" w:rsidRDefault="000D7996" w:rsidP="005433FA">
            <w:r>
              <w:rPr>
                <w:noProof/>
              </w:rPr>
              <w:drawing>
                <wp:anchor distT="0" distB="0" distL="114300" distR="114300" simplePos="0" relativeHeight="251678720" behindDoc="1" locked="0" layoutInCell="1" allowOverlap="1" wp14:anchorId="0F869325" wp14:editId="38C7A2EC">
                  <wp:simplePos x="0" y="0"/>
                  <wp:positionH relativeFrom="column">
                    <wp:posOffset>33020</wp:posOffset>
                  </wp:positionH>
                  <wp:positionV relativeFrom="paragraph">
                    <wp:posOffset>127635</wp:posOffset>
                  </wp:positionV>
                  <wp:extent cx="828675" cy="828675"/>
                  <wp:effectExtent l="0" t="0" r="9525" b="9525"/>
                  <wp:wrapTight wrapText="bothSides">
                    <wp:wrapPolygon edited="0">
                      <wp:start x="0" y="0"/>
                      <wp:lineTo x="0" y="21352"/>
                      <wp:lineTo x="21352" y="21352"/>
                      <wp:lineTo x="2135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nose-yellow[1].png"/>
                          <pic:cNvPicPr/>
                        </pic:nvPicPr>
                        <pic:blipFill>
                          <a:blip r:embed="rId2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53CED052" w14:textId="77777777" w:rsidR="000D7996" w:rsidRDefault="000D7996" w:rsidP="005433FA"/>
          <w:p w14:paraId="401AC430" w14:textId="77777777" w:rsidR="000D7996" w:rsidRPr="0095182C" w:rsidRDefault="000D7996" w:rsidP="005433FA">
            <w:pPr>
              <w:rPr>
                <w:rFonts w:asciiTheme="minorHAnsi" w:hAnsiTheme="minorHAnsi"/>
                <w:b/>
              </w:rPr>
            </w:pPr>
            <w:r w:rsidRPr="0095182C">
              <w:rPr>
                <w:rFonts w:asciiTheme="minorHAnsi" w:hAnsiTheme="minorHAnsi"/>
                <w:b/>
              </w:rPr>
              <w:t xml:space="preserve">What could you </w:t>
            </w:r>
          </w:p>
          <w:p w14:paraId="5DE53C94" w14:textId="77777777" w:rsidR="000D7996" w:rsidRPr="00533660" w:rsidRDefault="000D7996" w:rsidP="005433FA">
            <w:pPr>
              <w:rPr>
                <w:rFonts w:ascii="Tempus Sans ITC" w:hAnsi="Tempus Sans ITC"/>
                <w:b/>
                <w:sz w:val="32"/>
              </w:rPr>
            </w:pPr>
            <w:r w:rsidRPr="0095182C">
              <w:rPr>
                <w:rFonts w:asciiTheme="minorHAnsi" w:hAnsiTheme="minorHAnsi"/>
                <w:b/>
                <w:sz w:val="32"/>
              </w:rPr>
              <w:t xml:space="preserve">            smell?</w:t>
            </w:r>
          </w:p>
          <w:p w14:paraId="3E51DD1F" w14:textId="77777777" w:rsidR="000D7996" w:rsidRDefault="000D7996" w:rsidP="005433FA"/>
        </w:tc>
        <w:tc>
          <w:tcPr>
            <w:tcW w:w="4317" w:type="dxa"/>
          </w:tcPr>
          <w:p w14:paraId="659CC28E" w14:textId="77777777" w:rsidR="000D7996" w:rsidRDefault="000D7996" w:rsidP="005433FA"/>
        </w:tc>
        <w:tc>
          <w:tcPr>
            <w:tcW w:w="4317" w:type="dxa"/>
          </w:tcPr>
          <w:p w14:paraId="49E0A8B0" w14:textId="77777777" w:rsidR="000D7996" w:rsidRDefault="000D7996" w:rsidP="005433FA"/>
          <w:p w14:paraId="4AB43F61" w14:textId="77777777" w:rsidR="000D7996" w:rsidRDefault="000D7996" w:rsidP="005433FA"/>
          <w:p w14:paraId="7FF0451A" w14:textId="77777777" w:rsidR="000D7996" w:rsidRDefault="000D7996" w:rsidP="005433FA"/>
          <w:p w14:paraId="3F97E09E" w14:textId="77777777" w:rsidR="000D7996" w:rsidRDefault="000D7996" w:rsidP="005433FA"/>
          <w:p w14:paraId="4090F613" w14:textId="77777777" w:rsidR="000D7996" w:rsidRDefault="000D7996" w:rsidP="005433FA"/>
          <w:p w14:paraId="143D073A" w14:textId="77777777" w:rsidR="000D7996" w:rsidRDefault="000D7996" w:rsidP="005433FA"/>
          <w:p w14:paraId="044B0B20" w14:textId="77777777" w:rsidR="000D7996" w:rsidRDefault="000D7996" w:rsidP="005433FA"/>
        </w:tc>
      </w:tr>
      <w:tr w:rsidR="000D7996" w14:paraId="2A9A07B0" w14:textId="77777777" w:rsidTr="005433FA">
        <w:tc>
          <w:tcPr>
            <w:tcW w:w="4316" w:type="dxa"/>
          </w:tcPr>
          <w:p w14:paraId="02313590" w14:textId="77777777" w:rsidR="000D7996" w:rsidRDefault="000D7996" w:rsidP="005433FA"/>
          <w:p w14:paraId="34E093F4" w14:textId="77777777" w:rsidR="000D7996" w:rsidRDefault="000D7996" w:rsidP="005433FA"/>
          <w:p w14:paraId="2698CBCA" w14:textId="77777777" w:rsidR="000D7996" w:rsidRPr="0095182C" w:rsidRDefault="000D7996" w:rsidP="005433FA">
            <w:pPr>
              <w:rPr>
                <w:rFonts w:asciiTheme="minorHAnsi" w:hAnsiTheme="minorHAnsi"/>
                <w:b/>
              </w:rPr>
            </w:pPr>
            <w:r w:rsidRPr="0095182C">
              <w:rPr>
                <w:rFonts w:asciiTheme="minorHAnsi" w:hAnsiTheme="minorHAnsi"/>
                <w:b/>
                <w:noProof/>
              </w:rPr>
              <w:drawing>
                <wp:anchor distT="0" distB="0" distL="114300" distR="114300" simplePos="0" relativeHeight="251679744" behindDoc="1" locked="0" layoutInCell="1" allowOverlap="1" wp14:anchorId="5DC1FF37" wp14:editId="7668C5C2">
                  <wp:simplePos x="0" y="0"/>
                  <wp:positionH relativeFrom="column">
                    <wp:posOffset>-62865</wp:posOffset>
                  </wp:positionH>
                  <wp:positionV relativeFrom="paragraph">
                    <wp:posOffset>-461645</wp:posOffset>
                  </wp:positionV>
                  <wp:extent cx="1133475" cy="946150"/>
                  <wp:effectExtent l="0" t="0" r="9525" b="6350"/>
                  <wp:wrapTight wrapText="bothSides">
                    <wp:wrapPolygon edited="0">
                      <wp:start x="21600" y="21600"/>
                      <wp:lineTo x="21600" y="290"/>
                      <wp:lineTo x="182" y="290"/>
                      <wp:lineTo x="182" y="21600"/>
                      <wp:lineTo x="21600" y="2160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ngue[1].png"/>
                          <pic:cNvPicPr/>
                        </pic:nvPicPr>
                        <pic:blipFill>
                          <a:blip r:embed="rId23" cstate="print">
                            <a:extLst>
                              <a:ext uri="{28A0092B-C50C-407E-A947-70E740481C1C}">
                                <a14:useLocalDpi xmlns:a14="http://schemas.microsoft.com/office/drawing/2010/main" val="0"/>
                              </a:ext>
                            </a:extLst>
                          </a:blip>
                          <a:stretch>
                            <a:fillRect/>
                          </a:stretch>
                        </pic:blipFill>
                        <pic:spPr>
                          <a:xfrm rot="10800000" flipV="1">
                            <a:off x="0" y="0"/>
                            <a:ext cx="1133475" cy="946150"/>
                          </a:xfrm>
                          <a:prstGeom prst="rect">
                            <a:avLst/>
                          </a:prstGeom>
                        </pic:spPr>
                      </pic:pic>
                    </a:graphicData>
                  </a:graphic>
                  <wp14:sizeRelH relativeFrom="margin">
                    <wp14:pctWidth>0</wp14:pctWidth>
                  </wp14:sizeRelH>
                  <wp14:sizeRelV relativeFrom="margin">
                    <wp14:pctHeight>0</wp14:pctHeight>
                  </wp14:sizeRelV>
                </wp:anchor>
              </w:drawing>
            </w:r>
            <w:r w:rsidRPr="0095182C">
              <w:rPr>
                <w:rFonts w:asciiTheme="minorHAnsi" w:hAnsiTheme="minorHAnsi"/>
                <w:b/>
              </w:rPr>
              <w:t xml:space="preserve">What could you </w:t>
            </w:r>
          </w:p>
          <w:p w14:paraId="4ECECE30" w14:textId="77777777" w:rsidR="000D7996" w:rsidRPr="0095182C" w:rsidRDefault="000D7996" w:rsidP="005433FA">
            <w:pPr>
              <w:rPr>
                <w:rFonts w:asciiTheme="minorHAnsi" w:hAnsiTheme="minorHAnsi"/>
                <w:b/>
                <w:sz w:val="32"/>
              </w:rPr>
            </w:pPr>
            <w:r w:rsidRPr="0095182C">
              <w:rPr>
                <w:rFonts w:asciiTheme="minorHAnsi" w:hAnsiTheme="minorHAnsi"/>
                <w:b/>
              </w:rPr>
              <w:t xml:space="preserve">            </w:t>
            </w:r>
            <w:r w:rsidRPr="0095182C">
              <w:rPr>
                <w:rFonts w:asciiTheme="minorHAnsi" w:hAnsiTheme="minorHAnsi"/>
                <w:b/>
                <w:sz w:val="36"/>
              </w:rPr>
              <w:t>taste?</w:t>
            </w:r>
          </w:p>
          <w:p w14:paraId="2AFB9807" w14:textId="77777777" w:rsidR="000D7996" w:rsidRDefault="000D7996" w:rsidP="005433FA"/>
        </w:tc>
        <w:tc>
          <w:tcPr>
            <w:tcW w:w="4317" w:type="dxa"/>
          </w:tcPr>
          <w:p w14:paraId="11040F66" w14:textId="77777777" w:rsidR="000D7996" w:rsidRDefault="000D7996" w:rsidP="005433FA"/>
        </w:tc>
        <w:tc>
          <w:tcPr>
            <w:tcW w:w="4317" w:type="dxa"/>
          </w:tcPr>
          <w:p w14:paraId="63CF8123" w14:textId="77777777" w:rsidR="000D7996" w:rsidRDefault="000D7996" w:rsidP="005433FA"/>
        </w:tc>
      </w:tr>
    </w:tbl>
    <w:p w14:paraId="1D33C885" w14:textId="77777777" w:rsidR="00691A98" w:rsidRPr="00691A98" w:rsidRDefault="00691A98" w:rsidP="00CA07EF">
      <w:pPr>
        <w:spacing w:after="0" w:line="360" w:lineRule="auto"/>
        <w:rPr>
          <w:rFonts w:asciiTheme="minorHAnsi" w:hAnsiTheme="minorHAnsi" w:cstheme="minorHAnsi"/>
          <w:sz w:val="24"/>
          <w:szCs w:val="24"/>
        </w:rPr>
        <w:sectPr w:rsidR="00691A98" w:rsidRPr="00691A98" w:rsidSect="00A773F3">
          <w:headerReference w:type="default" r:id="rId24"/>
          <w:footerReference w:type="default" r:id="rId25"/>
          <w:pgSz w:w="15840" w:h="12240" w:orient="landscape"/>
          <w:pgMar w:top="1440" w:right="1440" w:bottom="1440" w:left="1440" w:header="720" w:footer="720" w:gutter="0"/>
          <w:cols w:space="720"/>
          <w:docGrid w:linePitch="360"/>
        </w:sectPr>
      </w:pPr>
    </w:p>
    <w:p w14:paraId="66A060CB"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1AE3AB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40F58B3"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BCA72D0" w14:textId="77777777" w:rsidR="005825A3" w:rsidRPr="004E3662" w:rsidRDefault="005825A3" w:rsidP="005825A3">
      <w:pPr>
        <w:pStyle w:val="ListParagraph"/>
        <w:spacing w:after="0" w:line="240" w:lineRule="auto"/>
        <w:rPr>
          <w:b/>
          <w:sz w:val="24"/>
          <w:szCs w:val="24"/>
        </w:rPr>
      </w:pPr>
    </w:p>
    <w:p w14:paraId="00A380B7"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2C778915" wp14:editId="00D2A9CC">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39F0D17" w14:textId="77777777" w:rsidR="00E6676B" w:rsidRPr="007D3083" w:rsidRDefault="00E6676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7C60127" w14:textId="77777777" w:rsidR="00E6676B" w:rsidRPr="007D3083" w:rsidRDefault="00E6676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226E7D2" w14:textId="77777777" w:rsidR="00E6676B" w:rsidRPr="007D3083" w:rsidRDefault="00E6676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9983509" w14:textId="77777777" w:rsidR="00E6676B" w:rsidRDefault="00E6676B"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C778915"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39F0D17" w14:textId="77777777" w:rsidR="00E6676B" w:rsidRPr="007D3083" w:rsidRDefault="00E6676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7C60127" w14:textId="77777777" w:rsidR="00E6676B" w:rsidRPr="007D3083" w:rsidRDefault="00E6676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226E7D2" w14:textId="77777777" w:rsidR="00E6676B" w:rsidRPr="007D3083" w:rsidRDefault="00E6676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9983509" w14:textId="77777777" w:rsidR="00E6676B" w:rsidRDefault="00E6676B"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2CC8AF4F" wp14:editId="29FA260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E683C98" w14:textId="77777777" w:rsidR="00E6676B" w:rsidRDefault="00E6676B" w:rsidP="005825A3"/>
                          <w:p w14:paraId="3FE95F6C" w14:textId="77777777" w:rsidR="00E6676B" w:rsidRDefault="00E6676B" w:rsidP="00CE4ABA">
                            <w:pPr>
                              <w:ind w:firstLine="720"/>
                            </w:pPr>
                            <w:r>
                              <w:t>690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C8AF4F"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E683C98" w14:textId="77777777" w:rsidR="00E6676B" w:rsidRDefault="00E6676B" w:rsidP="005825A3"/>
                    <w:p w14:paraId="3FE95F6C" w14:textId="77777777" w:rsidR="00E6676B" w:rsidRDefault="00E6676B" w:rsidP="00CE4ABA">
                      <w:pPr>
                        <w:ind w:firstLine="720"/>
                      </w:pPr>
                      <w:r>
                        <w:t>690</w:t>
                      </w:r>
                    </w:p>
                  </w:txbxContent>
                </v:textbox>
              </v:shape>
            </w:pict>
          </mc:Fallback>
        </mc:AlternateContent>
      </w:r>
      <w:r w:rsidRPr="004E3662">
        <w:rPr>
          <w:sz w:val="24"/>
          <w:szCs w:val="24"/>
        </w:rPr>
        <w:tab/>
      </w:r>
    </w:p>
    <w:p w14:paraId="1B8D9638" w14:textId="77777777" w:rsidR="005825A3" w:rsidRPr="004E3662" w:rsidRDefault="005825A3" w:rsidP="005825A3">
      <w:pPr>
        <w:rPr>
          <w:sz w:val="24"/>
          <w:szCs w:val="24"/>
        </w:rPr>
      </w:pPr>
    </w:p>
    <w:p w14:paraId="21C89C7E" w14:textId="77777777" w:rsidR="005825A3" w:rsidRPr="004E3662" w:rsidRDefault="005825A3" w:rsidP="005825A3">
      <w:pPr>
        <w:spacing w:after="0"/>
        <w:rPr>
          <w:sz w:val="24"/>
          <w:szCs w:val="24"/>
        </w:rPr>
      </w:pPr>
    </w:p>
    <w:p w14:paraId="28284AF4" w14:textId="77777777" w:rsidR="005825A3" w:rsidRPr="004E3662" w:rsidRDefault="005825A3" w:rsidP="005825A3">
      <w:pPr>
        <w:spacing w:after="0" w:line="240" w:lineRule="auto"/>
        <w:ind w:firstLine="720"/>
        <w:rPr>
          <w:sz w:val="24"/>
          <w:szCs w:val="24"/>
        </w:rPr>
      </w:pPr>
    </w:p>
    <w:p w14:paraId="2CD0452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CFA98F7" w14:textId="13F5D151"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86BBBCF" w14:textId="77777777" w:rsidR="00A773F3" w:rsidRPr="004E3662" w:rsidRDefault="00A773F3" w:rsidP="005825A3">
      <w:pPr>
        <w:spacing w:after="0" w:line="240" w:lineRule="auto"/>
        <w:ind w:left="720"/>
        <w:rPr>
          <w:sz w:val="24"/>
          <w:szCs w:val="24"/>
        </w:rPr>
      </w:pPr>
    </w:p>
    <w:p w14:paraId="44CB141C"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C915542" wp14:editId="54F931DA">
                <wp:simplePos x="0" y="0"/>
                <wp:positionH relativeFrom="column">
                  <wp:posOffset>-133350</wp:posOffset>
                </wp:positionH>
                <wp:positionV relativeFrom="paragraph">
                  <wp:posOffset>67310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CC0F88E" w14:textId="609BC245" w:rsidR="00E6676B" w:rsidRPr="004348C4" w:rsidRDefault="00E6676B" w:rsidP="00F11C8D">
                              <w:pPr>
                                <w:ind w:firstLine="720"/>
                              </w:pPr>
                              <w:r>
                                <w:t xml:space="preserve">The big understanding of this non-fiction information is the difference of life on the moon and the Earth and also how to care for our Earth.  Students are reading to learn about the moon and the Earth.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3D123A9" w14:textId="0FFB0BF2" w:rsidR="00E6676B" w:rsidRDefault="00E6676B" w:rsidP="00F11C8D">
                              <w:r>
                                <w:t>There are several pages where the text lay out signifies relevant details to the understanding of information.</w:t>
                              </w:r>
                            </w:p>
                            <w:p w14:paraId="5951C8CF" w14:textId="0625DE45" w:rsidR="00E6676B" w:rsidRPr="004348C4" w:rsidRDefault="00E6676B" w:rsidP="00F11C8D">
                              <w:r>
                                <w:t>This book includes nonfiction information within a fiction narrative.</w:t>
                              </w:r>
                            </w:p>
                          </w:txbxContent>
                        </wps:txbx>
                        <wps:bodyPr rot="0" vert="horz" wrap="square" lIns="91440" tIns="45720" rIns="91440" bIns="45720" anchor="t" anchorCtr="0">
                          <a:noAutofit/>
                        </wps:bodyPr>
                      </wps:wsp>
                      <wps:wsp>
                        <wps:cNvPr id="11" name="Text Box 2"/>
                        <wps:cNvSpPr txBox="1">
                          <a:spLocks noChangeArrowheads="1"/>
                        </wps:cNvSpPr>
                        <wps:spPr bwMode="auto">
                          <a:xfrm>
                            <a:off x="104765" y="1495048"/>
                            <a:ext cx="3574856" cy="1572001"/>
                          </a:xfrm>
                          <a:prstGeom prst="rect">
                            <a:avLst/>
                          </a:prstGeom>
                          <a:noFill/>
                          <a:ln w="9525">
                            <a:noFill/>
                            <a:miter lim="800000"/>
                            <a:headEnd/>
                            <a:tailEnd/>
                          </a:ln>
                        </wps:spPr>
                        <wps:txbx>
                          <w:txbxContent>
                            <w:p w14:paraId="7643A7B0" w14:textId="77777777" w:rsidR="00E6676B" w:rsidRDefault="00E6676B" w:rsidP="00D14141"/>
                            <w:p w14:paraId="4A8FDEA1" w14:textId="55B3C286" w:rsidR="00E6676B" w:rsidRDefault="00E6676B" w:rsidP="00D14141">
                              <w:r>
                                <w:t>This narrative has figurative language throughout- “melted stone spurted up through the crust and spread out on the surface like spilled milk,” “a heap of jagged rocks look like a ruined castle”. Significant vocabulary demands in this text.  Some domain specific words that describe words related to space.</w:t>
                              </w:r>
                            </w:p>
                            <w:p w14:paraId="0C5CA8CC" w14:textId="77777777" w:rsidR="00E6676B" w:rsidRPr="004348C4" w:rsidRDefault="00E6676B"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5CAD3078" w14:textId="77777777" w:rsidR="00E6676B" w:rsidRDefault="00E6676B" w:rsidP="00F11C8D"/>
                            <w:p w14:paraId="7DF40FF8" w14:textId="14912A46" w:rsidR="00E6676B" w:rsidRPr="004348C4" w:rsidRDefault="00E6676B" w:rsidP="00F11C8D">
                              <w:r>
                                <w:t>Some of background knowledge on space, gravity, solar system, sound, and moon helps with having prior to reading the book.  The text helps you build knowledge about life on the moon and the Earth. Discussion and explanation about the first man on the moon.</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915542" id="Group 15" o:spid="_x0000_s1028" style="position:absolute;left:0;text-align:left;margin-left:-10.5pt;margin-top:5.3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CC0F88E" w14:textId="609BC245" w:rsidR="00E6676B" w:rsidRPr="004348C4" w:rsidRDefault="00E6676B" w:rsidP="00F11C8D">
                        <w:pPr>
                          <w:ind w:firstLine="720"/>
                        </w:pPr>
                        <w:r>
                          <w:t xml:space="preserve">The big understanding of this non-fiction information is the difference of life on the moon and the Earth and also how to care for our Earth.  Students are reading to learn about the moon and the Earth.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D123A9" w14:textId="0FFB0BF2" w:rsidR="00E6676B" w:rsidRDefault="00E6676B" w:rsidP="00F11C8D">
                        <w:r>
                          <w:t>There are several pages where the text lay out signifies relevant details to the understanding of information.</w:t>
                        </w:r>
                      </w:p>
                      <w:p w14:paraId="5951C8CF" w14:textId="0625DE45" w:rsidR="00E6676B" w:rsidRPr="004348C4" w:rsidRDefault="00E6676B" w:rsidP="00F11C8D">
                        <w:r>
                          <w:t>This book includes nonfiction information within a fiction narrative.</w:t>
                        </w:r>
                      </w:p>
                    </w:txbxContent>
                  </v:textbox>
                </v:shape>
                <v:shape id="_x0000_s1031" type="#_x0000_t202" style="position:absolute;left:1047;top:14950;width:35749;height:1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643A7B0" w14:textId="77777777" w:rsidR="00E6676B" w:rsidRDefault="00E6676B" w:rsidP="00D14141"/>
                      <w:p w14:paraId="4A8FDEA1" w14:textId="55B3C286" w:rsidR="00E6676B" w:rsidRDefault="00E6676B" w:rsidP="00D14141">
                        <w:r>
                          <w:t>This narrative has figurative language throughout- “melted stone spurted up through the crust and spread out on the surface like spilled milk,” “a heap of jagged rocks look like a ruined castle”. Significant vocabulary demands in this text.  Some domain specific words that describe words related to space.</w:t>
                        </w:r>
                      </w:p>
                      <w:p w14:paraId="0C5CA8CC" w14:textId="77777777" w:rsidR="00E6676B" w:rsidRPr="004348C4" w:rsidRDefault="00E6676B"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CAD3078" w14:textId="77777777" w:rsidR="00E6676B" w:rsidRDefault="00E6676B" w:rsidP="00F11C8D"/>
                      <w:p w14:paraId="7DF40FF8" w14:textId="14912A46" w:rsidR="00E6676B" w:rsidRPr="004348C4" w:rsidRDefault="00E6676B" w:rsidP="00F11C8D">
                        <w:r>
                          <w:t>Some of background knowledge on space, gravity, solar system, sound, and moon helps with having prior to reading the book.  The text helps you build knowledge about life on the moon and the Earth. Discussion and explanation about the first man on the moon.</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5B576BBC" wp14:editId="43CCE7FC">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338468"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3DCF4632" w14:textId="77777777" w:rsidR="005825A3" w:rsidRPr="004E3662" w:rsidRDefault="005825A3" w:rsidP="005825A3">
      <w:pPr>
        <w:spacing w:after="0" w:line="240" w:lineRule="auto"/>
        <w:ind w:left="720"/>
        <w:rPr>
          <w:sz w:val="24"/>
          <w:szCs w:val="24"/>
        </w:rPr>
      </w:pPr>
    </w:p>
    <w:p w14:paraId="53C4C5B4" w14:textId="77777777" w:rsidR="005825A3" w:rsidRPr="004E3662" w:rsidRDefault="005825A3" w:rsidP="005825A3">
      <w:pPr>
        <w:spacing w:after="0" w:line="240" w:lineRule="auto"/>
        <w:ind w:left="720"/>
        <w:rPr>
          <w:sz w:val="24"/>
          <w:szCs w:val="24"/>
        </w:rPr>
      </w:pPr>
    </w:p>
    <w:p w14:paraId="3EE1668E" w14:textId="77777777" w:rsidR="005825A3" w:rsidRPr="004E3662" w:rsidRDefault="005825A3" w:rsidP="005825A3">
      <w:pPr>
        <w:spacing w:after="0" w:line="240" w:lineRule="auto"/>
        <w:ind w:left="720"/>
        <w:rPr>
          <w:sz w:val="24"/>
          <w:szCs w:val="24"/>
        </w:rPr>
      </w:pPr>
    </w:p>
    <w:p w14:paraId="68281918" w14:textId="77777777" w:rsidR="005825A3" w:rsidRPr="004E3662" w:rsidRDefault="005825A3" w:rsidP="005825A3">
      <w:pPr>
        <w:spacing w:after="0" w:line="240" w:lineRule="auto"/>
        <w:ind w:left="720"/>
        <w:rPr>
          <w:sz w:val="24"/>
          <w:szCs w:val="24"/>
        </w:rPr>
      </w:pPr>
    </w:p>
    <w:p w14:paraId="6557A0CF" w14:textId="77777777" w:rsidR="005825A3" w:rsidRPr="004E3662" w:rsidRDefault="005825A3" w:rsidP="005825A3">
      <w:pPr>
        <w:spacing w:after="0" w:line="240" w:lineRule="auto"/>
        <w:ind w:left="720"/>
        <w:rPr>
          <w:sz w:val="24"/>
          <w:szCs w:val="24"/>
        </w:rPr>
      </w:pPr>
    </w:p>
    <w:p w14:paraId="6DC0FF09" w14:textId="77777777" w:rsidR="005825A3" w:rsidRPr="004E3662" w:rsidRDefault="005825A3" w:rsidP="005825A3">
      <w:pPr>
        <w:spacing w:after="0" w:line="240" w:lineRule="auto"/>
        <w:ind w:left="720"/>
        <w:rPr>
          <w:sz w:val="24"/>
          <w:szCs w:val="24"/>
        </w:rPr>
      </w:pPr>
    </w:p>
    <w:p w14:paraId="2004F44F"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26EC7C79" wp14:editId="59700433">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2EFC1FA" w14:textId="77777777" w:rsidR="00E6676B" w:rsidRPr="009E0473" w:rsidRDefault="00E6676B"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EC7C79"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32EFC1FA" w14:textId="77777777" w:rsidR="00E6676B" w:rsidRPr="009E0473" w:rsidRDefault="00E6676B"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95DF4FD" wp14:editId="648C6D4B">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40E524B" w14:textId="77777777" w:rsidR="00E6676B" w:rsidRPr="009E0473" w:rsidRDefault="00E6676B"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5DF4FD"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40E524B" w14:textId="77777777" w:rsidR="00E6676B" w:rsidRPr="009E0473" w:rsidRDefault="00E6676B" w:rsidP="005825A3">
                      <w:pPr>
                        <w:rPr>
                          <w:b/>
                          <w:sz w:val="24"/>
                          <w:szCs w:val="24"/>
                        </w:rPr>
                      </w:pPr>
                      <w:r w:rsidRPr="009E0473">
                        <w:rPr>
                          <w:b/>
                          <w:sz w:val="24"/>
                          <w:szCs w:val="24"/>
                        </w:rPr>
                        <w:t>Structure</w:t>
                      </w:r>
                    </w:p>
                  </w:txbxContent>
                </v:textbox>
              </v:shape>
            </w:pict>
          </mc:Fallback>
        </mc:AlternateContent>
      </w:r>
    </w:p>
    <w:p w14:paraId="791D2DDF" w14:textId="77777777" w:rsidR="005825A3" w:rsidRPr="004E3662" w:rsidRDefault="005825A3" w:rsidP="005825A3">
      <w:pPr>
        <w:spacing w:after="0" w:line="240" w:lineRule="auto"/>
        <w:ind w:left="720"/>
        <w:rPr>
          <w:sz w:val="24"/>
          <w:szCs w:val="24"/>
        </w:rPr>
      </w:pPr>
    </w:p>
    <w:p w14:paraId="6F75C689"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7A49B8D9" wp14:editId="79455E88">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CFBEA5A" w14:textId="77777777" w:rsidR="00E6676B" w:rsidRPr="009E0473" w:rsidRDefault="00E6676B"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49B8D9"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CFBEA5A" w14:textId="77777777" w:rsidR="00E6676B" w:rsidRPr="009E0473" w:rsidRDefault="00E6676B"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7548716D" wp14:editId="773463B2">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19E5F1A" w14:textId="77777777" w:rsidR="00E6676B" w:rsidRPr="009E0473" w:rsidRDefault="00E6676B"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48716D"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19E5F1A" w14:textId="77777777" w:rsidR="00E6676B" w:rsidRPr="009E0473" w:rsidRDefault="00E6676B" w:rsidP="005825A3">
                      <w:pPr>
                        <w:rPr>
                          <w:b/>
                          <w:sz w:val="24"/>
                        </w:rPr>
                      </w:pPr>
                      <w:r w:rsidRPr="009E0473">
                        <w:rPr>
                          <w:b/>
                          <w:sz w:val="24"/>
                        </w:rPr>
                        <w:t>Knowledge Demands</w:t>
                      </w:r>
                    </w:p>
                  </w:txbxContent>
                </v:textbox>
              </v:shape>
            </w:pict>
          </mc:Fallback>
        </mc:AlternateContent>
      </w:r>
    </w:p>
    <w:p w14:paraId="144E5FCC" w14:textId="77777777" w:rsidR="005825A3" w:rsidRPr="004E3662" w:rsidRDefault="005825A3" w:rsidP="005825A3">
      <w:pPr>
        <w:spacing w:after="0" w:line="240" w:lineRule="auto"/>
        <w:ind w:left="720"/>
        <w:rPr>
          <w:sz w:val="24"/>
          <w:szCs w:val="24"/>
        </w:rPr>
      </w:pPr>
    </w:p>
    <w:p w14:paraId="1DBDC97D" w14:textId="77777777" w:rsidR="005825A3" w:rsidRPr="004E3662" w:rsidRDefault="005825A3" w:rsidP="005825A3">
      <w:pPr>
        <w:spacing w:after="0" w:line="240" w:lineRule="auto"/>
        <w:ind w:left="720"/>
        <w:rPr>
          <w:sz w:val="24"/>
          <w:szCs w:val="24"/>
        </w:rPr>
      </w:pPr>
    </w:p>
    <w:p w14:paraId="14E7729D" w14:textId="77777777" w:rsidR="005825A3" w:rsidRPr="004E3662" w:rsidRDefault="005825A3" w:rsidP="005825A3">
      <w:pPr>
        <w:spacing w:after="0" w:line="240" w:lineRule="auto"/>
        <w:ind w:left="720"/>
        <w:rPr>
          <w:sz w:val="24"/>
          <w:szCs w:val="24"/>
        </w:rPr>
      </w:pPr>
    </w:p>
    <w:p w14:paraId="0E24BF57" w14:textId="77777777" w:rsidR="005825A3" w:rsidRPr="004E3662" w:rsidRDefault="005825A3" w:rsidP="005825A3">
      <w:pPr>
        <w:spacing w:after="0" w:line="240" w:lineRule="auto"/>
        <w:ind w:left="720"/>
        <w:rPr>
          <w:sz w:val="24"/>
          <w:szCs w:val="24"/>
        </w:rPr>
      </w:pPr>
    </w:p>
    <w:p w14:paraId="32CD18F7" w14:textId="77777777" w:rsidR="005825A3" w:rsidRPr="004E3662" w:rsidRDefault="005825A3" w:rsidP="005825A3">
      <w:pPr>
        <w:spacing w:after="0" w:line="240" w:lineRule="auto"/>
        <w:ind w:left="720"/>
        <w:rPr>
          <w:sz w:val="24"/>
          <w:szCs w:val="24"/>
        </w:rPr>
      </w:pPr>
    </w:p>
    <w:p w14:paraId="01438397" w14:textId="77777777" w:rsidR="005825A3" w:rsidRPr="004E3662" w:rsidRDefault="005825A3" w:rsidP="005825A3">
      <w:pPr>
        <w:spacing w:after="0" w:line="240" w:lineRule="auto"/>
        <w:ind w:left="720"/>
        <w:rPr>
          <w:sz w:val="24"/>
          <w:szCs w:val="24"/>
        </w:rPr>
      </w:pPr>
    </w:p>
    <w:p w14:paraId="161BF2C1" w14:textId="77777777" w:rsidR="005825A3" w:rsidRPr="004E3662" w:rsidRDefault="005825A3" w:rsidP="005825A3">
      <w:pPr>
        <w:spacing w:after="0" w:line="240" w:lineRule="auto"/>
        <w:ind w:left="720"/>
        <w:rPr>
          <w:sz w:val="24"/>
          <w:szCs w:val="24"/>
        </w:rPr>
      </w:pPr>
    </w:p>
    <w:p w14:paraId="0A4C9C1F" w14:textId="77777777" w:rsidR="00A773F3" w:rsidRDefault="00A773F3" w:rsidP="00A773F3">
      <w:pPr>
        <w:pStyle w:val="Footer"/>
        <w:rPr>
          <w:sz w:val="18"/>
          <w:szCs w:val="18"/>
        </w:rPr>
      </w:pPr>
    </w:p>
    <w:p w14:paraId="755E2C24" w14:textId="15842A04" w:rsidR="00A773F3" w:rsidRPr="004E3662" w:rsidRDefault="00A773F3" w:rsidP="00A773F3">
      <w:pPr>
        <w:pStyle w:val="Footer"/>
        <w:rPr>
          <w:sz w:val="18"/>
          <w:szCs w:val="18"/>
        </w:rPr>
      </w:pPr>
      <w:r w:rsidRPr="004E3662">
        <w:rPr>
          <w:sz w:val="18"/>
          <w:szCs w:val="18"/>
        </w:rPr>
        <w:t>*For more information on the qualitative dimensions of text complexity, visit</w:t>
      </w:r>
      <w:r w:rsidRPr="00DD1885">
        <w:t xml:space="preserve"> </w:t>
      </w:r>
      <w:hyperlink r:id="rId27" w:history="1">
        <w:r w:rsidRPr="0041303A">
          <w:rPr>
            <w:rStyle w:val="Hyperlink"/>
            <w:sz w:val="18"/>
            <w:szCs w:val="18"/>
          </w:rPr>
          <w:t>http://www.achievethecore.org/content/upload/Companion_to_Qualitative_Scale_Features_Explained.pdf</w:t>
        </w:r>
      </w:hyperlink>
    </w:p>
    <w:p w14:paraId="493C80C0" w14:textId="77777777" w:rsidR="005825A3" w:rsidRPr="004E3662" w:rsidRDefault="005825A3" w:rsidP="005825A3">
      <w:pPr>
        <w:pStyle w:val="ListParagraph"/>
        <w:spacing w:after="0" w:line="240" w:lineRule="auto"/>
        <w:rPr>
          <w:b/>
          <w:sz w:val="24"/>
          <w:szCs w:val="24"/>
        </w:rPr>
      </w:pPr>
    </w:p>
    <w:p w14:paraId="3124124A"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FDE7C72"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2558F9E8" w14:textId="07A1F888" w:rsidR="005825A3" w:rsidRPr="0095182C" w:rsidRDefault="00D7690A" w:rsidP="0095182C">
      <w:pPr>
        <w:pStyle w:val="ListParagraph"/>
        <w:numPr>
          <w:ilvl w:val="0"/>
          <w:numId w:val="24"/>
        </w:numPr>
        <w:spacing w:after="0" w:line="240" w:lineRule="auto"/>
        <w:rPr>
          <w:sz w:val="24"/>
          <w:szCs w:val="24"/>
        </w:rPr>
      </w:pPr>
      <w:r w:rsidRPr="0095182C">
        <w:rPr>
          <w:sz w:val="24"/>
          <w:szCs w:val="24"/>
        </w:rPr>
        <w:t>Science content</w:t>
      </w:r>
      <w:r w:rsidR="00D14141" w:rsidRPr="0095182C">
        <w:rPr>
          <w:sz w:val="24"/>
          <w:szCs w:val="24"/>
        </w:rPr>
        <w:t xml:space="preserve"> information will challenge students</w:t>
      </w:r>
      <w:r w:rsidRPr="0095182C">
        <w:rPr>
          <w:sz w:val="24"/>
          <w:szCs w:val="24"/>
        </w:rPr>
        <w:t xml:space="preserve"> most. Teachers can pair with a related nonfiction text and utilize real photographs to clarify information. Videos and virtual field trips may help as well. </w:t>
      </w:r>
    </w:p>
    <w:p w14:paraId="53BC5DE0" w14:textId="77777777" w:rsidR="0041303A" w:rsidRPr="0095182C" w:rsidRDefault="0041303A" w:rsidP="0095182C">
      <w:pPr>
        <w:spacing w:after="0" w:line="240" w:lineRule="auto"/>
        <w:rPr>
          <w:sz w:val="24"/>
          <w:szCs w:val="24"/>
        </w:rPr>
      </w:pPr>
    </w:p>
    <w:p w14:paraId="7C6A4837" w14:textId="77777777" w:rsidR="005825A3" w:rsidRPr="0095182C" w:rsidRDefault="005825A3" w:rsidP="005825A3">
      <w:pPr>
        <w:spacing w:after="0" w:line="240" w:lineRule="auto"/>
        <w:ind w:firstLine="720"/>
        <w:rPr>
          <w:sz w:val="24"/>
          <w:szCs w:val="24"/>
        </w:rPr>
      </w:pPr>
      <w:r w:rsidRPr="0095182C">
        <w:rPr>
          <w:sz w:val="24"/>
          <w:szCs w:val="24"/>
        </w:rPr>
        <w:t>How will this text help my students build knowledge about the world?</w:t>
      </w:r>
    </w:p>
    <w:p w14:paraId="14617120" w14:textId="77777777" w:rsidR="009E0473" w:rsidRPr="0095182C" w:rsidRDefault="00D7690A" w:rsidP="0095182C">
      <w:pPr>
        <w:pStyle w:val="ListParagraph"/>
        <w:numPr>
          <w:ilvl w:val="0"/>
          <w:numId w:val="24"/>
        </w:numPr>
        <w:spacing w:after="0" w:line="240" w:lineRule="auto"/>
        <w:rPr>
          <w:sz w:val="24"/>
          <w:szCs w:val="24"/>
        </w:rPr>
      </w:pPr>
      <w:r w:rsidRPr="0095182C">
        <w:rPr>
          <w:sz w:val="24"/>
          <w:szCs w:val="24"/>
        </w:rPr>
        <w:t xml:space="preserve">This will broaden students’ knowledge of space and what exists outside the Earth. It may help them relate to organizations such as NASA. </w:t>
      </w:r>
    </w:p>
    <w:p w14:paraId="793D97F0" w14:textId="77777777" w:rsidR="009E0473" w:rsidRDefault="009E0473" w:rsidP="00D7690A">
      <w:pPr>
        <w:spacing w:after="0" w:line="240" w:lineRule="auto"/>
        <w:rPr>
          <w:sz w:val="24"/>
          <w:szCs w:val="24"/>
        </w:rPr>
      </w:pPr>
    </w:p>
    <w:p w14:paraId="4AFABEAF"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045CC826" w14:textId="6A98CEB3" w:rsidR="00A773F3" w:rsidRDefault="009E0473" w:rsidP="006B095E">
      <w:pPr>
        <w:pStyle w:val="ListParagraph"/>
        <w:spacing w:after="0" w:line="240" w:lineRule="auto"/>
        <w:rPr>
          <w:b/>
          <w:sz w:val="24"/>
          <w:szCs w:val="24"/>
        </w:rPr>
      </w:pPr>
      <w:r>
        <w:rPr>
          <w:sz w:val="24"/>
          <w:szCs w:val="24"/>
        </w:rPr>
        <w:t>What grade does this book best belong in?</w:t>
      </w:r>
      <w:r w:rsidR="00D7690A">
        <w:rPr>
          <w:sz w:val="24"/>
          <w:szCs w:val="24"/>
        </w:rPr>
        <w:t xml:space="preserve"> </w:t>
      </w:r>
      <w:r w:rsidR="00D7690A">
        <w:rPr>
          <w:b/>
          <w:sz w:val="24"/>
          <w:szCs w:val="24"/>
        </w:rPr>
        <w:t>1st</w:t>
      </w:r>
    </w:p>
    <w:p w14:paraId="033EA33D" w14:textId="57DAA2A0" w:rsidR="00A773F3" w:rsidRDefault="00A773F3" w:rsidP="00A773F3">
      <w:pPr>
        <w:tabs>
          <w:tab w:val="left" w:pos="8940"/>
        </w:tabs>
      </w:pPr>
      <w:r>
        <w:tab/>
      </w:r>
    </w:p>
    <w:p w14:paraId="7B2C1878" w14:textId="77777777" w:rsidR="00A773F3" w:rsidRPr="00A773F3" w:rsidRDefault="00A773F3" w:rsidP="00A773F3"/>
    <w:p w14:paraId="3722AC2B" w14:textId="77777777" w:rsidR="00A773F3" w:rsidRPr="00A773F3" w:rsidRDefault="00A773F3" w:rsidP="00A773F3"/>
    <w:p w14:paraId="053B6E42" w14:textId="77777777" w:rsidR="00A773F3" w:rsidRPr="00A773F3" w:rsidRDefault="00A773F3" w:rsidP="00A773F3"/>
    <w:p w14:paraId="5C03BCA5" w14:textId="77777777" w:rsidR="00A773F3" w:rsidRPr="00A773F3" w:rsidRDefault="00A773F3" w:rsidP="00A773F3"/>
    <w:p w14:paraId="5396C836" w14:textId="77777777" w:rsidR="00A773F3" w:rsidRPr="00A773F3" w:rsidRDefault="00A773F3" w:rsidP="00A773F3"/>
    <w:p w14:paraId="3973C4B3" w14:textId="77777777" w:rsidR="00A773F3" w:rsidRPr="00A773F3" w:rsidRDefault="00A773F3" w:rsidP="00A773F3"/>
    <w:p w14:paraId="2D5F0350" w14:textId="77777777" w:rsidR="00A773F3" w:rsidRPr="00A773F3" w:rsidRDefault="00A773F3" w:rsidP="00A773F3"/>
    <w:p w14:paraId="799DC856" w14:textId="18B3FF62" w:rsidR="00A773F3" w:rsidRDefault="00A773F3" w:rsidP="00A773F3"/>
    <w:p w14:paraId="7811EA28" w14:textId="77777777" w:rsidR="00A773F3" w:rsidRDefault="00A773F3" w:rsidP="00A773F3">
      <w:bookmarkStart w:id="5" w:name="_Hlk509078348"/>
    </w:p>
    <w:p w14:paraId="5BF98930" w14:textId="77777777" w:rsidR="00A773F3" w:rsidRDefault="00A773F3" w:rsidP="00A773F3"/>
    <w:p w14:paraId="04FC9C60" w14:textId="77777777" w:rsidR="00A773F3" w:rsidRDefault="00A773F3" w:rsidP="00A773F3"/>
    <w:p w14:paraId="5009F4DB" w14:textId="77777777" w:rsidR="00A773F3" w:rsidRDefault="00A773F3" w:rsidP="00A773F3"/>
    <w:p w14:paraId="510D5E07" w14:textId="77777777" w:rsidR="00A773F3" w:rsidRDefault="00A773F3" w:rsidP="00A773F3"/>
    <w:p w14:paraId="0982005B" w14:textId="77777777" w:rsidR="00A773F3" w:rsidRDefault="00A773F3" w:rsidP="00A773F3"/>
    <w:p w14:paraId="49494DC0" w14:textId="77777777" w:rsidR="00A773F3" w:rsidRDefault="00A773F3" w:rsidP="00A773F3"/>
    <w:p w14:paraId="6980AB9E" w14:textId="77777777" w:rsidR="00A773F3" w:rsidRDefault="00A773F3" w:rsidP="00A773F3"/>
    <w:p w14:paraId="69900BDC" w14:textId="77777777" w:rsidR="00A773F3" w:rsidRDefault="00A773F3" w:rsidP="00A773F3"/>
    <w:p w14:paraId="23FFA9D0" w14:textId="77777777" w:rsidR="00A773F3" w:rsidRDefault="00A773F3" w:rsidP="00A773F3"/>
    <w:p w14:paraId="15658CF0" w14:textId="77777777" w:rsidR="00A773F3" w:rsidRDefault="00A773F3" w:rsidP="00A773F3"/>
    <w:p w14:paraId="5AC90620" w14:textId="77777777" w:rsidR="00A773F3" w:rsidRDefault="00A773F3" w:rsidP="00A773F3"/>
    <w:p w14:paraId="4C591BA8" w14:textId="214134E8" w:rsidR="00CA07EF" w:rsidRPr="00A773F3" w:rsidRDefault="00A773F3" w:rsidP="00A773F3">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8" w:history="1">
        <w:r>
          <w:rPr>
            <w:rStyle w:val="Hyperlink"/>
          </w:rPr>
          <w:t>info@studentsachieve.net</w:t>
        </w:r>
      </w:hyperlink>
      <w:r w:rsidRPr="00710901">
        <w:rPr>
          <w:color w:val="1F497D"/>
        </w:rPr>
        <w:t>.</w:t>
      </w:r>
      <w:bookmarkEnd w:id="5"/>
    </w:p>
    <w:sectPr w:rsidR="00CA07EF" w:rsidRPr="00A773F3" w:rsidSect="00A773F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4FCEC" w16cid:durableId="1E58A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1105" w14:textId="77777777" w:rsidR="00C87420" w:rsidRDefault="00C87420" w:rsidP="007C5C7E">
      <w:pPr>
        <w:spacing w:after="0" w:line="240" w:lineRule="auto"/>
      </w:pPr>
      <w:r>
        <w:separator/>
      </w:r>
    </w:p>
  </w:endnote>
  <w:endnote w:type="continuationSeparator" w:id="0">
    <w:p w14:paraId="1D2FFA0B" w14:textId="77777777" w:rsidR="00C87420" w:rsidRDefault="00C87420" w:rsidP="007C5C7E">
      <w:pPr>
        <w:spacing w:after="0" w:line="240" w:lineRule="auto"/>
      </w:pPr>
      <w:r>
        <w:continuationSeparator/>
      </w:r>
    </w:p>
  </w:endnote>
  <w:endnote w:type="continuationNotice" w:id="1">
    <w:p w14:paraId="6E1603A0" w14:textId="77777777" w:rsidR="00C87420" w:rsidRDefault="00C87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79017"/>
      <w:docPartObj>
        <w:docPartGallery w:val="Page Numbers (Bottom of Page)"/>
        <w:docPartUnique/>
      </w:docPartObj>
    </w:sdtPr>
    <w:sdtEndPr>
      <w:rPr>
        <w:rFonts w:ascii="Lucida Sans" w:hAnsi="Lucida Sans"/>
        <w:noProof/>
        <w:sz w:val="16"/>
        <w:szCs w:val="16"/>
      </w:rPr>
    </w:sdtEndPr>
    <w:sdtContent>
      <w:p w14:paraId="383D1BD6" w14:textId="3F091E88" w:rsidR="00A773F3" w:rsidRPr="00A773F3" w:rsidRDefault="00A773F3">
        <w:pPr>
          <w:pStyle w:val="Footer"/>
          <w:jc w:val="right"/>
          <w:rPr>
            <w:rFonts w:ascii="Lucida Sans" w:hAnsi="Lucida Sans"/>
            <w:sz w:val="16"/>
            <w:szCs w:val="16"/>
          </w:rPr>
        </w:pPr>
        <w:r w:rsidRPr="00A773F3">
          <w:rPr>
            <w:rFonts w:ascii="Lucida Sans" w:hAnsi="Lucida Sans"/>
            <w:sz w:val="16"/>
            <w:szCs w:val="16"/>
          </w:rPr>
          <w:fldChar w:fldCharType="begin"/>
        </w:r>
        <w:r w:rsidRPr="00A773F3">
          <w:rPr>
            <w:rFonts w:ascii="Lucida Sans" w:hAnsi="Lucida Sans"/>
            <w:sz w:val="16"/>
            <w:szCs w:val="16"/>
          </w:rPr>
          <w:instrText xml:space="preserve"> PAGE   \* MERGEFORMAT </w:instrText>
        </w:r>
        <w:r w:rsidRPr="00A773F3">
          <w:rPr>
            <w:rFonts w:ascii="Lucida Sans" w:hAnsi="Lucida Sans"/>
            <w:sz w:val="16"/>
            <w:szCs w:val="16"/>
          </w:rPr>
          <w:fldChar w:fldCharType="separate"/>
        </w:r>
        <w:r w:rsidR="00BD4DFE">
          <w:rPr>
            <w:rFonts w:ascii="Lucida Sans" w:hAnsi="Lucida Sans"/>
            <w:noProof/>
            <w:sz w:val="16"/>
            <w:szCs w:val="16"/>
          </w:rPr>
          <w:t>16</w:t>
        </w:r>
        <w:r w:rsidRPr="00A773F3">
          <w:rPr>
            <w:rFonts w:ascii="Lucida Sans" w:hAnsi="Lucida Sans"/>
            <w:noProof/>
            <w:sz w:val="16"/>
            <w:szCs w:val="16"/>
          </w:rPr>
          <w:fldChar w:fldCharType="end"/>
        </w:r>
      </w:p>
    </w:sdtContent>
  </w:sdt>
  <w:p w14:paraId="50098D16" w14:textId="680AF3CC" w:rsidR="00A773F3" w:rsidRDefault="00A773F3" w:rsidP="00A773F3">
    <w:pPr>
      <w:pStyle w:val="Footer"/>
      <w:jc w:val="center"/>
    </w:pPr>
    <w:r>
      <w:rPr>
        <w:noProof/>
      </w:rPr>
      <w:drawing>
        <wp:inline distT="0" distB="0" distL="0" distR="0" wp14:anchorId="0737BD5E" wp14:editId="006873FA">
          <wp:extent cx="3090672" cy="1920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AB172" w14:textId="77777777" w:rsidR="00C87420" w:rsidRDefault="00C87420" w:rsidP="007C5C7E">
      <w:pPr>
        <w:spacing w:after="0" w:line="240" w:lineRule="auto"/>
      </w:pPr>
      <w:r>
        <w:separator/>
      </w:r>
    </w:p>
  </w:footnote>
  <w:footnote w:type="continuationSeparator" w:id="0">
    <w:p w14:paraId="5E80F6B3" w14:textId="77777777" w:rsidR="00C87420" w:rsidRDefault="00C87420" w:rsidP="007C5C7E">
      <w:pPr>
        <w:spacing w:after="0" w:line="240" w:lineRule="auto"/>
      </w:pPr>
      <w:r>
        <w:continuationSeparator/>
      </w:r>
    </w:p>
  </w:footnote>
  <w:footnote w:type="continuationNotice" w:id="1">
    <w:p w14:paraId="535FC5E2" w14:textId="77777777" w:rsidR="00C87420" w:rsidRDefault="00C874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BD3F" w14:textId="626EEADE" w:rsidR="00E6676B" w:rsidRDefault="00E6676B" w:rsidP="001034D9">
    <w:pPr>
      <w:pStyle w:val="Header"/>
      <w:jc w:val="center"/>
    </w:pPr>
    <w:r>
      <w:t>Kannapolis City Schools</w:t>
    </w:r>
    <w:r>
      <w:tab/>
    </w:r>
    <w:r w:rsidRPr="0095182C">
      <w:rPr>
        <w:i/>
      </w:rPr>
      <w:t>If You Decide to Go to the Moon</w:t>
    </w:r>
    <w:r>
      <w:tab/>
      <w:t>Recommended for Grade</w:t>
    </w:r>
    <w:r w:rsidR="0095182C">
      <w:t xml:space="preserve"> 1</w:t>
    </w:r>
  </w:p>
  <w:p w14:paraId="5171F96B" w14:textId="77777777" w:rsidR="00E6676B" w:rsidRDefault="00E66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17D"/>
    <w:multiLevelType w:val="hybridMultilevel"/>
    <w:tmpl w:val="C22CBFB8"/>
    <w:lvl w:ilvl="0" w:tplc="7848E3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62358"/>
    <w:multiLevelType w:val="hybridMultilevel"/>
    <w:tmpl w:val="BF6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77BE3"/>
    <w:multiLevelType w:val="hybridMultilevel"/>
    <w:tmpl w:val="FFA88A06"/>
    <w:lvl w:ilvl="0" w:tplc="9FF063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34CF6"/>
    <w:multiLevelType w:val="hybridMultilevel"/>
    <w:tmpl w:val="65444F10"/>
    <w:lvl w:ilvl="0" w:tplc="9FF06350">
      <w:numFmt w:val="bullet"/>
      <w:lvlText w:val=""/>
      <w:lvlJc w:val="left"/>
      <w:pPr>
        <w:ind w:left="765" w:hanging="360"/>
      </w:pPr>
      <w:rPr>
        <w:rFonts w:ascii="Symbol" w:eastAsia="Times New Roman"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231B3"/>
    <w:multiLevelType w:val="hybridMultilevel"/>
    <w:tmpl w:val="AC62DAEE"/>
    <w:lvl w:ilvl="0" w:tplc="9FF063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5C55D0"/>
    <w:multiLevelType w:val="hybridMultilevel"/>
    <w:tmpl w:val="02A840AC"/>
    <w:lvl w:ilvl="0" w:tplc="9FF063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7C2893"/>
    <w:multiLevelType w:val="hybridMultilevel"/>
    <w:tmpl w:val="B23AE61C"/>
    <w:lvl w:ilvl="0" w:tplc="9FF063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B602B"/>
    <w:multiLevelType w:val="hybridMultilevel"/>
    <w:tmpl w:val="F0FCB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B2DC5"/>
    <w:multiLevelType w:val="hybridMultilevel"/>
    <w:tmpl w:val="90FA4996"/>
    <w:lvl w:ilvl="0" w:tplc="844E45D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0F0D48"/>
    <w:multiLevelType w:val="hybridMultilevel"/>
    <w:tmpl w:val="77CC622C"/>
    <w:lvl w:ilvl="0" w:tplc="9FF063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7"/>
  </w:num>
  <w:num w:numId="5">
    <w:abstractNumId w:val="3"/>
  </w:num>
  <w:num w:numId="6">
    <w:abstractNumId w:val="10"/>
  </w:num>
  <w:num w:numId="7">
    <w:abstractNumId w:val="15"/>
  </w:num>
  <w:num w:numId="8">
    <w:abstractNumId w:val="1"/>
  </w:num>
  <w:num w:numId="9">
    <w:abstractNumId w:val="22"/>
  </w:num>
  <w:num w:numId="10">
    <w:abstractNumId w:val="16"/>
  </w:num>
  <w:num w:numId="11">
    <w:abstractNumId w:val="21"/>
  </w:num>
  <w:num w:numId="12">
    <w:abstractNumId w:val="4"/>
  </w:num>
  <w:num w:numId="13">
    <w:abstractNumId w:val="23"/>
  </w:num>
  <w:num w:numId="14">
    <w:abstractNumId w:val="14"/>
  </w:num>
  <w:num w:numId="15">
    <w:abstractNumId w:val="12"/>
  </w:num>
  <w:num w:numId="16">
    <w:abstractNumId w:val="0"/>
  </w:num>
  <w:num w:numId="17">
    <w:abstractNumId w:val="19"/>
  </w:num>
  <w:num w:numId="18">
    <w:abstractNumId w:val="2"/>
  </w:num>
  <w:num w:numId="19">
    <w:abstractNumId w:val="17"/>
  </w:num>
  <w:num w:numId="20">
    <w:abstractNumId w:val="11"/>
  </w:num>
  <w:num w:numId="21">
    <w:abstractNumId w:val="8"/>
  </w:num>
  <w:num w:numId="22">
    <w:abstractNumId w:val="5"/>
  </w:num>
  <w:num w:numId="23">
    <w:abstractNumId w:val="2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2A34"/>
    <w:rsid w:val="00023430"/>
    <w:rsid w:val="00026D6A"/>
    <w:rsid w:val="0003595F"/>
    <w:rsid w:val="0003628C"/>
    <w:rsid w:val="00037687"/>
    <w:rsid w:val="000601D8"/>
    <w:rsid w:val="000629C6"/>
    <w:rsid w:val="00070277"/>
    <w:rsid w:val="0007569E"/>
    <w:rsid w:val="00081A99"/>
    <w:rsid w:val="00093A75"/>
    <w:rsid w:val="00097A95"/>
    <w:rsid w:val="000B21CE"/>
    <w:rsid w:val="000B5786"/>
    <w:rsid w:val="000C1F21"/>
    <w:rsid w:val="000D7996"/>
    <w:rsid w:val="000E2C2A"/>
    <w:rsid w:val="000F1710"/>
    <w:rsid w:val="000F58E6"/>
    <w:rsid w:val="000F6E9A"/>
    <w:rsid w:val="00101696"/>
    <w:rsid w:val="001034D9"/>
    <w:rsid w:val="00104BA3"/>
    <w:rsid w:val="00110DC7"/>
    <w:rsid w:val="00112A40"/>
    <w:rsid w:val="00135757"/>
    <w:rsid w:val="00144A4B"/>
    <w:rsid w:val="00154D61"/>
    <w:rsid w:val="00172736"/>
    <w:rsid w:val="00174578"/>
    <w:rsid w:val="00177848"/>
    <w:rsid w:val="001862BD"/>
    <w:rsid w:val="0018635B"/>
    <w:rsid w:val="00193EB0"/>
    <w:rsid w:val="001C1D02"/>
    <w:rsid w:val="001C7D7D"/>
    <w:rsid w:val="001E2923"/>
    <w:rsid w:val="001E3145"/>
    <w:rsid w:val="001E7A6E"/>
    <w:rsid w:val="001F1840"/>
    <w:rsid w:val="001F7B16"/>
    <w:rsid w:val="00206279"/>
    <w:rsid w:val="002269C7"/>
    <w:rsid w:val="00247713"/>
    <w:rsid w:val="00255209"/>
    <w:rsid w:val="00255C37"/>
    <w:rsid w:val="00261B1A"/>
    <w:rsid w:val="00272774"/>
    <w:rsid w:val="00286F6B"/>
    <w:rsid w:val="00293076"/>
    <w:rsid w:val="002B2EF8"/>
    <w:rsid w:val="002B4002"/>
    <w:rsid w:val="002B691E"/>
    <w:rsid w:val="002C77A8"/>
    <w:rsid w:val="002E122F"/>
    <w:rsid w:val="002E2972"/>
    <w:rsid w:val="002E57EB"/>
    <w:rsid w:val="002F4D99"/>
    <w:rsid w:val="002F6E5E"/>
    <w:rsid w:val="00317539"/>
    <w:rsid w:val="00320A5A"/>
    <w:rsid w:val="0033568A"/>
    <w:rsid w:val="003556FB"/>
    <w:rsid w:val="00357D5B"/>
    <w:rsid w:val="00361B14"/>
    <w:rsid w:val="00364A40"/>
    <w:rsid w:val="00382434"/>
    <w:rsid w:val="003A0823"/>
    <w:rsid w:val="003C1ABD"/>
    <w:rsid w:val="003C4B0D"/>
    <w:rsid w:val="003E0AAA"/>
    <w:rsid w:val="003F7CC4"/>
    <w:rsid w:val="00402B6A"/>
    <w:rsid w:val="0041303A"/>
    <w:rsid w:val="0043011B"/>
    <w:rsid w:val="0043029A"/>
    <w:rsid w:val="00433701"/>
    <w:rsid w:val="004348C4"/>
    <w:rsid w:val="00456384"/>
    <w:rsid w:val="00457D5F"/>
    <w:rsid w:val="004661F5"/>
    <w:rsid w:val="00491424"/>
    <w:rsid w:val="00494747"/>
    <w:rsid w:val="004A0642"/>
    <w:rsid w:val="004A0C7E"/>
    <w:rsid w:val="004A47B4"/>
    <w:rsid w:val="004B2372"/>
    <w:rsid w:val="004B446E"/>
    <w:rsid w:val="004C328D"/>
    <w:rsid w:val="004C493C"/>
    <w:rsid w:val="004D3BFD"/>
    <w:rsid w:val="004D5B11"/>
    <w:rsid w:val="004E6A5C"/>
    <w:rsid w:val="004F0E0B"/>
    <w:rsid w:val="004F3909"/>
    <w:rsid w:val="00511F20"/>
    <w:rsid w:val="00513826"/>
    <w:rsid w:val="005222B3"/>
    <w:rsid w:val="00535B0E"/>
    <w:rsid w:val="005433FA"/>
    <w:rsid w:val="00545861"/>
    <w:rsid w:val="005464AA"/>
    <w:rsid w:val="00551164"/>
    <w:rsid w:val="00554614"/>
    <w:rsid w:val="00557D31"/>
    <w:rsid w:val="0057360F"/>
    <w:rsid w:val="005818BC"/>
    <w:rsid w:val="005825A3"/>
    <w:rsid w:val="0058463C"/>
    <w:rsid w:val="00585417"/>
    <w:rsid w:val="0059136E"/>
    <w:rsid w:val="00595C59"/>
    <w:rsid w:val="005A0CDD"/>
    <w:rsid w:val="005A40EF"/>
    <w:rsid w:val="005B04ED"/>
    <w:rsid w:val="005B6C42"/>
    <w:rsid w:val="005D07ED"/>
    <w:rsid w:val="005D242A"/>
    <w:rsid w:val="005F445E"/>
    <w:rsid w:val="005F6F91"/>
    <w:rsid w:val="00607349"/>
    <w:rsid w:val="00610983"/>
    <w:rsid w:val="0061424E"/>
    <w:rsid w:val="006232E3"/>
    <w:rsid w:val="0063168B"/>
    <w:rsid w:val="0067300C"/>
    <w:rsid w:val="0068263E"/>
    <w:rsid w:val="0068697F"/>
    <w:rsid w:val="00691A98"/>
    <w:rsid w:val="006A0D76"/>
    <w:rsid w:val="006B095E"/>
    <w:rsid w:val="006B0EFD"/>
    <w:rsid w:val="006B4055"/>
    <w:rsid w:val="006C1348"/>
    <w:rsid w:val="006D28DE"/>
    <w:rsid w:val="006E60E1"/>
    <w:rsid w:val="006F03E1"/>
    <w:rsid w:val="006F0F67"/>
    <w:rsid w:val="00700B7D"/>
    <w:rsid w:val="00711F4B"/>
    <w:rsid w:val="0071580F"/>
    <w:rsid w:val="00723A87"/>
    <w:rsid w:val="00730573"/>
    <w:rsid w:val="007363D7"/>
    <w:rsid w:val="00745918"/>
    <w:rsid w:val="00785F98"/>
    <w:rsid w:val="00790788"/>
    <w:rsid w:val="00792B6D"/>
    <w:rsid w:val="007A1465"/>
    <w:rsid w:val="007B449E"/>
    <w:rsid w:val="007B7829"/>
    <w:rsid w:val="007C1EF1"/>
    <w:rsid w:val="007C2CF3"/>
    <w:rsid w:val="007C5C7E"/>
    <w:rsid w:val="007F5CF1"/>
    <w:rsid w:val="008101BC"/>
    <w:rsid w:val="00813997"/>
    <w:rsid w:val="00816EE6"/>
    <w:rsid w:val="0082475F"/>
    <w:rsid w:val="008310C0"/>
    <w:rsid w:val="00836D4B"/>
    <w:rsid w:val="00841C15"/>
    <w:rsid w:val="008437BA"/>
    <w:rsid w:val="00850210"/>
    <w:rsid w:val="008517EB"/>
    <w:rsid w:val="0085224F"/>
    <w:rsid w:val="0085291B"/>
    <w:rsid w:val="00861698"/>
    <w:rsid w:val="0087314D"/>
    <w:rsid w:val="008A3ED3"/>
    <w:rsid w:val="008C1304"/>
    <w:rsid w:val="008D142B"/>
    <w:rsid w:val="008D21F5"/>
    <w:rsid w:val="008D30C9"/>
    <w:rsid w:val="008E2FB2"/>
    <w:rsid w:val="0092259E"/>
    <w:rsid w:val="00922685"/>
    <w:rsid w:val="00927DFE"/>
    <w:rsid w:val="0093038E"/>
    <w:rsid w:val="0093474C"/>
    <w:rsid w:val="0095182C"/>
    <w:rsid w:val="0095234C"/>
    <w:rsid w:val="0097188E"/>
    <w:rsid w:val="00977363"/>
    <w:rsid w:val="00986747"/>
    <w:rsid w:val="0099668D"/>
    <w:rsid w:val="009A5C5D"/>
    <w:rsid w:val="009B08A6"/>
    <w:rsid w:val="009B2F14"/>
    <w:rsid w:val="009D602B"/>
    <w:rsid w:val="009E0473"/>
    <w:rsid w:val="009E6E94"/>
    <w:rsid w:val="00A07364"/>
    <w:rsid w:val="00A22937"/>
    <w:rsid w:val="00A32132"/>
    <w:rsid w:val="00A40E59"/>
    <w:rsid w:val="00A4222A"/>
    <w:rsid w:val="00A4516C"/>
    <w:rsid w:val="00A60A05"/>
    <w:rsid w:val="00A653FC"/>
    <w:rsid w:val="00A7045F"/>
    <w:rsid w:val="00A74BCC"/>
    <w:rsid w:val="00A7709D"/>
    <w:rsid w:val="00A773F3"/>
    <w:rsid w:val="00A803B0"/>
    <w:rsid w:val="00A8318F"/>
    <w:rsid w:val="00A87A7A"/>
    <w:rsid w:val="00A9499A"/>
    <w:rsid w:val="00AA210B"/>
    <w:rsid w:val="00AC0831"/>
    <w:rsid w:val="00AC350E"/>
    <w:rsid w:val="00AC67AC"/>
    <w:rsid w:val="00AD0170"/>
    <w:rsid w:val="00AD155A"/>
    <w:rsid w:val="00AE187D"/>
    <w:rsid w:val="00AF3C5F"/>
    <w:rsid w:val="00AF6459"/>
    <w:rsid w:val="00B0000C"/>
    <w:rsid w:val="00B00CD0"/>
    <w:rsid w:val="00B00D6A"/>
    <w:rsid w:val="00B02726"/>
    <w:rsid w:val="00B13FBF"/>
    <w:rsid w:val="00B14ABD"/>
    <w:rsid w:val="00B211BE"/>
    <w:rsid w:val="00B30C90"/>
    <w:rsid w:val="00B44D3C"/>
    <w:rsid w:val="00B45C4C"/>
    <w:rsid w:val="00B474EF"/>
    <w:rsid w:val="00B847AE"/>
    <w:rsid w:val="00B91E29"/>
    <w:rsid w:val="00B9763E"/>
    <w:rsid w:val="00BB626D"/>
    <w:rsid w:val="00BB779F"/>
    <w:rsid w:val="00BD4DFE"/>
    <w:rsid w:val="00BE64AB"/>
    <w:rsid w:val="00BE744E"/>
    <w:rsid w:val="00C04FEA"/>
    <w:rsid w:val="00C2310C"/>
    <w:rsid w:val="00C56A3A"/>
    <w:rsid w:val="00C57526"/>
    <w:rsid w:val="00C6107E"/>
    <w:rsid w:val="00C62ECC"/>
    <w:rsid w:val="00C67BC6"/>
    <w:rsid w:val="00C75F0E"/>
    <w:rsid w:val="00C76AF8"/>
    <w:rsid w:val="00C863D3"/>
    <w:rsid w:val="00C87420"/>
    <w:rsid w:val="00CA07EF"/>
    <w:rsid w:val="00CA1B8E"/>
    <w:rsid w:val="00CA218E"/>
    <w:rsid w:val="00CA628B"/>
    <w:rsid w:val="00CC3781"/>
    <w:rsid w:val="00CC51A2"/>
    <w:rsid w:val="00CD2949"/>
    <w:rsid w:val="00CD3C10"/>
    <w:rsid w:val="00CD4D12"/>
    <w:rsid w:val="00CD6B7F"/>
    <w:rsid w:val="00CE4ABA"/>
    <w:rsid w:val="00CF3DCC"/>
    <w:rsid w:val="00D06B42"/>
    <w:rsid w:val="00D140AD"/>
    <w:rsid w:val="00D14141"/>
    <w:rsid w:val="00D3554B"/>
    <w:rsid w:val="00D43FFE"/>
    <w:rsid w:val="00D50B26"/>
    <w:rsid w:val="00D61834"/>
    <w:rsid w:val="00D71028"/>
    <w:rsid w:val="00D718AD"/>
    <w:rsid w:val="00D7690A"/>
    <w:rsid w:val="00D82B1D"/>
    <w:rsid w:val="00D9163F"/>
    <w:rsid w:val="00D952D1"/>
    <w:rsid w:val="00D96F8F"/>
    <w:rsid w:val="00DA10DC"/>
    <w:rsid w:val="00DA55BE"/>
    <w:rsid w:val="00DA6AE5"/>
    <w:rsid w:val="00DA79EA"/>
    <w:rsid w:val="00DB308F"/>
    <w:rsid w:val="00DC4F7E"/>
    <w:rsid w:val="00DD1885"/>
    <w:rsid w:val="00DD7701"/>
    <w:rsid w:val="00DE37B3"/>
    <w:rsid w:val="00DE7285"/>
    <w:rsid w:val="00E007AF"/>
    <w:rsid w:val="00E0104F"/>
    <w:rsid w:val="00E023BA"/>
    <w:rsid w:val="00E135D8"/>
    <w:rsid w:val="00E13EEA"/>
    <w:rsid w:val="00E22959"/>
    <w:rsid w:val="00E30132"/>
    <w:rsid w:val="00E40674"/>
    <w:rsid w:val="00E44C8B"/>
    <w:rsid w:val="00E60D7A"/>
    <w:rsid w:val="00E652DA"/>
    <w:rsid w:val="00E6676B"/>
    <w:rsid w:val="00E706FB"/>
    <w:rsid w:val="00E7112C"/>
    <w:rsid w:val="00EB4332"/>
    <w:rsid w:val="00EB4A43"/>
    <w:rsid w:val="00EC5BA5"/>
    <w:rsid w:val="00EE74AA"/>
    <w:rsid w:val="00F032D7"/>
    <w:rsid w:val="00F11C8D"/>
    <w:rsid w:val="00F12AEB"/>
    <w:rsid w:val="00F15F75"/>
    <w:rsid w:val="00F217C7"/>
    <w:rsid w:val="00F2531A"/>
    <w:rsid w:val="00F37E68"/>
    <w:rsid w:val="00F46BCA"/>
    <w:rsid w:val="00F53905"/>
    <w:rsid w:val="00F60B53"/>
    <w:rsid w:val="00F611B8"/>
    <w:rsid w:val="00F6631D"/>
    <w:rsid w:val="00F67A88"/>
    <w:rsid w:val="00F7124C"/>
    <w:rsid w:val="00F80A15"/>
    <w:rsid w:val="00F8197E"/>
    <w:rsid w:val="00F8685E"/>
    <w:rsid w:val="00F87EC0"/>
    <w:rsid w:val="00F93D68"/>
    <w:rsid w:val="00F94157"/>
    <w:rsid w:val="00F9689F"/>
    <w:rsid w:val="00F975B9"/>
    <w:rsid w:val="00FA3194"/>
    <w:rsid w:val="00FB2380"/>
    <w:rsid w:val="00FB7F57"/>
    <w:rsid w:val="00FC0021"/>
    <w:rsid w:val="00FD33F8"/>
    <w:rsid w:val="00FD39D6"/>
    <w:rsid w:val="00FE59E5"/>
    <w:rsid w:val="00FE6756"/>
    <w:rsid w:val="00FF418D"/>
    <w:rsid w:val="00FF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CD262"/>
  <w15:docId w15:val="{97DC3E0F-8D47-491D-99B0-6788F48F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1">
    <w:name w:val="heading 1"/>
    <w:basedOn w:val="Normal"/>
    <w:next w:val="Normal"/>
    <w:link w:val="Heading1Char"/>
    <w:uiPriority w:val="9"/>
    <w:qFormat/>
    <w:rsid w:val="00836D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3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Heading1Char">
    <w:name w:val="Heading 1 Char"/>
    <w:basedOn w:val="DefaultParagraphFont"/>
    <w:link w:val="Heading1"/>
    <w:uiPriority w:val="9"/>
    <w:rsid w:val="00836D4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7F5CF1"/>
    <w:rPr>
      <w:color w:val="800080" w:themeColor="followedHyperlink"/>
      <w:u w:val="single"/>
    </w:rPr>
  </w:style>
  <w:style w:type="character" w:customStyle="1" w:styleId="UnresolvedMention">
    <w:name w:val="Unresolved Mention"/>
    <w:basedOn w:val="DefaultParagraphFont"/>
    <w:uiPriority w:val="99"/>
    <w:semiHidden/>
    <w:unhideWhenUsed/>
    <w:rsid w:val="00A77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2594">
      <w:bodyDiv w:val="1"/>
      <w:marLeft w:val="0"/>
      <w:marRight w:val="0"/>
      <w:marTop w:val="0"/>
      <w:marBottom w:val="0"/>
      <w:divBdr>
        <w:top w:val="none" w:sz="0" w:space="0" w:color="auto"/>
        <w:left w:val="none" w:sz="0" w:space="0" w:color="auto"/>
        <w:bottom w:val="none" w:sz="0" w:space="0" w:color="auto"/>
        <w:right w:val="none" w:sz="0" w:space="0" w:color="auto"/>
      </w:divBdr>
      <w:divsChild>
        <w:div w:id="1106466409">
          <w:marLeft w:val="0"/>
          <w:marRight w:val="0"/>
          <w:marTop w:val="0"/>
          <w:marBottom w:val="0"/>
          <w:divBdr>
            <w:top w:val="none" w:sz="0" w:space="0" w:color="auto"/>
            <w:left w:val="none" w:sz="0" w:space="0" w:color="auto"/>
            <w:bottom w:val="none" w:sz="0" w:space="0" w:color="auto"/>
            <w:right w:val="none" w:sz="0" w:space="0" w:color="auto"/>
          </w:divBdr>
        </w:div>
        <w:div w:id="388000543">
          <w:marLeft w:val="0"/>
          <w:marRight w:val="0"/>
          <w:marTop w:val="0"/>
          <w:marBottom w:val="0"/>
          <w:divBdr>
            <w:top w:val="none" w:sz="0" w:space="0" w:color="auto"/>
            <w:left w:val="none" w:sz="0" w:space="0" w:color="auto"/>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6222025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04709501">
      <w:bodyDiv w:val="1"/>
      <w:marLeft w:val="0"/>
      <w:marRight w:val="0"/>
      <w:marTop w:val="0"/>
      <w:marBottom w:val="0"/>
      <w:divBdr>
        <w:top w:val="none" w:sz="0" w:space="0" w:color="auto"/>
        <w:left w:val="none" w:sz="0" w:space="0" w:color="auto"/>
        <w:bottom w:val="none" w:sz="0" w:space="0" w:color="auto"/>
        <w:right w:val="none" w:sz="0" w:space="0" w:color="auto"/>
      </w:divBdr>
      <w:divsChild>
        <w:div w:id="1249316324">
          <w:marLeft w:val="0"/>
          <w:marRight w:val="0"/>
          <w:marTop w:val="0"/>
          <w:marBottom w:val="0"/>
          <w:divBdr>
            <w:top w:val="none" w:sz="0" w:space="0" w:color="auto"/>
            <w:left w:val="none" w:sz="0" w:space="0" w:color="auto"/>
            <w:bottom w:val="none" w:sz="0" w:space="0" w:color="auto"/>
            <w:right w:val="none" w:sz="0" w:space="0" w:color="auto"/>
          </w:divBdr>
        </w:div>
        <w:div w:id="2058776830">
          <w:marLeft w:val="0"/>
          <w:marRight w:val="0"/>
          <w:marTop w:val="0"/>
          <w:marBottom w:val="0"/>
          <w:divBdr>
            <w:top w:val="none" w:sz="0" w:space="0" w:color="auto"/>
            <w:left w:val="none" w:sz="0" w:space="0" w:color="auto"/>
            <w:bottom w:val="none" w:sz="0" w:space="0" w:color="auto"/>
            <w:right w:val="none" w:sz="0" w:space="0" w:color="auto"/>
          </w:divBdr>
        </w:div>
        <w:div w:id="1913929292">
          <w:marLeft w:val="0"/>
          <w:marRight w:val="0"/>
          <w:marTop w:val="0"/>
          <w:marBottom w:val="0"/>
          <w:divBdr>
            <w:top w:val="none" w:sz="0" w:space="0" w:color="auto"/>
            <w:left w:val="none" w:sz="0" w:space="0" w:color="auto"/>
            <w:bottom w:val="none" w:sz="0" w:space="0" w:color="auto"/>
            <w:right w:val="none" w:sz="0" w:space="0" w:color="auto"/>
          </w:divBdr>
        </w:div>
        <w:div w:id="2117402759">
          <w:marLeft w:val="0"/>
          <w:marRight w:val="0"/>
          <w:marTop w:val="0"/>
          <w:marBottom w:val="0"/>
          <w:divBdr>
            <w:top w:val="none" w:sz="0" w:space="0" w:color="auto"/>
            <w:left w:val="none" w:sz="0" w:space="0" w:color="auto"/>
            <w:bottom w:val="none" w:sz="0" w:space="0" w:color="auto"/>
            <w:right w:val="none" w:sz="0" w:space="0" w:color="auto"/>
          </w:divBdr>
        </w:div>
      </w:divsChild>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756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2.emf"/><Relationship Id="rId26"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s://www.brainpop.com/science/space/mo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sa.gov"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uriosity.com/videos/the-planet-earth-astronomy-and-space-for-kids-freeschool-free-school/" TargetMode="External"/><Relationship Id="rId23" Type="http://schemas.openxmlformats.org/officeDocument/2006/relationships/image" Target="media/image7.png"/><Relationship Id="rId28" Type="http://schemas.openxmlformats.org/officeDocument/2006/relationships/hyperlink" Target="mailto:info@studentsachieve.net" TargetMode="External"/><Relationship Id="rId10" Type="http://schemas.openxmlformats.org/officeDocument/2006/relationships/hyperlink" Target="https://achievethecore.org/page/3060/if-you-decide-to-go-to-the-moon-with-companion-text-set" TargetMode="Externa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youtube.com/watch?v=vGut7trMreg" TargetMode="External"/><Relationship Id="rId22" Type="http://schemas.openxmlformats.org/officeDocument/2006/relationships/image" Target="media/image6.png"/><Relationship Id="rId27" Type="http://schemas.openxmlformats.org/officeDocument/2006/relationships/hyperlink" Target="http://www.achievethecore.org/content/upload/Companion_to_Qualitative_Scale_Features_Explained.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C650-6600-496E-8B72-0270580E3D34}">
  <ds:schemaRefs>
    <ds:schemaRef ds:uri="http://schemas.openxmlformats.org/officeDocument/2006/bibliography"/>
  </ds:schemaRefs>
</ds:datastoreItem>
</file>

<file path=customXml/itemProps2.xml><?xml version="1.0" encoding="utf-8"?>
<ds:datastoreItem xmlns:ds="http://schemas.openxmlformats.org/officeDocument/2006/customXml" ds:itemID="{F1BB8E69-AC36-46F1-AE89-D9E9763D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2015-11-04T23:23:00Z</cp:lastPrinted>
  <dcterms:created xsi:type="dcterms:W3CDTF">2018-03-18T13:26:00Z</dcterms:created>
  <dcterms:modified xsi:type="dcterms:W3CDTF">2018-03-21T19:16:00Z</dcterms:modified>
</cp:coreProperties>
</file>