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5640"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17991">
        <w:rPr>
          <w:rFonts w:asciiTheme="minorHAnsi" w:hAnsiTheme="minorHAnsi" w:cstheme="minorHAnsi"/>
          <w:sz w:val="32"/>
          <w:szCs w:val="32"/>
        </w:rPr>
        <w:t>2</w:t>
      </w:r>
    </w:p>
    <w:p w14:paraId="5A8FBC46"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617991" w:rsidRPr="00506D99">
        <w:rPr>
          <w:rFonts w:asciiTheme="minorHAnsi" w:hAnsiTheme="minorHAnsi" w:cstheme="minorHAnsi"/>
          <w:sz w:val="32"/>
          <w:szCs w:val="32"/>
        </w:rPr>
        <w:t xml:space="preserve"> “The Small</w:t>
      </w:r>
      <w:r w:rsidR="00506D99" w:rsidRPr="00506D99">
        <w:rPr>
          <w:rFonts w:asciiTheme="minorHAnsi" w:hAnsiTheme="minorHAnsi" w:cstheme="minorHAnsi"/>
          <w:sz w:val="32"/>
          <w:szCs w:val="32"/>
        </w:rPr>
        <w:t xml:space="preserve">est </w:t>
      </w:r>
      <w:proofErr w:type="spellStart"/>
      <w:r w:rsidR="00506D99" w:rsidRPr="00506D99">
        <w:rPr>
          <w:rFonts w:asciiTheme="minorHAnsi" w:hAnsiTheme="minorHAnsi" w:cstheme="minorHAnsi"/>
          <w:sz w:val="32"/>
          <w:szCs w:val="32"/>
        </w:rPr>
        <w:t>Dragonboy</w:t>
      </w:r>
      <w:proofErr w:type="spellEnd"/>
      <w:r w:rsidR="00506D99" w:rsidRPr="00506D99">
        <w:rPr>
          <w:rFonts w:asciiTheme="minorHAnsi" w:hAnsiTheme="minorHAnsi" w:cstheme="minorHAnsi"/>
          <w:sz w:val="32"/>
          <w:szCs w:val="32"/>
        </w:rPr>
        <w:t>”</w:t>
      </w:r>
    </w:p>
    <w:p w14:paraId="5736C044"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7C6752">
        <w:rPr>
          <w:rFonts w:asciiTheme="minorHAnsi" w:hAnsiTheme="minorHAnsi" w:cstheme="minorHAnsi"/>
          <w:sz w:val="32"/>
          <w:szCs w:val="32"/>
        </w:rPr>
        <w:t>5-7</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A7ACDB0" w14:textId="7777777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1D1B39">
        <w:rPr>
          <w:rFonts w:asciiTheme="minorHAnsi" w:hAnsiTheme="minorHAnsi" w:cstheme="minorHAnsi"/>
          <w:sz w:val="32"/>
          <w:szCs w:val="32"/>
        </w:rPr>
        <w:t>RL.7.1, RL.7.2,</w:t>
      </w:r>
      <w:r w:rsidR="00506D99">
        <w:rPr>
          <w:rFonts w:asciiTheme="minorHAnsi" w:hAnsiTheme="minorHAnsi" w:cstheme="minorHAnsi"/>
          <w:sz w:val="32"/>
          <w:szCs w:val="32"/>
        </w:rPr>
        <w:t xml:space="preserve"> RL.7.4; W.7.2, W.7.4, W.7.9; SL.7.1; L.7.1, L.7.2, L.7.4, L.7.5</w:t>
      </w:r>
    </w:p>
    <w:p w14:paraId="0431C2BD" w14:textId="77777777" w:rsidR="001034D9" w:rsidRDefault="001034D9" w:rsidP="001034D9">
      <w:pPr>
        <w:spacing w:after="0" w:line="360" w:lineRule="auto"/>
        <w:rPr>
          <w:rFonts w:asciiTheme="minorHAnsi" w:hAnsiTheme="minorHAnsi" w:cstheme="minorHAnsi"/>
          <w:sz w:val="32"/>
          <w:szCs w:val="32"/>
          <w:u w:val="single"/>
        </w:rPr>
      </w:pPr>
    </w:p>
    <w:p w14:paraId="0408926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7E5F0D4"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B54ECAD"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40885C2"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6004650" w14:textId="77777777" w:rsidR="00925ED5" w:rsidRDefault="00C25CDA" w:rsidP="00C25CDA">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Characters who face conflicts</w:t>
      </w:r>
      <w:r w:rsidR="00925ED5">
        <w:rPr>
          <w:rFonts w:asciiTheme="minorHAnsi" w:hAnsiTheme="minorHAnsi" w:cstheme="minorHAnsi"/>
          <w:sz w:val="24"/>
          <w:szCs w:val="24"/>
        </w:rPr>
        <w:t xml:space="preserve"> can overcome </w:t>
      </w:r>
      <w:r>
        <w:rPr>
          <w:rFonts w:asciiTheme="minorHAnsi" w:hAnsiTheme="minorHAnsi" w:cstheme="minorHAnsi"/>
          <w:sz w:val="24"/>
          <w:szCs w:val="24"/>
        </w:rPr>
        <w:t>these challenges</w:t>
      </w:r>
      <w:r w:rsidR="00925ED5">
        <w:rPr>
          <w:rFonts w:asciiTheme="minorHAnsi" w:hAnsiTheme="minorHAnsi" w:cstheme="minorHAnsi"/>
          <w:sz w:val="24"/>
          <w:szCs w:val="24"/>
        </w:rPr>
        <w:t xml:space="preserve"> </w:t>
      </w:r>
      <w:r>
        <w:rPr>
          <w:rFonts w:asciiTheme="minorHAnsi" w:hAnsiTheme="minorHAnsi" w:cstheme="minorHAnsi"/>
          <w:sz w:val="24"/>
          <w:szCs w:val="24"/>
        </w:rPr>
        <w:t>through the power of determination</w:t>
      </w:r>
      <w:r w:rsidR="00925ED5">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925ED5">
        <w:rPr>
          <w:rFonts w:asciiTheme="minorHAnsi" w:hAnsiTheme="minorHAnsi" w:cstheme="minorHAnsi"/>
          <w:sz w:val="24"/>
          <w:szCs w:val="24"/>
        </w:rPr>
        <w:t>perseverance.</w:t>
      </w:r>
    </w:p>
    <w:p w14:paraId="53960EA7" w14:textId="77777777" w:rsidR="008C1254" w:rsidRPr="009A34FC" w:rsidRDefault="008C1254" w:rsidP="009A34FC">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1F1840" w:rsidRPr="001F1840">
        <w:rPr>
          <w:rFonts w:asciiTheme="minorHAnsi" w:hAnsiTheme="minorHAnsi" w:cstheme="minorHAnsi"/>
          <w:sz w:val="24"/>
          <w:szCs w:val="24"/>
          <w:u w:val="single"/>
        </w:rPr>
        <w:t>Synopsis</w:t>
      </w:r>
    </w:p>
    <w:p w14:paraId="3EBD0139" w14:textId="77777777" w:rsidR="00FB2380" w:rsidRPr="008C1254" w:rsidRDefault="001A6723" w:rsidP="00B9668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fantasy takes place on the planet </w:t>
      </w:r>
      <w:proofErr w:type="spellStart"/>
      <w:r>
        <w:rPr>
          <w:rFonts w:asciiTheme="minorHAnsi" w:hAnsiTheme="minorHAnsi" w:cstheme="minorHAnsi"/>
          <w:sz w:val="24"/>
          <w:szCs w:val="24"/>
        </w:rPr>
        <w:t>Pern</w:t>
      </w:r>
      <w:proofErr w:type="spellEnd"/>
      <w:r>
        <w:rPr>
          <w:rFonts w:asciiTheme="minorHAnsi" w:hAnsiTheme="minorHAnsi" w:cstheme="minorHAnsi"/>
          <w:sz w:val="24"/>
          <w:szCs w:val="24"/>
        </w:rPr>
        <w:t>, an imaginary world where dragons help protect the inhabitants</w:t>
      </w:r>
      <w:r w:rsidR="00766061">
        <w:rPr>
          <w:rFonts w:asciiTheme="minorHAnsi" w:hAnsiTheme="minorHAnsi" w:cstheme="minorHAnsi"/>
          <w:sz w:val="24"/>
          <w:szCs w:val="24"/>
        </w:rPr>
        <w:t xml:space="preserve"> from the dangerous Red Star, which rains deadly plant spores every 200 years</w:t>
      </w:r>
      <w:r>
        <w:rPr>
          <w:rFonts w:asciiTheme="minorHAnsi" w:hAnsiTheme="minorHAnsi" w:cstheme="minorHAnsi"/>
          <w:sz w:val="24"/>
          <w:szCs w:val="24"/>
        </w:rPr>
        <w:t xml:space="preserve">. </w:t>
      </w:r>
      <w:r w:rsidR="00766061">
        <w:rPr>
          <w:rFonts w:asciiTheme="minorHAnsi" w:hAnsiTheme="minorHAnsi" w:cstheme="minorHAnsi"/>
          <w:sz w:val="24"/>
          <w:szCs w:val="24"/>
        </w:rPr>
        <w:t>These spores can devour every living thing if they land on the planet.</w:t>
      </w:r>
      <w:r>
        <w:rPr>
          <w:rFonts w:asciiTheme="minorHAnsi" w:hAnsiTheme="minorHAnsi" w:cstheme="minorHAnsi"/>
          <w:sz w:val="24"/>
          <w:szCs w:val="24"/>
        </w:rPr>
        <w:t xml:space="preserve"> Each year, in an Impression ceremony, each newly hatched dragon selects its own rider from among the young people of </w:t>
      </w:r>
      <w:proofErr w:type="spellStart"/>
      <w:r>
        <w:rPr>
          <w:rFonts w:asciiTheme="minorHAnsi" w:hAnsiTheme="minorHAnsi" w:cstheme="minorHAnsi"/>
          <w:sz w:val="24"/>
          <w:szCs w:val="24"/>
        </w:rPr>
        <w:t>Pern</w:t>
      </w:r>
      <w:proofErr w:type="spellEnd"/>
      <w:r>
        <w:rPr>
          <w:rFonts w:asciiTheme="minorHAnsi" w:hAnsiTheme="minorHAnsi" w:cstheme="minorHAnsi"/>
          <w:sz w:val="24"/>
          <w:szCs w:val="24"/>
        </w:rPr>
        <w:t xml:space="preserve">.  The hero of this story is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a boy facing his first Impression ceremony.  Small for his age,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must work twice as hard as the other boys and endure their taunts and teasing, especially those of the bully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Goaded into a </w:t>
      </w:r>
      <w:r>
        <w:rPr>
          <w:rFonts w:asciiTheme="minorHAnsi" w:hAnsiTheme="minorHAnsi" w:cstheme="minorHAnsi"/>
          <w:sz w:val="24"/>
          <w:szCs w:val="24"/>
        </w:rPr>
        <w:lastRenderedPageBreak/>
        <w:t xml:space="preserve">fight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is badly injured.  However, he calls on his courage and determination to hobble to the Hatching Ground, where he is chosen by a bronze dragon, the highest honor a </w:t>
      </w:r>
      <w:proofErr w:type="spellStart"/>
      <w:r>
        <w:rPr>
          <w:rFonts w:asciiTheme="minorHAnsi" w:hAnsiTheme="minorHAnsi" w:cstheme="minorHAnsi"/>
          <w:sz w:val="24"/>
          <w:szCs w:val="24"/>
        </w:rPr>
        <w:t>dragonrider</w:t>
      </w:r>
      <w:proofErr w:type="spellEnd"/>
      <w:r>
        <w:rPr>
          <w:rFonts w:asciiTheme="minorHAnsi" w:hAnsiTheme="minorHAnsi" w:cstheme="minorHAnsi"/>
          <w:sz w:val="24"/>
          <w:szCs w:val="24"/>
        </w:rPr>
        <w:t xml:space="preserve"> can achieve.</w:t>
      </w:r>
    </w:p>
    <w:p w14:paraId="73E4B867"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28833950"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D3A6922"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4E02A99" w14:textId="77777777" w:rsidR="00081A99" w:rsidRPr="00D15A17" w:rsidRDefault="00104257" w:rsidP="00081A99">
      <w:pPr>
        <w:pStyle w:val="ListParagraph"/>
        <w:numPr>
          <w:ilvl w:val="0"/>
          <w:numId w:val="12"/>
        </w:numPr>
        <w:spacing w:after="0" w:line="360" w:lineRule="auto"/>
        <w:rPr>
          <w:sz w:val="24"/>
        </w:rPr>
      </w:pPr>
      <w:r>
        <w:rPr>
          <w:rFonts w:asciiTheme="minorHAnsi" w:hAnsiTheme="minorHAnsi" w:cstheme="minorHAnsi"/>
          <w:b/>
          <w:sz w:val="24"/>
        </w:rPr>
        <w:t xml:space="preserve">Day 1: </w:t>
      </w:r>
      <w:r w:rsidR="00CE095B">
        <w:rPr>
          <w:rFonts w:asciiTheme="minorHAnsi" w:hAnsiTheme="minorHAnsi" w:cstheme="minorHAnsi"/>
          <w:sz w:val="24"/>
        </w:rPr>
        <w:t>Teachers read text or play the audio version of the story</w:t>
      </w:r>
      <w:r w:rsidR="000F74BD">
        <w:rPr>
          <w:rFonts w:asciiTheme="minorHAnsi" w:hAnsiTheme="minorHAnsi" w:cstheme="minorHAnsi"/>
          <w:sz w:val="24"/>
        </w:rPr>
        <w:t xml:space="preserve"> (unencumbered read)</w:t>
      </w:r>
      <w:r w:rsidR="00081A99" w:rsidRPr="00D15A17">
        <w:rPr>
          <w:rFonts w:asciiTheme="minorHAnsi" w:hAnsiTheme="minorHAnsi" w:cstheme="minorHAnsi"/>
          <w:sz w:val="24"/>
        </w:rPr>
        <w:t>.</w:t>
      </w:r>
      <w:r>
        <w:rPr>
          <w:rFonts w:asciiTheme="minorHAnsi" w:hAnsiTheme="minorHAnsi" w:cstheme="minorHAnsi"/>
          <w:sz w:val="24"/>
        </w:rPr>
        <w:t xml:space="preserve"> </w:t>
      </w:r>
    </w:p>
    <w:p w14:paraId="36CF02FA" w14:textId="77777777" w:rsidR="008B2F11" w:rsidRPr="008B2F11" w:rsidRDefault="00104257" w:rsidP="008B2F11">
      <w:pPr>
        <w:pStyle w:val="ListParagraph"/>
        <w:numPr>
          <w:ilvl w:val="0"/>
          <w:numId w:val="12"/>
        </w:numPr>
        <w:spacing w:after="0" w:line="360" w:lineRule="auto"/>
        <w:rPr>
          <w:sz w:val="24"/>
        </w:rPr>
      </w:pPr>
      <w:r>
        <w:rPr>
          <w:rFonts w:asciiTheme="minorHAnsi" w:hAnsiTheme="minorHAnsi" w:cstheme="minorHAnsi"/>
          <w:b/>
          <w:sz w:val="24"/>
        </w:rPr>
        <w:t>Days 2-4:</w:t>
      </w:r>
      <w:r w:rsidR="00F14E1F">
        <w:rPr>
          <w:rFonts w:asciiTheme="minorHAnsi" w:hAnsiTheme="minorHAnsi" w:cstheme="minorHAnsi"/>
          <w:b/>
          <w:sz w:val="24"/>
        </w:rPr>
        <w:t xml:space="preserve"> </w:t>
      </w:r>
      <w:r w:rsidR="00F14E1F">
        <w:rPr>
          <w:rFonts w:asciiTheme="minorHAnsi" w:hAnsiTheme="minorHAnsi" w:cstheme="minorHAnsi"/>
          <w:sz w:val="24"/>
        </w:rPr>
        <w:t xml:space="preserve">  </w:t>
      </w:r>
      <w:r w:rsidR="00CE095B">
        <w:rPr>
          <w:rFonts w:asciiTheme="minorHAnsi" w:hAnsiTheme="minorHAnsi" w:cstheme="minorHAnsi"/>
          <w:sz w:val="24"/>
        </w:rPr>
        <w:t>Students read the c</w:t>
      </w:r>
      <w:r w:rsidR="00F14E1F">
        <w:rPr>
          <w:rFonts w:asciiTheme="minorHAnsi" w:hAnsiTheme="minorHAnsi" w:cstheme="minorHAnsi"/>
          <w:sz w:val="24"/>
        </w:rPr>
        <w:t>hunked text</w:t>
      </w:r>
      <w:r w:rsidR="00CE095B">
        <w:rPr>
          <w:rFonts w:asciiTheme="minorHAnsi" w:hAnsiTheme="minorHAnsi" w:cstheme="minorHAnsi"/>
          <w:sz w:val="24"/>
        </w:rPr>
        <w:t xml:space="preserve"> independently</w:t>
      </w:r>
      <w:r w:rsidR="00F14E1F">
        <w:rPr>
          <w:rFonts w:asciiTheme="minorHAnsi" w:hAnsiTheme="minorHAnsi" w:cstheme="minorHAnsi"/>
          <w:sz w:val="24"/>
        </w:rPr>
        <w:t xml:space="preserve">. </w:t>
      </w:r>
      <w:r>
        <w:rPr>
          <w:rFonts w:asciiTheme="minorHAnsi" w:hAnsiTheme="minorHAnsi" w:cstheme="minorHAnsi"/>
          <w:b/>
          <w:sz w:val="24"/>
        </w:rPr>
        <w:t xml:space="preserve"> </w:t>
      </w:r>
      <w:r w:rsidR="003A3DBB">
        <w:rPr>
          <w:rFonts w:asciiTheme="minorHAnsi" w:hAnsiTheme="minorHAnsi" w:cstheme="minorHAnsi"/>
          <w:sz w:val="24"/>
        </w:rPr>
        <w:t xml:space="preserve">Students </w:t>
      </w:r>
      <w:r w:rsidR="00F14E1F">
        <w:rPr>
          <w:rFonts w:asciiTheme="minorHAnsi" w:hAnsiTheme="minorHAnsi" w:cstheme="minorHAnsi"/>
          <w:sz w:val="24"/>
        </w:rPr>
        <w:t>should begin</w:t>
      </w:r>
      <w:r w:rsidR="008B2F11">
        <w:rPr>
          <w:rFonts w:asciiTheme="minorHAnsi" w:hAnsiTheme="minorHAnsi" w:cstheme="minorHAnsi"/>
          <w:sz w:val="24"/>
        </w:rPr>
        <w:t xml:space="preserve"> filling out an internal and external conflicts chart (Tree Map) and answering assigned questions. At the end o</w:t>
      </w:r>
      <w:r w:rsidR="000F74BD">
        <w:rPr>
          <w:rFonts w:asciiTheme="minorHAnsi" w:hAnsiTheme="minorHAnsi" w:cstheme="minorHAnsi"/>
          <w:sz w:val="24"/>
        </w:rPr>
        <w:t>f each day’s</w:t>
      </w:r>
      <w:r w:rsidR="008B2F11">
        <w:rPr>
          <w:rFonts w:asciiTheme="minorHAnsi" w:hAnsiTheme="minorHAnsi" w:cstheme="minorHAnsi"/>
          <w:sz w:val="24"/>
        </w:rPr>
        <w:t xml:space="preserve"> reading, students will work in groups or pairs to share their</w:t>
      </w:r>
      <w:r>
        <w:rPr>
          <w:rFonts w:asciiTheme="minorHAnsi" w:hAnsiTheme="minorHAnsi" w:cstheme="minorHAnsi"/>
          <w:sz w:val="24"/>
        </w:rPr>
        <w:t xml:space="preserve"> conflicts charts and question </w:t>
      </w:r>
      <w:r w:rsidR="008B2F11">
        <w:rPr>
          <w:rFonts w:asciiTheme="minorHAnsi" w:hAnsiTheme="minorHAnsi" w:cstheme="minorHAnsi"/>
          <w:sz w:val="24"/>
        </w:rPr>
        <w:t>responses.</w:t>
      </w:r>
      <w:r w:rsidR="000F74BD">
        <w:rPr>
          <w:rFonts w:asciiTheme="minorHAnsi" w:hAnsiTheme="minorHAnsi" w:cstheme="minorHAnsi"/>
          <w:sz w:val="24"/>
        </w:rPr>
        <w:t xml:space="preserve"> Teacher should discuss answers</w:t>
      </w:r>
      <w:r w:rsidR="00D6667A">
        <w:rPr>
          <w:rFonts w:asciiTheme="minorHAnsi" w:hAnsiTheme="minorHAnsi" w:cstheme="minorHAnsi"/>
          <w:sz w:val="24"/>
        </w:rPr>
        <w:t xml:space="preserve"> with students.</w:t>
      </w:r>
    </w:p>
    <w:p w14:paraId="3EB21107" w14:textId="5D743F41" w:rsidR="008B2F11" w:rsidRDefault="008B2F11" w:rsidP="008B2F11">
      <w:pPr>
        <w:pStyle w:val="ListParagraph"/>
        <w:numPr>
          <w:ilvl w:val="1"/>
          <w:numId w:val="12"/>
        </w:numPr>
        <w:spacing w:after="0" w:line="360" w:lineRule="auto"/>
        <w:rPr>
          <w:sz w:val="24"/>
        </w:rPr>
      </w:pPr>
      <w:r>
        <w:rPr>
          <w:rFonts w:asciiTheme="minorHAnsi" w:hAnsiTheme="minorHAnsi" w:cstheme="minorHAnsi"/>
          <w:sz w:val="24"/>
        </w:rPr>
        <w:tab/>
      </w:r>
      <w:r w:rsidRPr="00104257">
        <w:rPr>
          <w:rFonts w:asciiTheme="minorHAnsi" w:hAnsiTheme="minorHAnsi" w:cstheme="minorHAnsi"/>
          <w:b/>
          <w:sz w:val="24"/>
        </w:rPr>
        <w:t>Day 2</w:t>
      </w:r>
      <w:r w:rsidR="00E65917">
        <w:rPr>
          <w:rFonts w:asciiTheme="minorHAnsi" w:hAnsiTheme="minorHAnsi" w:cstheme="minorHAnsi"/>
          <w:sz w:val="24"/>
        </w:rPr>
        <w:t>: F</w:t>
      </w:r>
      <w:r w:rsidR="00B57F9F">
        <w:rPr>
          <w:rFonts w:asciiTheme="minorHAnsi" w:hAnsiTheme="minorHAnsi" w:cstheme="minorHAnsi"/>
          <w:sz w:val="24"/>
        </w:rPr>
        <w:t>ill out conflicts chart,</w:t>
      </w:r>
      <w:r w:rsidR="004E05AD">
        <w:rPr>
          <w:rFonts w:asciiTheme="minorHAnsi" w:hAnsiTheme="minorHAnsi" w:cstheme="minorHAnsi"/>
          <w:sz w:val="24"/>
        </w:rPr>
        <w:t xml:space="preserve"> </w:t>
      </w:r>
      <w:r>
        <w:rPr>
          <w:rFonts w:asciiTheme="minorHAnsi" w:hAnsiTheme="minorHAnsi" w:cstheme="minorHAnsi"/>
          <w:sz w:val="24"/>
        </w:rPr>
        <w:t>answer questions 1-</w:t>
      </w:r>
      <w:r>
        <w:rPr>
          <w:sz w:val="24"/>
        </w:rPr>
        <w:t>4</w:t>
      </w:r>
      <w:r w:rsidR="004E05AD">
        <w:rPr>
          <w:sz w:val="24"/>
        </w:rPr>
        <w:t>, and share out</w:t>
      </w:r>
    </w:p>
    <w:p w14:paraId="50441C13" w14:textId="1C237578" w:rsidR="00081A99" w:rsidRPr="00170593" w:rsidRDefault="008B2F11" w:rsidP="008B2F11">
      <w:pPr>
        <w:pStyle w:val="ListParagraph"/>
        <w:numPr>
          <w:ilvl w:val="1"/>
          <w:numId w:val="12"/>
        </w:numPr>
        <w:spacing w:after="0" w:line="360" w:lineRule="auto"/>
        <w:rPr>
          <w:sz w:val="24"/>
        </w:rPr>
      </w:pPr>
      <w:r>
        <w:rPr>
          <w:sz w:val="24"/>
        </w:rPr>
        <w:tab/>
      </w:r>
      <w:r w:rsidRPr="00104257">
        <w:rPr>
          <w:b/>
          <w:sz w:val="24"/>
        </w:rPr>
        <w:t>Day 3</w:t>
      </w:r>
      <w:r w:rsidR="00E65917">
        <w:rPr>
          <w:sz w:val="24"/>
        </w:rPr>
        <w:t>: F</w:t>
      </w:r>
      <w:r w:rsidR="00170593">
        <w:rPr>
          <w:sz w:val="24"/>
        </w:rPr>
        <w:t>ill out conflicts chart,</w:t>
      </w:r>
      <w:r w:rsidR="004E05AD">
        <w:rPr>
          <w:sz w:val="24"/>
        </w:rPr>
        <w:t xml:space="preserve"> </w:t>
      </w:r>
      <w:r>
        <w:rPr>
          <w:sz w:val="24"/>
        </w:rPr>
        <w:t xml:space="preserve">answer questions </w:t>
      </w:r>
      <w:r w:rsidR="00B57F9F">
        <w:rPr>
          <w:sz w:val="24"/>
        </w:rPr>
        <w:t>5-7</w:t>
      </w:r>
      <w:r w:rsidR="004E05AD">
        <w:rPr>
          <w:rFonts w:asciiTheme="minorHAnsi" w:hAnsiTheme="minorHAnsi" w:cstheme="minorHAnsi"/>
          <w:sz w:val="24"/>
        </w:rPr>
        <w:t xml:space="preserve">, </w:t>
      </w:r>
      <w:r w:rsidR="004E05AD">
        <w:rPr>
          <w:sz w:val="24"/>
        </w:rPr>
        <w:t>and share out</w:t>
      </w:r>
    </w:p>
    <w:p w14:paraId="5FF5D945" w14:textId="1EAEE073" w:rsidR="00170593" w:rsidRDefault="00170593" w:rsidP="008B2F11">
      <w:pPr>
        <w:pStyle w:val="ListParagraph"/>
        <w:numPr>
          <w:ilvl w:val="1"/>
          <w:numId w:val="12"/>
        </w:numPr>
        <w:spacing w:after="0" w:line="360" w:lineRule="auto"/>
        <w:rPr>
          <w:sz w:val="24"/>
        </w:rPr>
      </w:pPr>
      <w:r>
        <w:rPr>
          <w:rFonts w:asciiTheme="minorHAnsi" w:hAnsiTheme="minorHAnsi" w:cstheme="minorHAnsi"/>
          <w:sz w:val="24"/>
        </w:rPr>
        <w:tab/>
      </w:r>
      <w:r w:rsidRPr="00104257">
        <w:rPr>
          <w:rFonts w:asciiTheme="minorHAnsi" w:hAnsiTheme="minorHAnsi" w:cstheme="minorHAnsi"/>
          <w:b/>
          <w:sz w:val="24"/>
        </w:rPr>
        <w:t>Day 4:</w:t>
      </w:r>
      <w:r w:rsidR="00E65917">
        <w:rPr>
          <w:rFonts w:asciiTheme="minorHAnsi" w:hAnsiTheme="minorHAnsi" w:cstheme="minorHAnsi"/>
          <w:sz w:val="24"/>
        </w:rPr>
        <w:t xml:space="preserve"> F</w:t>
      </w:r>
      <w:r>
        <w:rPr>
          <w:rFonts w:asciiTheme="minorHAnsi" w:hAnsiTheme="minorHAnsi" w:cstheme="minorHAnsi"/>
          <w:sz w:val="24"/>
        </w:rPr>
        <w:t>ill out conflicts chart, answer question 8</w:t>
      </w:r>
      <w:r w:rsidR="004E05AD">
        <w:rPr>
          <w:rFonts w:asciiTheme="minorHAnsi" w:hAnsiTheme="minorHAnsi" w:cstheme="minorHAnsi"/>
          <w:sz w:val="24"/>
        </w:rPr>
        <w:t xml:space="preserve">, </w:t>
      </w:r>
      <w:r w:rsidR="004E05AD">
        <w:rPr>
          <w:sz w:val="24"/>
        </w:rPr>
        <w:t>and share out</w:t>
      </w:r>
    </w:p>
    <w:p w14:paraId="759D1A22" w14:textId="77777777" w:rsidR="00D6667A" w:rsidRDefault="00D6667A" w:rsidP="00D6667A">
      <w:pPr>
        <w:pStyle w:val="ListParagraph"/>
        <w:spacing w:after="0" w:line="360" w:lineRule="auto"/>
        <w:ind w:left="1080"/>
        <w:rPr>
          <w:rFonts w:asciiTheme="minorHAnsi" w:hAnsiTheme="minorHAnsi" w:cstheme="minorHAnsi"/>
          <w:sz w:val="24"/>
        </w:rPr>
      </w:pPr>
      <w:r>
        <w:rPr>
          <w:rFonts w:asciiTheme="minorHAnsi" w:hAnsiTheme="minorHAnsi" w:cstheme="minorHAnsi"/>
          <w:sz w:val="24"/>
        </w:rPr>
        <w:t>*Teacher may provide language frames for students to share their charts and responses.</w:t>
      </w:r>
    </w:p>
    <w:p w14:paraId="27008409" w14:textId="44BDEABC" w:rsidR="00D6667A" w:rsidRPr="00104257" w:rsidRDefault="00D6667A" w:rsidP="00D6667A">
      <w:pPr>
        <w:pStyle w:val="ListParagraph"/>
        <w:spacing w:after="0" w:line="360" w:lineRule="auto"/>
        <w:ind w:left="1080"/>
        <w:rPr>
          <w:sz w:val="24"/>
        </w:rPr>
      </w:pPr>
      <w:r>
        <w:rPr>
          <w:rFonts w:asciiTheme="minorHAnsi" w:hAnsiTheme="minorHAnsi" w:cstheme="minorHAnsi"/>
          <w:sz w:val="24"/>
        </w:rPr>
        <w:t xml:space="preserve">Example: </w:t>
      </w:r>
      <w:r w:rsidR="001D371A">
        <w:rPr>
          <w:rFonts w:asciiTheme="minorHAnsi" w:hAnsiTheme="minorHAnsi" w:cstheme="minorHAnsi"/>
          <w:sz w:val="24"/>
        </w:rPr>
        <w:t xml:space="preserve">______________________________ is an example of </w:t>
      </w:r>
      <w:proofErr w:type="gramStart"/>
      <w:r w:rsidR="001D371A">
        <w:rPr>
          <w:rFonts w:asciiTheme="minorHAnsi" w:hAnsiTheme="minorHAnsi" w:cstheme="minorHAnsi"/>
          <w:sz w:val="24"/>
        </w:rPr>
        <w:t>an</w:t>
      </w:r>
      <w:proofErr w:type="gramEnd"/>
      <w:r w:rsidR="001D371A">
        <w:rPr>
          <w:rFonts w:asciiTheme="minorHAnsi" w:hAnsiTheme="minorHAnsi" w:cstheme="minorHAnsi"/>
          <w:sz w:val="24"/>
        </w:rPr>
        <w:t xml:space="preserve"> _____________________ conflict because _________________________________________________.</w:t>
      </w:r>
    </w:p>
    <w:p w14:paraId="59D62682" w14:textId="77777777" w:rsidR="00104257" w:rsidRDefault="00104257" w:rsidP="00104257">
      <w:pPr>
        <w:pStyle w:val="ListParagraph"/>
        <w:numPr>
          <w:ilvl w:val="0"/>
          <w:numId w:val="12"/>
        </w:numPr>
        <w:spacing w:after="0" w:line="360" w:lineRule="auto"/>
        <w:rPr>
          <w:sz w:val="24"/>
        </w:rPr>
      </w:pPr>
      <w:r>
        <w:rPr>
          <w:b/>
          <w:sz w:val="24"/>
        </w:rPr>
        <w:t xml:space="preserve">Day 5: </w:t>
      </w:r>
      <w:r>
        <w:rPr>
          <w:sz w:val="24"/>
        </w:rPr>
        <w:t>Teacher reviews types of sentences as a grammar mini-lesson. Students answer questions 9-11</w:t>
      </w:r>
      <w:r w:rsidR="004E05AD">
        <w:rPr>
          <w:sz w:val="24"/>
        </w:rPr>
        <w:t xml:space="preserve"> independently.</w:t>
      </w:r>
    </w:p>
    <w:p w14:paraId="07902FE2" w14:textId="77777777" w:rsidR="0073556D" w:rsidRDefault="0073556D" w:rsidP="00320A5A">
      <w:pPr>
        <w:spacing w:after="0" w:line="360" w:lineRule="auto"/>
        <w:rPr>
          <w:rFonts w:asciiTheme="minorHAnsi" w:hAnsiTheme="minorHAnsi" w:cstheme="minorHAnsi"/>
          <w:sz w:val="24"/>
          <w:szCs w:val="24"/>
        </w:rPr>
      </w:pPr>
    </w:p>
    <w:p w14:paraId="41899EBC" w14:textId="77777777" w:rsidR="002F09D7" w:rsidRDefault="002F09D7" w:rsidP="00320A5A">
      <w:pPr>
        <w:spacing w:after="0" w:line="360" w:lineRule="auto"/>
        <w:rPr>
          <w:rFonts w:asciiTheme="minorHAnsi" w:hAnsiTheme="minorHAnsi" w:cstheme="minorHAnsi"/>
          <w:sz w:val="24"/>
          <w:szCs w:val="24"/>
        </w:rPr>
      </w:pPr>
    </w:p>
    <w:p w14:paraId="579B5D86" w14:textId="77777777" w:rsidR="002F09D7" w:rsidRDefault="002F09D7" w:rsidP="00320A5A">
      <w:pPr>
        <w:spacing w:after="0" w:line="360" w:lineRule="auto"/>
        <w:rPr>
          <w:rFonts w:asciiTheme="minorHAnsi" w:hAnsiTheme="minorHAnsi" w:cstheme="minorHAnsi"/>
          <w:sz w:val="24"/>
          <w:szCs w:val="24"/>
        </w:rPr>
      </w:pPr>
    </w:p>
    <w:p w14:paraId="7E5FC59A" w14:textId="77777777" w:rsidR="002F09D7" w:rsidRDefault="002F09D7" w:rsidP="00320A5A">
      <w:pPr>
        <w:spacing w:after="0" w:line="360" w:lineRule="auto"/>
        <w:rPr>
          <w:rFonts w:asciiTheme="minorHAnsi" w:hAnsiTheme="minorHAnsi" w:cstheme="minorHAnsi"/>
          <w:sz w:val="24"/>
          <w:szCs w:val="24"/>
        </w:rPr>
      </w:pPr>
    </w:p>
    <w:p w14:paraId="3B2CA2AD" w14:textId="77777777" w:rsidR="002F09D7" w:rsidRDefault="002F09D7" w:rsidP="00320A5A">
      <w:pPr>
        <w:spacing w:after="0" w:line="360" w:lineRule="auto"/>
        <w:rPr>
          <w:rFonts w:asciiTheme="minorHAnsi" w:hAnsiTheme="minorHAnsi" w:cstheme="minorHAnsi"/>
          <w:sz w:val="24"/>
          <w:szCs w:val="24"/>
        </w:rPr>
      </w:pPr>
    </w:p>
    <w:p w14:paraId="3A6998E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9D649F3" w14:textId="77777777">
        <w:trPr>
          <w:trHeight w:val="147"/>
        </w:trPr>
        <w:tc>
          <w:tcPr>
            <w:tcW w:w="6449" w:type="dxa"/>
          </w:tcPr>
          <w:p w14:paraId="001B5F10"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51AA26F"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22841461" w14:textId="77777777">
        <w:trPr>
          <w:trHeight w:val="147"/>
        </w:trPr>
        <w:tc>
          <w:tcPr>
            <w:tcW w:w="6449" w:type="dxa"/>
          </w:tcPr>
          <w:p w14:paraId="0CDFDE66" w14:textId="67CD7736" w:rsidR="00CD6B7F" w:rsidRPr="00CD6B7F" w:rsidRDefault="003A3DBB" w:rsidP="00177848">
            <w:pPr>
              <w:spacing w:after="0" w:line="240" w:lineRule="auto"/>
              <w:rPr>
                <w:sz w:val="24"/>
                <w:szCs w:val="24"/>
              </w:rPr>
            </w:pPr>
            <w:r>
              <w:rPr>
                <w:sz w:val="24"/>
                <w:szCs w:val="24"/>
              </w:rPr>
              <w:t>Based on the</w:t>
            </w:r>
            <w:r w:rsidR="00E65917">
              <w:rPr>
                <w:sz w:val="24"/>
                <w:szCs w:val="24"/>
              </w:rPr>
              <w:t xml:space="preserve"> information provided </w:t>
            </w:r>
            <w:r>
              <w:rPr>
                <w:sz w:val="24"/>
                <w:szCs w:val="24"/>
              </w:rPr>
              <w:t xml:space="preserve">in the “Background” part of the text, how is </w:t>
            </w:r>
            <w:proofErr w:type="spellStart"/>
            <w:r>
              <w:rPr>
                <w:sz w:val="24"/>
                <w:szCs w:val="24"/>
              </w:rPr>
              <w:t>Pern</w:t>
            </w:r>
            <w:proofErr w:type="spellEnd"/>
            <w:r>
              <w:rPr>
                <w:sz w:val="24"/>
                <w:szCs w:val="24"/>
              </w:rPr>
              <w:t xml:space="preserve"> protected from the </w:t>
            </w:r>
            <w:r w:rsidR="009B6504">
              <w:rPr>
                <w:sz w:val="24"/>
                <w:szCs w:val="24"/>
              </w:rPr>
              <w:t xml:space="preserve">deadly </w:t>
            </w:r>
            <w:r>
              <w:rPr>
                <w:sz w:val="24"/>
                <w:szCs w:val="24"/>
              </w:rPr>
              <w:t>Red Star</w:t>
            </w:r>
            <w:r w:rsidR="009B6504">
              <w:rPr>
                <w:sz w:val="24"/>
                <w:szCs w:val="24"/>
              </w:rPr>
              <w:t xml:space="preserve"> that emits thread-like spores on the planet</w:t>
            </w:r>
            <w:r>
              <w:rPr>
                <w:sz w:val="24"/>
                <w:szCs w:val="24"/>
              </w:rPr>
              <w:t>?</w:t>
            </w:r>
          </w:p>
        </w:tc>
        <w:tc>
          <w:tcPr>
            <w:tcW w:w="6449" w:type="dxa"/>
          </w:tcPr>
          <w:p w14:paraId="0363B0D9" w14:textId="2C42AADE" w:rsidR="00CD6B7F" w:rsidRPr="00CD6B7F" w:rsidRDefault="003A3DBB" w:rsidP="00AC0D19">
            <w:pPr>
              <w:spacing w:after="0" w:line="240" w:lineRule="auto"/>
              <w:rPr>
                <w:sz w:val="24"/>
                <w:szCs w:val="24"/>
              </w:rPr>
            </w:pPr>
            <w:r>
              <w:rPr>
                <w:sz w:val="24"/>
                <w:szCs w:val="24"/>
              </w:rPr>
              <w:t xml:space="preserve">In order to protect </w:t>
            </w:r>
            <w:proofErr w:type="spellStart"/>
            <w:r>
              <w:rPr>
                <w:sz w:val="24"/>
                <w:szCs w:val="24"/>
              </w:rPr>
              <w:t>Pern</w:t>
            </w:r>
            <w:proofErr w:type="spellEnd"/>
            <w:r>
              <w:rPr>
                <w:sz w:val="24"/>
                <w:szCs w:val="24"/>
              </w:rPr>
              <w:t xml:space="preserve">, the colonists of </w:t>
            </w:r>
            <w:proofErr w:type="spellStart"/>
            <w:r>
              <w:rPr>
                <w:sz w:val="24"/>
                <w:szCs w:val="24"/>
              </w:rPr>
              <w:t>Pern</w:t>
            </w:r>
            <w:proofErr w:type="spellEnd"/>
            <w:r>
              <w:rPr>
                <w:sz w:val="24"/>
                <w:szCs w:val="24"/>
              </w:rPr>
              <w:t xml:space="preserve"> have “bioengineered</w:t>
            </w:r>
            <w:r w:rsidR="00AC0D19">
              <w:rPr>
                <w:sz w:val="24"/>
                <w:szCs w:val="24"/>
              </w:rPr>
              <w:t xml:space="preserve"> a race of great winged dragons.” </w:t>
            </w:r>
            <w:proofErr w:type="spellStart"/>
            <w:r w:rsidR="00AC0D19">
              <w:rPr>
                <w:sz w:val="24"/>
                <w:szCs w:val="24"/>
              </w:rPr>
              <w:t>D</w:t>
            </w:r>
            <w:r>
              <w:rPr>
                <w:sz w:val="24"/>
                <w:szCs w:val="24"/>
              </w:rPr>
              <w:t>ragonriders</w:t>
            </w:r>
            <w:proofErr w:type="spellEnd"/>
            <w:r>
              <w:rPr>
                <w:sz w:val="24"/>
                <w:szCs w:val="24"/>
              </w:rPr>
              <w:t xml:space="preserve"> and their dragons fly through the sky to </w:t>
            </w:r>
            <w:r w:rsidR="00AC0D19">
              <w:rPr>
                <w:sz w:val="24"/>
                <w:szCs w:val="24"/>
              </w:rPr>
              <w:t>“char Thread to ashes”</w:t>
            </w:r>
            <w:r>
              <w:rPr>
                <w:sz w:val="24"/>
                <w:szCs w:val="24"/>
              </w:rPr>
              <w:t xml:space="preserve"> before they fal</w:t>
            </w:r>
            <w:r w:rsidR="00E65917">
              <w:rPr>
                <w:sz w:val="24"/>
                <w:szCs w:val="24"/>
              </w:rPr>
              <w:t xml:space="preserve">l on </w:t>
            </w:r>
            <w:proofErr w:type="spellStart"/>
            <w:r w:rsidR="00E65917">
              <w:rPr>
                <w:sz w:val="24"/>
                <w:szCs w:val="24"/>
              </w:rPr>
              <w:t>Pern</w:t>
            </w:r>
            <w:proofErr w:type="spellEnd"/>
            <w:r w:rsidR="00E65917">
              <w:rPr>
                <w:sz w:val="24"/>
                <w:szCs w:val="24"/>
              </w:rPr>
              <w:t xml:space="preserve"> soil</w:t>
            </w:r>
            <w:r w:rsidR="004A7887">
              <w:rPr>
                <w:sz w:val="24"/>
                <w:szCs w:val="24"/>
              </w:rPr>
              <w:t>.</w:t>
            </w:r>
          </w:p>
        </w:tc>
      </w:tr>
      <w:tr w:rsidR="009B6504" w:rsidRPr="00CD6B7F" w14:paraId="30B1380B" w14:textId="77777777">
        <w:trPr>
          <w:trHeight w:val="147"/>
        </w:trPr>
        <w:tc>
          <w:tcPr>
            <w:tcW w:w="6449" w:type="dxa"/>
          </w:tcPr>
          <w:p w14:paraId="400E92C6" w14:textId="34FC4A41" w:rsidR="009B6504" w:rsidRDefault="009B6504" w:rsidP="000948BA">
            <w:pPr>
              <w:spacing w:after="0" w:line="240" w:lineRule="auto"/>
              <w:rPr>
                <w:sz w:val="24"/>
                <w:szCs w:val="24"/>
              </w:rPr>
            </w:pPr>
            <w:proofErr w:type="spellStart"/>
            <w:r>
              <w:rPr>
                <w:sz w:val="24"/>
                <w:szCs w:val="24"/>
              </w:rPr>
              <w:t>Keevan’s</w:t>
            </w:r>
            <w:proofErr w:type="spellEnd"/>
            <w:r>
              <w:rPr>
                <w:sz w:val="24"/>
                <w:szCs w:val="24"/>
              </w:rPr>
              <w:t xml:space="preserve"> goal is to become a </w:t>
            </w:r>
            <w:proofErr w:type="spellStart"/>
            <w:r>
              <w:rPr>
                <w:sz w:val="24"/>
                <w:szCs w:val="24"/>
              </w:rPr>
              <w:t>dragonrider</w:t>
            </w:r>
            <w:proofErr w:type="spellEnd"/>
            <w:r>
              <w:rPr>
                <w:sz w:val="24"/>
                <w:szCs w:val="24"/>
              </w:rPr>
              <w:t>. What</w:t>
            </w:r>
            <w:r w:rsidR="000948BA">
              <w:rPr>
                <w:sz w:val="24"/>
                <w:szCs w:val="24"/>
              </w:rPr>
              <w:t xml:space="preserve"> are some of </w:t>
            </w:r>
            <w:r w:rsidR="00E65917">
              <w:rPr>
                <w:sz w:val="24"/>
                <w:szCs w:val="24"/>
              </w:rPr>
              <w:t xml:space="preserve">the things he states, </w:t>
            </w:r>
            <w:r w:rsidR="00090DD9">
              <w:rPr>
                <w:sz w:val="24"/>
                <w:szCs w:val="24"/>
              </w:rPr>
              <w:t xml:space="preserve">that </w:t>
            </w:r>
            <w:r w:rsidR="000948BA">
              <w:rPr>
                <w:sz w:val="24"/>
                <w:szCs w:val="24"/>
              </w:rPr>
              <w:t xml:space="preserve">make him look forward to becoming a </w:t>
            </w:r>
            <w:proofErr w:type="spellStart"/>
            <w:r w:rsidR="000948BA">
              <w:rPr>
                <w:sz w:val="24"/>
                <w:szCs w:val="24"/>
              </w:rPr>
              <w:t>dragonrider</w:t>
            </w:r>
            <w:proofErr w:type="spellEnd"/>
            <w:r w:rsidR="000948BA">
              <w:rPr>
                <w:sz w:val="24"/>
                <w:szCs w:val="24"/>
              </w:rPr>
              <w:t xml:space="preserve"> the most? </w:t>
            </w:r>
          </w:p>
        </w:tc>
        <w:tc>
          <w:tcPr>
            <w:tcW w:w="6449" w:type="dxa"/>
          </w:tcPr>
          <w:p w14:paraId="0A217EFD" w14:textId="77777777" w:rsidR="009B6504" w:rsidRDefault="000948BA" w:rsidP="000948BA">
            <w:pPr>
              <w:spacing w:after="0" w:line="240" w:lineRule="auto"/>
              <w:rPr>
                <w:sz w:val="24"/>
                <w:szCs w:val="24"/>
              </w:rPr>
            </w:pPr>
            <w:proofErr w:type="spellStart"/>
            <w:r>
              <w:rPr>
                <w:sz w:val="24"/>
                <w:szCs w:val="24"/>
              </w:rPr>
              <w:t>Keevan</w:t>
            </w:r>
            <w:proofErr w:type="spellEnd"/>
            <w:r>
              <w:rPr>
                <w:sz w:val="24"/>
                <w:szCs w:val="24"/>
              </w:rPr>
              <w:t xml:space="preserve"> looks forward to having a personal connection with a dragon: “to sit astride the neck of a winged beast with jeweled eyes; to be his friend, in telepathic communion with him for life; to be his companion I good times and fighting extremes.”</w:t>
            </w:r>
          </w:p>
          <w:p w14:paraId="42116735" w14:textId="77777777" w:rsidR="000948BA" w:rsidRDefault="000948BA" w:rsidP="000948BA">
            <w:pPr>
              <w:spacing w:after="0" w:line="240" w:lineRule="auto"/>
              <w:rPr>
                <w:sz w:val="24"/>
                <w:szCs w:val="24"/>
              </w:rPr>
            </w:pPr>
            <w:r>
              <w:rPr>
                <w:sz w:val="24"/>
                <w:szCs w:val="24"/>
              </w:rPr>
              <w:t xml:space="preserve">He also looks forward to the excitement of flying through the air on a dragon, “to fly effortlessly over the lands of </w:t>
            </w:r>
            <w:proofErr w:type="spellStart"/>
            <w:r>
              <w:rPr>
                <w:sz w:val="24"/>
                <w:szCs w:val="24"/>
              </w:rPr>
              <w:t>Pern</w:t>
            </w:r>
            <w:proofErr w:type="spellEnd"/>
            <w:r>
              <w:rPr>
                <w:sz w:val="24"/>
                <w:szCs w:val="24"/>
              </w:rPr>
              <w:t xml:space="preserve">! Or, thrillingly between to any point anywhere on the world! Flying between was done on </w:t>
            </w:r>
            <w:proofErr w:type="spellStart"/>
            <w:r>
              <w:rPr>
                <w:sz w:val="24"/>
                <w:szCs w:val="24"/>
              </w:rPr>
              <w:t>dragonback</w:t>
            </w:r>
            <w:proofErr w:type="spellEnd"/>
            <w:r>
              <w:rPr>
                <w:sz w:val="24"/>
                <w:szCs w:val="24"/>
              </w:rPr>
              <w:t xml:space="preserve"> or not at all, and it was dangerous.”</w:t>
            </w:r>
          </w:p>
        </w:tc>
      </w:tr>
      <w:tr w:rsidR="00CD6B7F" w:rsidRPr="00CD6B7F" w14:paraId="4BDD3488" w14:textId="77777777">
        <w:trPr>
          <w:trHeight w:val="147"/>
        </w:trPr>
        <w:tc>
          <w:tcPr>
            <w:tcW w:w="6449" w:type="dxa"/>
          </w:tcPr>
          <w:p w14:paraId="19BFC508" w14:textId="4FB387D6" w:rsidR="00CD6B7F" w:rsidRPr="00CD6B7F" w:rsidRDefault="005206C6" w:rsidP="009D602B">
            <w:pPr>
              <w:spacing w:after="0" w:line="240" w:lineRule="auto"/>
              <w:rPr>
                <w:sz w:val="24"/>
                <w:szCs w:val="24"/>
              </w:rPr>
            </w:pPr>
            <w:proofErr w:type="spellStart"/>
            <w:r>
              <w:rPr>
                <w:sz w:val="24"/>
                <w:szCs w:val="24"/>
              </w:rPr>
              <w:t>Keevan</w:t>
            </w:r>
            <w:proofErr w:type="spellEnd"/>
            <w:r>
              <w:rPr>
                <w:sz w:val="24"/>
                <w:szCs w:val="24"/>
              </w:rPr>
              <w:t xml:space="preserve"> thinks to himself, “What if his muscles weren’t as big as </w:t>
            </w:r>
            <w:proofErr w:type="spellStart"/>
            <w:r>
              <w:rPr>
                <w:sz w:val="24"/>
                <w:szCs w:val="24"/>
              </w:rPr>
              <w:t>Beterli’s</w:t>
            </w:r>
            <w:proofErr w:type="spellEnd"/>
            <w:r>
              <w:rPr>
                <w:sz w:val="24"/>
                <w:szCs w:val="24"/>
              </w:rPr>
              <w:t xml:space="preserve">? They were just as hard. And if he couldn’t overpower anyone in a wrestling match, he could outdistance everyone in a footrace.” What does this tell you about </w:t>
            </w:r>
            <w:proofErr w:type="spellStart"/>
            <w:r>
              <w:rPr>
                <w:sz w:val="24"/>
                <w:szCs w:val="24"/>
              </w:rPr>
              <w:t>Keevan’s</w:t>
            </w:r>
            <w:proofErr w:type="spellEnd"/>
            <w:r>
              <w:rPr>
                <w:sz w:val="24"/>
                <w:szCs w:val="24"/>
              </w:rPr>
              <w:t xml:space="preserve"> character?</w:t>
            </w:r>
            <w:r w:rsidR="00A63210">
              <w:rPr>
                <w:sz w:val="24"/>
                <w:szCs w:val="24"/>
              </w:rPr>
              <w:t xml:space="preserve"> </w:t>
            </w:r>
          </w:p>
        </w:tc>
        <w:tc>
          <w:tcPr>
            <w:tcW w:w="6449" w:type="dxa"/>
          </w:tcPr>
          <w:p w14:paraId="6CF67EDF" w14:textId="73C51142" w:rsidR="00CD6B7F" w:rsidRDefault="005206C6" w:rsidP="005B6C42">
            <w:pPr>
              <w:spacing w:after="0" w:line="240" w:lineRule="auto"/>
              <w:rPr>
                <w:sz w:val="24"/>
                <w:szCs w:val="24"/>
              </w:rPr>
            </w:pPr>
            <w:r>
              <w:rPr>
                <w:sz w:val="24"/>
                <w:szCs w:val="24"/>
              </w:rPr>
              <w:t xml:space="preserve">Based on the evidence, I can infer that </w:t>
            </w:r>
            <w:proofErr w:type="spellStart"/>
            <w:r>
              <w:rPr>
                <w:sz w:val="24"/>
                <w:szCs w:val="24"/>
              </w:rPr>
              <w:t>Keevan</w:t>
            </w:r>
            <w:proofErr w:type="spellEnd"/>
            <w:r>
              <w:rPr>
                <w:sz w:val="24"/>
                <w:szCs w:val="24"/>
              </w:rPr>
              <w:t xml:space="preserve"> is confident and believes in himself.</w:t>
            </w:r>
            <w:r w:rsidR="00C718E8">
              <w:rPr>
                <w:sz w:val="24"/>
                <w:szCs w:val="24"/>
              </w:rPr>
              <w:t xml:space="preserve"> He is greatly determined to reach his goal of becoming a </w:t>
            </w:r>
            <w:proofErr w:type="spellStart"/>
            <w:r w:rsidR="00C718E8">
              <w:rPr>
                <w:sz w:val="24"/>
                <w:szCs w:val="24"/>
              </w:rPr>
              <w:t>dragonrider</w:t>
            </w:r>
            <w:proofErr w:type="spellEnd"/>
            <w:r w:rsidR="00C718E8">
              <w:rPr>
                <w:sz w:val="24"/>
                <w:szCs w:val="24"/>
              </w:rPr>
              <w:t>.</w:t>
            </w:r>
            <w:r>
              <w:rPr>
                <w:sz w:val="24"/>
                <w:szCs w:val="24"/>
              </w:rPr>
              <w:t xml:space="preserve"> Even though he is physically small, he still finds a way to cite in which ways he is stronger: “they were just as hard” and “</w:t>
            </w:r>
            <w:r w:rsidR="004A7887">
              <w:rPr>
                <w:sz w:val="24"/>
                <w:szCs w:val="24"/>
              </w:rPr>
              <w:t>he could outdistance everyone</w:t>
            </w:r>
            <w:r>
              <w:rPr>
                <w:sz w:val="24"/>
                <w:szCs w:val="24"/>
              </w:rPr>
              <w:t>”</w:t>
            </w:r>
            <w:r w:rsidR="00E65917">
              <w:rPr>
                <w:sz w:val="24"/>
                <w:szCs w:val="24"/>
              </w:rPr>
              <w:t xml:space="preserve"> </w:t>
            </w:r>
          </w:p>
          <w:p w14:paraId="476E2F57" w14:textId="77777777" w:rsidR="005206C6" w:rsidRDefault="005206C6" w:rsidP="005B6C42">
            <w:pPr>
              <w:spacing w:after="0" w:line="240" w:lineRule="auto"/>
              <w:rPr>
                <w:sz w:val="24"/>
                <w:szCs w:val="24"/>
              </w:rPr>
            </w:pPr>
          </w:p>
          <w:p w14:paraId="691B0008" w14:textId="77777777" w:rsidR="005206C6" w:rsidRPr="00CD6B7F" w:rsidRDefault="005206C6" w:rsidP="005B6C42">
            <w:pPr>
              <w:spacing w:after="0" w:line="240" w:lineRule="auto"/>
              <w:rPr>
                <w:sz w:val="24"/>
                <w:szCs w:val="24"/>
              </w:rPr>
            </w:pPr>
          </w:p>
        </w:tc>
      </w:tr>
      <w:tr w:rsidR="00090DD9" w:rsidRPr="00CD6B7F" w14:paraId="1EEB56F0" w14:textId="77777777">
        <w:trPr>
          <w:trHeight w:val="147"/>
        </w:trPr>
        <w:tc>
          <w:tcPr>
            <w:tcW w:w="6449" w:type="dxa"/>
          </w:tcPr>
          <w:p w14:paraId="00352864" w14:textId="77777777" w:rsidR="00090DD9" w:rsidRDefault="00090DD9" w:rsidP="009D602B">
            <w:pPr>
              <w:spacing w:after="0" w:line="240" w:lineRule="auto"/>
              <w:rPr>
                <w:sz w:val="24"/>
                <w:szCs w:val="24"/>
              </w:rPr>
            </w:pPr>
            <w:r>
              <w:rPr>
                <w:sz w:val="24"/>
                <w:szCs w:val="24"/>
              </w:rPr>
              <w:t xml:space="preserve">According to </w:t>
            </w:r>
            <w:proofErr w:type="spellStart"/>
            <w:r>
              <w:rPr>
                <w:sz w:val="24"/>
                <w:szCs w:val="24"/>
              </w:rPr>
              <w:t>Mende</w:t>
            </w:r>
            <w:proofErr w:type="spellEnd"/>
            <w:r>
              <w:rPr>
                <w:sz w:val="24"/>
                <w:szCs w:val="24"/>
              </w:rPr>
              <w:t xml:space="preserve">, </w:t>
            </w:r>
            <w:proofErr w:type="spellStart"/>
            <w:r>
              <w:rPr>
                <w:sz w:val="24"/>
                <w:szCs w:val="24"/>
              </w:rPr>
              <w:t>Keevan’s</w:t>
            </w:r>
            <w:proofErr w:type="spellEnd"/>
            <w:r>
              <w:rPr>
                <w:sz w:val="24"/>
                <w:szCs w:val="24"/>
              </w:rPr>
              <w:t xml:space="preserve"> foster mother, what qualities do dragons look for in a candidate? How might her words help </w:t>
            </w:r>
            <w:proofErr w:type="spellStart"/>
            <w:r>
              <w:rPr>
                <w:sz w:val="24"/>
                <w:szCs w:val="24"/>
              </w:rPr>
              <w:t>Keevan’s</w:t>
            </w:r>
            <w:proofErr w:type="spellEnd"/>
            <w:r>
              <w:rPr>
                <w:sz w:val="24"/>
                <w:szCs w:val="24"/>
              </w:rPr>
              <w:t xml:space="preserve"> confidence?</w:t>
            </w:r>
          </w:p>
        </w:tc>
        <w:tc>
          <w:tcPr>
            <w:tcW w:w="6449" w:type="dxa"/>
          </w:tcPr>
          <w:p w14:paraId="125B35C9" w14:textId="77777777" w:rsidR="00090DD9" w:rsidRDefault="00090DD9" w:rsidP="005B6C42">
            <w:pPr>
              <w:spacing w:after="0" w:line="240" w:lineRule="auto"/>
              <w:rPr>
                <w:sz w:val="24"/>
                <w:szCs w:val="24"/>
              </w:rPr>
            </w:pPr>
            <w:proofErr w:type="spellStart"/>
            <w:r>
              <w:rPr>
                <w:sz w:val="24"/>
                <w:szCs w:val="24"/>
              </w:rPr>
              <w:t>Mende</w:t>
            </w:r>
            <w:proofErr w:type="spellEnd"/>
            <w:r>
              <w:rPr>
                <w:sz w:val="24"/>
                <w:szCs w:val="24"/>
              </w:rPr>
              <w:t xml:space="preserve"> tells </w:t>
            </w:r>
            <w:proofErr w:type="spellStart"/>
            <w:r>
              <w:rPr>
                <w:sz w:val="24"/>
                <w:szCs w:val="24"/>
              </w:rPr>
              <w:t>Keevan</w:t>
            </w:r>
            <w:proofErr w:type="spellEnd"/>
            <w:r>
              <w:rPr>
                <w:sz w:val="24"/>
                <w:szCs w:val="24"/>
              </w:rPr>
              <w:t xml:space="preserve"> that she believes dragons look for “goodness, honesty, a flexible mind, patience, courage…someone not so strong or tall or handsome.” She continues on to assure </w:t>
            </w:r>
            <w:proofErr w:type="spellStart"/>
            <w:r>
              <w:rPr>
                <w:sz w:val="24"/>
                <w:szCs w:val="24"/>
              </w:rPr>
              <w:t>Keevan</w:t>
            </w:r>
            <w:proofErr w:type="spellEnd"/>
            <w:r>
              <w:rPr>
                <w:sz w:val="24"/>
                <w:szCs w:val="24"/>
              </w:rPr>
              <w:t xml:space="preserve"> that he has all of these qualities. This helps </w:t>
            </w:r>
            <w:proofErr w:type="spellStart"/>
            <w:r>
              <w:rPr>
                <w:sz w:val="24"/>
                <w:szCs w:val="24"/>
              </w:rPr>
              <w:t>Keevan</w:t>
            </w:r>
            <w:proofErr w:type="spellEnd"/>
            <w:r>
              <w:rPr>
                <w:sz w:val="24"/>
                <w:szCs w:val="24"/>
              </w:rPr>
              <w:t xml:space="preserve"> feel even more confident that he can achieve his goal of impressing a dragon, even if he is the smallest candidate.</w:t>
            </w:r>
          </w:p>
          <w:p w14:paraId="502B0F00" w14:textId="77777777" w:rsidR="002F09D7" w:rsidRDefault="002F09D7" w:rsidP="005B6C42">
            <w:pPr>
              <w:spacing w:after="0" w:line="240" w:lineRule="auto"/>
              <w:rPr>
                <w:sz w:val="24"/>
                <w:szCs w:val="24"/>
              </w:rPr>
            </w:pPr>
          </w:p>
        </w:tc>
      </w:tr>
      <w:tr w:rsidR="00CD6B7F" w:rsidRPr="00CD6B7F" w14:paraId="65FF8598" w14:textId="77777777">
        <w:trPr>
          <w:trHeight w:val="147"/>
        </w:trPr>
        <w:tc>
          <w:tcPr>
            <w:tcW w:w="6449" w:type="dxa"/>
          </w:tcPr>
          <w:p w14:paraId="4572FC5F" w14:textId="1EF6CE5B" w:rsidR="00177848" w:rsidRPr="00CD6B7F" w:rsidRDefault="009B6504" w:rsidP="009B6504">
            <w:pPr>
              <w:spacing w:after="0" w:line="240" w:lineRule="auto"/>
              <w:rPr>
                <w:sz w:val="24"/>
                <w:szCs w:val="24"/>
              </w:rPr>
            </w:pPr>
            <w:r>
              <w:rPr>
                <w:sz w:val="24"/>
                <w:szCs w:val="24"/>
              </w:rPr>
              <w:lastRenderedPageBreak/>
              <w:t xml:space="preserve">The author writes, “Yes being the smallest candidate was not an enviable position. It was therefore imperative that </w:t>
            </w:r>
            <w:proofErr w:type="spellStart"/>
            <w:r>
              <w:rPr>
                <w:sz w:val="24"/>
                <w:szCs w:val="24"/>
              </w:rPr>
              <w:t>Keevan</w:t>
            </w:r>
            <w:proofErr w:type="spellEnd"/>
            <w:r>
              <w:rPr>
                <w:sz w:val="24"/>
                <w:szCs w:val="24"/>
              </w:rPr>
              <w:t xml:space="preserve"> impress a dragon in his first hatching</w:t>
            </w:r>
            <w:r w:rsidR="00B470CC">
              <w:rPr>
                <w:sz w:val="24"/>
                <w:szCs w:val="24"/>
              </w:rPr>
              <w:t>.</w:t>
            </w:r>
            <w:r>
              <w:rPr>
                <w:sz w:val="24"/>
                <w:szCs w:val="24"/>
              </w:rPr>
              <w:t xml:space="preserve">” </w:t>
            </w:r>
            <w:r w:rsidR="005206C6">
              <w:rPr>
                <w:sz w:val="24"/>
                <w:szCs w:val="24"/>
              </w:rPr>
              <w:t>Why was this so important to him?</w:t>
            </w:r>
          </w:p>
        </w:tc>
        <w:tc>
          <w:tcPr>
            <w:tcW w:w="6449" w:type="dxa"/>
          </w:tcPr>
          <w:p w14:paraId="6748916A" w14:textId="77777777" w:rsidR="00CD6B7F" w:rsidRPr="00CD6B7F" w:rsidRDefault="005206C6" w:rsidP="00506D99">
            <w:pPr>
              <w:spacing w:after="0" w:line="240" w:lineRule="auto"/>
              <w:rPr>
                <w:sz w:val="24"/>
                <w:szCs w:val="24"/>
              </w:rPr>
            </w:pPr>
            <w:r>
              <w:rPr>
                <w:sz w:val="24"/>
                <w:szCs w:val="24"/>
              </w:rPr>
              <w:t xml:space="preserve">At the beginning of the story, </w:t>
            </w:r>
            <w:proofErr w:type="spellStart"/>
            <w:r>
              <w:rPr>
                <w:sz w:val="24"/>
                <w:szCs w:val="24"/>
              </w:rPr>
              <w:t>Keevan’s</w:t>
            </w:r>
            <w:proofErr w:type="spellEnd"/>
            <w:r>
              <w:rPr>
                <w:sz w:val="24"/>
                <w:szCs w:val="24"/>
              </w:rPr>
              <w:t xml:space="preserve"> goal is </w:t>
            </w:r>
            <w:r w:rsidR="000D5B28">
              <w:rPr>
                <w:sz w:val="24"/>
                <w:szCs w:val="24"/>
              </w:rPr>
              <w:t>“T</w:t>
            </w:r>
            <w:r>
              <w:rPr>
                <w:sz w:val="24"/>
                <w:szCs w:val="24"/>
              </w:rPr>
              <w:t>o be c</w:t>
            </w:r>
            <w:r w:rsidR="000D5B28">
              <w:rPr>
                <w:sz w:val="24"/>
                <w:szCs w:val="24"/>
              </w:rPr>
              <w:t xml:space="preserve">hosen-to be a </w:t>
            </w:r>
            <w:proofErr w:type="spellStart"/>
            <w:r w:rsidR="000D5B28">
              <w:rPr>
                <w:sz w:val="24"/>
                <w:szCs w:val="24"/>
              </w:rPr>
              <w:t>dragonrider</w:t>
            </w:r>
            <w:proofErr w:type="spellEnd"/>
            <w:r w:rsidR="000D5B28">
              <w:rPr>
                <w:sz w:val="24"/>
                <w:szCs w:val="24"/>
              </w:rPr>
              <w:t xml:space="preserve">!” Because being the smallest candidate was something that was not “enviable” and because he was constantly bullied by </w:t>
            </w:r>
            <w:proofErr w:type="spellStart"/>
            <w:r w:rsidR="000D5B28">
              <w:rPr>
                <w:sz w:val="24"/>
                <w:szCs w:val="24"/>
              </w:rPr>
              <w:t>Beterli</w:t>
            </w:r>
            <w:proofErr w:type="spellEnd"/>
            <w:r w:rsidR="000D5B28">
              <w:rPr>
                <w:sz w:val="24"/>
                <w:szCs w:val="24"/>
              </w:rPr>
              <w:t>, it was especially important to him that he “Impress a dragon in the first hatching</w:t>
            </w:r>
            <w:r w:rsidR="00506D99">
              <w:rPr>
                <w:sz w:val="24"/>
                <w:szCs w:val="24"/>
              </w:rPr>
              <w:t>.”</w:t>
            </w:r>
          </w:p>
        </w:tc>
      </w:tr>
      <w:tr w:rsidR="00CD6B7F" w:rsidRPr="00CD6B7F" w14:paraId="1BB94979" w14:textId="77777777">
        <w:trPr>
          <w:trHeight w:val="755"/>
        </w:trPr>
        <w:tc>
          <w:tcPr>
            <w:tcW w:w="6449" w:type="dxa"/>
          </w:tcPr>
          <w:p w14:paraId="16B4FC40" w14:textId="2711CA3D" w:rsidR="00CD6B7F" w:rsidRDefault="00472B77" w:rsidP="005B6C42">
            <w:pPr>
              <w:spacing w:after="0" w:line="240" w:lineRule="auto"/>
              <w:rPr>
                <w:sz w:val="24"/>
                <w:szCs w:val="24"/>
              </w:rPr>
            </w:pPr>
            <w:r>
              <w:rPr>
                <w:sz w:val="24"/>
                <w:szCs w:val="24"/>
              </w:rPr>
              <w:t xml:space="preserve">Based on what you’ve learned about </w:t>
            </w:r>
            <w:proofErr w:type="spellStart"/>
            <w:r>
              <w:rPr>
                <w:sz w:val="24"/>
                <w:szCs w:val="24"/>
              </w:rPr>
              <w:t>Beterli’s</w:t>
            </w:r>
            <w:proofErr w:type="spellEnd"/>
            <w:r>
              <w:rPr>
                <w:sz w:val="24"/>
                <w:szCs w:val="24"/>
              </w:rPr>
              <w:t xml:space="preserve"> past, why do you believe </w:t>
            </w:r>
            <w:proofErr w:type="spellStart"/>
            <w:r>
              <w:rPr>
                <w:sz w:val="24"/>
                <w:szCs w:val="24"/>
              </w:rPr>
              <w:t>Beterli</w:t>
            </w:r>
            <w:proofErr w:type="spellEnd"/>
            <w:r>
              <w:rPr>
                <w:sz w:val="24"/>
                <w:szCs w:val="24"/>
              </w:rPr>
              <w:t xml:space="preserve"> continues to taunt </w:t>
            </w:r>
            <w:r w:rsidR="000E2E4B">
              <w:rPr>
                <w:sz w:val="24"/>
                <w:szCs w:val="24"/>
              </w:rPr>
              <w:t xml:space="preserve">(tease) </w:t>
            </w:r>
            <w:proofErr w:type="spellStart"/>
            <w:r>
              <w:rPr>
                <w:sz w:val="24"/>
                <w:szCs w:val="24"/>
              </w:rPr>
              <w:t>Keevan</w:t>
            </w:r>
            <w:proofErr w:type="spellEnd"/>
            <w:r>
              <w:rPr>
                <w:sz w:val="24"/>
                <w:szCs w:val="24"/>
              </w:rPr>
              <w:t>? Use evidence from the story to support your response.</w:t>
            </w:r>
            <w:r w:rsidR="00E65917">
              <w:rPr>
                <w:sz w:val="24"/>
                <w:szCs w:val="24"/>
              </w:rPr>
              <w:t xml:space="preserve"> </w:t>
            </w:r>
          </w:p>
          <w:p w14:paraId="383DE989" w14:textId="77777777" w:rsidR="00177848" w:rsidRPr="00CD6B7F" w:rsidRDefault="00177848" w:rsidP="005B6C42">
            <w:pPr>
              <w:spacing w:after="0" w:line="240" w:lineRule="auto"/>
              <w:rPr>
                <w:sz w:val="24"/>
                <w:szCs w:val="24"/>
              </w:rPr>
            </w:pPr>
          </w:p>
        </w:tc>
        <w:tc>
          <w:tcPr>
            <w:tcW w:w="6449" w:type="dxa"/>
          </w:tcPr>
          <w:p w14:paraId="3A34EEC8" w14:textId="3ABEF27A" w:rsidR="00CD6B7F" w:rsidRPr="00CD6B7F" w:rsidRDefault="00472B77" w:rsidP="005B6C42">
            <w:pPr>
              <w:spacing w:after="0" w:line="240" w:lineRule="auto"/>
              <w:rPr>
                <w:sz w:val="24"/>
                <w:szCs w:val="24"/>
              </w:rPr>
            </w:pPr>
            <w:r>
              <w:rPr>
                <w:sz w:val="24"/>
                <w:szCs w:val="24"/>
              </w:rPr>
              <w:t xml:space="preserve">In the story, we have learned that </w:t>
            </w:r>
            <w:proofErr w:type="spellStart"/>
            <w:r>
              <w:rPr>
                <w:sz w:val="24"/>
                <w:szCs w:val="24"/>
              </w:rPr>
              <w:t>Beterli</w:t>
            </w:r>
            <w:proofErr w:type="spellEnd"/>
            <w:r>
              <w:rPr>
                <w:sz w:val="24"/>
                <w:szCs w:val="24"/>
              </w:rPr>
              <w:t xml:space="preserve"> is “the most senior of the boys” and that he has not been chos</w:t>
            </w:r>
            <w:r w:rsidR="00B86ECC">
              <w:rPr>
                <w:sz w:val="24"/>
                <w:szCs w:val="24"/>
              </w:rPr>
              <w:t>en in the last eight Impression</w:t>
            </w:r>
            <w:r w:rsidR="00485598">
              <w:rPr>
                <w:sz w:val="24"/>
                <w:szCs w:val="24"/>
              </w:rPr>
              <w:t>s</w:t>
            </w:r>
            <w:r>
              <w:rPr>
                <w:sz w:val="24"/>
                <w:szCs w:val="24"/>
              </w:rPr>
              <w:t xml:space="preserve">. This leads me to believe that he may be angry or bitter about not being chosen and is picking on </w:t>
            </w:r>
            <w:proofErr w:type="spellStart"/>
            <w:r>
              <w:rPr>
                <w:sz w:val="24"/>
                <w:szCs w:val="24"/>
              </w:rPr>
              <w:t>Keevan</w:t>
            </w:r>
            <w:proofErr w:type="spellEnd"/>
            <w:r>
              <w:rPr>
                <w:sz w:val="24"/>
                <w:szCs w:val="24"/>
              </w:rPr>
              <w:t xml:space="preserve"> for this reason. He also seems desperate this time around as he steps up “officiously to </w:t>
            </w:r>
            <w:r w:rsidR="00485598">
              <w:rPr>
                <w:sz w:val="24"/>
                <w:szCs w:val="24"/>
              </w:rPr>
              <w:t>‘</w:t>
            </w:r>
            <w:r>
              <w:rPr>
                <w:sz w:val="24"/>
                <w:szCs w:val="24"/>
              </w:rPr>
              <w:t>his</w:t>
            </w:r>
            <w:r w:rsidR="00485598">
              <w:rPr>
                <w:sz w:val="24"/>
                <w:szCs w:val="24"/>
              </w:rPr>
              <w:t>’</w:t>
            </w:r>
            <w:r>
              <w:rPr>
                <w:sz w:val="24"/>
                <w:szCs w:val="24"/>
              </w:rPr>
              <w:t xml:space="preserve"> egg</w:t>
            </w:r>
            <w:r w:rsidR="00B86ECC">
              <w:rPr>
                <w:sz w:val="24"/>
                <w:szCs w:val="24"/>
              </w:rPr>
              <w:t>, daring anyone to come near it</w:t>
            </w:r>
            <w:r w:rsidR="00506D99">
              <w:rPr>
                <w:sz w:val="24"/>
                <w:szCs w:val="24"/>
              </w:rPr>
              <w:t>.”</w:t>
            </w:r>
          </w:p>
        </w:tc>
      </w:tr>
      <w:tr w:rsidR="00641D44" w:rsidRPr="00CD6B7F" w14:paraId="4BA4BC5D" w14:textId="77777777">
        <w:trPr>
          <w:trHeight w:val="755"/>
        </w:trPr>
        <w:tc>
          <w:tcPr>
            <w:tcW w:w="6449" w:type="dxa"/>
          </w:tcPr>
          <w:p w14:paraId="2E446021" w14:textId="2F5FBE24" w:rsidR="00641D44" w:rsidRDefault="00641D44" w:rsidP="00641D44">
            <w:pPr>
              <w:pStyle w:val="ListParagraph"/>
              <w:spacing w:after="0" w:line="240" w:lineRule="auto"/>
              <w:ind w:left="0"/>
              <w:rPr>
                <w:sz w:val="24"/>
                <w:szCs w:val="24"/>
              </w:rPr>
            </w:pPr>
            <w:r>
              <w:rPr>
                <w:sz w:val="24"/>
                <w:szCs w:val="24"/>
              </w:rPr>
              <w:t xml:space="preserve">What tone does the phrase “grave expression” convey in </w:t>
            </w:r>
            <w:r w:rsidR="00E65917">
              <w:rPr>
                <w:sz w:val="24"/>
                <w:szCs w:val="24"/>
              </w:rPr>
              <w:t xml:space="preserve">this part of the story? </w:t>
            </w:r>
          </w:p>
          <w:p w14:paraId="10289C2C" w14:textId="77777777" w:rsidR="00641D44" w:rsidRDefault="00641D44" w:rsidP="005B6C42">
            <w:pPr>
              <w:spacing w:after="0" w:line="240" w:lineRule="auto"/>
              <w:rPr>
                <w:sz w:val="24"/>
                <w:szCs w:val="24"/>
              </w:rPr>
            </w:pPr>
          </w:p>
        </w:tc>
        <w:tc>
          <w:tcPr>
            <w:tcW w:w="6449" w:type="dxa"/>
          </w:tcPr>
          <w:p w14:paraId="00FBF0B9" w14:textId="77777777" w:rsidR="00641D44" w:rsidRDefault="00641D44" w:rsidP="00641D44">
            <w:pPr>
              <w:spacing w:after="0" w:line="240" w:lineRule="auto"/>
              <w:rPr>
                <w:sz w:val="24"/>
                <w:szCs w:val="24"/>
              </w:rPr>
            </w:pPr>
            <w:r>
              <w:rPr>
                <w:sz w:val="24"/>
                <w:szCs w:val="24"/>
              </w:rPr>
              <w:t>Possible Answer (answers may vary):</w:t>
            </w:r>
          </w:p>
          <w:p w14:paraId="5C4E872D" w14:textId="77777777" w:rsidR="00641D44" w:rsidRDefault="00641D44" w:rsidP="005B6C42">
            <w:pPr>
              <w:spacing w:after="0" w:line="240" w:lineRule="auto"/>
              <w:rPr>
                <w:sz w:val="24"/>
                <w:szCs w:val="24"/>
              </w:rPr>
            </w:pPr>
            <w:r>
              <w:rPr>
                <w:sz w:val="24"/>
                <w:szCs w:val="24"/>
              </w:rPr>
              <w:t xml:space="preserve">The phrase “grave expression” is used by the author when he expresses that there are only “forty eggs for seventy-two candidates.” </w:t>
            </w:r>
            <w:proofErr w:type="gramStart"/>
            <w:r>
              <w:rPr>
                <w:sz w:val="24"/>
                <w:szCs w:val="24"/>
              </w:rPr>
              <w:t>This fact, along with the phrase “grave expression,” give</w:t>
            </w:r>
            <w:proofErr w:type="gramEnd"/>
            <w:r>
              <w:rPr>
                <w:sz w:val="24"/>
                <w:szCs w:val="24"/>
              </w:rPr>
              <w:t xml:space="preserve"> this part of the story a (sad, gloomy, disappointed, serious, melancholy…) tone.</w:t>
            </w:r>
          </w:p>
        </w:tc>
      </w:tr>
      <w:tr w:rsidR="00CD6B7F" w:rsidRPr="00CD6B7F" w14:paraId="491C73E4" w14:textId="77777777">
        <w:trPr>
          <w:trHeight w:val="147"/>
        </w:trPr>
        <w:tc>
          <w:tcPr>
            <w:tcW w:w="6449" w:type="dxa"/>
          </w:tcPr>
          <w:p w14:paraId="09DB1A20" w14:textId="17FB28A9" w:rsidR="00177848" w:rsidRDefault="003F750D" w:rsidP="005B6C42">
            <w:pPr>
              <w:spacing w:after="0" w:line="240" w:lineRule="auto"/>
              <w:rPr>
                <w:sz w:val="24"/>
                <w:szCs w:val="24"/>
              </w:rPr>
            </w:pPr>
            <w:r>
              <w:rPr>
                <w:sz w:val="24"/>
                <w:szCs w:val="24"/>
              </w:rPr>
              <w:t xml:space="preserve">What decision were the </w:t>
            </w:r>
            <w:proofErr w:type="spellStart"/>
            <w:r>
              <w:rPr>
                <w:sz w:val="24"/>
                <w:szCs w:val="24"/>
              </w:rPr>
              <w:t>dragonriders</w:t>
            </w:r>
            <w:proofErr w:type="spellEnd"/>
            <w:r>
              <w:rPr>
                <w:sz w:val="24"/>
                <w:szCs w:val="24"/>
              </w:rPr>
              <w:t xml:space="preserve"> trying to </w:t>
            </w:r>
            <w:r w:rsidR="00E65917">
              <w:rPr>
                <w:sz w:val="24"/>
                <w:szCs w:val="24"/>
              </w:rPr>
              <w:t xml:space="preserve">make over dinner? </w:t>
            </w:r>
            <w:r>
              <w:rPr>
                <w:sz w:val="24"/>
                <w:szCs w:val="24"/>
              </w:rPr>
              <w:t xml:space="preserve">How does </w:t>
            </w:r>
            <w:proofErr w:type="spellStart"/>
            <w:r>
              <w:rPr>
                <w:sz w:val="24"/>
                <w:szCs w:val="24"/>
              </w:rPr>
              <w:t>Keevan</w:t>
            </w:r>
            <w:proofErr w:type="spellEnd"/>
            <w:r>
              <w:rPr>
                <w:sz w:val="24"/>
                <w:szCs w:val="24"/>
              </w:rPr>
              <w:t xml:space="preserve"> feel about the possible options?</w:t>
            </w:r>
          </w:p>
          <w:p w14:paraId="3585E50A" w14:textId="77777777" w:rsidR="00177848" w:rsidRPr="00CD6B7F" w:rsidRDefault="00177848" w:rsidP="005B6C42">
            <w:pPr>
              <w:spacing w:after="0" w:line="240" w:lineRule="auto"/>
              <w:rPr>
                <w:sz w:val="24"/>
                <w:szCs w:val="24"/>
              </w:rPr>
            </w:pPr>
          </w:p>
        </w:tc>
        <w:tc>
          <w:tcPr>
            <w:tcW w:w="6449" w:type="dxa"/>
          </w:tcPr>
          <w:p w14:paraId="6CB078F0" w14:textId="1A8BCC2C" w:rsidR="00CD6B7F" w:rsidRPr="00CD6B7F" w:rsidRDefault="003F750D" w:rsidP="003F750D">
            <w:pPr>
              <w:spacing w:after="0" w:line="240" w:lineRule="auto"/>
              <w:rPr>
                <w:sz w:val="24"/>
                <w:szCs w:val="24"/>
              </w:rPr>
            </w:pPr>
            <w:r>
              <w:rPr>
                <w:sz w:val="24"/>
                <w:szCs w:val="24"/>
              </w:rPr>
              <w:t xml:space="preserve">The </w:t>
            </w:r>
            <w:proofErr w:type="spellStart"/>
            <w:r>
              <w:rPr>
                <w:sz w:val="24"/>
                <w:szCs w:val="24"/>
              </w:rPr>
              <w:t>dragonriders</w:t>
            </w:r>
            <w:proofErr w:type="spellEnd"/>
            <w:r>
              <w:rPr>
                <w:sz w:val="24"/>
                <w:szCs w:val="24"/>
              </w:rPr>
              <w:t xml:space="preserve"> are trying to decide whether or not they will eliminate any of the candidates. The options are to eliminate the youngest, the ones who have been passed four or more times, or both. </w:t>
            </w:r>
            <w:proofErr w:type="spellStart"/>
            <w:r>
              <w:rPr>
                <w:sz w:val="24"/>
                <w:szCs w:val="24"/>
              </w:rPr>
              <w:t>Keevan</w:t>
            </w:r>
            <w:proofErr w:type="spellEnd"/>
            <w:r>
              <w:rPr>
                <w:sz w:val="24"/>
                <w:szCs w:val="24"/>
              </w:rPr>
              <w:t xml:space="preserve"> felt he could face the elimination as long</w:t>
            </w:r>
            <w:r w:rsidR="00D10AD2">
              <w:rPr>
                <w:sz w:val="24"/>
                <w:szCs w:val="24"/>
              </w:rPr>
              <w:t xml:space="preserve"> as </w:t>
            </w:r>
            <w:proofErr w:type="spellStart"/>
            <w:r w:rsidR="00D10AD2">
              <w:rPr>
                <w:sz w:val="24"/>
                <w:szCs w:val="24"/>
              </w:rPr>
              <w:t>Beterli</w:t>
            </w:r>
            <w:proofErr w:type="spellEnd"/>
            <w:r w:rsidR="00D10AD2">
              <w:rPr>
                <w:sz w:val="24"/>
                <w:szCs w:val="24"/>
              </w:rPr>
              <w:t xml:space="preserve"> was also elim</w:t>
            </w:r>
            <w:r w:rsidR="00E65917">
              <w:rPr>
                <w:sz w:val="24"/>
                <w:szCs w:val="24"/>
              </w:rPr>
              <w:t xml:space="preserve">inated. </w:t>
            </w:r>
          </w:p>
        </w:tc>
      </w:tr>
      <w:tr w:rsidR="00CD6B7F" w:rsidRPr="00CD6B7F" w14:paraId="440EE5D5" w14:textId="77777777">
        <w:trPr>
          <w:trHeight w:val="4463"/>
        </w:trPr>
        <w:tc>
          <w:tcPr>
            <w:tcW w:w="6449" w:type="dxa"/>
          </w:tcPr>
          <w:p w14:paraId="6396D076" w14:textId="6965D640" w:rsidR="00CD6B7F" w:rsidRPr="00CD6B7F" w:rsidRDefault="00CA6293" w:rsidP="005B6C42">
            <w:pPr>
              <w:spacing w:after="0" w:line="240" w:lineRule="auto"/>
              <w:rPr>
                <w:sz w:val="24"/>
                <w:szCs w:val="24"/>
              </w:rPr>
            </w:pPr>
            <w:r>
              <w:rPr>
                <w:sz w:val="24"/>
                <w:szCs w:val="24"/>
              </w:rPr>
              <w:lastRenderedPageBreak/>
              <w:t>What event</w:t>
            </w:r>
            <w:r w:rsidR="00E65917">
              <w:rPr>
                <w:sz w:val="24"/>
                <w:szCs w:val="24"/>
              </w:rPr>
              <w:t xml:space="preserve">s lead to the fight, </w:t>
            </w:r>
            <w:r>
              <w:rPr>
                <w:sz w:val="24"/>
                <w:szCs w:val="24"/>
              </w:rPr>
              <w:t xml:space="preserve">between </w:t>
            </w:r>
            <w:proofErr w:type="spellStart"/>
            <w:r>
              <w:rPr>
                <w:sz w:val="24"/>
                <w:szCs w:val="24"/>
              </w:rPr>
              <w:t>Beterli</w:t>
            </w:r>
            <w:proofErr w:type="spellEnd"/>
            <w:r>
              <w:rPr>
                <w:sz w:val="24"/>
                <w:szCs w:val="24"/>
              </w:rPr>
              <w:t xml:space="preserve"> and </w:t>
            </w:r>
            <w:proofErr w:type="spellStart"/>
            <w:r>
              <w:rPr>
                <w:sz w:val="24"/>
                <w:szCs w:val="24"/>
              </w:rPr>
              <w:t>Keevan</w:t>
            </w:r>
            <w:proofErr w:type="spellEnd"/>
            <w:r>
              <w:rPr>
                <w:sz w:val="24"/>
                <w:szCs w:val="24"/>
              </w:rPr>
              <w:t>?</w:t>
            </w:r>
          </w:p>
        </w:tc>
        <w:tc>
          <w:tcPr>
            <w:tcW w:w="6449" w:type="dxa"/>
          </w:tcPr>
          <w:p w14:paraId="2BC82885" w14:textId="77777777" w:rsidR="00B470CC" w:rsidRDefault="00A04F67" w:rsidP="005B6C42">
            <w:pPr>
              <w:spacing w:after="0" w:line="240" w:lineRule="auto"/>
              <w:rPr>
                <w:sz w:val="24"/>
                <w:szCs w:val="24"/>
              </w:rPr>
            </w:pPr>
            <w:r>
              <w:rPr>
                <w:sz w:val="24"/>
                <w:szCs w:val="24"/>
              </w:rPr>
              <w:t xml:space="preserve">From the beginning of the story, the conflict between </w:t>
            </w:r>
            <w:proofErr w:type="spellStart"/>
            <w:r>
              <w:rPr>
                <w:sz w:val="24"/>
                <w:szCs w:val="24"/>
              </w:rPr>
              <w:t>Beterli</w:t>
            </w:r>
            <w:proofErr w:type="spellEnd"/>
            <w:r>
              <w:rPr>
                <w:sz w:val="24"/>
                <w:szCs w:val="24"/>
              </w:rPr>
              <w:t xml:space="preserve"> and </w:t>
            </w:r>
            <w:proofErr w:type="spellStart"/>
            <w:r>
              <w:rPr>
                <w:sz w:val="24"/>
                <w:szCs w:val="24"/>
              </w:rPr>
              <w:t>Keevan</w:t>
            </w:r>
            <w:proofErr w:type="spellEnd"/>
            <w:r>
              <w:rPr>
                <w:sz w:val="24"/>
                <w:szCs w:val="24"/>
              </w:rPr>
              <w:t xml:space="preserve"> is apparent. </w:t>
            </w:r>
            <w:proofErr w:type="spellStart"/>
            <w:r>
              <w:rPr>
                <w:sz w:val="24"/>
                <w:szCs w:val="24"/>
              </w:rPr>
              <w:t>Beterli</w:t>
            </w:r>
            <w:proofErr w:type="spellEnd"/>
            <w:r>
              <w:rPr>
                <w:sz w:val="24"/>
                <w:szCs w:val="24"/>
              </w:rPr>
              <w:t xml:space="preserve"> begins by constantly teasing </w:t>
            </w:r>
            <w:proofErr w:type="spellStart"/>
            <w:r>
              <w:rPr>
                <w:sz w:val="24"/>
                <w:szCs w:val="24"/>
              </w:rPr>
              <w:t>Keevan</w:t>
            </w:r>
            <w:proofErr w:type="spellEnd"/>
            <w:r>
              <w:rPr>
                <w:sz w:val="24"/>
                <w:szCs w:val="24"/>
              </w:rPr>
              <w:t xml:space="preserve"> about his size and abilities stating things like</w:t>
            </w:r>
            <w:r w:rsidR="00B470CC">
              <w:rPr>
                <w:sz w:val="24"/>
                <w:szCs w:val="24"/>
              </w:rPr>
              <w:t>:</w:t>
            </w:r>
            <w:r>
              <w:rPr>
                <w:sz w:val="24"/>
                <w:szCs w:val="24"/>
              </w:rPr>
              <w:t xml:space="preserve"> </w:t>
            </w:r>
          </w:p>
          <w:p w14:paraId="38C72E24" w14:textId="3AD5136E" w:rsidR="00002086" w:rsidRDefault="00DE766D">
            <w:pPr>
              <w:pStyle w:val="ListParagraph"/>
              <w:numPr>
                <w:ilvl w:val="0"/>
                <w:numId w:val="24"/>
              </w:numPr>
              <w:spacing w:after="0" w:line="240" w:lineRule="auto"/>
              <w:rPr>
                <w:rFonts w:ascii="Calibri" w:eastAsia="Times New Roman" w:hAnsi="Calibri"/>
                <w:sz w:val="24"/>
                <w:szCs w:val="24"/>
              </w:rPr>
            </w:pPr>
            <w:r w:rsidRPr="00DE766D">
              <w:rPr>
                <w:rFonts w:cstheme="minorBidi"/>
                <w:sz w:val="24"/>
                <w:szCs w:val="24"/>
              </w:rPr>
              <w:t>“Maybe if you run fast enough yo</w:t>
            </w:r>
            <w:r w:rsidR="00E65917">
              <w:rPr>
                <w:rFonts w:cstheme="minorBidi"/>
                <w:sz w:val="24"/>
                <w:szCs w:val="24"/>
              </w:rPr>
              <w:t xml:space="preserve">u can catch a dragon,” </w:t>
            </w:r>
          </w:p>
          <w:p w14:paraId="4C41DAEB" w14:textId="6188AC0E" w:rsidR="00002086" w:rsidRDefault="00DE766D">
            <w:pPr>
              <w:pStyle w:val="ListParagraph"/>
              <w:numPr>
                <w:ilvl w:val="0"/>
                <w:numId w:val="24"/>
              </w:numPr>
              <w:spacing w:after="0" w:line="240" w:lineRule="auto"/>
              <w:rPr>
                <w:rFonts w:ascii="Calibri" w:eastAsia="Times New Roman" w:hAnsi="Calibri"/>
                <w:sz w:val="24"/>
                <w:szCs w:val="24"/>
              </w:rPr>
            </w:pPr>
            <w:r w:rsidRPr="00DE766D">
              <w:rPr>
                <w:rFonts w:cstheme="minorBidi"/>
                <w:sz w:val="24"/>
                <w:szCs w:val="24"/>
              </w:rPr>
              <w:t>“They’ve got to be able to</w:t>
            </w:r>
            <w:r w:rsidR="00E65917">
              <w:rPr>
                <w:rFonts w:cstheme="minorBidi"/>
                <w:sz w:val="24"/>
                <w:szCs w:val="24"/>
              </w:rPr>
              <w:t xml:space="preserve"> find you first, babe!” </w:t>
            </w:r>
            <w:r w:rsidRPr="00DE766D">
              <w:rPr>
                <w:rFonts w:cstheme="minorBidi"/>
                <w:sz w:val="24"/>
                <w:szCs w:val="24"/>
              </w:rPr>
              <w:t xml:space="preserve"> </w:t>
            </w:r>
          </w:p>
          <w:p w14:paraId="157839EC" w14:textId="6D5CC06B" w:rsidR="00002086" w:rsidRDefault="00DE766D">
            <w:pPr>
              <w:pStyle w:val="ListParagraph"/>
              <w:numPr>
                <w:ilvl w:val="0"/>
                <w:numId w:val="24"/>
              </w:numPr>
              <w:spacing w:after="0" w:line="240" w:lineRule="auto"/>
              <w:rPr>
                <w:rFonts w:ascii="Calibri" w:eastAsia="Times New Roman" w:hAnsi="Calibri"/>
                <w:sz w:val="24"/>
                <w:szCs w:val="24"/>
              </w:rPr>
            </w:pPr>
            <w:r w:rsidRPr="00DE766D">
              <w:rPr>
                <w:rFonts w:cstheme="minorBidi"/>
                <w:sz w:val="24"/>
                <w:szCs w:val="24"/>
              </w:rPr>
              <w:t>“You can’</w:t>
            </w:r>
            <w:r w:rsidR="00E65917">
              <w:rPr>
                <w:rFonts w:cstheme="minorBidi"/>
                <w:sz w:val="24"/>
                <w:szCs w:val="24"/>
              </w:rPr>
              <w:t>t even see over an egg”</w:t>
            </w:r>
            <w:r w:rsidRPr="00DE766D">
              <w:rPr>
                <w:rFonts w:cstheme="minorBidi"/>
                <w:sz w:val="24"/>
                <w:szCs w:val="24"/>
              </w:rPr>
              <w:t xml:space="preserve">. </w:t>
            </w:r>
          </w:p>
          <w:p w14:paraId="4052D053" w14:textId="24726E15" w:rsidR="00CD6B7F" w:rsidRPr="007705F5" w:rsidRDefault="00DE766D" w:rsidP="00B470CC">
            <w:pPr>
              <w:spacing w:after="0" w:line="240" w:lineRule="auto"/>
              <w:rPr>
                <w:sz w:val="24"/>
                <w:szCs w:val="24"/>
              </w:rPr>
            </w:pPr>
            <w:proofErr w:type="spellStart"/>
            <w:r w:rsidRPr="00DE766D">
              <w:rPr>
                <w:sz w:val="24"/>
                <w:szCs w:val="24"/>
              </w:rPr>
              <w:t>Keevan</w:t>
            </w:r>
            <w:proofErr w:type="spellEnd"/>
            <w:r w:rsidRPr="00DE766D">
              <w:rPr>
                <w:sz w:val="24"/>
                <w:szCs w:val="24"/>
              </w:rPr>
              <w:t xml:space="preserve"> becomes less and less tolerant of </w:t>
            </w:r>
            <w:proofErr w:type="spellStart"/>
            <w:r w:rsidRPr="00DE766D">
              <w:rPr>
                <w:sz w:val="24"/>
                <w:szCs w:val="24"/>
              </w:rPr>
              <w:t>Beterli’s</w:t>
            </w:r>
            <w:proofErr w:type="spellEnd"/>
            <w:r w:rsidRPr="00DE766D">
              <w:rPr>
                <w:sz w:val="24"/>
                <w:szCs w:val="24"/>
              </w:rPr>
              <w:t xml:space="preserve"> comments as the story continues until he finally has had enough. When </w:t>
            </w:r>
            <w:proofErr w:type="spellStart"/>
            <w:r w:rsidRPr="00DE766D">
              <w:rPr>
                <w:sz w:val="24"/>
                <w:szCs w:val="24"/>
              </w:rPr>
              <w:t>Beterli</w:t>
            </w:r>
            <w:proofErr w:type="spellEnd"/>
            <w:r w:rsidRPr="00DE766D">
              <w:rPr>
                <w:sz w:val="24"/>
                <w:szCs w:val="24"/>
              </w:rPr>
              <w:t xml:space="preserve"> asks </w:t>
            </w:r>
            <w:proofErr w:type="spellStart"/>
            <w:r w:rsidRPr="00DE766D">
              <w:rPr>
                <w:sz w:val="24"/>
                <w:szCs w:val="24"/>
              </w:rPr>
              <w:t>Keevan</w:t>
            </w:r>
            <w:proofErr w:type="spellEnd"/>
            <w:r w:rsidRPr="00DE766D">
              <w:rPr>
                <w:sz w:val="24"/>
                <w:szCs w:val="24"/>
              </w:rPr>
              <w:t xml:space="preserve"> to “guess what the news is</w:t>
            </w:r>
            <w:r w:rsidR="00B470CC">
              <w:rPr>
                <w:sz w:val="24"/>
                <w:szCs w:val="24"/>
              </w:rPr>
              <w:t>,</w:t>
            </w:r>
            <w:r w:rsidRPr="00DE766D">
              <w:rPr>
                <w:sz w:val="24"/>
                <w:szCs w:val="24"/>
              </w:rPr>
              <w:t xml:space="preserve">” he refuses to guess. </w:t>
            </w:r>
            <w:proofErr w:type="spellStart"/>
            <w:r w:rsidRPr="00DE766D">
              <w:rPr>
                <w:sz w:val="24"/>
                <w:szCs w:val="24"/>
              </w:rPr>
              <w:t>Beterli</w:t>
            </w:r>
            <w:proofErr w:type="spellEnd"/>
            <w:r w:rsidRPr="00DE766D">
              <w:rPr>
                <w:sz w:val="24"/>
                <w:szCs w:val="24"/>
              </w:rPr>
              <w:t xml:space="preserve"> then gets upset and pulls the shovel away from </w:t>
            </w:r>
            <w:proofErr w:type="spellStart"/>
            <w:r w:rsidRPr="00DE766D">
              <w:rPr>
                <w:sz w:val="24"/>
                <w:szCs w:val="24"/>
              </w:rPr>
              <w:t>Keevan</w:t>
            </w:r>
            <w:proofErr w:type="spellEnd"/>
            <w:r w:rsidRPr="00DE766D">
              <w:rPr>
                <w:sz w:val="24"/>
                <w:szCs w:val="24"/>
              </w:rPr>
              <w:t xml:space="preserve"> leading to a struggle between the two boys. The arguing and struggle with the shovel continues as </w:t>
            </w:r>
            <w:proofErr w:type="spellStart"/>
            <w:r w:rsidRPr="00DE766D">
              <w:rPr>
                <w:sz w:val="24"/>
                <w:szCs w:val="24"/>
              </w:rPr>
              <w:t>Keevan</w:t>
            </w:r>
            <w:proofErr w:type="spellEnd"/>
            <w:r w:rsidRPr="00DE766D">
              <w:rPr>
                <w:sz w:val="24"/>
                <w:szCs w:val="24"/>
              </w:rPr>
              <w:t xml:space="preserve"> holds on tight, until </w:t>
            </w:r>
            <w:proofErr w:type="spellStart"/>
            <w:r w:rsidRPr="00DE766D">
              <w:rPr>
                <w:sz w:val="24"/>
                <w:szCs w:val="24"/>
              </w:rPr>
              <w:t>Beterli</w:t>
            </w:r>
            <w:proofErr w:type="spellEnd"/>
            <w:r w:rsidRPr="00DE766D">
              <w:rPr>
                <w:sz w:val="24"/>
                <w:szCs w:val="24"/>
              </w:rPr>
              <w:t xml:space="preserve"> “rammed the handl</w:t>
            </w:r>
            <w:r w:rsidR="00E65917">
              <w:rPr>
                <w:sz w:val="24"/>
                <w:szCs w:val="24"/>
              </w:rPr>
              <w:t xml:space="preserve">e into </w:t>
            </w:r>
            <w:proofErr w:type="spellStart"/>
            <w:r w:rsidR="00E65917">
              <w:rPr>
                <w:sz w:val="24"/>
                <w:szCs w:val="24"/>
              </w:rPr>
              <w:t>Keevan’s</w:t>
            </w:r>
            <w:proofErr w:type="spellEnd"/>
            <w:r w:rsidR="00E65917">
              <w:rPr>
                <w:sz w:val="24"/>
                <w:szCs w:val="24"/>
              </w:rPr>
              <w:t xml:space="preserve"> chest…” </w:t>
            </w:r>
          </w:p>
        </w:tc>
      </w:tr>
      <w:tr w:rsidR="00CD6B7F" w:rsidRPr="00CD6B7F" w14:paraId="62396D99" w14:textId="77777777">
        <w:trPr>
          <w:trHeight w:val="901"/>
        </w:trPr>
        <w:tc>
          <w:tcPr>
            <w:tcW w:w="6449" w:type="dxa"/>
          </w:tcPr>
          <w:p w14:paraId="0A93E284" w14:textId="5C2C5F75" w:rsidR="00CD6B7F" w:rsidRPr="00CD6B7F" w:rsidRDefault="00CA6293" w:rsidP="00B470CC">
            <w:pPr>
              <w:spacing w:after="0" w:line="240" w:lineRule="auto"/>
              <w:rPr>
                <w:sz w:val="24"/>
                <w:szCs w:val="24"/>
              </w:rPr>
            </w:pPr>
            <w:proofErr w:type="spellStart"/>
            <w:r>
              <w:rPr>
                <w:sz w:val="24"/>
                <w:szCs w:val="24"/>
              </w:rPr>
              <w:t>Lessa</w:t>
            </w:r>
            <w:proofErr w:type="spellEnd"/>
            <w:r>
              <w:rPr>
                <w:sz w:val="24"/>
                <w:szCs w:val="24"/>
              </w:rPr>
              <w:t xml:space="preserve"> asks </w:t>
            </w:r>
            <w:proofErr w:type="spellStart"/>
            <w:r w:rsidR="00B470CC">
              <w:rPr>
                <w:sz w:val="24"/>
                <w:szCs w:val="24"/>
              </w:rPr>
              <w:t>Keevan</w:t>
            </w:r>
            <w:proofErr w:type="spellEnd"/>
            <w:r>
              <w:rPr>
                <w:sz w:val="24"/>
                <w:szCs w:val="24"/>
              </w:rPr>
              <w:t>, “</w:t>
            </w:r>
            <w:proofErr w:type="spellStart"/>
            <w:r w:rsidR="00BB32EF">
              <w:rPr>
                <w:sz w:val="24"/>
                <w:szCs w:val="24"/>
              </w:rPr>
              <w:t>Keevan</w:t>
            </w:r>
            <w:proofErr w:type="spellEnd"/>
            <w:r w:rsidR="00BB32EF">
              <w:rPr>
                <w:sz w:val="24"/>
                <w:szCs w:val="24"/>
              </w:rPr>
              <w:t>, will you tell me what occurred at the black-rock bunker?” What is his inner reaction to this conflict?</w:t>
            </w:r>
            <w:r w:rsidR="0037459A">
              <w:rPr>
                <w:sz w:val="24"/>
                <w:szCs w:val="24"/>
              </w:rPr>
              <w:t xml:space="preserve"> What can you infer about </w:t>
            </w:r>
            <w:proofErr w:type="spellStart"/>
            <w:r w:rsidR="0037459A">
              <w:rPr>
                <w:sz w:val="24"/>
                <w:szCs w:val="24"/>
              </w:rPr>
              <w:t>Keevan</w:t>
            </w:r>
            <w:proofErr w:type="spellEnd"/>
            <w:r w:rsidR="0037459A">
              <w:rPr>
                <w:sz w:val="24"/>
                <w:szCs w:val="24"/>
              </w:rPr>
              <w:t xml:space="preserve"> from his actions?</w:t>
            </w:r>
          </w:p>
        </w:tc>
        <w:tc>
          <w:tcPr>
            <w:tcW w:w="6449" w:type="dxa"/>
          </w:tcPr>
          <w:p w14:paraId="66659607" w14:textId="36F9FA9B" w:rsidR="00CD6B7F" w:rsidRPr="00CD6B7F" w:rsidRDefault="00F91C54" w:rsidP="005B6C42">
            <w:pPr>
              <w:spacing w:after="0" w:line="240" w:lineRule="auto"/>
              <w:rPr>
                <w:sz w:val="24"/>
                <w:szCs w:val="24"/>
              </w:rPr>
            </w:pPr>
            <w:proofErr w:type="spellStart"/>
            <w:r>
              <w:rPr>
                <w:sz w:val="24"/>
                <w:szCs w:val="24"/>
              </w:rPr>
              <w:t>Keevan</w:t>
            </w:r>
            <w:proofErr w:type="spellEnd"/>
            <w:r>
              <w:rPr>
                <w:sz w:val="24"/>
                <w:szCs w:val="24"/>
              </w:rPr>
              <w:t xml:space="preserve"> is faced with the internal conflict of whether or not to tell on </w:t>
            </w:r>
            <w:proofErr w:type="spellStart"/>
            <w:r>
              <w:rPr>
                <w:sz w:val="24"/>
                <w:szCs w:val="24"/>
              </w:rPr>
              <w:t>Beterli</w:t>
            </w:r>
            <w:proofErr w:type="spellEnd"/>
            <w:r>
              <w:rPr>
                <w:sz w:val="24"/>
                <w:szCs w:val="24"/>
              </w:rPr>
              <w:t xml:space="preserve">. </w:t>
            </w:r>
            <w:r w:rsidR="008538D2">
              <w:rPr>
                <w:sz w:val="24"/>
                <w:szCs w:val="24"/>
              </w:rPr>
              <w:t xml:space="preserve">“Much as he hated </w:t>
            </w:r>
            <w:proofErr w:type="spellStart"/>
            <w:r w:rsidR="008538D2">
              <w:rPr>
                <w:sz w:val="24"/>
                <w:szCs w:val="24"/>
              </w:rPr>
              <w:t>Beterli</w:t>
            </w:r>
            <w:proofErr w:type="spellEnd"/>
            <w:r w:rsidR="008538D2">
              <w:rPr>
                <w:sz w:val="24"/>
                <w:szCs w:val="24"/>
              </w:rPr>
              <w:t xml:space="preserve">, he couldn’t bring himself to tattle on </w:t>
            </w:r>
            <w:proofErr w:type="spellStart"/>
            <w:r w:rsidR="008538D2">
              <w:rPr>
                <w:sz w:val="24"/>
                <w:szCs w:val="24"/>
              </w:rPr>
              <w:t>Beterli</w:t>
            </w:r>
            <w:proofErr w:type="spellEnd"/>
            <w:r w:rsidR="008538D2">
              <w:rPr>
                <w:sz w:val="24"/>
                <w:szCs w:val="24"/>
              </w:rPr>
              <w:t xml:space="preserve"> and force him </w:t>
            </w:r>
            <w:r w:rsidR="00D10AD2">
              <w:rPr>
                <w:sz w:val="24"/>
                <w:szCs w:val="24"/>
              </w:rPr>
              <w:t>out of candidacy</w:t>
            </w:r>
            <w:r w:rsidR="008538D2">
              <w:rPr>
                <w:sz w:val="24"/>
                <w:szCs w:val="24"/>
              </w:rPr>
              <w:t>”</w:t>
            </w:r>
            <w:r w:rsidR="00D10AD2">
              <w:rPr>
                <w:sz w:val="24"/>
                <w:szCs w:val="24"/>
              </w:rPr>
              <w:t>.</w:t>
            </w:r>
            <w:r w:rsidR="0037459A">
              <w:rPr>
                <w:sz w:val="24"/>
                <w:szCs w:val="24"/>
              </w:rPr>
              <w:t xml:space="preserve"> This action demonstrates the “goodness” and “courage” that </w:t>
            </w:r>
            <w:proofErr w:type="spellStart"/>
            <w:r w:rsidR="0037459A">
              <w:rPr>
                <w:sz w:val="24"/>
                <w:szCs w:val="24"/>
              </w:rPr>
              <w:t>Mende</w:t>
            </w:r>
            <w:proofErr w:type="spellEnd"/>
            <w:r w:rsidR="0037459A">
              <w:rPr>
                <w:sz w:val="24"/>
                <w:szCs w:val="24"/>
              </w:rPr>
              <w:t xml:space="preserve"> refers to at the start of the story.</w:t>
            </w:r>
          </w:p>
        </w:tc>
      </w:tr>
      <w:tr w:rsidR="00641D44" w:rsidRPr="00CD6B7F" w14:paraId="02294A75" w14:textId="77777777">
        <w:trPr>
          <w:trHeight w:val="901"/>
        </w:trPr>
        <w:tc>
          <w:tcPr>
            <w:tcW w:w="6449" w:type="dxa"/>
          </w:tcPr>
          <w:p w14:paraId="502E655E" w14:textId="0F6EC7A5" w:rsidR="00641D44" w:rsidRDefault="00EF7F2A" w:rsidP="00B470CC">
            <w:pPr>
              <w:spacing w:after="0" w:line="240" w:lineRule="auto"/>
              <w:rPr>
                <w:sz w:val="24"/>
                <w:szCs w:val="24"/>
              </w:rPr>
            </w:pPr>
            <w:proofErr w:type="spellStart"/>
            <w:r>
              <w:rPr>
                <w:sz w:val="24"/>
                <w:szCs w:val="24"/>
              </w:rPr>
              <w:t>Keevan</w:t>
            </w:r>
            <w:proofErr w:type="spellEnd"/>
            <w:r>
              <w:rPr>
                <w:sz w:val="24"/>
                <w:szCs w:val="24"/>
              </w:rPr>
              <w:t xml:space="preserve"> asks </w:t>
            </w:r>
            <w:proofErr w:type="spellStart"/>
            <w:r>
              <w:rPr>
                <w:sz w:val="24"/>
                <w:szCs w:val="24"/>
              </w:rPr>
              <w:t>Mende</w:t>
            </w:r>
            <w:proofErr w:type="spellEnd"/>
            <w:r>
              <w:rPr>
                <w:sz w:val="24"/>
                <w:szCs w:val="24"/>
              </w:rPr>
              <w:t xml:space="preserve"> if he is still a candidate. Her response to him is, “Well, you are and you aren’t lovey.” What do you think she means by this comment? How does this add conflict to his life?</w:t>
            </w:r>
          </w:p>
        </w:tc>
        <w:tc>
          <w:tcPr>
            <w:tcW w:w="6449" w:type="dxa"/>
          </w:tcPr>
          <w:p w14:paraId="1EF39860" w14:textId="77777777" w:rsidR="00641D44" w:rsidRDefault="00EF7F2A" w:rsidP="005B6C42">
            <w:pPr>
              <w:spacing w:after="0" w:line="240" w:lineRule="auto"/>
              <w:rPr>
                <w:sz w:val="24"/>
                <w:szCs w:val="24"/>
              </w:rPr>
            </w:pPr>
            <w:r>
              <w:rPr>
                <w:sz w:val="24"/>
                <w:szCs w:val="24"/>
              </w:rPr>
              <w:t xml:space="preserve">Even though he has not been disqualified, like </w:t>
            </w:r>
            <w:proofErr w:type="spellStart"/>
            <w:r>
              <w:rPr>
                <w:sz w:val="24"/>
                <w:szCs w:val="24"/>
              </w:rPr>
              <w:t>Beterli</w:t>
            </w:r>
            <w:proofErr w:type="spellEnd"/>
            <w:r>
              <w:rPr>
                <w:sz w:val="24"/>
                <w:szCs w:val="24"/>
              </w:rPr>
              <w:t xml:space="preserve"> has, it is still assumed that he will not be able to participate because of his injuries. </w:t>
            </w:r>
            <w:r w:rsidR="00824A31">
              <w:rPr>
                <w:sz w:val="24"/>
                <w:szCs w:val="24"/>
              </w:rPr>
              <w:t>This adds more stress and pressure to him. Now he has to deal with his new physical limitations also impeding his chances of impressing a dragon at this first hatching or even being able to attend.</w:t>
            </w:r>
          </w:p>
        </w:tc>
      </w:tr>
      <w:tr w:rsidR="004C79C2" w:rsidRPr="00CD6B7F" w14:paraId="1599D946" w14:textId="77777777">
        <w:trPr>
          <w:trHeight w:val="901"/>
        </w:trPr>
        <w:tc>
          <w:tcPr>
            <w:tcW w:w="6449" w:type="dxa"/>
          </w:tcPr>
          <w:p w14:paraId="051A2B19" w14:textId="5CDB6546" w:rsidR="004C79C2" w:rsidRDefault="00E65917" w:rsidP="00B470CC">
            <w:pPr>
              <w:spacing w:after="0" w:line="240" w:lineRule="auto"/>
              <w:rPr>
                <w:sz w:val="24"/>
                <w:szCs w:val="24"/>
              </w:rPr>
            </w:pPr>
            <w:r>
              <w:rPr>
                <w:sz w:val="24"/>
                <w:szCs w:val="24"/>
              </w:rPr>
              <w:t>T</w:t>
            </w:r>
            <w:r w:rsidR="00B470CC">
              <w:rPr>
                <w:sz w:val="24"/>
                <w:szCs w:val="24"/>
              </w:rPr>
              <w:t xml:space="preserve">he author states, </w:t>
            </w:r>
            <w:r w:rsidR="00E558A4">
              <w:rPr>
                <w:sz w:val="24"/>
                <w:szCs w:val="24"/>
              </w:rPr>
              <w:t xml:space="preserve">“The hum began to grow. Two things registered suddenly in </w:t>
            </w:r>
            <w:proofErr w:type="spellStart"/>
            <w:r w:rsidR="00E558A4">
              <w:rPr>
                <w:sz w:val="24"/>
                <w:szCs w:val="24"/>
              </w:rPr>
              <w:t>Keevan’s</w:t>
            </w:r>
            <w:proofErr w:type="spellEnd"/>
            <w:r w:rsidR="00E558A4">
              <w:rPr>
                <w:sz w:val="24"/>
                <w:szCs w:val="24"/>
              </w:rPr>
              <w:t xml:space="preserve"> </w:t>
            </w:r>
            <w:proofErr w:type="gramStart"/>
            <w:r w:rsidR="00E558A4">
              <w:rPr>
                <w:sz w:val="24"/>
                <w:szCs w:val="24"/>
              </w:rPr>
              <w:t>groggy</w:t>
            </w:r>
            <w:proofErr w:type="gramEnd"/>
            <w:r w:rsidR="00E558A4">
              <w:rPr>
                <w:sz w:val="24"/>
                <w:szCs w:val="24"/>
              </w:rPr>
              <w:t xml:space="preserve"> mind: The only white candidate’s robe still on the pegs in the chamber was his, and the dragons hummed when a clutch was being laid or being hatched. Impression!”  What is </w:t>
            </w:r>
            <w:proofErr w:type="spellStart"/>
            <w:r w:rsidR="00E558A4">
              <w:rPr>
                <w:sz w:val="24"/>
                <w:szCs w:val="24"/>
              </w:rPr>
              <w:t>Keevan’s</w:t>
            </w:r>
            <w:proofErr w:type="spellEnd"/>
            <w:r w:rsidR="00E558A4">
              <w:rPr>
                <w:sz w:val="24"/>
                <w:szCs w:val="24"/>
              </w:rPr>
              <w:t xml:space="preserve"> reaction when this </w:t>
            </w:r>
            <w:r w:rsidR="00E558A4">
              <w:rPr>
                <w:sz w:val="24"/>
                <w:szCs w:val="24"/>
              </w:rPr>
              <w:lastRenderedPageBreak/>
              <w:t>occurs?</w:t>
            </w:r>
          </w:p>
          <w:p w14:paraId="57F4013A" w14:textId="77777777" w:rsidR="00C74F58" w:rsidRDefault="00C74F58" w:rsidP="00B470CC">
            <w:pPr>
              <w:spacing w:after="0" w:line="240" w:lineRule="auto"/>
              <w:rPr>
                <w:sz w:val="24"/>
                <w:szCs w:val="24"/>
              </w:rPr>
            </w:pPr>
          </w:p>
        </w:tc>
        <w:tc>
          <w:tcPr>
            <w:tcW w:w="6449" w:type="dxa"/>
          </w:tcPr>
          <w:p w14:paraId="46DFDFCF" w14:textId="77777777" w:rsidR="004C79C2" w:rsidRDefault="00E558A4" w:rsidP="005B6C42">
            <w:pPr>
              <w:spacing w:after="0" w:line="240" w:lineRule="auto"/>
              <w:rPr>
                <w:sz w:val="24"/>
                <w:szCs w:val="24"/>
              </w:rPr>
            </w:pPr>
            <w:proofErr w:type="spellStart"/>
            <w:r>
              <w:rPr>
                <w:sz w:val="24"/>
                <w:szCs w:val="24"/>
              </w:rPr>
              <w:lastRenderedPageBreak/>
              <w:t>Keevan</w:t>
            </w:r>
            <w:proofErr w:type="spellEnd"/>
            <w:r>
              <w:rPr>
                <w:sz w:val="24"/>
                <w:szCs w:val="24"/>
              </w:rPr>
              <w:t xml:space="preserve"> was bitterly disappointed that he was lying in bed, injured when the hatching began. However, he takes this as a challenge and decides to prove to everyone that he is worthy of becoming a </w:t>
            </w:r>
            <w:proofErr w:type="spellStart"/>
            <w:r>
              <w:rPr>
                <w:sz w:val="24"/>
                <w:szCs w:val="24"/>
              </w:rPr>
              <w:t>dragonrider</w:t>
            </w:r>
            <w:proofErr w:type="spellEnd"/>
            <w:r>
              <w:rPr>
                <w:sz w:val="24"/>
                <w:szCs w:val="24"/>
              </w:rPr>
              <w:t xml:space="preserve"> by “fighting against the tears that threatened to choke him” and getting out of bed. Through his </w:t>
            </w:r>
            <w:r>
              <w:rPr>
                <w:sz w:val="24"/>
                <w:szCs w:val="24"/>
              </w:rPr>
              <w:lastRenderedPageBreak/>
              <w:t>pain, he continues to struggle down the ramp to the hatching ground.</w:t>
            </w:r>
          </w:p>
        </w:tc>
      </w:tr>
      <w:tr w:rsidR="00641D44" w:rsidRPr="00CD6B7F" w14:paraId="74E0FC35" w14:textId="77777777">
        <w:trPr>
          <w:trHeight w:val="901"/>
        </w:trPr>
        <w:tc>
          <w:tcPr>
            <w:tcW w:w="6449" w:type="dxa"/>
          </w:tcPr>
          <w:p w14:paraId="4A311A6F" w14:textId="2C4171B5" w:rsidR="00641D44" w:rsidRDefault="00641D44" w:rsidP="00641D44">
            <w:pPr>
              <w:pStyle w:val="ListParagraph"/>
              <w:spacing w:after="0" w:line="240" w:lineRule="auto"/>
              <w:ind w:left="0"/>
              <w:rPr>
                <w:sz w:val="24"/>
                <w:szCs w:val="24"/>
              </w:rPr>
            </w:pPr>
            <w:r>
              <w:rPr>
                <w:sz w:val="24"/>
                <w:szCs w:val="24"/>
              </w:rPr>
              <w:lastRenderedPageBreak/>
              <w:t xml:space="preserve">“Never had the </w:t>
            </w:r>
            <w:proofErr w:type="spellStart"/>
            <w:r>
              <w:rPr>
                <w:sz w:val="24"/>
                <w:szCs w:val="24"/>
              </w:rPr>
              <w:t>Weyr</w:t>
            </w:r>
            <w:proofErr w:type="spellEnd"/>
            <w:r>
              <w:rPr>
                <w:sz w:val="24"/>
                <w:szCs w:val="24"/>
              </w:rPr>
              <w:t xml:space="preserve"> been so breathlessly silent. It was as if the multitude of people and dragons watching the hatching held every breath in suspense. </w:t>
            </w:r>
            <w:r w:rsidRPr="00591954">
              <w:rPr>
                <w:b/>
                <w:sz w:val="24"/>
                <w:szCs w:val="24"/>
              </w:rPr>
              <w:t>Not even the wind muttered down the steep sides of the bowl.</w:t>
            </w:r>
            <w:r>
              <w:rPr>
                <w:sz w:val="24"/>
                <w:szCs w:val="24"/>
              </w:rPr>
              <w:t xml:space="preserve"> The only sounds to break the stillness were </w:t>
            </w:r>
            <w:proofErr w:type="spellStart"/>
            <w:r>
              <w:rPr>
                <w:sz w:val="24"/>
                <w:szCs w:val="24"/>
              </w:rPr>
              <w:t>Keevan’s</w:t>
            </w:r>
            <w:proofErr w:type="spellEnd"/>
            <w:r>
              <w:rPr>
                <w:sz w:val="24"/>
                <w:szCs w:val="24"/>
              </w:rPr>
              <w:t xml:space="preserve"> ragged gasps and the thump-thud of his stick on the </w:t>
            </w:r>
            <w:r w:rsidR="00E65917">
              <w:rPr>
                <w:sz w:val="24"/>
                <w:szCs w:val="24"/>
              </w:rPr>
              <w:t xml:space="preserve">hard-packed ground.”   </w:t>
            </w:r>
          </w:p>
          <w:p w14:paraId="58D00384" w14:textId="77777777" w:rsidR="00641D44" w:rsidRDefault="00641D44" w:rsidP="00641D44">
            <w:pPr>
              <w:spacing w:after="0" w:line="240" w:lineRule="auto"/>
              <w:rPr>
                <w:sz w:val="24"/>
                <w:szCs w:val="24"/>
              </w:rPr>
            </w:pPr>
            <w:r>
              <w:rPr>
                <w:sz w:val="24"/>
                <w:szCs w:val="24"/>
              </w:rPr>
              <w:t>In this passage, why does the author use the metaphor, “Not even the wind muttered down the steep sides of the bowl”?</w:t>
            </w:r>
          </w:p>
        </w:tc>
        <w:tc>
          <w:tcPr>
            <w:tcW w:w="6449" w:type="dxa"/>
          </w:tcPr>
          <w:p w14:paraId="3F23CE12" w14:textId="77777777" w:rsidR="00641D44" w:rsidRDefault="00641D44" w:rsidP="00641D44">
            <w:pPr>
              <w:spacing w:after="0" w:line="240" w:lineRule="auto"/>
              <w:rPr>
                <w:sz w:val="24"/>
                <w:szCs w:val="24"/>
              </w:rPr>
            </w:pPr>
            <w:r>
              <w:rPr>
                <w:sz w:val="24"/>
                <w:szCs w:val="24"/>
              </w:rPr>
              <w:t>Possible Answer (answers may vary):</w:t>
            </w:r>
          </w:p>
          <w:p w14:paraId="5BA570B0" w14:textId="77777777" w:rsidR="00641D44" w:rsidRDefault="00641D44" w:rsidP="00641D44">
            <w:pPr>
              <w:spacing w:after="0" w:line="240" w:lineRule="auto"/>
              <w:rPr>
                <w:sz w:val="24"/>
                <w:szCs w:val="24"/>
              </w:rPr>
            </w:pPr>
            <w:r>
              <w:rPr>
                <w:sz w:val="24"/>
                <w:szCs w:val="24"/>
              </w:rPr>
              <w:t xml:space="preserve">The author uses this metaphor in the story to build suspense and show the desperation and anticipation </w:t>
            </w:r>
            <w:proofErr w:type="spellStart"/>
            <w:r>
              <w:rPr>
                <w:sz w:val="24"/>
                <w:szCs w:val="24"/>
              </w:rPr>
              <w:t>Keevan</w:t>
            </w:r>
            <w:proofErr w:type="spellEnd"/>
            <w:r>
              <w:rPr>
                <w:sz w:val="24"/>
                <w:szCs w:val="24"/>
              </w:rPr>
              <w:t xml:space="preserve"> feels as he is hobbling down to the hatching ground.</w:t>
            </w:r>
          </w:p>
        </w:tc>
      </w:tr>
      <w:tr w:rsidR="002F09D7" w:rsidRPr="00CD6B7F" w14:paraId="038F5672" w14:textId="77777777">
        <w:trPr>
          <w:trHeight w:val="901"/>
        </w:trPr>
        <w:tc>
          <w:tcPr>
            <w:tcW w:w="6449" w:type="dxa"/>
          </w:tcPr>
          <w:p w14:paraId="76386926" w14:textId="4B82C359" w:rsidR="002F09D7" w:rsidRDefault="00F84A55" w:rsidP="00641D44">
            <w:pPr>
              <w:pStyle w:val="ListParagraph"/>
              <w:spacing w:after="0" w:line="240" w:lineRule="auto"/>
              <w:ind w:left="0"/>
              <w:rPr>
                <w:sz w:val="24"/>
                <w:szCs w:val="24"/>
              </w:rPr>
            </w:pPr>
            <w:r>
              <w:rPr>
                <w:sz w:val="24"/>
                <w:szCs w:val="24"/>
              </w:rPr>
              <w:t xml:space="preserve">Why did the bronze dragon refuse to choose a rider </w:t>
            </w:r>
            <w:r w:rsidR="00E65917">
              <w:rPr>
                <w:sz w:val="24"/>
                <w:szCs w:val="24"/>
              </w:rPr>
              <w:t>at the Hatching Ground?</w:t>
            </w:r>
          </w:p>
        </w:tc>
        <w:tc>
          <w:tcPr>
            <w:tcW w:w="6449" w:type="dxa"/>
          </w:tcPr>
          <w:p w14:paraId="6D26C638" w14:textId="77777777" w:rsidR="002F09D7" w:rsidRDefault="00F84A55" w:rsidP="00641D44">
            <w:pPr>
              <w:spacing w:after="0" w:line="240" w:lineRule="auto"/>
              <w:rPr>
                <w:sz w:val="24"/>
                <w:szCs w:val="24"/>
              </w:rPr>
            </w:pPr>
            <w:r>
              <w:rPr>
                <w:sz w:val="24"/>
                <w:szCs w:val="24"/>
              </w:rPr>
              <w:t xml:space="preserve">According to the </w:t>
            </w:r>
            <w:proofErr w:type="spellStart"/>
            <w:r>
              <w:rPr>
                <w:sz w:val="24"/>
                <w:szCs w:val="24"/>
              </w:rPr>
              <w:t>Weyrleader</w:t>
            </w:r>
            <w:proofErr w:type="spellEnd"/>
            <w:r>
              <w:rPr>
                <w:sz w:val="24"/>
                <w:szCs w:val="24"/>
              </w:rPr>
              <w:t xml:space="preserve"> and </w:t>
            </w:r>
            <w:proofErr w:type="spellStart"/>
            <w:r>
              <w:rPr>
                <w:sz w:val="24"/>
                <w:szCs w:val="24"/>
              </w:rPr>
              <w:t>Weyrwoman</w:t>
            </w:r>
            <w:proofErr w:type="spellEnd"/>
            <w:r>
              <w:rPr>
                <w:sz w:val="24"/>
                <w:szCs w:val="24"/>
              </w:rPr>
              <w:t xml:space="preserve">, the bronze </w:t>
            </w:r>
            <w:r w:rsidR="00DA7316">
              <w:rPr>
                <w:sz w:val="24"/>
                <w:szCs w:val="24"/>
              </w:rPr>
              <w:t>dragon had not made a choice “because the right boy” wasn’t present and the ones present were not “acceptable.”</w:t>
            </w:r>
          </w:p>
        </w:tc>
      </w:tr>
      <w:tr w:rsidR="006F5E2B" w:rsidRPr="00CD6B7F" w14:paraId="13A1ECC6" w14:textId="77777777">
        <w:trPr>
          <w:trHeight w:val="901"/>
        </w:trPr>
        <w:tc>
          <w:tcPr>
            <w:tcW w:w="6449" w:type="dxa"/>
          </w:tcPr>
          <w:p w14:paraId="2CF40FE2" w14:textId="77777777" w:rsidR="006F5E2B" w:rsidRDefault="006F5E2B" w:rsidP="00641D44">
            <w:pPr>
              <w:pStyle w:val="ListParagraph"/>
              <w:spacing w:after="0" w:line="240" w:lineRule="auto"/>
              <w:ind w:left="0"/>
              <w:rPr>
                <w:sz w:val="24"/>
                <w:szCs w:val="24"/>
              </w:rPr>
            </w:pPr>
            <w:r>
              <w:rPr>
                <w:sz w:val="24"/>
                <w:szCs w:val="24"/>
              </w:rPr>
              <w:t xml:space="preserve">How does </w:t>
            </w:r>
            <w:proofErr w:type="spellStart"/>
            <w:r>
              <w:rPr>
                <w:sz w:val="24"/>
                <w:szCs w:val="24"/>
              </w:rPr>
              <w:t>Keevan’s</w:t>
            </w:r>
            <w:proofErr w:type="spellEnd"/>
            <w:r>
              <w:rPr>
                <w:sz w:val="24"/>
                <w:szCs w:val="24"/>
              </w:rPr>
              <w:t xml:space="preserve"> inner strength and determination pay off in the end? How does he continue to prove that he is strong and determined?</w:t>
            </w:r>
          </w:p>
        </w:tc>
        <w:tc>
          <w:tcPr>
            <w:tcW w:w="6449" w:type="dxa"/>
          </w:tcPr>
          <w:p w14:paraId="2A121AFC" w14:textId="77777777" w:rsidR="006F5E2B" w:rsidRDefault="006F5E2B" w:rsidP="00641D44">
            <w:pPr>
              <w:spacing w:after="0" w:line="240" w:lineRule="auto"/>
              <w:rPr>
                <w:sz w:val="24"/>
                <w:szCs w:val="24"/>
              </w:rPr>
            </w:pPr>
            <w:r>
              <w:rPr>
                <w:sz w:val="24"/>
                <w:szCs w:val="24"/>
              </w:rPr>
              <w:t xml:space="preserve">In the end, </w:t>
            </w:r>
            <w:proofErr w:type="spellStart"/>
            <w:r>
              <w:rPr>
                <w:sz w:val="24"/>
                <w:szCs w:val="24"/>
              </w:rPr>
              <w:t>Keevan</w:t>
            </w:r>
            <w:proofErr w:type="spellEnd"/>
            <w:r>
              <w:rPr>
                <w:sz w:val="24"/>
                <w:szCs w:val="24"/>
              </w:rPr>
              <w:t xml:space="preserve"> is impressed by the coveted bronze dragon. His motivation and perseverance win the bronze dragon over. Even as he is laying there on the floor, </w:t>
            </w:r>
            <w:proofErr w:type="spellStart"/>
            <w:r>
              <w:rPr>
                <w:sz w:val="24"/>
                <w:szCs w:val="24"/>
              </w:rPr>
              <w:t>Keevan</w:t>
            </w:r>
            <w:proofErr w:type="spellEnd"/>
            <w:r>
              <w:rPr>
                <w:sz w:val="24"/>
                <w:szCs w:val="24"/>
              </w:rPr>
              <w:t xml:space="preserve"> continues to show how strong and motivated he is by not accepting help from </w:t>
            </w:r>
            <w:proofErr w:type="spellStart"/>
            <w:r>
              <w:rPr>
                <w:sz w:val="24"/>
                <w:szCs w:val="24"/>
              </w:rPr>
              <w:t>F’lar</w:t>
            </w:r>
            <w:proofErr w:type="spellEnd"/>
            <w:r>
              <w:rPr>
                <w:sz w:val="24"/>
                <w:szCs w:val="24"/>
              </w:rPr>
              <w:t xml:space="preserve"> and taking care of his new dragon on his own.</w:t>
            </w:r>
          </w:p>
        </w:tc>
      </w:tr>
      <w:tr w:rsidR="005D184B" w:rsidRPr="00CD6B7F" w14:paraId="333D22DB" w14:textId="77777777">
        <w:trPr>
          <w:trHeight w:val="901"/>
        </w:trPr>
        <w:tc>
          <w:tcPr>
            <w:tcW w:w="6449" w:type="dxa"/>
          </w:tcPr>
          <w:p w14:paraId="46051663" w14:textId="77777777" w:rsidR="005D184B" w:rsidRDefault="005D184B" w:rsidP="005B6C42">
            <w:pPr>
              <w:spacing w:after="0" w:line="240" w:lineRule="auto"/>
              <w:rPr>
                <w:sz w:val="24"/>
                <w:szCs w:val="24"/>
              </w:rPr>
            </w:pPr>
            <w:r>
              <w:rPr>
                <w:sz w:val="24"/>
                <w:szCs w:val="24"/>
              </w:rPr>
              <w:t xml:space="preserve">In the end, what is the significance of </w:t>
            </w:r>
            <w:proofErr w:type="spellStart"/>
            <w:r>
              <w:rPr>
                <w:sz w:val="24"/>
                <w:szCs w:val="24"/>
              </w:rPr>
              <w:t>Keevan’s</w:t>
            </w:r>
            <w:proofErr w:type="spellEnd"/>
            <w:r>
              <w:rPr>
                <w:sz w:val="24"/>
                <w:szCs w:val="24"/>
              </w:rPr>
              <w:t xml:space="preserve"> name change to </w:t>
            </w:r>
            <w:proofErr w:type="spellStart"/>
            <w:r>
              <w:rPr>
                <w:sz w:val="24"/>
                <w:szCs w:val="24"/>
              </w:rPr>
              <w:t>K’van</w:t>
            </w:r>
            <w:proofErr w:type="spellEnd"/>
            <w:r>
              <w:rPr>
                <w:sz w:val="24"/>
                <w:szCs w:val="24"/>
              </w:rPr>
              <w:t>?</w:t>
            </w:r>
          </w:p>
        </w:tc>
        <w:tc>
          <w:tcPr>
            <w:tcW w:w="6449" w:type="dxa"/>
          </w:tcPr>
          <w:p w14:paraId="4C389F1E" w14:textId="772CD068" w:rsidR="005D184B" w:rsidRDefault="005D184B" w:rsidP="005B6C42">
            <w:pPr>
              <w:spacing w:after="0" w:line="240" w:lineRule="auto"/>
              <w:rPr>
                <w:sz w:val="24"/>
                <w:szCs w:val="24"/>
              </w:rPr>
            </w:pPr>
            <w:r>
              <w:rPr>
                <w:sz w:val="24"/>
                <w:szCs w:val="24"/>
              </w:rPr>
              <w:t xml:space="preserve">The name change signified that he was now a </w:t>
            </w:r>
            <w:proofErr w:type="spellStart"/>
            <w:r>
              <w:rPr>
                <w:sz w:val="24"/>
                <w:szCs w:val="24"/>
              </w:rPr>
              <w:t>dragonrider</w:t>
            </w:r>
            <w:proofErr w:type="spellEnd"/>
            <w:r>
              <w:rPr>
                <w:sz w:val="24"/>
                <w:szCs w:val="24"/>
              </w:rPr>
              <w:t>. “Then he gave her a radiant smile, recognizing the traditional shortening of his name that raised him forever to th</w:t>
            </w:r>
            <w:r w:rsidR="00E65917">
              <w:rPr>
                <w:sz w:val="24"/>
                <w:szCs w:val="24"/>
              </w:rPr>
              <w:t xml:space="preserve">e rank of </w:t>
            </w:r>
            <w:proofErr w:type="spellStart"/>
            <w:r w:rsidR="00E65917">
              <w:rPr>
                <w:sz w:val="24"/>
                <w:szCs w:val="24"/>
              </w:rPr>
              <w:t>dragonrider</w:t>
            </w:r>
            <w:proofErr w:type="spellEnd"/>
            <w:r w:rsidR="00E65917">
              <w:rPr>
                <w:sz w:val="24"/>
                <w:szCs w:val="24"/>
              </w:rPr>
              <w:t xml:space="preserve">.” </w:t>
            </w:r>
          </w:p>
        </w:tc>
      </w:tr>
    </w:tbl>
    <w:p w14:paraId="4B6F070C" w14:textId="77777777" w:rsidR="00640F04" w:rsidRDefault="00640F04" w:rsidP="001034D9">
      <w:pPr>
        <w:spacing w:after="0" w:line="360" w:lineRule="auto"/>
        <w:rPr>
          <w:rFonts w:asciiTheme="minorHAnsi" w:hAnsiTheme="minorHAnsi" w:cstheme="minorHAnsi"/>
          <w:sz w:val="32"/>
          <w:szCs w:val="32"/>
          <w:u w:val="single"/>
        </w:rPr>
      </w:pPr>
    </w:p>
    <w:p w14:paraId="7D6E28E1" w14:textId="77777777" w:rsidR="00641D44" w:rsidRDefault="00641D44" w:rsidP="001034D9">
      <w:pPr>
        <w:spacing w:after="0" w:line="360" w:lineRule="auto"/>
        <w:rPr>
          <w:rFonts w:asciiTheme="minorHAnsi" w:hAnsiTheme="minorHAnsi" w:cstheme="minorHAnsi"/>
          <w:sz w:val="32"/>
          <w:szCs w:val="32"/>
          <w:u w:val="single"/>
        </w:rPr>
      </w:pPr>
    </w:p>
    <w:p w14:paraId="0623318F" w14:textId="77777777" w:rsidR="00641D44" w:rsidRDefault="00641D44" w:rsidP="001034D9">
      <w:pPr>
        <w:spacing w:after="0" w:line="360" w:lineRule="auto"/>
        <w:rPr>
          <w:rFonts w:asciiTheme="minorHAnsi" w:hAnsiTheme="minorHAnsi" w:cstheme="minorHAnsi"/>
          <w:sz w:val="32"/>
          <w:szCs w:val="32"/>
          <w:u w:val="single"/>
        </w:rPr>
      </w:pPr>
    </w:p>
    <w:p w14:paraId="0F30EB22" w14:textId="77777777" w:rsidR="00641D44" w:rsidRDefault="00641D44" w:rsidP="001034D9">
      <w:pPr>
        <w:spacing w:after="0" w:line="360" w:lineRule="auto"/>
        <w:rPr>
          <w:rFonts w:asciiTheme="minorHAnsi" w:hAnsiTheme="minorHAnsi" w:cstheme="minorHAnsi"/>
          <w:sz w:val="32"/>
          <w:szCs w:val="32"/>
          <w:u w:val="single"/>
        </w:rPr>
      </w:pPr>
    </w:p>
    <w:p w14:paraId="62B922F5"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8DF0A38" w14:textId="77777777">
        <w:trPr>
          <w:trHeight w:val="377"/>
        </w:trPr>
        <w:tc>
          <w:tcPr>
            <w:tcW w:w="738" w:type="dxa"/>
          </w:tcPr>
          <w:p w14:paraId="737F0644" w14:textId="77777777" w:rsidR="00F02887" w:rsidRDefault="00F02887" w:rsidP="00F02887">
            <w:pPr>
              <w:spacing w:after="0" w:line="240" w:lineRule="auto"/>
              <w:contextualSpacing/>
            </w:pPr>
          </w:p>
        </w:tc>
        <w:tc>
          <w:tcPr>
            <w:tcW w:w="5885" w:type="dxa"/>
          </w:tcPr>
          <w:p w14:paraId="6B2042C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4FAFCC73"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26433C1C"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7C65B9F6" w14:textId="77777777" w:rsidR="00F02887" w:rsidRPr="00F02887" w:rsidRDefault="00F02887" w:rsidP="00F02887">
            <w:pPr>
              <w:spacing w:after="0" w:line="240" w:lineRule="auto"/>
              <w:contextualSpacing/>
              <w:jc w:val="center"/>
              <w:rPr>
                <w:b/>
              </w:rPr>
            </w:pPr>
            <w:r w:rsidRPr="00F02887">
              <w:rPr>
                <w:b/>
              </w:rPr>
              <w:t>These words require more time to learn</w:t>
            </w:r>
          </w:p>
          <w:p w14:paraId="659C109F"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2F368026"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08F7C914" w14:textId="77777777">
        <w:trPr>
          <w:cantSplit/>
          <w:trHeight w:val="3005"/>
        </w:trPr>
        <w:tc>
          <w:tcPr>
            <w:tcW w:w="738" w:type="dxa"/>
            <w:textDirection w:val="btLr"/>
          </w:tcPr>
          <w:p w14:paraId="7F97ED11"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026EA682" w14:textId="77777777" w:rsidR="00F02887" w:rsidRDefault="00F02887" w:rsidP="00F02887">
            <w:pPr>
              <w:spacing w:after="0" w:line="240" w:lineRule="auto"/>
              <w:contextualSpacing/>
            </w:pPr>
          </w:p>
          <w:p w14:paraId="69F66A1E" w14:textId="77777777" w:rsidR="00F02887" w:rsidRPr="008B4689" w:rsidRDefault="00F02887" w:rsidP="00F02887">
            <w:pPr>
              <w:spacing w:after="0" w:line="240" w:lineRule="auto"/>
              <w:contextualSpacing/>
            </w:pPr>
          </w:p>
          <w:p w14:paraId="2D51F724" w14:textId="387C3335" w:rsidR="008B4689" w:rsidRPr="008B4689" w:rsidRDefault="008B4689" w:rsidP="00F02887">
            <w:pPr>
              <w:spacing w:after="0" w:line="240" w:lineRule="auto"/>
              <w:contextualSpacing/>
            </w:pPr>
            <w:r w:rsidRPr="008B4689">
              <w:t>spore</w:t>
            </w:r>
          </w:p>
          <w:p w14:paraId="3C82DC52" w14:textId="0FC55851" w:rsidR="008B4689" w:rsidRPr="008B4689" w:rsidRDefault="008B4689" w:rsidP="00F02887">
            <w:pPr>
              <w:spacing w:after="0" w:line="240" w:lineRule="auto"/>
              <w:contextualSpacing/>
            </w:pPr>
            <w:r w:rsidRPr="008B4689">
              <w:t>bioengineered</w:t>
            </w:r>
          </w:p>
          <w:p w14:paraId="034B1121" w14:textId="20D9C9A9" w:rsidR="00F02887" w:rsidRDefault="0070062D" w:rsidP="00F02887">
            <w:pPr>
              <w:spacing w:after="0" w:line="240" w:lineRule="auto"/>
              <w:contextualSpacing/>
            </w:pPr>
            <w:r>
              <w:t>Impression</w:t>
            </w:r>
          </w:p>
          <w:p w14:paraId="71DCE292" w14:textId="5E1A0EA4" w:rsidR="00F02887" w:rsidRDefault="003B4DAB" w:rsidP="00F02887">
            <w:pPr>
              <w:spacing w:after="0" w:line="240" w:lineRule="auto"/>
              <w:contextualSpacing/>
            </w:pPr>
            <w:r>
              <w:t>grave expression</w:t>
            </w:r>
          </w:p>
          <w:p w14:paraId="41ECF51A" w14:textId="28B096E6" w:rsidR="00F02887" w:rsidRDefault="007425A9" w:rsidP="00F02887">
            <w:pPr>
              <w:spacing w:after="0" w:line="240" w:lineRule="auto"/>
              <w:contextualSpacing/>
            </w:pPr>
            <w:r>
              <w:t>gesture</w:t>
            </w:r>
          </w:p>
          <w:p w14:paraId="3A83ACCE" w14:textId="1999CFEC" w:rsidR="00F02887" w:rsidRDefault="0001324C" w:rsidP="00F02887">
            <w:pPr>
              <w:spacing w:after="0" w:line="240" w:lineRule="auto"/>
              <w:contextualSpacing/>
            </w:pPr>
            <w:r>
              <w:t>retrieve</w:t>
            </w:r>
          </w:p>
          <w:p w14:paraId="688923D0" w14:textId="77777777" w:rsidR="008B4689" w:rsidRDefault="008B4689" w:rsidP="00F02887">
            <w:pPr>
              <w:spacing w:after="0" w:line="240" w:lineRule="auto"/>
              <w:contextualSpacing/>
            </w:pPr>
          </w:p>
        </w:tc>
        <w:tc>
          <w:tcPr>
            <w:tcW w:w="6553" w:type="dxa"/>
          </w:tcPr>
          <w:p w14:paraId="702FDF9D" w14:textId="77777777" w:rsidR="005F77F9" w:rsidRDefault="005F77F9" w:rsidP="00F02887">
            <w:pPr>
              <w:spacing w:after="0" w:line="240" w:lineRule="auto"/>
              <w:contextualSpacing/>
            </w:pPr>
          </w:p>
          <w:p w14:paraId="77A2904E" w14:textId="77777777" w:rsidR="005F77F9" w:rsidRDefault="005F77F9" w:rsidP="00F02887">
            <w:pPr>
              <w:spacing w:after="0" w:line="240" w:lineRule="auto"/>
              <w:contextualSpacing/>
            </w:pPr>
          </w:p>
          <w:p w14:paraId="3286ED5C" w14:textId="3CCA4675" w:rsidR="00824B2F" w:rsidRDefault="00824B2F" w:rsidP="005F77F9">
            <w:pPr>
              <w:spacing w:after="0" w:line="240" w:lineRule="auto"/>
              <w:contextualSpacing/>
            </w:pPr>
            <w:r>
              <w:t>candidates</w:t>
            </w:r>
          </w:p>
          <w:p w14:paraId="7D4CA0FC" w14:textId="36FDD969" w:rsidR="005F77F9" w:rsidRDefault="00322C93" w:rsidP="005F77F9">
            <w:pPr>
              <w:spacing w:after="0" w:line="240" w:lineRule="auto"/>
              <w:contextualSpacing/>
            </w:pPr>
            <w:r>
              <w:t>prestige</w:t>
            </w:r>
          </w:p>
          <w:p w14:paraId="7FC8D715" w14:textId="438A61FE" w:rsidR="00262A60" w:rsidRDefault="00262A60" w:rsidP="005F77F9">
            <w:pPr>
              <w:spacing w:after="0" w:line="240" w:lineRule="auto"/>
              <w:contextualSpacing/>
            </w:pPr>
            <w:r>
              <w:t>heretical</w:t>
            </w:r>
          </w:p>
          <w:p w14:paraId="56F0446D" w14:textId="2EDE26BD" w:rsidR="005F77F9" w:rsidRDefault="00A13FDB" w:rsidP="005F77F9">
            <w:pPr>
              <w:spacing w:after="0" w:line="240" w:lineRule="auto"/>
              <w:contextualSpacing/>
            </w:pPr>
            <w:r>
              <w:t>exasperation</w:t>
            </w:r>
          </w:p>
          <w:p w14:paraId="5A7DF6EB" w14:textId="1B80F5DB" w:rsidR="005F77F9" w:rsidRDefault="00BE721B" w:rsidP="005F77F9">
            <w:pPr>
              <w:spacing w:after="0" w:line="240" w:lineRule="auto"/>
              <w:contextualSpacing/>
            </w:pPr>
            <w:r>
              <w:t>prospect</w:t>
            </w:r>
          </w:p>
          <w:p w14:paraId="2D766FBC" w14:textId="3D649A31" w:rsidR="00262A60" w:rsidRDefault="00262A60" w:rsidP="005F77F9">
            <w:pPr>
              <w:spacing w:after="0" w:line="240" w:lineRule="auto"/>
              <w:contextualSpacing/>
            </w:pPr>
            <w:r>
              <w:t>exhalation</w:t>
            </w:r>
          </w:p>
          <w:p w14:paraId="33A95B63" w14:textId="77777777" w:rsidR="00396AB9" w:rsidRDefault="00396AB9" w:rsidP="005F77F9">
            <w:pPr>
              <w:spacing w:after="0" w:line="240" w:lineRule="auto"/>
              <w:contextualSpacing/>
            </w:pPr>
          </w:p>
          <w:p w14:paraId="0323A183" w14:textId="77777777" w:rsidR="00F02887" w:rsidRDefault="00F02887" w:rsidP="00F02887">
            <w:pPr>
              <w:spacing w:after="0" w:line="240" w:lineRule="auto"/>
              <w:contextualSpacing/>
            </w:pPr>
          </w:p>
        </w:tc>
      </w:tr>
      <w:tr w:rsidR="00F02887" w14:paraId="5BFC52E6" w14:textId="77777777">
        <w:trPr>
          <w:cantSplit/>
          <w:trHeight w:val="2420"/>
        </w:trPr>
        <w:tc>
          <w:tcPr>
            <w:tcW w:w="738" w:type="dxa"/>
            <w:textDirection w:val="btLr"/>
          </w:tcPr>
          <w:p w14:paraId="24E9B75F"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352C7D56" w14:textId="77777777" w:rsidR="00F02887" w:rsidRDefault="00F02887" w:rsidP="00F02887">
            <w:pPr>
              <w:spacing w:after="0" w:line="240" w:lineRule="auto"/>
              <w:contextualSpacing/>
            </w:pPr>
          </w:p>
          <w:p w14:paraId="06D121ED" w14:textId="77777777" w:rsidR="00F02887" w:rsidRDefault="00F02887" w:rsidP="00F02887">
            <w:pPr>
              <w:spacing w:after="0" w:line="240" w:lineRule="auto"/>
              <w:contextualSpacing/>
            </w:pPr>
          </w:p>
          <w:p w14:paraId="200F3C7B" w14:textId="577C1627" w:rsidR="008B4689" w:rsidRDefault="00061E04" w:rsidP="005F77F9">
            <w:pPr>
              <w:spacing w:after="0" w:line="240" w:lineRule="auto"/>
              <w:contextualSpacing/>
            </w:pPr>
            <w:r>
              <w:t>spanking pace</w:t>
            </w:r>
          </w:p>
          <w:p w14:paraId="038FFF6F" w14:textId="4E6AB387" w:rsidR="008B4689" w:rsidRDefault="008B4689" w:rsidP="005F77F9">
            <w:pPr>
              <w:spacing w:after="0" w:line="240" w:lineRule="auto"/>
              <w:contextualSpacing/>
            </w:pPr>
            <w:r>
              <w:t>render</w:t>
            </w:r>
          </w:p>
          <w:p w14:paraId="4646FEC2" w14:textId="6E762851" w:rsidR="005F77F9" w:rsidRDefault="00A7714E" w:rsidP="005F77F9">
            <w:pPr>
              <w:spacing w:after="0" w:line="240" w:lineRule="auto"/>
              <w:contextualSpacing/>
            </w:pPr>
            <w:r>
              <w:t>tactics</w:t>
            </w:r>
          </w:p>
          <w:p w14:paraId="2CA827DD" w14:textId="45F5A94E" w:rsidR="005F77F9" w:rsidRDefault="001E0524" w:rsidP="005F77F9">
            <w:pPr>
              <w:spacing w:after="0" w:line="240" w:lineRule="auto"/>
              <w:contextualSpacing/>
            </w:pPr>
            <w:r>
              <w:t>errand</w:t>
            </w:r>
          </w:p>
          <w:p w14:paraId="4A0E211A" w14:textId="7C6CF52A" w:rsidR="00262A60" w:rsidRDefault="00262A60" w:rsidP="005F77F9">
            <w:pPr>
              <w:spacing w:after="0" w:line="240" w:lineRule="auto"/>
              <w:contextualSpacing/>
            </w:pPr>
            <w:r>
              <w:t>turf the babes</w:t>
            </w:r>
          </w:p>
          <w:p w14:paraId="1B18B7CB" w14:textId="7B0658AC" w:rsidR="005F77F9" w:rsidRDefault="000704F4" w:rsidP="005F77F9">
            <w:pPr>
              <w:spacing w:after="0" w:line="240" w:lineRule="auto"/>
              <w:contextualSpacing/>
            </w:pPr>
            <w:r>
              <w:t>sniggered</w:t>
            </w:r>
          </w:p>
          <w:p w14:paraId="1E4F95F4" w14:textId="3D84A776" w:rsidR="001A153D" w:rsidRDefault="001A153D" w:rsidP="005F77F9">
            <w:pPr>
              <w:spacing w:after="0" w:line="240" w:lineRule="auto"/>
              <w:contextualSpacing/>
            </w:pPr>
            <w:r>
              <w:t>consternation</w:t>
            </w:r>
          </w:p>
          <w:p w14:paraId="6E3875BF" w14:textId="25191FC7" w:rsidR="00262A60" w:rsidRDefault="00262A60" w:rsidP="005F77F9">
            <w:pPr>
              <w:spacing w:after="0" w:line="240" w:lineRule="auto"/>
              <w:contextualSpacing/>
            </w:pPr>
            <w:r>
              <w:t>speculation</w:t>
            </w:r>
          </w:p>
          <w:p w14:paraId="070A24DD" w14:textId="77777777" w:rsidR="00F02887" w:rsidRDefault="00F02887" w:rsidP="00F02887">
            <w:pPr>
              <w:spacing w:after="0" w:line="240" w:lineRule="auto"/>
              <w:contextualSpacing/>
            </w:pPr>
          </w:p>
          <w:p w14:paraId="2B34EB28" w14:textId="77777777" w:rsidR="00F02887" w:rsidRDefault="00F02887" w:rsidP="00F02887">
            <w:pPr>
              <w:spacing w:after="0" w:line="240" w:lineRule="auto"/>
              <w:contextualSpacing/>
            </w:pPr>
          </w:p>
          <w:p w14:paraId="282E3234" w14:textId="77777777" w:rsidR="00F02887" w:rsidRDefault="00F02887" w:rsidP="00F02887">
            <w:pPr>
              <w:spacing w:after="0" w:line="240" w:lineRule="auto"/>
              <w:contextualSpacing/>
            </w:pPr>
          </w:p>
          <w:p w14:paraId="0F48B21C" w14:textId="77777777" w:rsidR="00F02887" w:rsidRDefault="00F02887" w:rsidP="00F02887">
            <w:pPr>
              <w:spacing w:after="0" w:line="240" w:lineRule="auto"/>
              <w:contextualSpacing/>
            </w:pPr>
          </w:p>
        </w:tc>
        <w:tc>
          <w:tcPr>
            <w:tcW w:w="6553" w:type="dxa"/>
          </w:tcPr>
          <w:p w14:paraId="72E59F01" w14:textId="77777777" w:rsidR="005F77F9" w:rsidRDefault="005F77F9" w:rsidP="00F02887">
            <w:pPr>
              <w:spacing w:after="0" w:line="240" w:lineRule="auto"/>
              <w:contextualSpacing/>
            </w:pPr>
          </w:p>
          <w:p w14:paraId="6E11EA76" w14:textId="77777777" w:rsidR="005F77F9" w:rsidRDefault="005F77F9" w:rsidP="00F02887">
            <w:pPr>
              <w:spacing w:after="0" w:line="240" w:lineRule="auto"/>
              <w:contextualSpacing/>
            </w:pPr>
          </w:p>
          <w:p w14:paraId="405CAFDF" w14:textId="4FE4DAD3" w:rsidR="005F77F9" w:rsidRDefault="001A257E" w:rsidP="005F77F9">
            <w:pPr>
              <w:spacing w:after="0" w:line="240" w:lineRule="auto"/>
              <w:contextualSpacing/>
            </w:pPr>
            <w:r>
              <w:t>obscure</w:t>
            </w:r>
          </w:p>
          <w:p w14:paraId="3ED3D35B" w14:textId="19ABC013" w:rsidR="00286A6A" w:rsidRDefault="00286A6A" w:rsidP="005F77F9">
            <w:pPr>
              <w:spacing w:after="0" w:line="240" w:lineRule="auto"/>
              <w:contextualSpacing/>
            </w:pPr>
            <w:r>
              <w:t>enticing</w:t>
            </w:r>
          </w:p>
          <w:p w14:paraId="5F601FA0" w14:textId="6CF45032" w:rsidR="00286A6A" w:rsidRDefault="00286A6A" w:rsidP="005F77F9">
            <w:pPr>
              <w:spacing w:after="0" w:line="240" w:lineRule="auto"/>
              <w:contextualSpacing/>
            </w:pPr>
            <w:r>
              <w:t>tantalized</w:t>
            </w:r>
          </w:p>
          <w:p w14:paraId="05AA279A" w14:textId="73B59050" w:rsidR="005F77F9" w:rsidRDefault="00A7714E" w:rsidP="005F77F9">
            <w:pPr>
              <w:spacing w:after="0" w:line="240" w:lineRule="auto"/>
              <w:contextualSpacing/>
            </w:pPr>
            <w:r>
              <w:t>evasion</w:t>
            </w:r>
          </w:p>
          <w:p w14:paraId="6BBDF6B1" w14:textId="176E3A89" w:rsidR="005F77F9" w:rsidRDefault="00565D19" w:rsidP="005F77F9">
            <w:pPr>
              <w:spacing w:after="0" w:line="240" w:lineRule="auto"/>
              <w:contextualSpacing/>
            </w:pPr>
            <w:r>
              <w:t>prime</w:t>
            </w:r>
          </w:p>
          <w:p w14:paraId="71ADC388" w14:textId="7AC85BC7" w:rsidR="00BE721B" w:rsidRDefault="00BE721B" w:rsidP="005F77F9">
            <w:pPr>
              <w:spacing w:after="0" w:line="240" w:lineRule="auto"/>
              <w:contextualSpacing/>
            </w:pPr>
            <w:r>
              <w:t>desolation</w:t>
            </w:r>
          </w:p>
          <w:p w14:paraId="32333384" w14:textId="7375E277" w:rsidR="00262A60" w:rsidRDefault="00262A60" w:rsidP="005F77F9">
            <w:pPr>
              <w:spacing w:after="0" w:line="240" w:lineRule="auto"/>
              <w:contextualSpacing/>
            </w:pPr>
            <w:r>
              <w:t>constriction</w:t>
            </w:r>
          </w:p>
          <w:p w14:paraId="714C1336" w14:textId="0C7DF521" w:rsidR="00E62BC0" w:rsidRDefault="00E62BC0" w:rsidP="005F77F9">
            <w:pPr>
              <w:spacing w:after="0" w:line="240" w:lineRule="auto"/>
              <w:contextualSpacing/>
            </w:pPr>
            <w:r>
              <w:t>dismay</w:t>
            </w:r>
          </w:p>
          <w:p w14:paraId="0E89EAAB" w14:textId="5731BD3E" w:rsidR="00F02887" w:rsidRDefault="00262A60" w:rsidP="00F02887">
            <w:pPr>
              <w:spacing w:after="0" w:line="240" w:lineRule="auto"/>
              <w:contextualSpacing/>
            </w:pPr>
            <w:r>
              <w:t>crooning</w:t>
            </w:r>
          </w:p>
        </w:tc>
      </w:tr>
    </w:tbl>
    <w:p w14:paraId="7A0524E8" w14:textId="77777777" w:rsidR="00776874" w:rsidRDefault="00776874" w:rsidP="001034D9">
      <w:pPr>
        <w:spacing w:after="0" w:line="360" w:lineRule="auto"/>
        <w:rPr>
          <w:rFonts w:asciiTheme="minorHAnsi" w:hAnsiTheme="minorHAnsi" w:cstheme="minorHAnsi"/>
          <w:sz w:val="32"/>
          <w:szCs w:val="32"/>
          <w:u w:val="single"/>
        </w:rPr>
      </w:pPr>
    </w:p>
    <w:p w14:paraId="3265D2F1" w14:textId="77777777" w:rsidR="00634D2C" w:rsidRDefault="00634D2C" w:rsidP="001034D9">
      <w:pPr>
        <w:spacing w:after="0" w:line="360" w:lineRule="auto"/>
        <w:rPr>
          <w:rFonts w:asciiTheme="minorHAnsi" w:hAnsiTheme="minorHAnsi" w:cstheme="minorHAnsi"/>
          <w:sz w:val="32"/>
          <w:szCs w:val="32"/>
          <w:u w:val="single"/>
        </w:rPr>
      </w:pPr>
    </w:p>
    <w:p w14:paraId="075A285E"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8CB5632"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1BB690E9" w14:textId="77777777" w:rsidR="003E658C" w:rsidRDefault="00A2212F" w:rsidP="00B35E4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Reflect back on the conflicts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faces throughout the story. How does his determination and perseverance help him overcome these challenges? U</w:t>
      </w:r>
      <w:r w:rsidR="003E658C">
        <w:rPr>
          <w:rFonts w:asciiTheme="minorHAnsi" w:hAnsiTheme="minorHAnsi" w:cstheme="minorHAnsi"/>
          <w:sz w:val="24"/>
          <w:szCs w:val="24"/>
        </w:rPr>
        <w:t xml:space="preserve">se your conflict chart, </w:t>
      </w:r>
      <w:r>
        <w:rPr>
          <w:rFonts w:asciiTheme="minorHAnsi" w:hAnsiTheme="minorHAnsi" w:cstheme="minorHAnsi"/>
          <w:sz w:val="24"/>
          <w:szCs w:val="24"/>
        </w:rPr>
        <w:t>responses to the questions</w:t>
      </w:r>
      <w:r w:rsidR="003E658C">
        <w:rPr>
          <w:rFonts w:asciiTheme="minorHAnsi" w:hAnsiTheme="minorHAnsi" w:cstheme="minorHAnsi"/>
          <w:sz w:val="24"/>
          <w:szCs w:val="24"/>
        </w:rPr>
        <w:t>, and additional evidence from the story</w:t>
      </w:r>
      <w:r>
        <w:rPr>
          <w:rFonts w:asciiTheme="minorHAnsi" w:hAnsiTheme="minorHAnsi" w:cstheme="minorHAnsi"/>
          <w:sz w:val="24"/>
          <w:szCs w:val="24"/>
        </w:rPr>
        <w:t xml:space="preserve"> to write an essay in which you</w:t>
      </w:r>
      <w:r w:rsidR="003E658C">
        <w:rPr>
          <w:rFonts w:asciiTheme="minorHAnsi" w:hAnsiTheme="minorHAnsi" w:cstheme="minorHAnsi"/>
          <w:sz w:val="24"/>
          <w:szCs w:val="24"/>
        </w:rPr>
        <w:t>:</w:t>
      </w:r>
    </w:p>
    <w:p w14:paraId="45E1FED4" w14:textId="77777777" w:rsidR="003E658C" w:rsidRPr="003E658C" w:rsidRDefault="00506D99" w:rsidP="003E658C">
      <w:pPr>
        <w:pStyle w:val="ListParagraph"/>
        <w:numPr>
          <w:ilvl w:val="0"/>
          <w:numId w:val="21"/>
        </w:numPr>
        <w:spacing w:after="0" w:line="360" w:lineRule="auto"/>
        <w:rPr>
          <w:rFonts w:asciiTheme="minorHAnsi" w:hAnsiTheme="minorHAnsi" w:cstheme="minorHAnsi"/>
          <w:i/>
          <w:sz w:val="24"/>
          <w:szCs w:val="24"/>
        </w:rPr>
      </w:pPr>
      <w:r>
        <w:rPr>
          <w:rFonts w:asciiTheme="minorHAnsi" w:hAnsiTheme="minorHAnsi" w:cstheme="minorHAnsi"/>
          <w:sz w:val="24"/>
          <w:szCs w:val="24"/>
        </w:rPr>
        <w:t>explain</w:t>
      </w:r>
      <w:r w:rsidR="00A2212F" w:rsidRPr="003E658C">
        <w:rPr>
          <w:rFonts w:asciiTheme="minorHAnsi" w:hAnsiTheme="minorHAnsi" w:cstheme="minorHAnsi"/>
          <w:sz w:val="24"/>
          <w:szCs w:val="24"/>
        </w:rPr>
        <w:t xml:space="preserve"> various internal and </w:t>
      </w:r>
      <w:r w:rsidR="003E658C">
        <w:rPr>
          <w:rFonts w:asciiTheme="minorHAnsi" w:hAnsiTheme="minorHAnsi" w:cstheme="minorHAnsi"/>
          <w:sz w:val="24"/>
          <w:szCs w:val="24"/>
        </w:rPr>
        <w:t xml:space="preserve">external conflicts </w:t>
      </w:r>
      <w:proofErr w:type="spellStart"/>
      <w:r w:rsidR="003E658C">
        <w:rPr>
          <w:rFonts w:asciiTheme="minorHAnsi" w:hAnsiTheme="minorHAnsi" w:cstheme="minorHAnsi"/>
          <w:sz w:val="24"/>
          <w:szCs w:val="24"/>
        </w:rPr>
        <w:t>Keevan</w:t>
      </w:r>
      <w:proofErr w:type="spellEnd"/>
      <w:r w:rsidR="003E658C">
        <w:rPr>
          <w:rFonts w:asciiTheme="minorHAnsi" w:hAnsiTheme="minorHAnsi" w:cstheme="minorHAnsi"/>
          <w:sz w:val="24"/>
          <w:szCs w:val="24"/>
        </w:rPr>
        <w:t xml:space="preserve"> faces</w:t>
      </w:r>
      <w:r w:rsidR="002E48FC">
        <w:rPr>
          <w:rFonts w:asciiTheme="minorHAnsi" w:hAnsiTheme="minorHAnsi" w:cstheme="minorHAnsi"/>
          <w:sz w:val="24"/>
          <w:szCs w:val="24"/>
        </w:rPr>
        <w:t>,</w:t>
      </w:r>
    </w:p>
    <w:p w14:paraId="09F9F019" w14:textId="77777777" w:rsidR="003E658C" w:rsidRPr="003E658C" w:rsidRDefault="002E48FC" w:rsidP="003E658C">
      <w:pPr>
        <w:pStyle w:val="ListParagraph"/>
        <w:numPr>
          <w:ilvl w:val="0"/>
          <w:numId w:val="21"/>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discuss </w:t>
      </w:r>
      <w:r w:rsidR="003E658C">
        <w:rPr>
          <w:rFonts w:asciiTheme="minorHAnsi" w:hAnsiTheme="minorHAnsi" w:cstheme="minorHAnsi"/>
          <w:sz w:val="24"/>
          <w:szCs w:val="24"/>
        </w:rPr>
        <w:t>how</w:t>
      </w:r>
      <w:r w:rsidR="00E90920">
        <w:rPr>
          <w:rFonts w:asciiTheme="minorHAnsi" w:hAnsiTheme="minorHAnsi" w:cstheme="minorHAnsi"/>
          <w:sz w:val="24"/>
          <w:szCs w:val="24"/>
        </w:rPr>
        <w:t xml:space="preserve"> he responds to </w:t>
      </w:r>
      <w:r>
        <w:rPr>
          <w:rFonts w:asciiTheme="minorHAnsi" w:hAnsiTheme="minorHAnsi" w:cstheme="minorHAnsi"/>
          <w:sz w:val="24"/>
          <w:szCs w:val="24"/>
        </w:rPr>
        <w:t>them, and</w:t>
      </w:r>
    </w:p>
    <w:p w14:paraId="547CA3D5" w14:textId="77777777" w:rsidR="00545861" w:rsidRPr="003E658C" w:rsidRDefault="002E48FC" w:rsidP="003E658C">
      <w:pPr>
        <w:pStyle w:val="ListParagraph"/>
        <w:numPr>
          <w:ilvl w:val="0"/>
          <w:numId w:val="21"/>
        </w:numPr>
        <w:spacing w:after="0" w:line="360" w:lineRule="auto"/>
        <w:rPr>
          <w:rFonts w:asciiTheme="minorHAnsi" w:hAnsiTheme="minorHAnsi" w:cstheme="minorHAnsi"/>
          <w:i/>
          <w:sz w:val="24"/>
          <w:szCs w:val="24"/>
        </w:rPr>
      </w:pPr>
      <w:proofErr w:type="gramStart"/>
      <w:r>
        <w:rPr>
          <w:rFonts w:asciiTheme="minorHAnsi" w:hAnsiTheme="minorHAnsi" w:cstheme="minorHAnsi"/>
          <w:sz w:val="24"/>
          <w:szCs w:val="24"/>
        </w:rPr>
        <w:t>describe</w:t>
      </w:r>
      <w:proofErr w:type="gramEnd"/>
      <w:r>
        <w:rPr>
          <w:rFonts w:asciiTheme="minorHAnsi" w:hAnsiTheme="minorHAnsi" w:cstheme="minorHAnsi"/>
          <w:sz w:val="24"/>
          <w:szCs w:val="24"/>
        </w:rPr>
        <w:t xml:space="preserve"> </w:t>
      </w:r>
      <w:r w:rsidR="00E90920">
        <w:rPr>
          <w:rFonts w:asciiTheme="minorHAnsi" w:hAnsiTheme="minorHAnsi" w:cstheme="minorHAnsi"/>
          <w:sz w:val="24"/>
          <w:szCs w:val="24"/>
        </w:rPr>
        <w:t xml:space="preserve">how </w:t>
      </w:r>
      <w:proofErr w:type="spellStart"/>
      <w:r w:rsidR="00E90920">
        <w:rPr>
          <w:rFonts w:asciiTheme="minorHAnsi" w:hAnsiTheme="minorHAnsi" w:cstheme="minorHAnsi"/>
          <w:sz w:val="24"/>
          <w:szCs w:val="24"/>
        </w:rPr>
        <w:t>Keevan’s</w:t>
      </w:r>
      <w:proofErr w:type="spellEnd"/>
      <w:r w:rsidR="00E90920">
        <w:rPr>
          <w:rFonts w:asciiTheme="minorHAnsi" w:hAnsiTheme="minorHAnsi" w:cstheme="minorHAnsi"/>
          <w:sz w:val="24"/>
          <w:szCs w:val="24"/>
        </w:rPr>
        <w:t xml:space="preserve"> determination to overcome these conflicts contribute</w:t>
      </w:r>
      <w:r w:rsidR="00A2212F" w:rsidRPr="003E658C">
        <w:rPr>
          <w:rFonts w:asciiTheme="minorHAnsi" w:hAnsiTheme="minorHAnsi" w:cstheme="minorHAnsi"/>
          <w:sz w:val="24"/>
          <w:szCs w:val="24"/>
        </w:rPr>
        <w:t xml:space="preserve"> to the achievement of his vision of becoming a </w:t>
      </w:r>
      <w:proofErr w:type="spellStart"/>
      <w:r w:rsidR="00A2212F" w:rsidRPr="003E658C">
        <w:rPr>
          <w:rFonts w:asciiTheme="minorHAnsi" w:hAnsiTheme="minorHAnsi" w:cstheme="minorHAnsi"/>
          <w:sz w:val="24"/>
          <w:szCs w:val="24"/>
        </w:rPr>
        <w:t>dragonrider</w:t>
      </w:r>
      <w:proofErr w:type="spellEnd"/>
      <w:r w:rsidR="00A2212F" w:rsidRPr="003E658C">
        <w:rPr>
          <w:rFonts w:asciiTheme="minorHAnsi" w:hAnsiTheme="minorHAnsi" w:cstheme="minorHAnsi"/>
          <w:sz w:val="24"/>
          <w:szCs w:val="24"/>
        </w:rPr>
        <w:t>.</w:t>
      </w:r>
    </w:p>
    <w:p w14:paraId="4CA5F76C" w14:textId="77777777" w:rsidR="001E286D" w:rsidRPr="00E06C50" w:rsidRDefault="001E286D" w:rsidP="00E06C5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E06C50">
        <w:rPr>
          <w:rFonts w:asciiTheme="minorHAnsi" w:hAnsiTheme="minorHAnsi" w:cstheme="minorHAnsi"/>
          <w:b/>
          <w:sz w:val="24"/>
          <w:szCs w:val="24"/>
          <w:highlight w:val="lightGray"/>
          <w:u w:val="single"/>
        </w:rPr>
        <w:t xml:space="preserve"> </w:t>
      </w:r>
    </w:p>
    <w:p w14:paraId="1611CA4C" w14:textId="77777777" w:rsidR="00D46264" w:rsidRDefault="00D46264" w:rsidP="001E286D">
      <w:pPr>
        <w:pStyle w:val="ListParagraph"/>
        <w:numPr>
          <w:ilvl w:val="0"/>
          <w:numId w:val="15"/>
        </w:numPr>
        <w:spacing w:after="0" w:line="360" w:lineRule="auto"/>
        <w:rPr>
          <w:rFonts w:asciiTheme="minorHAnsi" w:hAnsiTheme="minorHAnsi" w:cstheme="minorHAnsi"/>
          <w:sz w:val="24"/>
          <w:szCs w:val="24"/>
        </w:rPr>
      </w:pPr>
      <w:r w:rsidRPr="00301F47">
        <w:rPr>
          <w:rFonts w:asciiTheme="minorHAnsi" w:hAnsiTheme="minorHAnsi" w:cstheme="minorHAnsi"/>
          <w:b/>
          <w:sz w:val="24"/>
          <w:szCs w:val="24"/>
        </w:rPr>
        <w:t>Day 6</w:t>
      </w:r>
      <w:r>
        <w:rPr>
          <w:rFonts w:asciiTheme="minorHAnsi" w:hAnsiTheme="minorHAnsi" w:cstheme="minorHAnsi"/>
          <w:sz w:val="24"/>
          <w:szCs w:val="24"/>
        </w:rPr>
        <w:t xml:space="preserve"> should be used for students to prewrite/plan their essays. Students will be writing their essays on </w:t>
      </w:r>
      <w:r w:rsidRPr="00301F47">
        <w:rPr>
          <w:rFonts w:asciiTheme="minorHAnsi" w:hAnsiTheme="minorHAnsi" w:cstheme="minorHAnsi"/>
          <w:b/>
          <w:sz w:val="24"/>
          <w:szCs w:val="24"/>
        </w:rPr>
        <w:t>Day 7.</w:t>
      </w:r>
    </w:p>
    <w:p w14:paraId="438A73D7"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318ADBB8" w14:textId="77777777" w:rsidR="00301F47" w:rsidRPr="00D46264" w:rsidRDefault="001E286D" w:rsidP="00D46264">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complete an evidence chart as a pre-writing activity</w:t>
      </w:r>
      <w:r w:rsidR="00E06C50">
        <w:rPr>
          <w:rFonts w:asciiTheme="minorHAnsi" w:hAnsiTheme="minorHAnsi" w:cstheme="minorHAnsi"/>
          <w:sz w:val="24"/>
          <w:szCs w:val="24"/>
        </w:rPr>
        <w:t xml:space="preserve"> (this may also be in the form of a Thinking Map)</w:t>
      </w:r>
      <w:r w:rsidRPr="001E286D">
        <w:rPr>
          <w:rFonts w:asciiTheme="minorHAnsi" w:hAnsiTheme="minorHAnsi" w:cstheme="minorHAnsi"/>
          <w:sz w:val="24"/>
          <w:szCs w:val="24"/>
        </w:rPr>
        <w:t xml:space="preserve">.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5220"/>
      </w:tblGrid>
      <w:tr w:rsidR="00E65917" w:rsidRPr="001E286D" w14:paraId="0F7C3096" w14:textId="77777777">
        <w:trPr>
          <w:jc w:val="center"/>
        </w:trPr>
        <w:tc>
          <w:tcPr>
            <w:tcW w:w="5148" w:type="dxa"/>
          </w:tcPr>
          <w:p w14:paraId="371BE8CD" w14:textId="77777777" w:rsidR="00E65917" w:rsidRPr="001E286D" w:rsidRDefault="00E65917"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44BEDAD6" w14:textId="77777777" w:rsidR="00E65917" w:rsidRPr="001E286D" w:rsidRDefault="00E65917"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14:paraId="2C77EAEC" w14:textId="77777777" w:rsidR="00E65917" w:rsidRPr="001E286D" w:rsidRDefault="00E65917"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E65917" w14:paraId="729FD965" w14:textId="77777777">
        <w:trPr>
          <w:jc w:val="center"/>
        </w:trPr>
        <w:tc>
          <w:tcPr>
            <w:tcW w:w="5148" w:type="dxa"/>
          </w:tcPr>
          <w:p w14:paraId="2A609D98" w14:textId="77777777" w:rsidR="00E65917" w:rsidRDefault="00E65917" w:rsidP="00330BC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“set that spanking pace just to embarrass him, the smallest </w:t>
            </w:r>
            <w:proofErr w:type="spellStart"/>
            <w:r>
              <w:rPr>
                <w:rFonts w:asciiTheme="minorHAnsi" w:hAnsiTheme="minorHAnsi" w:cstheme="minorHAnsi"/>
                <w:sz w:val="24"/>
                <w:szCs w:val="24"/>
              </w:rPr>
              <w:t>dragonboy</w:t>
            </w:r>
            <w:proofErr w:type="spellEnd"/>
            <w:r>
              <w:rPr>
                <w:rFonts w:asciiTheme="minorHAnsi" w:hAnsiTheme="minorHAnsi" w:cstheme="minorHAnsi"/>
                <w:sz w:val="24"/>
                <w:szCs w:val="24"/>
              </w:rPr>
              <w:t>”</w:t>
            </w:r>
          </w:p>
        </w:tc>
        <w:tc>
          <w:tcPr>
            <w:tcW w:w="5220" w:type="dxa"/>
          </w:tcPr>
          <w:p w14:paraId="6864806E"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Shows the external conflict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faced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t>
            </w:r>
          </w:p>
        </w:tc>
      </w:tr>
      <w:tr w:rsidR="00E65917" w14:paraId="4F187FB2" w14:textId="77777777">
        <w:trPr>
          <w:jc w:val="center"/>
        </w:trPr>
        <w:tc>
          <w:tcPr>
            <w:tcW w:w="5148" w:type="dxa"/>
          </w:tcPr>
          <w:p w14:paraId="7963E4EF"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“worked twice as hard as any other boy his age, to prove himself capable”</w:t>
            </w:r>
          </w:p>
          <w:p w14:paraId="08529EBC" w14:textId="77777777" w:rsidR="00E65917" w:rsidRDefault="00E65917" w:rsidP="002A7668">
            <w:pPr>
              <w:spacing w:after="0" w:line="240" w:lineRule="auto"/>
              <w:contextualSpacing/>
              <w:rPr>
                <w:rFonts w:asciiTheme="minorHAnsi" w:hAnsiTheme="minorHAnsi" w:cstheme="minorHAnsi"/>
                <w:sz w:val="24"/>
                <w:szCs w:val="24"/>
              </w:rPr>
            </w:pPr>
          </w:p>
          <w:p w14:paraId="64A05A27" w14:textId="77777777" w:rsidR="00E65917" w:rsidRDefault="00E65917" w:rsidP="002A7668">
            <w:pPr>
              <w:spacing w:after="0" w:line="240" w:lineRule="auto"/>
              <w:contextualSpacing/>
              <w:rPr>
                <w:rFonts w:asciiTheme="minorHAnsi" w:hAnsiTheme="minorHAnsi" w:cstheme="minorHAnsi"/>
                <w:sz w:val="24"/>
                <w:szCs w:val="24"/>
              </w:rPr>
            </w:pPr>
          </w:p>
        </w:tc>
        <w:tc>
          <w:tcPr>
            <w:tcW w:w="5220" w:type="dxa"/>
          </w:tcPr>
          <w:p w14:paraId="42B90598"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demonstrates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reacts to his conflict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Instead of giving in to the bully, he continues to work hard to prove himself worthy.</w:t>
            </w:r>
          </w:p>
        </w:tc>
      </w:tr>
      <w:tr w:rsidR="00E65917" w14:paraId="46EC8BC1" w14:textId="77777777">
        <w:trPr>
          <w:jc w:val="center"/>
        </w:trPr>
        <w:tc>
          <w:tcPr>
            <w:tcW w:w="5148" w:type="dxa"/>
          </w:tcPr>
          <w:p w14:paraId="79E7A395"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“Maybe if you run fast enough you could catch a dragon” </w:t>
            </w:r>
          </w:p>
          <w:p w14:paraId="467B75C0" w14:textId="77777777" w:rsidR="00E65917" w:rsidRDefault="00E65917" w:rsidP="002A7668">
            <w:pPr>
              <w:spacing w:after="0" w:line="240" w:lineRule="auto"/>
              <w:contextualSpacing/>
              <w:rPr>
                <w:rFonts w:asciiTheme="minorHAnsi" w:hAnsiTheme="minorHAnsi" w:cstheme="minorHAnsi"/>
                <w:sz w:val="24"/>
                <w:szCs w:val="24"/>
              </w:rPr>
            </w:pPr>
          </w:p>
        </w:tc>
        <w:tc>
          <w:tcPr>
            <w:tcW w:w="5220" w:type="dxa"/>
          </w:tcPr>
          <w:p w14:paraId="70E972F8"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Again, shows the kinds of conflicts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had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which then leads us to see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reacted to these conflicts. Throughout the story,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reactions to all of these conflicts make him a stronger person inside with more confidence and determination.</w:t>
            </w:r>
          </w:p>
        </w:tc>
      </w:tr>
      <w:tr w:rsidR="00E65917" w14:paraId="660FF4F7" w14:textId="77777777">
        <w:trPr>
          <w:jc w:val="center"/>
        </w:trPr>
        <w:tc>
          <w:tcPr>
            <w:tcW w:w="5148" w:type="dxa"/>
          </w:tcPr>
          <w:p w14:paraId="7BBA4819"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“You can’t even see over an egg”</w:t>
            </w:r>
          </w:p>
          <w:p w14:paraId="346CD0E2" w14:textId="77777777" w:rsidR="00E65917" w:rsidRDefault="00E65917" w:rsidP="002A7668">
            <w:pPr>
              <w:spacing w:after="0" w:line="240" w:lineRule="auto"/>
              <w:contextualSpacing/>
              <w:rPr>
                <w:rFonts w:asciiTheme="minorHAnsi" w:hAnsiTheme="minorHAnsi" w:cstheme="minorHAnsi"/>
                <w:sz w:val="24"/>
                <w:szCs w:val="24"/>
              </w:rPr>
            </w:pPr>
          </w:p>
          <w:p w14:paraId="4D9633DC" w14:textId="77777777" w:rsidR="00E65917" w:rsidRDefault="00E65917" w:rsidP="002A7668">
            <w:pPr>
              <w:spacing w:after="0" w:line="240" w:lineRule="auto"/>
              <w:contextualSpacing/>
              <w:rPr>
                <w:rFonts w:asciiTheme="minorHAnsi" w:hAnsiTheme="minorHAnsi" w:cstheme="minorHAnsi"/>
                <w:sz w:val="24"/>
                <w:szCs w:val="24"/>
              </w:rPr>
            </w:pPr>
          </w:p>
        </w:tc>
        <w:tc>
          <w:tcPr>
            <w:tcW w:w="5220" w:type="dxa"/>
          </w:tcPr>
          <w:p w14:paraId="24081B67"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Again, shows the kinds of conflicts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had with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which then leads us to see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reacted to these conflicts. Throughout the story,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reactions to all of these conflicts make him a stronger person inside with more confidence and determination.</w:t>
            </w:r>
          </w:p>
        </w:tc>
      </w:tr>
      <w:tr w:rsidR="00E65917" w14:paraId="76377DF0" w14:textId="77777777">
        <w:trPr>
          <w:jc w:val="center"/>
        </w:trPr>
        <w:tc>
          <w:tcPr>
            <w:tcW w:w="5148" w:type="dxa"/>
          </w:tcPr>
          <w:p w14:paraId="0D358A90"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“You’d better make sure a dragon sees you this time,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You’re almost over age aren’t you?”</w:t>
            </w:r>
          </w:p>
          <w:p w14:paraId="5A118031" w14:textId="77777777" w:rsidR="00E65917" w:rsidRDefault="00E65917" w:rsidP="002A7668">
            <w:pPr>
              <w:spacing w:after="0" w:line="240" w:lineRule="auto"/>
              <w:contextualSpacing/>
              <w:rPr>
                <w:rFonts w:asciiTheme="minorHAnsi" w:hAnsiTheme="minorHAnsi" w:cstheme="minorHAnsi"/>
                <w:sz w:val="24"/>
                <w:szCs w:val="24"/>
              </w:rPr>
            </w:pPr>
          </w:p>
          <w:p w14:paraId="6C6FB562" w14:textId="77777777" w:rsidR="00E65917" w:rsidRDefault="00E65917" w:rsidP="002A7668">
            <w:pPr>
              <w:spacing w:after="0" w:line="240" w:lineRule="auto"/>
              <w:contextualSpacing/>
              <w:rPr>
                <w:rFonts w:asciiTheme="minorHAnsi" w:hAnsiTheme="minorHAnsi" w:cstheme="minorHAnsi"/>
                <w:sz w:val="24"/>
                <w:szCs w:val="24"/>
              </w:rPr>
            </w:pPr>
          </w:p>
        </w:tc>
        <w:tc>
          <w:tcPr>
            <w:tcW w:w="5220" w:type="dxa"/>
          </w:tcPr>
          <w:p w14:paraId="36C9C92C"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Another example of how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stands up to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showing that he doesn’t have to be physically strong to stand up for himself.</w:t>
            </w:r>
          </w:p>
        </w:tc>
      </w:tr>
      <w:tr w:rsidR="00E65917" w14:paraId="64418BE7" w14:textId="77777777">
        <w:trPr>
          <w:jc w:val="center"/>
        </w:trPr>
        <w:tc>
          <w:tcPr>
            <w:tcW w:w="5148" w:type="dxa"/>
          </w:tcPr>
          <w:p w14:paraId="49E7620A"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“Why waste four to five years of a dragon’s fighting prime until his rider grows up” “Let the babes wait”</w:t>
            </w:r>
          </w:p>
        </w:tc>
        <w:tc>
          <w:tcPr>
            <w:tcW w:w="5220" w:type="dxa"/>
          </w:tcPr>
          <w:p w14:paraId="075508DC"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leads us to examine an internal conflict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faces after hearing the </w:t>
            </w:r>
            <w:proofErr w:type="spellStart"/>
            <w:r>
              <w:rPr>
                <w:rFonts w:asciiTheme="minorHAnsi" w:hAnsiTheme="minorHAnsi" w:cstheme="minorHAnsi"/>
                <w:sz w:val="24"/>
                <w:szCs w:val="24"/>
              </w:rPr>
              <w:t>Weyr</w:t>
            </w:r>
            <w:proofErr w:type="spellEnd"/>
            <w:r>
              <w:rPr>
                <w:rFonts w:asciiTheme="minorHAnsi" w:hAnsiTheme="minorHAnsi" w:cstheme="minorHAnsi"/>
                <w:sz w:val="24"/>
                <w:szCs w:val="24"/>
              </w:rPr>
              <w:t xml:space="preserve"> leaders have this discussion. He is afraid that he, along with other young candidates, will not be allowed on the Hatching ground because of their age.</w:t>
            </w:r>
          </w:p>
        </w:tc>
      </w:tr>
      <w:tr w:rsidR="00E65917" w14:paraId="75178E12" w14:textId="77777777">
        <w:trPr>
          <w:jc w:val="center"/>
        </w:trPr>
        <w:tc>
          <w:tcPr>
            <w:tcW w:w="5148" w:type="dxa"/>
          </w:tcPr>
          <w:p w14:paraId="41A10EA9"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 couldn’t bring himself to tattle on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and force him out of candidacy”</w:t>
            </w:r>
          </w:p>
        </w:tc>
        <w:tc>
          <w:tcPr>
            <w:tcW w:w="5220" w:type="dxa"/>
          </w:tcPr>
          <w:p w14:paraId="01DF7852"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is an example of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inner strength and kindness. He could have told on </w:t>
            </w:r>
            <w:proofErr w:type="spellStart"/>
            <w:r>
              <w:rPr>
                <w:rFonts w:asciiTheme="minorHAnsi" w:hAnsiTheme="minorHAnsi" w:cstheme="minorHAnsi"/>
                <w:sz w:val="24"/>
                <w:szCs w:val="24"/>
              </w:rPr>
              <w:t>Beterli</w:t>
            </w:r>
            <w:proofErr w:type="spellEnd"/>
            <w:r>
              <w:rPr>
                <w:rFonts w:asciiTheme="minorHAnsi" w:hAnsiTheme="minorHAnsi" w:cstheme="minorHAnsi"/>
                <w:sz w:val="24"/>
                <w:szCs w:val="24"/>
              </w:rPr>
              <w:t xml:space="preserve"> to make sure his main competition was eliminated, but he chooses not to do so. He follows a more righteous path.</w:t>
            </w:r>
          </w:p>
        </w:tc>
      </w:tr>
      <w:tr w:rsidR="00E65917" w14:paraId="108A2A1E" w14:textId="77777777">
        <w:trPr>
          <w:jc w:val="center"/>
        </w:trPr>
        <w:tc>
          <w:tcPr>
            <w:tcW w:w="5148" w:type="dxa"/>
          </w:tcPr>
          <w:p w14:paraId="23B22FCB"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was the Impression that mattered! This was his chance to show everyone… that he,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was worthy of being a </w:t>
            </w:r>
            <w:proofErr w:type="spellStart"/>
            <w:r>
              <w:rPr>
                <w:rFonts w:asciiTheme="minorHAnsi" w:hAnsiTheme="minorHAnsi" w:cstheme="minorHAnsi"/>
                <w:sz w:val="24"/>
                <w:szCs w:val="24"/>
              </w:rPr>
              <w:t>dragonrider</w:t>
            </w:r>
            <w:proofErr w:type="spellEnd"/>
            <w:r>
              <w:rPr>
                <w:rFonts w:asciiTheme="minorHAnsi" w:hAnsiTheme="minorHAnsi" w:cstheme="minorHAnsi"/>
                <w:sz w:val="24"/>
                <w:szCs w:val="24"/>
              </w:rPr>
              <w:t>”</w:t>
            </w:r>
          </w:p>
        </w:tc>
        <w:tc>
          <w:tcPr>
            <w:tcW w:w="5220" w:type="dxa"/>
          </w:tcPr>
          <w:p w14:paraId="0A238AA2"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His determination, against all odds, to become a </w:t>
            </w:r>
            <w:proofErr w:type="spellStart"/>
            <w:r>
              <w:rPr>
                <w:rFonts w:asciiTheme="minorHAnsi" w:hAnsiTheme="minorHAnsi" w:cstheme="minorHAnsi"/>
                <w:sz w:val="24"/>
                <w:szCs w:val="24"/>
              </w:rPr>
              <w:t>dragonrider</w:t>
            </w:r>
            <w:proofErr w:type="spellEnd"/>
            <w:r>
              <w:rPr>
                <w:rFonts w:asciiTheme="minorHAnsi" w:hAnsiTheme="minorHAnsi" w:cstheme="minorHAnsi"/>
                <w:sz w:val="24"/>
                <w:szCs w:val="24"/>
              </w:rPr>
              <w:t xml:space="preserve"> is most apparent in this part of the story. Even though he is in great pain, he still goes out and drags himself to the Hatching Ground.</w:t>
            </w:r>
          </w:p>
        </w:tc>
      </w:tr>
      <w:tr w:rsidR="00E65917" w14:paraId="0A96072D" w14:textId="77777777">
        <w:trPr>
          <w:jc w:val="center"/>
        </w:trPr>
        <w:tc>
          <w:tcPr>
            <w:tcW w:w="5148" w:type="dxa"/>
          </w:tcPr>
          <w:p w14:paraId="1F7E7C65"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Weyrmen</w:t>
            </w:r>
            <w:proofErr w:type="spellEnd"/>
            <w:r>
              <w:rPr>
                <w:rFonts w:asciiTheme="minorHAnsi" w:hAnsiTheme="minorHAnsi" w:cstheme="minorHAnsi"/>
                <w:sz w:val="24"/>
                <w:szCs w:val="24"/>
              </w:rPr>
              <w:t xml:space="preserve"> looked on, amused and surprised </w:t>
            </w:r>
            <w:r>
              <w:rPr>
                <w:rFonts w:asciiTheme="minorHAnsi" w:hAnsiTheme="minorHAnsi" w:cstheme="minorHAnsi"/>
                <w:sz w:val="24"/>
                <w:szCs w:val="24"/>
              </w:rPr>
              <w:lastRenderedPageBreak/>
              <w:t>at the draconic choice, which could not be forced.”</w:t>
            </w:r>
          </w:p>
        </w:tc>
        <w:tc>
          <w:tcPr>
            <w:tcW w:w="5220" w:type="dxa"/>
          </w:tcPr>
          <w:p w14:paraId="37170E8D"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This is the climax of the story where the coveted </w:t>
            </w:r>
            <w:r>
              <w:rPr>
                <w:rFonts w:asciiTheme="minorHAnsi" w:hAnsiTheme="minorHAnsi" w:cstheme="minorHAnsi"/>
                <w:sz w:val="24"/>
                <w:szCs w:val="24"/>
              </w:rPr>
              <w:lastRenderedPageBreak/>
              <w:t xml:space="preserve">bronze dragon chooses, or Impresses, with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Everyone is in awe at the choice the dragon has made, including </w:t>
            </w:r>
            <w:proofErr w:type="spellStart"/>
            <w:r>
              <w:rPr>
                <w:rFonts w:asciiTheme="minorHAnsi" w:hAnsiTheme="minorHAnsi" w:cstheme="minorHAnsi"/>
                <w:sz w:val="24"/>
                <w:szCs w:val="24"/>
              </w:rPr>
              <w:t>Keevan</w:t>
            </w:r>
            <w:proofErr w:type="spellEnd"/>
            <w:r>
              <w:rPr>
                <w:rFonts w:asciiTheme="minorHAnsi" w:hAnsiTheme="minorHAnsi" w:cstheme="minorHAnsi"/>
                <w:sz w:val="24"/>
                <w:szCs w:val="24"/>
              </w:rPr>
              <w:t xml:space="preserve"> himself.</w:t>
            </w:r>
          </w:p>
        </w:tc>
      </w:tr>
      <w:tr w:rsidR="00E65917" w14:paraId="64C6A00D" w14:textId="77777777">
        <w:trPr>
          <w:jc w:val="center"/>
        </w:trPr>
        <w:tc>
          <w:tcPr>
            <w:tcW w:w="5148" w:type="dxa"/>
          </w:tcPr>
          <w:p w14:paraId="389DF58E"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 like to believe that dragons see into a man’s heart”</w:t>
            </w:r>
          </w:p>
        </w:tc>
        <w:tc>
          <w:tcPr>
            <w:tcW w:w="5220" w:type="dxa"/>
          </w:tcPr>
          <w:p w14:paraId="6546B625" w14:textId="77777777" w:rsidR="00E65917" w:rsidRDefault="00E6591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Although this is stated early in the story, this is a good culminating quote that ties it together. It was not </w:t>
            </w:r>
            <w:proofErr w:type="spellStart"/>
            <w:r>
              <w:rPr>
                <w:rFonts w:asciiTheme="minorHAnsi" w:hAnsiTheme="minorHAnsi" w:cstheme="minorHAnsi"/>
                <w:sz w:val="24"/>
                <w:szCs w:val="24"/>
              </w:rPr>
              <w:t>Keevan’s</w:t>
            </w:r>
            <w:proofErr w:type="spellEnd"/>
            <w:r>
              <w:rPr>
                <w:rFonts w:asciiTheme="minorHAnsi" w:hAnsiTheme="minorHAnsi" w:cstheme="minorHAnsi"/>
                <w:sz w:val="24"/>
                <w:szCs w:val="24"/>
              </w:rPr>
              <w:t xml:space="preserve"> physical strength or age that mattered when it came to impressing a dragon. What mattered was all that he did to deem himself worthy of this honor. In the end, we can say that he has earned this honor by the way he acted in the face of conflict.</w:t>
            </w:r>
          </w:p>
        </w:tc>
      </w:tr>
    </w:tbl>
    <w:p w14:paraId="32F7012B" w14:textId="77777777" w:rsidR="008D3588" w:rsidRDefault="008D3588" w:rsidP="001E286D">
      <w:pPr>
        <w:spacing w:after="0" w:line="360" w:lineRule="auto"/>
        <w:rPr>
          <w:rFonts w:asciiTheme="minorHAnsi" w:hAnsiTheme="minorHAnsi" w:cstheme="minorHAnsi"/>
          <w:sz w:val="24"/>
          <w:szCs w:val="24"/>
        </w:rPr>
      </w:pPr>
    </w:p>
    <w:p w14:paraId="48F49E6B"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6B6E59DE"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w:t>
      </w:r>
      <w:r w:rsidR="00D46264">
        <w:rPr>
          <w:rFonts w:asciiTheme="minorHAnsi" w:hAnsiTheme="minorHAnsi" w:cstheme="minorHAnsi"/>
          <w:sz w:val="24"/>
          <w:szCs w:val="24"/>
        </w:rPr>
        <w:t xml:space="preserve"> T</w:t>
      </w:r>
      <w:r>
        <w:rPr>
          <w:rFonts w:asciiTheme="minorHAnsi" w:hAnsiTheme="minorHAnsi" w:cstheme="minorHAnsi"/>
          <w:sz w:val="24"/>
          <w:szCs w:val="24"/>
        </w:rPr>
        <w:t>eachers should decide how much scaffolding they will provide during this process (i.e. modeling, showing example pieces, sharing work as students go).</w:t>
      </w:r>
    </w:p>
    <w:p w14:paraId="037A822D"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DE0BAD0" w14:textId="77777777" w:rsidR="00546014" w:rsidRDefault="00546014" w:rsidP="00546014">
      <w:pPr>
        <w:spacing w:after="0" w:line="360" w:lineRule="auto"/>
        <w:rPr>
          <w:rFonts w:asciiTheme="minorHAnsi" w:hAnsiTheme="minorHAnsi" w:cstheme="minorHAnsi"/>
          <w:sz w:val="24"/>
          <w:szCs w:val="24"/>
        </w:rPr>
      </w:pPr>
    </w:p>
    <w:p w14:paraId="016B7577" w14:textId="77777777" w:rsidR="00546014" w:rsidRDefault="00546014" w:rsidP="00546014">
      <w:pPr>
        <w:spacing w:after="0" w:line="360" w:lineRule="auto"/>
        <w:rPr>
          <w:rFonts w:asciiTheme="minorHAnsi" w:hAnsiTheme="minorHAnsi" w:cstheme="minorHAnsi"/>
          <w:sz w:val="24"/>
          <w:szCs w:val="24"/>
        </w:rPr>
      </w:pPr>
    </w:p>
    <w:p w14:paraId="1285F6AD" w14:textId="77777777" w:rsidR="00546014" w:rsidRDefault="00546014" w:rsidP="00546014">
      <w:pPr>
        <w:spacing w:after="0" w:line="360" w:lineRule="auto"/>
        <w:rPr>
          <w:rFonts w:asciiTheme="minorHAnsi" w:hAnsiTheme="minorHAnsi" w:cstheme="minorHAnsi"/>
          <w:sz w:val="24"/>
          <w:szCs w:val="24"/>
        </w:rPr>
      </w:pPr>
    </w:p>
    <w:p w14:paraId="38551747" w14:textId="77777777" w:rsidR="00546014" w:rsidRPr="00546014" w:rsidRDefault="00546014" w:rsidP="00546014">
      <w:pPr>
        <w:spacing w:after="0" w:line="360" w:lineRule="auto"/>
        <w:rPr>
          <w:rFonts w:asciiTheme="minorHAnsi" w:hAnsiTheme="minorHAnsi" w:cstheme="minorHAnsi"/>
          <w:sz w:val="24"/>
          <w:szCs w:val="24"/>
        </w:rPr>
      </w:pPr>
    </w:p>
    <w:p w14:paraId="336AC843" w14:textId="77777777" w:rsidR="00B35E4D" w:rsidRPr="00902C93" w:rsidRDefault="00E66010" w:rsidP="00B35E4D">
      <w:pPr>
        <w:pStyle w:val="ListParagraph"/>
        <w:numPr>
          <w:ilvl w:val="0"/>
          <w:numId w:val="14"/>
        </w:numPr>
        <w:spacing w:after="0" w:line="360" w:lineRule="auto"/>
        <w:rPr>
          <w:rFonts w:asciiTheme="minorHAnsi" w:hAnsiTheme="minorHAnsi" w:cstheme="minorHAnsi"/>
          <w:b/>
          <w:sz w:val="24"/>
          <w:szCs w:val="24"/>
        </w:rPr>
      </w:pPr>
      <w:r w:rsidRPr="00902C93">
        <w:rPr>
          <w:rFonts w:asciiTheme="minorHAnsi" w:hAnsiTheme="minorHAnsi" w:cstheme="minorHAnsi"/>
          <w:b/>
          <w:sz w:val="24"/>
          <w:szCs w:val="24"/>
        </w:rPr>
        <w:lastRenderedPageBreak/>
        <w:t xml:space="preserve">Sample </w:t>
      </w:r>
      <w:r w:rsidR="00B35E4D" w:rsidRPr="00902C93">
        <w:rPr>
          <w:rFonts w:asciiTheme="minorHAnsi" w:hAnsiTheme="minorHAnsi" w:cstheme="minorHAnsi"/>
          <w:b/>
          <w:sz w:val="24"/>
          <w:szCs w:val="24"/>
        </w:rPr>
        <w:t>Answer</w:t>
      </w:r>
      <w:r w:rsidR="00902C93">
        <w:rPr>
          <w:rFonts w:asciiTheme="minorHAnsi" w:hAnsiTheme="minorHAnsi" w:cstheme="minorHAnsi"/>
          <w:b/>
          <w:sz w:val="24"/>
          <w:szCs w:val="24"/>
        </w:rPr>
        <w:t>:</w:t>
      </w:r>
    </w:p>
    <w:p w14:paraId="22917CD2" w14:textId="77777777" w:rsidR="00902C93" w:rsidRPr="00506D99" w:rsidRDefault="00902C93" w:rsidP="00902C93">
      <w:pPr>
        <w:pStyle w:val="ListParagraph"/>
        <w:spacing w:line="360" w:lineRule="auto"/>
        <w:ind w:left="360"/>
        <w:rPr>
          <w:sz w:val="24"/>
        </w:rPr>
      </w:pPr>
      <w:r>
        <w:tab/>
      </w:r>
      <w:r w:rsidRPr="00506D99">
        <w:rPr>
          <w:sz w:val="24"/>
        </w:rPr>
        <w:t xml:space="preserve">In the short story, “The Smallest </w:t>
      </w:r>
      <w:proofErr w:type="spellStart"/>
      <w:r w:rsidRPr="00506D99">
        <w:rPr>
          <w:sz w:val="24"/>
        </w:rPr>
        <w:t>Dragonboy</w:t>
      </w:r>
      <w:proofErr w:type="spellEnd"/>
      <w:r w:rsidRPr="00506D99">
        <w:rPr>
          <w:sz w:val="24"/>
        </w:rPr>
        <w:t xml:space="preserve">” by Anne McCaffrey, a young boy by the name of </w:t>
      </w:r>
      <w:proofErr w:type="spellStart"/>
      <w:r w:rsidRPr="00506D99">
        <w:rPr>
          <w:sz w:val="24"/>
        </w:rPr>
        <w:t>Keevan</w:t>
      </w:r>
      <w:proofErr w:type="spellEnd"/>
      <w:r w:rsidRPr="00506D99">
        <w:rPr>
          <w:sz w:val="24"/>
        </w:rPr>
        <w:t xml:space="preserve"> faces a challenging situation. Set in the imaginary planet </w:t>
      </w:r>
      <w:proofErr w:type="spellStart"/>
      <w:r w:rsidRPr="00506D99">
        <w:rPr>
          <w:sz w:val="24"/>
        </w:rPr>
        <w:t>Pern</w:t>
      </w:r>
      <w:proofErr w:type="spellEnd"/>
      <w:r w:rsidRPr="00506D99">
        <w:rPr>
          <w:sz w:val="24"/>
        </w:rPr>
        <w:t xml:space="preserve">, young </w:t>
      </w:r>
      <w:proofErr w:type="spellStart"/>
      <w:r w:rsidRPr="00506D99">
        <w:rPr>
          <w:sz w:val="24"/>
        </w:rPr>
        <w:t>Keevan</w:t>
      </w:r>
      <w:proofErr w:type="spellEnd"/>
      <w:r w:rsidRPr="00506D99">
        <w:rPr>
          <w:sz w:val="24"/>
        </w:rPr>
        <w:t xml:space="preserve"> yearns to earn the respected title of </w:t>
      </w:r>
      <w:proofErr w:type="spellStart"/>
      <w:r w:rsidRPr="00506D99">
        <w:rPr>
          <w:sz w:val="24"/>
        </w:rPr>
        <w:t>dragonrider</w:t>
      </w:r>
      <w:proofErr w:type="spellEnd"/>
      <w:r w:rsidRPr="00506D99">
        <w:rPr>
          <w:sz w:val="24"/>
        </w:rPr>
        <w:t xml:space="preserve"> in order to protect his planet from the deadly Red Star. However, his age and small physique make the </w:t>
      </w:r>
      <w:proofErr w:type="spellStart"/>
      <w:r w:rsidRPr="00506D99">
        <w:rPr>
          <w:sz w:val="24"/>
        </w:rPr>
        <w:t>Weyr</w:t>
      </w:r>
      <w:proofErr w:type="spellEnd"/>
      <w:r w:rsidRPr="00506D99">
        <w:rPr>
          <w:sz w:val="24"/>
        </w:rPr>
        <w:t xml:space="preserve"> leaders question his ability to become a </w:t>
      </w:r>
      <w:proofErr w:type="spellStart"/>
      <w:r w:rsidRPr="00506D99">
        <w:rPr>
          <w:sz w:val="24"/>
        </w:rPr>
        <w:t>dragonrider</w:t>
      </w:r>
      <w:proofErr w:type="spellEnd"/>
      <w:r w:rsidRPr="00506D99">
        <w:rPr>
          <w:sz w:val="24"/>
        </w:rPr>
        <w:t xml:space="preserve"> as well as making him the object of constant teasing by the bully </w:t>
      </w:r>
      <w:proofErr w:type="spellStart"/>
      <w:r w:rsidRPr="00506D99">
        <w:rPr>
          <w:sz w:val="24"/>
        </w:rPr>
        <w:t>Beterli</w:t>
      </w:r>
      <w:proofErr w:type="spellEnd"/>
      <w:r w:rsidRPr="00506D99">
        <w:rPr>
          <w:sz w:val="24"/>
        </w:rPr>
        <w:t xml:space="preserve">. Throughout the story, </w:t>
      </w:r>
      <w:proofErr w:type="spellStart"/>
      <w:r w:rsidRPr="00506D99">
        <w:rPr>
          <w:sz w:val="24"/>
        </w:rPr>
        <w:t>Keevan’s</w:t>
      </w:r>
      <w:proofErr w:type="spellEnd"/>
      <w:r w:rsidRPr="00506D99">
        <w:rPr>
          <w:sz w:val="24"/>
        </w:rPr>
        <w:t xml:space="preserve"> determination and perseverance help him overcome the many conflicts he faces and prove that he is indeed a worthy </w:t>
      </w:r>
      <w:proofErr w:type="spellStart"/>
      <w:r w:rsidRPr="00506D99">
        <w:rPr>
          <w:sz w:val="24"/>
        </w:rPr>
        <w:t>dragonrider</w:t>
      </w:r>
      <w:proofErr w:type="spellEnd"/>
      <w:r w:rsidRPr="00506D99">
        <w:rPr>
          <w:sz w:val="24"/>
        </w:rPr>
        <w:t>.</w:t>
      </w:r>
    </w:p>
    <w:p w14:paraId="426E4CE5" w14:textId="284B1B70" w:rsidR="00902C93" w:rsidRPr="00506D99" w:rsidRDefault="00902C93" w:rsidP="00902C93">
      <w:pPr>
        <w:pStyle w:val="ListParagraph"/>
        <w:spacing w:line="360" w:lineRule="auto"/>
        <w:ind w:left="360"/>
        <w:rPr>
          <w:sz w:val="24"/>
        </w:rPr>
      </w:pPr>
      <w:r w:rsidRPr="00506D99">
        <w:rPr>
          <w:sz w:val="24"/>
        </w:rPr>
        <w:tab/>
        <w:t xml:space="preserve">From the start of the story, we find out that one of </w:t>
      </w:r>
      <w:proofErr w:type="spellStart"/>
      <w:r w:rsidRPr="00506D99">
        <w:rPr>
          <w:sz w:val="24"/>
        </w:rPr>
        <w:t>Keevan’s</w:t>
      </w:r>
      <w:proofErr w:type="spellEnd"/>
      <w:r w:rsidRPr="00506D99">
        <w:rPr>
          <w:sz w:val="24"/>
        </w:rPr>
        <w:t xml:space="preserve"> major conflicts is with an older boy named </w:t>
      </w:r>
      <w:proofErr w:type="spellStart"/>
      <w:r w:rsidRPr="00506D99">
        <w:rPr>
          <w:sz w:val="24"/>
        </w:rPr>
        <w:t>Beterli</w:t>
      </w:r>
      <w:proofErr w:type="spellEnd"/>
      <w:r w:rsidRPr="00506D99">
        <w:rPr>
          <w:sz w:val="24"/>
        </w:rPr>
        <w:t xml:space="preserve">. This older boy continually bullies </w:t>
      </w:r>
      <w:proofErr w:type="spellStart"/>
      <w:r w:rsidRPr="00506D99">
        <w:rPr>
          <w:sz w:val="24"/>
        </w:rPr>
        <w:t>Keevan</w:t>
      </w:r>
      <w:proofErr w:type="spellEnd"/>
      <w:r w:rsidRPr="00506D99">
        <w:rPr>
          <w:sz w:val="24"/>
        </w:rPr>
        <w:t xml:space="preserve"> and makes things difficult for him. For example, as they are walking towards the Hatching Ground, </w:t>
      </w:r>
      <w:proofErr w:type="spellStart"/>
      <w:r w:rsidRPr="00506D99">
        <w:rPr>
          <w:sz w:val="24"/>
        </w:rPr>
        <w:t>Beterli</w:t>
      </w:r>
      <w:proofErr w:type="spellEnd"/>
      <w:r w:rsidRPr="00506D99">
        <w:rPr>
          <w:sz w:val="24"/>
        </w:rPr>
        <w:t xml:space="preserve"> “set the (that) spanking pace just to embarrass him, </w:t>
      </w:r>
      <w:r w:rsidR="00E65917">
        <w:rPr>
          <w:sz w:val="24"/>
        </w:rPr>
        <w:t xml:space="preserve">the smallest </w:t>
      </w:r>
      <w:proofErr w:type="spellStart"/>
      <w:r w:rsidR="00E65917">
        <w:rPr>
          <w:sz w:val="24"/>
        </w:rPr>
        <w:t>dragonboy</w:t>
      </w:r>
      <w:proofErr w:type="spellEnd"/>
      <w:r w:rsidR="00E65917">
        <w:rPr>
          <w:sz w:val="24"/>
        </w:rPr>
        <w:t>”</w:t>
      </w:r>
      <w:r w:rsidRPr="00506D99">
        <w:rPr>
          <w:sz w:val="24"/>
        </w:rPr>
        <w:t xml:space="preserve">. Instead of giving up and complaining about the situation, </w:t>
      </w:r>
      <w:proofErr w:type="spellStart"/>
      <w:r w:rsidRPr="00506D99">
        <w:rPr>
          <w:sz w:val="24"/>
        </w:rPr>
        <w:t>Keevan</w:t>
      </w:r>
      <w:proofErr w:type="spellEnd"/>
      <w:r w:rsidRPr="00506D99">
        <w:rPr>
          <w:sz w:val="24"/>
        </w:rPr>
        <w:t xml:space="preserve"> shows his determination by simply working “twice as hard as any other boy his age, to</w:t>
      </w:r>
      <w:r w:rsidR="00E65917">
        <w:rPr>
          <w:sz w:val="24"/>
        </w:rPr>
        <w:t xml:space="preserve"> prove himself capable”</w:t>
      </w:r>
      <w:r w:rsidRPr="00506D99">
        <w:rPr>
          <w:sz w:val="24"/>
        </w:rPr>
        <w:t xml:space="preserve">. On several occasions, </w:t>
      </w:r>
      <w:proofErr w:type="spellStart"/>
      <w:r w:rsidRPr="00506D99">
        <w:rPr>
          <w:sz w:val="24"/>
        </w:rPr>
        <w:t>Keevan</w:t>
      </w:r>
      <w:proofErr w:type="spellEnd"/>
      <w:r w:rsidRPr="00506D99">
        <w:rPr>
          <w:sz w:val="24"/>
        </w:rPr>
        <w:t xml:space="preserve"> also becomes the target of hurtful words from </w:t>
      </w:r>
      <w:proofErr w:type="spellStart"/>
      <w:r w:rsidRPr="00506D99">
        <w:rPr>
          <w:sz w:val="24"/>
        </w:rPr>
        <w:t>Beterli</w:t>
      </w:r>
      <w:proofErr w:type="spellEnd"/>
      <w:r w:rsidRPr="00506D99">
        <w:rPr>
          <w:sz w:val="24"/>
        </w:rPr>
        <w:t xml:space="preserve">. </w:t>
      </w:r>
      <w:proofErr w:type="spellStart"/>
      <w:r w:rsidRPr="00506D99">
        <w:rPr>
          <w:sz w:val="24"/>
        </w:rPr>
        <w:t>Beterli</w:t>
      </w:r>
      <w:proofErr w:type="spellEnd"/>
      <w:r w:rsidRPr="00506D99">
        <w:rPr>
          <w:sz w:val="24"/>
        </w:rPr>
        <w:t xml:space="preserve"> says things like “Maybe if you run fast enough you could catch a dragon</w:t>
      </w:r>
      <w:r w:rsidR="00E65917">
        <w:rPr>
          <w:sz w:val="24"/>
        </w:rPr>
        <w:t xml:space="preserve">” </w:t>
      </w:r>
      <w:r w:rsidRPr="00506D99">
        <w:rPr>
          <w:sz w:val="24"/>
        </w:rPr>
        <w:t>and “You can</w:t>
      </w:r>
      <w:r w:rsidR="008043E2" w:rsidRPr="00506D99">
        <w:rPr>
          <w:sz w:val="24"/>
        </w:rPr>
        <w:t>’t even see over an egg</w:t>
      </w:r>
      <w:r w:rsidRPr="00506D99">
        <w:rPr>
          <w:sz w:val="24"/>
        </w:rPr>
        <w:t>”</w:t>
      </w:r>
      <w:r w:rsidR="008043E2" w:rsidRPr="00506D99">
        <w:rPr>
          <w:sz w:val="24"/>
        </w:rPr>
        <w:t>.</w:t>
      </w:r>
      <w:r w:rsidRPr="00506D99">
        <w:rPr>
          <w:sz w:val="24"/>
        </w:rPr>
        <w:t xml:space="preserve"> Most people would let these kinds of words get to them and would simply give up, but not </w:t>
      </w:r>
      <w:proofErr w:type="spellStart"/>
      <w:r w:rsidRPr="00506D99">
        <w:rPr>
          <w:sz w:val="24"/>
        </w:rPr>
        <w:t>Keevan</w:t>
      </w:r>
      <w:proofErr w:type="spellEnd"/>
      <w:r w:rsidRPr="00506D99">
        <w:rPr>
          <w:sz w:val="24"/>
        </w:rPr>
        <w:t xml:space="preserve">. </w:t>
      </w:r>
      <w:proofErr w:type="spellStart"/>
      <w:r w:rsidRPr="00506D99">
        <w:rPr>
          <w:sz w:val="24"/>
        </w:rPr>
        <w:t>Keevan</w:t>
      </w:r>
      <w:proofErr w:type="spellEnd"/>
      <w:r w:rsidRPr="00506D99">
        <w:rPr>
          <w:sz w:val="24"/>
        </w:rPr>
        <w:t xml:space="preserve"> continually stands up to </w:t>
      </w:r>
      <w:proofErr w:type="spellStart"/>
      <w:r w:rsidRPr="00506D99">
        <w:rPr>
          <w:sz w:val="24"/>
        </w:rPr>
        <w:t>Beterli</w:t>
      </w:r>
      <w:proofErr w:type="spellEnd"/>
      <w:r w:rsidRPr="00506D99">
        <w:rPr>
          <w:sz w:val="24"/>
        </w:rPr>
        <w:t xml:space="preserve"> by talking back and using words like, “You’d better make sure a dragon sees </w:t>
      </w:r>
      <w:r w:rsidRPr="00506D99">
        <w:rPr>
          <w:b/>
          <w:i/>
          <w:sz w:val="24"/>
        </w:rPr>
        <w:t>you</w:t>
      </w:r>
      <w:r w:rsidRPr="00506D99">
        <w:rPr>
          <w:i/>
          <w:sz w:val="24"/>
        </w:rPr>
        <w:t xml:space="preserve"> </w:t>
      </w:r>
      <w:r w:rsidRPr="00506D99">
        <w:rPr>
          <w:sz w:val="24"/>
        </w:rPr>
        <w:t xml:space="preserve">this time, </w:t>
      </w:r>
      <w:proofErr w:type="spellStart"/>
      <w:r w:rsidRPr="00506D99">
        <w:rPr>
          <w:sz w:val="24"/>
        </w:rPr>
        <w:t>Beterli</w:t>
      </w:r>
      <w:proofErr w:type="spellEnd"/>
      <w:r w:rsidRPr="00506D99">
        <w:rPr>
          <w:sz w:val="24"/>
        </w:rPr>
        <w:t>. You’re almost overage aren’t you?”</w:t>
      </w:r>
      <w:r w:rsidR="00E65917">
        <w:rPr>
          <w:sz w:val="24"/>
        </w:rPr>
        <w:t xml:space="preserve"> </w:t>
      </w:r>
      <w:r w:rsidRPr="00506D99">
        <w:rPr>
          <w:sz w:val="24"/>
        </w:rPr>
        <w:t xml:space="preserve">Over and over again, we see how </w:t>
      </w:r>
      <w:proofErr w:type="spellStart"/>
      <w:r w:rsidRPr="00506D99">
        <w:rPr>
          <w:sz w:val="24"/>
        </w:rPr>
        <w:t>Keevan</w:t>
      </w:r>
      <w:proofErr w:type="spellEnd"/>
      <w:r w:rsidRPr="00506D99">
        <w:rPr>
          <w:sz w:val="24"/>
        </w:rPr>
        <w:t xml:space="preserve"> continues to strive to become a </w:t>
      </w:r>
      <w:proofErr w:type="spellStart"/>
      <w:r w:rsidRPr="00506D99">
        <w:rPr>
          <w:sz w:val="24"/>
        </w:rPr>
        <w:t>dragonrider</w:t>
      </w:r>
      <w:proofErr w:type="spellEnd"/>
      <w:r w:rsidRPr="00506D99">
        <w:rPr>
          <w:sz w:val="24"/>
        </w:rPr>
        <w:t xml:space="preserve"> against all odds. </w:t>
      </w:r>
    </w:p>
    <w:p w14:paraId="1C88C768" w14:textId="69B56B02" w:rsidR="00902C93" w:rsidRPr="00506D99" w:rsidRDefault="00902C93" w:rsidP="00902C93">
      <w:pPr>
        <w:pStyle w:val="ListParagraph"/>
        <w:spacing w:line="360" w:lineRule="auto"/>
        <w:ind w:left="360"/>
        <w:rPr>
          <w:sz w:val="24"/>
        </w:rPr>
      </w:pPr>
      <w:r w:rsidRPr="00506D99">
        <w:rPr>
          <w:sz w:val="24"/>
        </w:rPr>
        <w:tab/>
        <w:t xml:space="preserve">As the story progresses, the odds continue to stack up against </w:t>
      </w:r>
      <w:proofErr w:type="spellStart"/>
      <w:r w:rsidRPr="00506D99">
        <w:rPr>
          <w:sz w:val="24"/>
        </w:rPr>
        <w:t>Keevan</w:t>
      </w:r>
      <w:proofErr w:type="spellEnd"/>
      <w:r w:rsidRPr="00506D99">
        <w:rPr>
          <w:sz w:val="24"/>
        </w:rPr>
        <w:t xml:space="preserve">. Not only does he have his physical limitations and problems with </w:t>
      </w:r>
      <w:proofErr w:type="spellStart"/>
      <w:r w:rsidRPr="00506D99">
        <w:rPr>
          <w:sz w:val="24"/>
        </w:rPr>
        <w:t>Beterli</w:t>
      </w:r>
      <w:proofErr w:type="spellEnd"/>
      <w:r w:rsidRPr="00506D99">
        <w:rPr>
          <w:sz w:val="24"/>
        </w:rPr>
        <w:t xml:space="preserve">, but the </w:t>
      </w:r>
      <w:proofErr w:type="spellStart"/>
      <w:r w:rsidRPr="00506D99">
        <w:rPr>
          <w:sz w:val="24"/>
        </w:rPr>
        <w:t>Weyr</w:t>
      </w:r>
      <w:proofErr w:type="spellEnd"/>
      <w:r w:rsidRPr="00506D99">
        <w:rPr>
          <w:sz w:val="24"/>
        </w:rPr>
        <w:t xml:space="preserve"> leaders begin to question whether or not young boys should even attend the Impression.  Words like “Why waste four to five years of a dragon’s fighting prime until his rider grows up” a</w:t>
      </w:r>
      <w:r w:rsidR="00E65917">
        <w:rPr>
          <w:sz w:val="24"/>
        </w:rPr>
        <w:t xml:space="preserve">nd “Let the babes wait” </w:t>
      </w:r>
      <w:r w:rsidRPr="00506D99">
        <w:rPr>
          <w:sz w:val="24"/>
        </w:rPr>
        <w:t xml:space="preserve">cause an internal conflict in </w:t>
      </w:r>
      <w:proofErr w:type="spellStart"/>
      <w:r w:rsidRPr="00506D99">
        <w:rPr>
          <w:sz w:val="24"/>
        </w:rPr>
        <w:t>Keevan</w:t>
      </w:r>
      <w:proofErr w:type="spellEnd"/>
      <w:r w:rsidRPr="00506D99">
        <w:rPr>
          <w:sz w:val="24"/>
        </w:rPr>
        <w:t xml:space="preserve"> as he begins to worry about whether or not he will even be allowed to attend this hatching. This is one </w:t>
      </w:r>
      <w:r w:rsidRPr="00506D99">
        <w:rPr>
          <w:sz w:val="24"/>
        </w:rPr>
        <w:lastRenderedPageBreak/>
        <w:t xml:space="preserve">of the few instances when </w:t>
      </w:r>
      <w:proofErr w:type="spellStart"/>
      <w:r w:rsidRPr="00506D99">
        <w:rPr>
          <w:sz w:val="24"/>
        </w:rPr>
        <w:t>Keevan’s</w:t>
      </w:r>
      <w:proofErr w:type="spellEnd"/>
      <w:r w:rsidRPr="00506D99">
        <w:rPr>
          <w:sz w:val="24"/>
        </w:rPr>
        <w:t xml:space="preserve"> confidence begins to waver. Nevertheless, he continues on believing that he can impress a dragon and that he is ready to become a </w:t>
      </w:r>
      <w:proofErr w:type="spellStart"/>
      <w:r w:rsidRPr="00506D99">
        <w:rPr>
          <w:sz w:val="24"/>
        </w:rPr>
        <w:t>dragonrider</w:t>
      </w:r>
      <w:proofErr w:type="spellEnd"/>
      <w:r w:rsidRPr="00506D99">
        <w:rPr>
          <w:sz w:val="24"/>
        </w:rPr>
        <w:t xml:space="preserve">.  </w:t>
      </w:r>
    </w:p>
    <w:p w14:paraId="4656AEEE" w14:textId="0E0D9BEB" w:rsidR="00902C93" w:rsidRPr="00506D99" w:rsidRDefault="00902C93" w:rsidP="00902C93">
      <w:pPr>
        <w:pStyle w:val="ListParagraph"/>
        <w:spacing w:line="360" w:lineRule="auto"/>
        <w:ind w:left="360"/>
        <w:rPr>
          <w:sz w:val="24"/>
        </w:rPr>
      </w:pPr>
      <w:r w:rsidRPr="00506D99">
        <w:rPr>
          <w:sz w:val="24"/>
        </w:rPr>
        <w:tab/>
        <w:t xml:space="preserve">The final standoff between </w:t>
      </w:r>
      <w:proofErr w:type="spellStart"/>
      <w:r w:rsidRPr="00506D99">
        <w:rPr>
          <w:sz w:val="24"/>
        </w:rPr>
        <w:t>Keevan</w:t>
      </w:r>
      <w:proofErr w:type="spellEnd"/>
      <w:r w:rsidRPr="00506D99">
        <w:rPr>
          <w:sz w:val="24"/>
        </w:rPr>
        <w:t xml:space="preserve"> and </w:t>
      </w:r>
      <w:proofErr w:type="spellStart"/>
      <w:r w:rsidRPr="00506D99">
        <w:rPr>
          <w:sz w:val="24"/>
        </w:rPr>
        <w:t>Beterli</w:t>
      </w:r>
      <w:proofErr w:type="spellEnd"/>
      <w:r w:rsidRPr="00506D99">
        <w:rPr>
          <w:sz w:val="24"/>
        </w:rPr>
        <w:t xml:space="preserve"> occurs when </w:t>
      </w:r>
      <w:proofErr w:type="spellStart"/>
      <w:r w:rsidRPr="00506D99">
        <w:rPr>
          <w:sz w:val="24"/>
        </w:rPr>
        <w:t>Beterli</w:t>
      </w:r>
      <w:proofErr w:type="spellEnd"/>
      <w:r w:rsidRPr="00506D99">
        <w:rPr>
          <w:sz w:val="24"/>
        </w:rPr>
        <w:t xml:space="preserve"> begins to taunt </w:t>
      </w:r>
      <w:proofErr w:type="spellStart"/>
      <w:r w:rsidRPr="00506D99">
        <w:rPr>
          <w:sz w:val="24"/>
        </w:rPr>
        <w:t>Keevan</w:t>
      </w:r>
      <w:proofErr w:type="spellEnd"/>
      <w:r w:rsidRPr="00506D99">
        <w:rPr>
          <w:sz w:val="24"/>
        </w:rPr>
        <w:t xml:space="preserve"> about some “news” that is floating around in the </w:t>
      </w:r>
      <w:proofErr w:type="spellStart"/>
      <w:r w:rsidRPr="00506D99">
        <w:rPr>
          <w:sz w:val="24"/>
        </w:rPr>
        <w:t>Weyr</w:t>
      </w:r>
      <w:proofErr w:type="spellEnd"/>
      <w:r w:rsidRPr="00506D99">
        <w:rPr>
          <w:sz w:val="24"/>
        </w:rPr>
        <w:t xml:space="preserve"> colony. Showing his confidence and determination again, </w:t>
      </w:r>
      <w:proofErr w:type="spellStart"/>
      <w:r w:rsidRPr="00506D99">
        <w:rPr>
          <w:sz w:val="24"/>
        </w:rPr>
        <w:t>Keevan</w:t>
      </w:r>
      <w:proofErr w:type="spellEnd"/>
      <w:r w:rsidRPr="00506D99">
        <w:rPr>
          <w:sz w:val="24"/>
        </w:rPr>
        <w:t xml:space="preserve"> does not give in to </w:t>
      </w:r>
      <w:proofErr w:type="spellStart"/>
      <w:r w:rsidRPr="00506D99">
        <w:rPr>
          <w:sz w:val="24"/>
        </w:rPr>
        <w:t>Beterli’s</w:t>
      </w:r>
      <w:proofErr w:type="spellEnd"/>
      <w:r w:rsidRPr="00506D99">
        <w:rPr>
          <w:sz w:val="24"/>
        </w:rPr>
        <w:t xml:space="preserve"> games and instead gets himself involved in a physical struggle with the bully. As a result of this physical conflict, </w:t>
      </w:r>
      <w:proofErr w:type="spellStart"/>
      <w:r w:rsidRPr="00506D99">
        <w:rPr>
          <w:sz w:val="24"/>
        </w:rPr>
        <w:t>Keevan</w:t>
      </w:r>
      <w:proofErr w:type="spellEnd"/>
      <w:r w:rsidRPr="00506D99">
        <w:rPr>
          <w:sz w:val="24"/>
        </w:rPr>
        <w:t xml:space="preserve"> gets “rammed” with a shovel handle by </w:t>
      </w:r>
      <w:proofErr w:type="spellStart"/>
      <w:r w:rsidRPr="00506D99">
        <w:rPr>
          <w:sz w:val="24"/>
        </w:rPr>
        <w:t>Beterli</w:t>
      </w:r>
      <w:proofErr w:type="spellEnd"/>
      <w:r w:rsidRPr="00506D99">
        <w:rPr>
          <w:sz w:val="24"/>
        </w:rPr>
        <w:t xml:space="preserve"> and is left with many painful injuries. Anyone else would have told on </w:t>
      </w:r>
      <w:proofErr w:type="spellStart"/>
      <w:r w:rsidRPr="00506D99">
        <w:rPr>
          <w:sz w:val="24"/>
        </w:rPr>
        <w:t>Beterli</w:t>
      </w:r>
      <w:proofErr w:type="spellEnd"/>
      <w:r w:rsidRPr="00506D99">
        <w:rPr>
          <w:sz w:val="24"/>
        </w:rPr>
        <w:t xml:space="preserve"> as soon as he was well enough to do so, but that was not </w:t>
      </w:r>
      <w:proofErr w:type="spellStart"/>
      <w:r w:rsidRPr="00506D99">
        <w:rPr>
          <w:sz w:val="24"/>
        </w:rPr>
        <w:t>Keevan’s</w:t>
      </w:r>
      <w:proofErr w:type="spellEnd"/>
      <w:r w:rsidRPr="00506D99">
        <w:rPr>
          <w:sz w:val="24"/>
        </w:rPr>
        <w:t xml:space="preserve"> first reaction. Instead, </w:t>
      </w:r>
      <w:proofErr w:type="spellStart"/>
      <w:r w:rsidRPr="00506D99">
        <w:rPr>
          <w:sz w:val="24"/>
        </w:rPr>
        <w:t>Keevan</w:t>
      </w:r>
      <w:proofErr w:type="spellEnd"/>
      <w:r w:rsidRPr="00506D99">
        <w:rPr>
          <w:sz w:val="24"/>
        </w:rPr>
        <w:t xml:space="preserve"> tries to cover for </w:t>
      </w:r>
      <w:proofErr w:type="spellStart"/>
      <w:r w:rsidRPr="00506D99">
        <w:rPr>
          <w:sz w:val="24"/>
        </w:rPr>
        <w:t>Beterli</w:t>
      </w:r>
      <w:proofErr w:type="spellEnd"/>
      <w:r w:rsidRPr="00506D99">
        <w:rPr>
          <w:sz w:val="24"/>
        </w:rPr>
        <w:t xml:space="preserve"> thinking to </w:t>
      </w:r>
      <w:proofErr w:type="gramStart"/>
      <w:r w:rsidRPr="00506D99">
        <w:rPr>
          <w:sz w:val="24"/>
        </w:rPr>
        <w:t>himself</w:t>
      </w:r>
      <w:proofErr w:type="gramEnd"/>
      <w:r w:rsidRPr="00506D99">
        <w:rPr>
          <w:sz w:val="24"/>
        </w:rPr>
        <w:t xml:space="preserve"> that “he couldn’t bring himself to tattle on </w:t>
      </w:r>
      <w:proofErr w:type="spellStart"/>
      <w:r w:rsidRPr="00506D99">
        <w:rPr>
          <w:sz w:val="24"/>
        </w:rPr>
        <w:t>Beterli</w:t>
      </w:r>
      <w:proofErr w:type="spellEnd"/>
      <w:r w:rsidRPr="00506D99">
        <w:rPr>
          <w:sz w:val="24"/>
        </w:rPr>
        <w:t xml:space="preserve"> and forc</w:t>
      </w:r>
      <w:r w:rsidR="00E65917">
        <w:rPr>
          <w:sz w:val="24"/>
        </w:rPr>
        <w:t>e him out of candidacy”</w:t>
      </w:r>
      <w:r w:rsidRPr="00506D99">
        <w:rPr>
          <w:sz w:val="24"/>
        </w:rPr>
        <w:t xml:space="preserve">. This shows the kindness and confidence </w:t>
      </w:r>
      <w:proofErr w:type="spellStart"/>
      <w:r w:rsidRPr="00506D99">
        <w:rPr>
          <w:sz w:val="24"/>
        </w:rPr>
        <w:t>Keevan</w:t>
      </w:r>
      <w:proofErr w:type="spellEnd"/>
      <w:r w:rsidRPr="00506D99">
        <w:rPr>
          <w:sz w:val="24"/>
        </w:rPr>
        <w:t xml:space="preserve"> has in himself. </w:t>
      </w:r>
    </w:p>
    <w:p w14:paraId="0681CB9D" w14:textId="6F6500E4" w:rsidR="00902C93" w:rsidRPr="00506D99" w:rsidRDefault="00902C93" w:rsidP="00902C93">
      <w:pPr>
        <w:pStyle w:val="ListParagraph"/>
        <w:spacing w:line="360" w:lineRule="auto"/>
        <w:ind w:left="360"/>
        <w:rPr>
          <w:sz w:val="24"/>
        </w:rPr>
      </w:pPr>
      <w:r w:rsidRPr="00506D99">
        <w:rPr>
          <w:sz w:val="24"/>
        </w:rPr>
        <w:tab/>
      </w:r>
      <w:proofErr w:type="spellStart"/>
      <w:r w:rsidRPr="00506D99">
        <w:rPr>
          <w:sz w:val="24"/>
        </w:rPr>
        <w:t>Keevan’s</w:t>
      </w:r>
      <w:proofErr w:type="spellEnd"/>
      <w:r w:rsidRPr="00506D99">
        <w:rPr>
          <w:sz w:val="24"/>
        </w:rPr>
        <w:t xml:space="preserve"> injuries potentially take him out of the Impression ceremony since he is too hurt to walk. One would think that this was the end of the story and </w:t>
      </w:r>
      <w:proofErr w:type="spellStart"/>
      <w:r w:rsidRPr="00506D99">
        <w:rPr>
          <w:sz w:val="24"/>
        </w:rPr>
        <w:t>Keevan</w:t>
      </w:r>
      <w:proofErr w:type="spellEnd"/>
      <w:r w:rsidRPr="00506D99">
        <w:rPr>
          <w:sz w:val="24"/>
        </w:rPr>
        <w:t xml:space="preserve"> would have to wait another year to impress a dragon. Not so. Once more we see the perseverance and determination in </w:t>
      </w:r>
      <w:proofErr w:type="spellStart"/>
      <w:r w:rsidRPr="00506D99">
        <w:rPr>
          <w:sz w:val="24"/>
        </w:rPr>
        <w:t>Keevan</w:t>
      </w:r>
      <w:proofErr w:type="spellEnd"/>
      <w:r w:rsidRPr="00506D99">
        <w:rPr>
          <w:sz w:val="24"/>
        </w:rPr>
        <w:t xml:space="preserve">. As soon as he hears the humming begin, signaling that the hatching has begun, he immediately thinks, “This was the Impression that mattered! This was his chance to show everyone… that he, </w:t>
      </w:r>
      <w:proofErr w:type="spellStart"/>
      <w:r w:rsidRPr="00506D99">
        <w:rPr>
          <w:sz w:val="24"/>
        </w:rPr>
        <w:t>Keevan</w:t>
      </w:r>
      <w:proofErr w:type="spellEnd"/>
      <w:r w:rsidRPr="00506D99">
        <w:rPr>
          <w:sz w:val="24"/>
        </w:rPr>
        <w:t xml:space="preserve">, was worthy </w:t>
      </w:r>
      <w:r w:rsidR="00E65917">
        <w:rPr>
          <w:sz w:val="24"/>
        </w:rPr>
        <w:t xml:space="preserve">of being a </w:t>
      </w:r>
      <w:proofErr w:type="spellStart"/>
      <w:r w:rsidR="00E65917">
        <w:rPr>
          <w:sz w:val="24"/>
        </w:rPr>
        <w:t>dragonrider</w:t>
      </w:r>
      <w:proofErr w:type="spellEnd"/>
      <w:r w:rsidR="00E65917">
        <w:rPr>
          <w:sz w:val="24"/>
        </w:rPr>
        <w:t>”</w:t>
      </w:r>
      <w:r w:rsidRPr="00506D99">
        <w:rPr>
          <w:sz w:val="24"/>
        </w:rPr>
        <w:t xml:space="preserve">. Through excruciating pain, </w:t>
      </w:r>
      <w:proofErr w:type="spellStart"/>
      <w:r w:rsidRPr="00506D99">
        <w:rPr>
          <w:sz w:val="24"/>
        </w:rPr>
        <w:t>Keevan</w:t>
      </w:r>
      <w:proofErr w:type="spellEnd"/>
      <w:r w:rsidRPr="00506D99">
        <w:rPr>
          <w:sz w:val="24"/>
        </w:rPr>
        <w:t xml:space="preserve"> manages to drag himself to the Hatching Ground, proving that his strength was not in his physical size, but instead, his strength was within him.  As “the </w:t>
      </w:r>
      <w:proofErr w:type="spellStart"/>
      <w:r w:rsidRPr="00506D99">
        <w:rPr>
          <w:sz w:val="24"/>
        </w:rPr>
        <w:t>Weyrmen</w:t>
      </w:r>
      <w:proofErr w:type="spellEnd"/>
      <w:r w:rsidRPr="00506D99">
        <w:rPr>
          <w:sz w:val="24"/>
        </w:rPr>
        <w:t xml:space="preserve"> looked on, amused and surprised at the draconic choice, which</w:t>
      </w:r>
      <w:r w:rsidR="00E65917">
        <w:rPr>
          <w:sz w:val="24"/>
        </w:rPr>
        <w:t xml:space="preserve"> could not be forced,” </w:t>
      </w:r>
      <w:proofErr w:type="spellStart"/>
      <w:r w:rsidRPr="00506D99">
        <w:rPr>
          <w:sz w:val="24"/>
        </w:rPr>
        <w:t>Keevan</w:t>
      </w:r>
      <w:proofErr w:type="spellEnd"/>
      <w:r w:rsidRPr="00506D99">
        <w:rPr>
          <w:sz w:val="24"/>
        </w:rPr>
        <w:t xml:space="preserve"> finally realizes that he has been chosen by a bronze dragon.</w:t>
      </w:r>
    </w:p>
    <w:p w14:paraId="3C6CEFC5" w14:textId="428BE33F" w:rsidR="000B5786" w:rsidRPr="00506D99" w:rsidRDefault="00902C93" w:rsidP="00546014">
      <w:pPr>
        <w:pStyle w:val="ListParagraph"/>
        <w:spacing w:line="360" w:lineRule="auto"/>
        <w:ind w:left="360"/>
        <w:rPr>
          <w:sz w:val="24"/>
        </w:rPr>
      </w:pPr>
      <w:r w:rsidRPr="00506D99">
        <w:rPr>
          <w:sz w:val="24"/>
        </w:rPr>
        <w:tab/>
        <w:t xml:space="preserve">In the end, </w:t>
      </w:r>
      <w:proofErr w:type="spellStart"/>
      <w:r w:rsidRPr="00506D99">
        <w:rPr>
          <w:sz w:val="24"/>
        </w:rPr>
        <w:t>Mende’s</w:t>
      </w:r>
      <w:proofErr w:type="spellEnd"/>
      <w:r w:rsidRPr="00506D99">
        <w:rPr>
          <w:sz w:val="24"/>
        </w:rPr>
        <w:t xml:space="preserve"> words, “I like to believe that dragons see into a man’s heart</w:t>
      </w:r>
      <w:r w:rsidR="00E65917">
        <w:rPr>
          <w:sz w:val="24"/>
        </w:rPr>
        <w:t xml:space="preserve">” </w:t>
      </w:r>
      <w:r w:rsidRPr="00506D99">
        <w:rPr>
          <w:sz w:val="24"/>
        </w:rPr>
        <w:t xml:space="preserve">prove to be true. Facing the many challenges he encountered, instead of cowering away from them, made </w:t>
      </w:r>
      <w:proofErr w:type="spellStart"/>
      <w:r w:rsidRPr="00506D99">
        <w:rPr>
          <w:sz w:val="24"/>
        </w:rPr>
        <w:t>Keevan</w:t>
      </w:r>
      <w:proofErr w:type="spellEnd"/>
      <w:r w:rsidRPr="00506D99">
        <w:rPr>
          <w:sz w:val="24"/>
        </w:rPr>
        <w:t xml:space="preserve"> a stronger, more confident boy inside. Throughout the story, he proves he can handle any situation without ever losing sight of his kindness and righteousness. This, along with his perseverance to achieve his long-lived dream of becoming a </w:t>
      </w:r>
      <w:proofErr w:type="spellStart"/>
      <w:r w:rsidRPr="00506D99">
        <w:rPr>
          <w:sz w:val="24"/>
        </w:rPr>
        <w:t>dragonrider</w:t>
      </w:r>
      <w:proofErr w:type="spellEnd"/>
      <w:r w:rsidRPr="00506D99">
        <w:rPr>
          <w:sz w:val="24"/>
        </w:rPr>
        <w:t xml:space="preserve">, results in </w:t>
      </w:r>
      <w:proofErr w:type="spellStart"/>
      <w:r w:rsidRPr="00506D99">
        <w:rPr>
          <w:sz w:val="24"/>
        </w:rPr>
        <w:t>Keevan</w:t>
      </w:r>
      <w:proofErr w:type="spellEnd"/>
      <w:r w:rsidRPr="00506D99">
        <w:rPr>
          <w:sz w:val="24"/>
        </w:rPr>
        <w:t xml:space="preserve"> impressing a coveted bronze dragon.</w:t>
      </w:r>
    </w:p>
    <w:p w14:paraId="3A373913" w14:textId="77777777" w:rsidR="00546014" w:rsidRDefault="00546014" w:rsidP="00546014">
      <w:pPr>
        <w:pStyle w:val="ListParagraph"/>
        <w:spacing w:line="360" w:lineRule="auto"/>
        <w:ind w:left="360"/>
      </w:pPr>
    </w:p>
    <w:p w14:paraId="739565F1"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574B8CD" w14:textId="77777777" w:rsidR="0044332B" w:rsidRPr="0044332B" w:rsidRDefault="0044332B" w:rsidP="001034D9">
      <w:pPr>
        <w:spacing w:after="0" w:line="360" w:lineRule="auto"/>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44332B" w:rsidRPr="00897362" w14:paraId="20D30836" w14:textId="77777777">
        <w:trPr>
          <w:trHeight w:val="890"/>
        </w:trPr>
        <w:tc>
          <w:tcPr>
            <w:tcW w:w="6449" w:type="dxa"/>
          </w:tcPr>
          <w:p w14:paraId="29E259D4" w14:textId="77777777" w:rsidR="0044332B" w:rsidRDefault="0044332B" w:rsidP="005E5E2E">
            <w:pPr>
              <w:spacing w:after="0" w:line="240" w:lineRule="auto"/>
              <w:rPr>
                <w:sz w:val="24"/>
                <w:szCs w:val="24"/>
              </w:rPr>
            </w:pPr>
            <w:r>
              <w:rPr>
                <w:sz w:val="24"/>
                <w:szCs w:val="24"/>
              </w:rPr>
              <w:t>Identify the following sentences as simple, compound, complex, or compound-complex and state why you labeled it as such:</w:t>
            </w:r>
          </w:p>
          <w:p w14:paraId="6B9CED2F" w14:textId="050FF320" w:rsidR="0044332B" w:rsidRDefault="0044332B" w:rsidP="005E5E2E">
            <w:pPr>
              <w:pStyle w:val="ListParagraph"/>
              <w:numPr>
                <w:ilvl w:val="0"/>
                <w:numId w:val="18"/>
              </w:numPr>
              <w:spacing w:after="0" w:line="240" w:lineRule="auto"/>
              <w:rPr>
                <w:rFonts w:cstheme="minorBidi"/>
                <w:sz w:val="24"/>
                <w:szCs w:val="24"/>
              </w:rPr>
            </w:pPr>
            <w:r>
              <w:rPr>
                <w:rFonts w:cstheme="minorBidi"/>
                <w:sz w:val="24"/>
                <w:szCs w:val="24"/>
              </w:rPr>
              <w:t>“His worry increased, because although he heard excited comings and goings in the passageway, no one tweaked back the curtain across the sleeping alcove he shared</w:t>
            </w:r>
            <w:r w:rsidR="00E65917">
              <w:rPr>
                <w:rFonts w:cstheme="minorBidi"/>
                <w:sz w:val="24"/>
                <w:szCs w:val="24"/>
              </w:rPr>
              <w:t xml:space="preserve"> with five other boys.” </w:t>
            </w:r>
          </w:p>
          <w:p w14:paraId="7E4415BD" w14:textId="7B214BE5" w:rsidR="0044332B" w:rsidRDefault="00E65917" w:rsidP="005E5E2E">
            <w:pPr>
              <w:pStyle w:val="ListParagraph"/>
              <w:numPr>
                <w:ilvl w:val="0"/>
                <w:numId w:val="18"/>
              </w:numPr>
              <w:spacing w:after="0" w:line="240" w:lineRule="auto"/>
              <w:rPr>
                <w:rFonts w:cstheme="minorBidi"/>
                <w:sz w:val="24"/>
                <w:szCs w:val="24"/>
              </w:rPr>
            </w:pPr>
            <w:r>
              <w:rPr>
                <w:rFonts w:cstheme="minorBidi"/>
                <w:sz w:val="24"/>
                <w:szCs w:val="24"/>
              </w:rPr>
              <w:t xml:space="preserve">“He couldn’t wait.” </w:t>
            </w:r>
          </w:p>
          <w:p w14:paraId="1502E2A2" w14:textId="0BBE7D54" w:rsidR="0044332B" w:rsidRDefault="0044332B" w:rsidP="005E5E2E">
            <w:pPr>
              <w:pStyle w:val="ListParagraph"/>
              <w:numPr>
                <w:ilvl w:val="0"/>
                <w:numId w:val="18"/>
              </w:numPr>
              <w:spacing w:after="0" w:line="240" w:lineRule="auto"/>
              <w:rPr>
                <w:rFonts w:cstheme="minorBidi"/>
                <w:sz w:val="24"/>
                <w:szCs w:val="24"/>
              </w:rPr>
            </w:pPr>
            <w:r>
              <w:rPr>
                <w:rFonts w:cstheme="minorBidi"/>
                <w:sz w:val="24"/>
                <w:szCs w:val="24"/>
              </w:rPr>
              <w:t xml:space="preserve">“The population of the </w:t>
            </w:r>
            <w:proofErr w:type="spellStart"/>
            <w:r>
              <w:rPr>
                <w:rFonts w:cstheme="minorBidi"/>
                <w:sz w:val="24"/>
                <w:szCs w:val="24"/>
              </w:rPr>
              <w:t>Weyr</w:t>
            </w:r>
            <w:proofErr w:type="spellEnd"/>
            <w:r>
              <w:rPr>
                <w:rFonts w:cstheme="minorBidi"/>
                <w:sz w:val="24"/>
                <w:szCs w:val="24"/>
              </w:rPr>
              <w:t xml:space="preserve"> began to assemble for the evening meal, and the </w:t>
            </w:r>
            <w:proofErr w:type="spellStart"/>
            <w:r>
              <w:rPr>
                <w:rFonts w:cstheme="minorBidi"/>
                <w:sz w:val="24"/>
                <w:szCs w:val="24"/>
              </w:rPr>
              <w:t>dragonriders</w:t>
            </w:r>
            <w:proofErr w:type="spellEnd"/>
            <w:r>
              <w:rPr>
                <w:rFonts w:cstheme="minorBidi"/>
                <w:sz w:val="24"/>
                <w:szCs w:val="24"/>
              </w:rPr>
              <w:t xml:space="preserve"> came in from the Feeding Ground </w:t>
            </w:r>
            <w:r w:rsidR="00E65917">
              <w:rPr>
                <w:rFonts w:cstheme="minorBidi"/>
                <w:sz w:val="24"/>
                <w:szCs w:val="24"/>
              </w:rPr>
              <w:t xml:space="preserve">on their sweep checks.” </w:t>
            </w:r>
          </w:p>
          <w:p w14:paraId="2ABD14C7" w14:textId="757073D3" w:rsidR="0044332B" w:rsidRPr="004C4343" w:rsidRDefault="0044332B" w:rsidP="005E5E2E">
            <w:pPr>
              <w:pStyle w:val="ListParagraph"/>
              <w:numPr>
                <w:ilvl w:val="0"/>
                <w:numId w:val="18"/>
              </w:numPr>
              <w:spacing w:after="0" w:line="240" w:lineRule="auto"/>
              <w:rPr>
                <w:rFonts w:cstheme="minorBidi"/>
                <w:sz w:val="24"/>
                <w:szCs w:val="24"/>
              </w:rPr>
            </w:pPr>
            <w:r>
              <w:rPr>
                <w:rFonts w:cstheme="minorBidi"/>
                <w:sz w:val="24"/>
                <w:szCs w:val="24"/>
              </w:rPr>
              <w:t>“As the evening progressed, more riders were favoring eliminating the youngest and those who’d passed four or more</w:t>
            </w:r>
            <w:r w:rsidR="00E65917">
              <w:rPr>
                <w:rFonts w:cstheme="minorBidi"/>
                <w:sz w:val="24"/>
                <w:szCs w:val="24"/>
              </w:rPr>
              <w:t xml:space="preserve"> Impressions </w:t>
            </w:r>
            <w:proofErr w:type="spellStart"/>
            <w:r w:rsidR="00E65917">
              <w:rPr>
                <w:rFonts w:cstheme="minorBidi"/>
                <w:sz w:val="24"/>
                <w:szCs w:val="24"/>
              </w:rPr>
              <w:t>unchosen</w:t>
            </w:r>
            <w:proofErr w:type="spellEnd"/>
            <w:r w:rsidR="00E65917">
              <w:rPr>
                <w:rFonts w:cstheme="minorBidi"/>
                <w:sz w:val="24"/>
                <w:szCs w:val="24"/>
              </w:rPr>
              <w:t xml:space="preserve">.” </w:t>
            </w:r>
          </w:p>
        </w:tc>
        <w:tc>
          <w:tcPr>
            <w:tcW w:w="6449" w:type="dxa"/>
          </w:tcPr>
          <w:p w14:paraId="32D2EB6A" w14:textId="77777777" w:rsidR="0044332B" w:rsidRDefault="0044332B" w:rsidP="005E5E2E">
            <w:pPr>
              <w:pStyle w:val="ListParagraph"/>
              <w:numPr>
                <w:ilvl w:val="0"/>
                <w:numId w:val="19"/>
              </w:numPr>
              <w:spacing w:after="0" w:line="240" w:lineRule="auto"/>
              <w:rPr>
                <w:rFonts w:cstheme="minorBidi"/>
                <w:sz w:val="24"/>
                <w:szCs w:val="24"/>
              </w:rPr>
            </w:pPr>
            <w:r>
              <w:rPr>
                <w:rFonts w:cstheme="minorBidi"/>
                <w:sz w:val="24"/>
                <w:szCs w:val="24"/>
              </w:rPr>
              <w:t>Compound-complex: the sentence contains two independent clauses “His worry increased” and “no one tweaked back the curtain across the sleeping alcove he shared with five other boys” as well as a dependent clause “back the curtain across the sleeping alcove he shared with five other boys.”</w:t>
            </w:r>
          </w:p>
          <w:p w14:paraId="609E022B" w14:textId="77777777" w:rsidR="0044332B" w:rsidRDefault="0044332B" w:rsidP="005E5E2E">
            <w:pPr>
              <w:pStyle w:val="ListParagraph"/>
              <w:numPr>
                <w:ilvl w:val="0"/>
                <w:numId w:val="19"/>
              </w:numPr>
              <w:spacing w:after="0" w:line="240" w:lineRule="auto"/>
              <w:rPr>
                <w:rFonts w:cstheme="minorBidi"/>
                <w:sz w:val="24"/>
                <w:szCs w:val="24"/>
              </w:rPr>
            </w:pPr>
            <w:r>
              <w:rPr>
                <w:rFonts w:cstheme="minorBidi"/>
                <w:sz w:val="24"/>
                <w:szCs w:val="24"/>
              </w:rPr>
              <w:t>Simple: the sentence contains only one subject and one predicate.</w:t>
            </w:r>
          </w:p>
          <w:p w14:paraId="28C62276" w14:textId="77777777" w:rsidR="0044332B" w:rsidRDefault="0044332B" w:rsidP="005E5E2E">
            <w:pPr>
              <w:pStyle w:val="ListParagraph"/>
              <w:numPr>
                <w:ilvl w:val="0"/>
                <w:numId w:val="19"/>
              </w:numPr>
              <w:spacing w:after="0" w:line="240" w:lineRule="auto"/>
              <w:rPr>
                <w:rFonts w:cstheme="minorBidi"/>
                <w:sz w:val="24"/>
                <w:szCs w:val="24"/>
              </w:rPr>
            </w:pPr>
            <w:r>
              <w:rPr>
                <w:rFonts w:cstheme="minorBidi"/>
                <w:sz w:val="24"/>
                <w:szCs w:val="24"/>
              </w:rPr>
              <w:t>Compound: the sentence contains two independent clauses joined by the conjunction “and.”</w:t>
            </w:r>
          </w:p>
          <w:p w14:paraId="5424BF7D" w14:textId="77777777" w:rsidR="0044332B" w:rsidRPr="00897362" w:rsidRDefault="0044332B" w:rsidP="005E5E2E">
            <w:pPr>
              <w:pStyle w:val="ListParagraph"/>
              <w:numPr>
                <w:ilvl w:val="0"/>
                <w:numId w:val="19"/>
              </w:numPr>
              <w:spacing w:after="0" w:line="240" w:lineRule="auto"/>
              <w:rPr>
                <w:rFonts w:cstheme="minorBidi"/>
                <w:sz w:val="24"/>
                <w:szCs w:val="24"/>
              </w:rPr>
            </w:pPr>
            <w:r>
              <w:rPr>
                <w:rFonts w:cstheme="minorBidi"/>
                <w:sz w:val="24"/>
                <w:szCs w:val="24"/>
              </w:rPr>
              <w:t>Complex: the sentence contains one dependent clause that begins with the subordinate conjunction “as” and one independent clause.</w:t>
            </w:r>
          </w:p>
        </w:tc>
      </w:tr>
    </w:tbl>
    <w:p w14:paraId="5AEEC560" w14:textId="77777777" w:rsidR="00506D99" w:rsidRDefault="00506D99" w:rsidP="00506D99">
      <w:pPr>
        <w:pStyle w:val="ListParagraph"/>
        <w:spacing w:after="0" w:line="360" w:lineRule="auto"/>
        <w:ind w:left="360"/>
        <w:rPr>
          <w:rFonts w:asciiTheme="minorHAnsi" w:hAnsiTheme="minorHAnsi" w:cstheme="minorHAnsi"/>
          <w:sz w:val="24"/>
          <w:szCs w:val="32"/>
        </w:rPr>
      </w:pPr>
    </w:p>
    <w:p w14:paraId="1516D1D7" w14:textId="77777777" w:rsidR="00685059" w:rsidRPr="00506D99" w:rsidRDefault="007A7322" w:rsidP="00506D99">
      <w:pPr>
        <w:pStyle w:val="ListParagraph"/>
        <w:numPr>
          <w:ilvl w:val="0"/>
          <w:numId w:val="14"/>
        </w:numPr>
        <w:spacing w:after="0" w:line="360" w:lineRule="auto"/>
        <w:rPr>
          <w:rFonts w:asciiTheme="minorHAnsi" w:hAnsiTheme="minorHAnsi" w:cstheme="minorHAnsi"/>
          <w:sz w:val="24"/>
          <w:szCs w:val="32"/>
        </w:rPr>
      </w:pPr>
      <w:r w:rsidRPr="00506D99">
        <w:rPr>
          <w:rFonts w:asciiTheme="minorHAnsi" w:hAnsiTheme="minorHAnsi" w:cstheme="minorHAnsi"/>
          <w:sz w:val="24"/>
          <w:szCs w:val="32"/>
        </w:rPr>
        <w:t>Students will be responsible for selecting a person they feel has succeeded in the face of adversity through their hard work, determination, and perseverance</w:t>
      </w:r>
      <w:r w:rsidR="0083602A" w:rsidRPr="00506D99">
        <w:rPr>
          <w:rFonts w:asciiTheme="minorHAnsi" w:hAnsiTheme="minorHAnsi" w:cstheme="minorHAnsi"/>
          <w:sz w:val="24"/>
          <w:szCs w:val="32"/>
        </w:rPr>
        <w:t xml:space="preserve"> (may be someone current or from the past)</w:t>
      </w:r>
      <w:r w:rsidRPr="00506D99">
        <w:rPr>
          <w:rFonts w:asciiTheme="minorHAnsi" w:hAnsiTheme="minorHAnsi" w:cstheme="minorHAnsi"/>
          <w:sz w:val="24"/>
          <w:szCs w:val="32"/>
        </w:rPr>
        <w:t xml:space="preserve">. Students will take notes that will include a short biography, the challenges he/she faced, and how he/she overcame them. The information gathered will be presented by using multi-media such as Power Point, </w:t>
      </w:r>
      <w:proofErr w:type="spellStart"/>
      <w:r w:rsidRPr="00506D99">
        <w:rPr>
          <w:rFonts w:asciiTheme="minorHAnsi" w:hAnsiTheme="minorHAnsi" w:cstheme="minorHAnsi"/>
          <w:sz w:val="24"/>
          <w:szCs w:val="32"/>
        </w:rPr>
        <w:t>Prezi</w:t>
      </w:r>
      <w:proofErr w:type="spellEnd"/>
      <w:r w:rsidRPr="00506D99">
        <w:rPr>
          <w:rFonts w:asciiTheme="minorHAnsi" w:hAnsiTheme="minorHAnsi" w:cstheme="minorHAnsi"/>
          <w:sz w:val="24"/>
          <w:szCs w:val="32"/>
        </w:rPr>
        <w:t xml:space="preserve">, or any Web 2.0 tool such as </w:t>
      </w:r>
      <w:r w:rsidRPr="00506D99">
        <w:rPr>
          <w:rFonts w:asciiTheme="minorHAnsi" w:hAnsiTheme="minorHAnsi" w:cstheme="minorHAnsi"/>
          <w:i/>
          <w:sz w:val="24"/>
          <w:szCs w:val="32"/>
        </w:rPr>
        <w:t>Little Bird Tales</w:t>
      </w:r>
      <w:r w:rsidRPr="00506D99">
        <w:rPr>
          <w:rFonts w:asciiTheme="minorHAnsi" w:hAnsiTheme="minorHAnsi" w:cstheme="minorHAnsi"/>
          <w:sz w:val="24"/>
          <w:szCs w:val="32"/>
        </w:rPr>
        <w:t xml:space="preserve"> (littlebirdtales.com).</w:t>
      </w:r>
      <w:r w:rsidR="00506D99" w:rsidRPr="00506D99">
        <w:rPr>
          <w:rFonts w:asciiTheme="minorHAnsi" w:hAnsiTheme="minorHAnsi" w:cstheme="minorHAnsi"/>
          <w:sz w:val="24"/>
          <w:szCs w:val="32"/>
        </w:rPr>
        <w:t xml:space="preserve"> </w:t>
      </w:r>
      <w:r w:rsidRPr="00506D99">
        <w:rPr>
          <w:rFonts w:asciiTheme="minorHAnsi" w:hAnsiTheme="minorHAnsi" w:cstheme="minorHAnsi"/>
          <w:sz w:val="24"/>
          <w:szCs w:val="32"/>
        </w:rPr>
        <w:t>Note: If the technology is not available, students may present their research in any other visual format.</w:t>
      </w:r>
    </w:p>
    <w:p w14:paraId="277CD00B" w14:textId="77777777" w:rsidR="00CA07EF" w:rsidRPr="0018635B" w:rsidRDefault="00CA07EF" w:rsidP="00CA07EF">
      <w:pPr>
        <w:spacing w:after="0" w:line="360" w:lineRule="auto"/>
        <w:rPr>
          <w:rFonts w:asciiTheme="minorHAnsi" w:hAnsiTheme="minorHAnsi" w:cstheme="minorHAnsi"/>
          <w:sz w:val="24"/>
          <w:szCs w:val="24"/>
        </w:rPr>
      </w:pPr>
    </w:p>
    <w:p w14:paraId="76184DCD" w14:textId="77777777" w:rsidR="00E65917" w:rsidRDefault="00E65917" w:rsidP="00D6667A">
      <w:pPr>
        <w:spacing w:after="0" w:line="360" w:lineRule="auto"/>
        <w:rPr>
          <w:rFonts w:asciiTheme="minorHAnsi" w:hAnsiTheme="minorHAnsi" w:cstheme="minorHAnsi"/>
          <w:sz w:val="32"/>
          <w:szCs w:val="28"/>
          <w:u w:val="single"/>
        </w:rPr>
      </w:pPr>
    </w:p>
    <w:p w14:paraId="7A45EC8A" w14:textId="77777777" w:rsidR="0018635B" w:rsidRDefault="00CA07EF" w:rsidP="00D6667A">
      <w:pPr>
        <w:spacing w:after="0" w:line="360" w:lineRule="auto"/>
        <w:rPr>
          <w:rFonts w:asciiTheme="minorHAnsi" w:hAnsiTheme="minorHAnsi" w:cstheme="minorHAnsi"/>
          <w:sz w:val="32"/>
          <w:szCs w:val="28"/>
          <w:u w:val="single"/>
        </w:rPr>
      </w:pPr>
      <w:bookmarkStart w:id="0" w:name="_GoBack"/>
      <w:bookmarkEnd w:id="0"/>
      <w:r w:rsidRPr="00D15A17">
        <w:rPr>
          <w:rFonts w:asciiTheme="minorHAnsi" w:hAnsiTheme="minorHAnsi" w:cstheme="minorHAnsi"/>
          <w:sz w:val="32"/>
          <w:szCs w:val="28"/>
          <w:u w:val="single"/>
        </w:rPr>
        <w:lastRenderedPageBreak/>
        <w:t>Note to Teacher</w:t>
      </w:r>
    </w:p>
    <w:p w14:paraId="67907353" w14:textId="77777777" w:rsidR="00D6667A" w:rsidRPr="00546014" w:rsidRDefault="00D6667A" w:rsidP="00D6667A">
      <w:pPr>
        <w:pStyle w:val="ListParagraph"/>
        <w:numPr>
          <w:ilvl w:val="0"/>
          <w:numId w:val="6"/>
        </w:numPr>
        <w:spacing w:after="0" w:line="360" w:lineRule="auto"/>
        <w:rPr>
          <w:rFonts w:asciiTheme="minorHAnsi" w:hAnsiTheme="minorHAnsi" w:cstheme="minorHAnsi"/>
          <w:sz w:val="24"/>
          <w:szCs w:val="28"/>
          <w:u w:val="single"/>
        </w:rPr>
      </w:pPr>
      <w:r w:rsidRPr="00B96685">
        <w:rPr>
          <w:rFonts w:asciiTheme="minorHAnsi" w:hAnsiTheme="minorHAnsi" w:cstheme="minorHAnsi"/>
          <w:sz w:val="24"/>
          <w:szCs w:val="28"/>
        </w:rPr>
        <w:t xml:space="preserve">This lesson should take approximately 5-7 days depending on the level of students you have. </w:t>
      </w:r>
      <w:r w:rsidR="00BC424C" w:rsidRPr="00B96685">
        <w:rPr>
          <w:rFonts w:asciiTheme="minorHAnsi" w:hAnsiTheme="minorHAnsi" w:cstheme="minorHAnsi"/>
          <w:sz w:val="24"/>
          <w:szCs w:val="28"/>
        </w:rPr>
        <w:t>Teachers will go over vocabulary and stop to check comprehension during the chunked reading of the text. Students should answer text-dependent questions and fill out their charts independently before sharing out with their groups/partners.</w:t>
      </w:r>
    </w:p>
    <w:p w14:paraId="2BA52779" w14:textId="77777777" w:rsidR="00DB787F" w:rsidRPr="00B96685" w:rsidRDefault="002C20A6" w:rsidP="00D6667A">
      <w:pPr>
        <w:pStyle w:val="ListParagraph"/>
        <w:numPr>
          <w:ilvl w:val="0"/>
          <w:numId w:val="6"/>
        </w:numPr>
        <w:spacing w:after="0" w:line="360" w:lineRule="auto"/>
        <w:rPr>
          <w:rFonts w:asciiTheme="minorHAnsi" w:hAnsiTheme="minorHAnsi" w:cstheme="minorHAnsi"/>
          <w:sz w:val="24"/>
          <w:szCs w:val="28"/>
          <w:u w:val="single"/>
        </w:rPr>
      </w:pPr>
      <w:r w:rsidRPr="00B96685">
        <w:rPr>
          <w:rFonts w:asciiTheme="minorHAnsi" w:hAnsiTheme="minorHAnsi" w:cstheme="minorHAnsi"/>
          <w:sz w:val="24"/>
          <w:szCs w:val="28"/>
        </w:rPr>
        <w:t>Web 2.0 sites allow</w:t>
      </w:r>
      <w:r w:rsidR="00DB787F" w:rsidRPr="00B96685">
        <w:rPr>
          <w:rFonts w:asciiTheme="minorHAnsi" w:hAnsiTheme="minorHAnsi" w:cstheme="minorHAnsi"/>
          <w:sz w:val="24"/>
          <w:szCs w:val="28"/>
        </w:rPr>
        <w:t xml:space="preserve"> users to interact and collaborate with each other in a virtual community. Some examples are social networking sites, blogs, wikis, video sharing sites, and web applications.</w:t>
      </w:r>
    </w:p>
    <w:p w14:paraId="79E80B25" w14:textId="77777777" w:rsidR="00EB6606" w:rsidRDefault="00EB6606" w:rsidP="00EB6606">
      <w:pPr>
        <w:spacing w:after="100" w:afterAutospacing="1" w:line="360" w:lineRule="auto"/>
        <w:rPr>
          <w:rFonts w:asciiTheme="minorHAnsi" w:hAnsiTheme="minorHAnsi" w:cstheme="minorHAnsi"/>
          <w:highlight w:val="lightGray"/>
        </w:rPr>
      </w:pPr>
    </w:p>
    <w:p w14:paraId="56008180" w14:textId="77777777" w:rsidR="00835250" w:rsidRDefault="00835250" w:rsidP="00EB6606">
      <w:pPr>
        <w:spacing w:after="100" w:afterAutospacing="1" w:line="360" w:lineRule="auto"/>
        <w:rPr>
          <w:rFonts w:asciiTheme="minorHAnsi" w:hAnsiTheme="minorHAnsi" w:cstheme="minorHAnsi"/>
          <w:highlight w:val="lightGray"/>
        </w:rPr>
        <w:sectPr w:rsidR="0083525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C74FD77" w14:textId="77777777" w:rsidR="00EB6606" w:rsidRPr="00EB6606" w:rsidRDefault="00EB6606" w:rsidP="00EB6606">
      <w:pPr>
        <w:spacing w:after="100" w:afterAutospacing="1" w:line="360" w:lineRule="auto"/>
        <w:rPr>
          <w:rFonts w:asciiTheme="minorHAnsi" w:hAnsiTheme="minorHAnsi" w:cstheme="minorHAnsi"/>
          <w:highlight w:val="lightGray"/>
        </w:rPr>
      </w:pPr>
    </w:p>
    <w:sectPr w:rsidR="00EB6606" w:rsidRPr="00EB6606" w:rsidSect="000D35A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636C" w14:textId="77777777" w:rsidR="000E309E" w:rsidRDefault="000E309E" w:rsidP="007C5C7E">
      <w:pPr>
        <w:spacing w:after="0" w:line="240" w:lineRule="auto"/>
      </w:pPr>
      <w:r>
        <w:separator/>
      </w:r>
    </w:p>
  </w:endnote>
  <w:endnote w:type="continuationSeparator" w:id="0">
    <w:p w14:paraId="76C593C1" w14:textId="77777777" w:rsidR="000E309E" w:rsidRDefault="000E309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63D7C" w14:textId="77777777" w:rsidR="000E309E" w:rsidRDefault="000E309E" w:rsidP="007C5C7E">
      <w:pPr>
        <w:spacing w:after="0" w:line="240" w:lineRule="auto"/>
      </w:pPr>
      <w:r>
        <w:separator/>
      </w:r>
    </w:p>
  </w:footnote>
  <w:footnote w:type="continuationSeparator" w:id="0">
    <w:p w14:paraId="2AAEE2F8" w14:textId="77777777" w:rsidR="000E309E" w:rsidRDefault="000E309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293D" w14:textId="77777777" w:rsidR="00C74F58" w:rsidRDefault="00EC7280" w:rsidP="001034D9">
    <w:pPr>
      <w:pStyle w:val="Header"/>
      <w:jc w:val="center"/>
    </w:pPr>
    <w:r>
      <w:t xml:space="preserve">The Smallest </w:t>
    </w:r>
    <w:proofErr w:type="spellStart"/>
    <w:r>
      <w:t>Dragonboy</w:t>
    </w:r>
    <w:proofErr w:type="spellEnd"/>
    <w:r>
      <w:t xml:space="preserve">/Anne </w:t>
    </w:r>
    <w:proofErr w:type="spellStart"/>
    <w:r>
      <w:t>McCaffery</w:t>
    </w:r>
    <w:proofErr w:type="spellEnd"/>
    <w:r>
      <w:t>/Created by Santa Anna District</w:t>
    </w:r>
  </w:p>
  <w:p w14:paraId="7984E47F" w14:textId="77777777" w:rsidR="00C74F58" w:rsidRDefault="00C74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33429"/>
    <w:multiLevelType w:val="hybridMultilevel"/>
    <w:tmpl w:val="AF78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41438"/>
    <w:multiLevelType w:val="hybridMultilevel"/>
    <w:tmpl w:val="28F6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D4CEF"/>
    <w:multiLevelType w:val="hybridMultilevel"/>
    <w:tmpl w:val="49EA0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302B90"/>
    <w:multiLevelType w:val="hybridMultilevel"/>
    <w:tmpl w:val="D6F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067BD"/>
    <w:multiLevelType w:val="hybridMultilevel"/>
    <w:tmpl w:val="A18C2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03CC0"/>
    <w:multiLevelType w:val="multilevel"/>
    <w:tmpl w:val="AF781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73C83"/>
    <w:multiLevelType w:val="hybridMultilevel"/>
    <w:tmpl w:val="2E26B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345A6B"/>
    <w:multiLevelType w:val="hybridMultilevel"/>
    <w:tmpl w:val="4A54D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A1E92"/>
    <w:multiLevelType w:val="hybridMultilevel"/>
    <w:tmpl w:val="DD3A7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9741AE"/>
    <w:multiLevelType w:val="hybridMultilevel"/>
    <w:tmpl w:val="FDEE5C4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C3C2B49"/>
    <w:multiLevelType w:val="hybridMultilevel"/>
    <w:tmpl w:val="96E42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AC76BF"/>
    <w:multiLevelType w:val="hybridMultilevel"/>
    <w:tmpl w:val="AB3A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1"/>
  </w:num>
  <w:num w:numId="5">
    <w:abstractNumId w:val="3"/>
  </w:num>
  <w:num w:numId="6">
    <w:abstractNumId w:val="13"/>
  </w:num>
  <w:num w:numId="7">
    <w:abstractNumId w:val="14"/>
  </w:num>
  <w:num w:numId="8">
    <w:abstractNumId w:val="0"/>
  </w:num>
  <w:num w:numId="9">
    <w:abstractNumId w:val="24"/>
  </w:num>
  <w:num w:numId="10">
    <w:abstractNumId w:val="18"/>
  </w:num>
  <w:num w:numId="11">
    <w:abstractNumId w:val="23"/>
  </w:num>
  <w:num w:numId="12">
    <w:abstractNumId w:val="5"/>
  </w:num>
  <w:num w:numId="13">
    <w:abstractNumId w:val="25"/>
  </w:num>
  <w:num w:numId="14">
    <w:abstractNumId w:val="8"/>
  </w:num>
  <w:num w:numId="15">
    <w:abstractNumId w:val="22"/>
  </w:num>
  <w:num w:numId="16">
    <w:abstractNumId w:val="16"/>
  </w:num>
  <w:num w:numId="17">
    <w:abstractNumId w:val="6"/>
  </w:num>
  <w:num w:numId="18">
    <w:abstractNumId w:val="15"/>
  </w:num>
  <w:num w:numId="19">
    <w:abstractNumId w:val="20"/>
  </w:num>
  <w:num w:numId="20">
    <w:abstractNumId w:val="17"/>
  </w:num>
  <w:num w:numId="21">
    <w:abstractNumId w:val="19"/>
  </w:num>
  <w:num w:numId="22">
    <w:abstractNumId w:val="2"/>
  </w:num>
  <w:num w:numId="23">
    <w:abstractNumId w:val="26"/>
  </w:num>
  <w:num w:numId="24">
    <w:abstractNumId w:val="1"/>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2086"/>
    <w:rsid w:val="00006993"/>
    <w:rsid w:val="0001324C"/>
    <w:rsid w:val="0001484D"/>
    <w:rsid w:val="00023430"/>
    <w:rsid w:val="00024D11"/>
    <w:rsid w:val="00026D6A"/>
    <w:rsid w:val="00030097"/>
    <w:rsid w:val="000601D8"/>
    <w:rsid w:val="00061E04"/>
    <w:rsid w:val="000629C6"/>
    <w:rsid w:val="000704F4"/>
    <w:rsid w:val="0007569E"/>
    <w:rsid w:val="00081A99"/>
    <w:rsid w:val="00090DD9"/>
    <w:rsid w:val="000948BA"/>
    <w:rsid w:val="00097C0C"/>
    <w:rsid w:val="000B21CE"/>
    <w:rsid w:val="000B2746"/>
    <w:rsid w:val="000B4941"/>
    <w:rsid w:val="000B5786"/>
    <w:rsid w:val="000D35A5"/>
    <w:rsid w:val="000D5B28"/>
    <w:rsid w:val="000E2E4B"/>
    <w:rsid w:val="000E309E"/>
    <w:rsid w:val="000F74BD"/>
    <w:rsid w:val="001034D9"/>
    <w:rsid w:val="00104257"/>
    <w:rsid w:val="001320B6"/>
    <w:rsid w:val="00144A4B"/>
    <w:rsid w:val="00170593"/>
    <w:rsid w:val="00172736"/>
    <w:rsid w:val="00174578"/>
    <w:rsid w:val="00177475"/>
    <w:rsid w:val="00177848"/>
    <w:rsid w:val="00182523"/>
    <w:rsid w:val="0018635B"/>
    <w:rsid w:val="00190442"/>
    <w:rsid w:val="00193EB0"/>
    <w:rsid w:val="001A153D"/>
    <w:rsid w:val="001A257E"/>
    <w:rsid w:val="001A5646"/>
    <w:rsid w:val="001A6723"/>
    <w:rsid w:val="001B3754"/>
    <w:rsid w:val="001C1D02"/>
    <w:rsid w:val="001D1B39"/>
    <w:rsid w:val="001D371A"/>
    <w:rsid w:val="001E0524"/>
    <w:rsid w:val="001E286D"/>
    <w:rsid w:val="001E2B69"/>
    <w:rsid w:val="001E3145"/>
    <w:rsid w:val="001F1840"/>
    <w:rsid w:val="00202E86"/>
    <w:rsid w:val="002269C7"/>
    <w:rsid w:val="00245184"/>
    <w:rsid w:val="00247713"/>
    <w:rsid w:val="00262756"/>
    <w:rsid w:val="00262A60"/>
    <w:rsid w:val="00286A6A"/>
    <w:rsid w:val="00286F6B"/>
    <w:rsid w:val="00293076"/>
    <w:rsid w:val="002A7668"/>
    <w:rsid w:val="002C20A6"/>
    <w:rsid w:val="002C5EA8"/>
    <w:rsid w:val="002C77A8"/>
    <w:rsid w:val="002E48FC"/>
    <w:rsid w:val="002F09D7"/>
    <w:rsid w:val="002F4D99"/>
    <w:rsid w:val="00301F47"/>
    <w:rsid w:val="003115C2"/>
    <w:rsid w:val="00320A5A"/>
    <w:rsid w:val="003226F0"/>
    <w:rsid w:val="00322C93"/>
    <w:rsid w:val="003274C1"/>
    <w:rsid w:val="00330BC0"/>
    <w:rsid w:val="003342CF"/>
    <w:rsid w:val="00357D5B"/>
    <w:rsid w:val="0036644C"/>
    <w:rsid w:val="0037459A"/>
    <w:rsid w:val="00382434"/>
    <w:rsid w:val="00396AB9"/>
    <w:rsid w:val="003A277A"/>
    <w:rsid w:val="003A3DBB"/>
    <w:rsid w:val="003B0929"/>
    <w:rsid w:val="003B4DAB"/>
    <w:rsid w:val="003C3340"/>
    <w:rsid w:val="003C4B0D"/>
    <w:rsid w:val="003E0AAA"/>
    <w:rsid w:val="003E658C"/>
    <w:rsid w:val="003F750D"/>
    <w:rsid w:val="00410858"/>
    <w:rsid w:val="004305DB"/>
    <w:rsid w:val="00431704"/>
    <w:rsid w:val="00433701"/>
    <w:rsid w:val="0044332B"/>
    <w:rsid w:val="0046267E"/>
    <w:rsid w:val="004661F5"/>
    <w:rsid w:val="00472B77"/>
    <w:rsid w:val="00485598"/>
    <w:rsid w:val="00495CF5"/>
    <w:rsid w:val="004A47B4"/>
    <w:rsid w:val="004A7887"/>
    <w:rsid w:val="004B2372"/>
    <w:rsid w:val="004B46A5"/>
    <w:rsid w:val="004B53C1"/>
    <w:rsid w:val="004C4343"/>
    <w:rsid w:val="004C79C2"/>
    <w:rsid w:val="004D3BFD"/>
    <w:rsid w:val="004D4480"/>
    <w:rsid w:val="004E05AD"/>
    <w:rsid w:val="00506D99"/>
    <w:rsid w:val="005206C6"/>
    <w:rsid w:val="005222B3"/>
    <w:rsid w:val="00526834"/>
    <w:rsid w:val="00544138"/>
    <w:rsid w:val="00545861"/>
    <w:rsid w:val="00546014"/>
    <w:rsid w:val="005464AA"/>
    <w:rsid w:val="00551164"/>
    <w:rsid w:val="005531D1"/>
    <w:rsid w:val="00557D31"/>
    <w:rsid w:val="0056324F"/>
    <w:rsid w:val="005632E5"/>
    <w:rsid w:val="00565D19"/>
    <w:rsid w:val="0058463C"/>
    <w:rsid w:val="00585417"/>
    <w:rsid w:val="00587F09"/>
    <w:rsid w:val="00590F53"/>
    <w:rsid w:val="0059136E"/>
    <w:rsid w:val="00591954"/>
    <w:rsid w:val="00595C59"/>
    <w:rsid w:val="005B22CB"/>
    <w:rsid w:val="005B62EE"/>
    <w:rsid w:val="005B6C42"/>
    <w:rsid w:val="005C2ADD"/>
    <w:rsid w:val="005C6F93"/>
    <w:rsid w:val="005D184B"/>
    <w:rsid w:val="005D3E94"/>
    <w:rsid w:val="005F445E"/>
    <w:rsid w:val="005F6F91"/>
    <w:rsid w:val="005F77F9"/>
    <w:rsid w:val="00617991"/>
    <w:rsid w:val="00634D2C"/>
    <w:rsid w:val="00640F04"/>
    <w:rsid w:val="00641D44"/>
    <w:rsid w:val="00651972"/>
    <w:rsid w:val="006533EF"/>
    <w:rsid w:val="00654567"/>
    <w:rsid w:val="00685059"/>
    <w:rsid w:val="00687863"/>
    <w:rsid w:val="006A0D76"/>
    <w:rsid w:val="006B4055"/>
    <w:rsid w:val="006B4373"/>
    <w:rsid w:val="006F03E1"/>
    <w:rsid w:val="006F5E2B"/>
    <w:rsid w:val="0070062D"/>
    <w:rsid w:val="00711F4B"/>
    <w:rsid w:val="0071580F"/>
    <w:rsid w:val="00723A87"/>
    <w:rsid w:val="0073174E"/>
    <w:rsid w:val="0073556D"/>
    <w:rsid w:val="007425A9"/>
    <w:rsid w:val="00766061"/>
    <w:rsid w:val="007671C2"/>
    <w:rsid w:val="007705F5"/>
    <w:rsid w:val="00776874"/>
    <w:rsid w:val="007A677C"/>
    <w:rsid w:val="007A7322"/>
    <w:rsid w:val="007B449E"/>
    <w:rsid w:val="007C1EF1"/>
    <w:rsid w:val="007C2CF3"/>
    <w:rsid w:val="007C5C7E"/>
    <w:rsid w:val="007C6752"/>
    <w:rsid w:val="007F39F4"/>
    <w:rsid w:val="007F6299"/>
    <w:rsid w:val="008028B0"/>
    <w:rsid w:val="008043E2"/>
    <w:rsid w:val="00813997"/>
    <w:rsid w:val="00814487"/>
    <w:rsid w:val="00816EE6"/>
    <w:rsid w:val="008239BD"/>
    <w:rsid w:val="0082475F"/>
    <w:rsid w:val="00824A31"/>
    <w:rsid w:val="00824B2F"/>
    <w:rsid w:val="00835250"/>
    <w:rsid w:val="0083602A"/>
    <w:rsid w:val="00841C15"/>
    <w:rsid w:val="008437BA"/>
    <w:rsid w:val="008517EB"/>
    <w:rsid w:val="0085224F"/>
    <w:rsid w:val="008538D2"/>
    <w:rsid w:val="00861F55"/>
    <w:rsid w:val="00896877"/>
    <w:rsid w:val="00897362"/>
    <w:rsid w:val="008A3ED3"/>
    <w:rsid w:val="008B2F11"/>
    <w:rsid w:val="008B4689"/>
    <w:rsid w:val="008C1254"/>
    <w:rsid w:val="008D30C9"/>
    <w:rsid w:val="008D3588"/>
    <w:rsid w:val="008E2FB2"/>
    <w:rsid w:val="009026AC"/>
    <w:rsid w:val="00902C93"/>
    <w:rsid w:val="00922685"/>
    <w:rsid w:val="00925ED5"/>
    <w:rsid w:val="0093038E"/>
    <w:rsid w:val="0093474C"/>
    <w:rsid w:val="00940943"/>
    <w:rsid w:val="0094351D"/>
    <w:rsid w:val="0095234C"/>
    <w:rsid w:val="00970D74"/>
    <w:rsid w:val="00986747"/>
    <w:rsid w:val="009A34FC"/>
    <w:rsid w:val="009B08A6"/>
    <w:rsid w:val="009B2F14"/>
    <w:rsid w:val="009B6504"/>
    <w:rsid w:val="009D602B"/>
    <w:rsid w:val="009E59C4"/>
    <w:rsid w:val="009E68C3"/>
    <w:rsid w:val="009E6E94"/>
    <w:rsid w:val="009F44EA"/>
    <w:rsid w:val="00A04F67"/>
    <w:rsid w:val="00A064AC"/>
    <w:rsid w:val="00A13FDB"/>
    <w:rsid w:val="00A2212F"/>
    <w:rsid w:val="00A32132"/>
    <w:rsid w:val="00A4516C"/>
    <w:rsid w:val="00A63210"/>
    <w:rsid w:val="00A65CC3"/>
    <w:rsid w:val="00A714A3"/>
    <w:rsid w:val="00A74BCC"/>
    <w:rsid w:val="00A7714E"/>
    <w:rsid w:val="00A803B0"/>
    <w:rsid w:val="00AC0831"/>
    <w:rsid w:val="00AC0AAE"/>
    <w:rsid w:val="00AC0D19"/>
    <w:rsid w:val="00AC67AC"/>
    <w:rsid w:val="00AD155A"/>
    <w:rsid w:val="00AE187D"/>
    <w:rsid w:val="00AF6459"/>
    <w:rsid w:val="00B0000C"/>
    <w:rsid w:val="00B02726"/>
    <w:rsid w:val="00B13FBF"/>
    <w:rsid w:val="00B3128A"/>
    <w:rsid w:val="00B327DC"/>
    <w:rsid w:val="00B35E4D"/>
    <w:rsid w:val="00B44D3C"/>
    <w:rsid w:val="00B470CC"/>
    <w:rsid w:val="00B474EF"/>
    <w:rsid w:val="00B57F9F"/>
    <w:rsid w:val="00B647F0"/>
    <w:rsid w:val="00B86ECC"/>
    <w:rsid w:val="00B96685"/>
    <w:rsid w:val="00B9763E"/>
    <w:rsid w:val="00BA01C6"/>
    <w:rsid w:val="00BA2E82"/>
    <w:rsid w:val="00BB32EF"/>
    <w:rsid w:val="00BC198F"/>
    <w:rsid w:val="00BC424C"/>
    <w:rsid w:val="00BD5821"/>
    <w:rsid w:val="00BD6389"/>
    <w:rsid w:val="00BE4925"/>
    <w:rsid w:val="00BE721B"/>
    <w:rsid w:val="00C06A4E"/>
    <w:rsid w:val="00C108A4"/>
    <w:rsid w:val="00C167D8"/>
    <w:rsid w:val="00C16827"/>
    <w:rsid w:val="00C25CDA"/>
    <w:rsid w:val="00C3493E"/>
    <w:rsid w:val="00C35669"/>
    <w:rsid w:val="00C4261B"/>
    <w:rsid w:val="00C6107E"/>
    <w:rsid w:val="00C62ECC"/>
    <w:rsid w:val="00C67BC6"/>
    <w:rsid w:val="00C718E8"/>
    <w:rsid w:val="00C74F58"/>
    <w:rsid w:val="00CA07EF"/>
    <w:rsid w:val="00CA218E"/>
    <w:rsid w:val="00CA6293"/>
    <w:rsid w:val="00CC13AD"/>
    <w:rsid w:val="00CC51A2"/>
    <w:rsid w:val="00CD3C10"/>
    <w:rsid w:val="00CD6B7F"/>
    <w:rsid w:val="00CE095B"/>
    <w:rsid w:val="00CF3DCC"/>
    <w:rsid w:val="00D0065B"/>
    <w:rsid w:val="00D06B42"/>
    <w:rsid w:val="00D10AD2"/>
    <w:rsid w:val="00D140AD"/>
    <w:rsid w:val="00D15A17"/>
    <w:rsid w:val="00D23B05"/>
    <w:rsid w:val="00D26F4C"/>
    <w:rsid w:val="00D278B2"/>
    <w:rsid w:val="00D40AF4"/>
    <w:rsid w:val="00D46264"/>
    <w:rsid w:val="00D46B88"/>
    <w:rsid w:val="00D50B26"/>
    <w:rsid w:val="00D51A18"/>
    <w:rsid w:val="00D647DC"/>
    <w:rsid w:val="00D6667A"/>
    <w:rsid w:val="00D837BC"/>
    <w:rsid w:val="00D86D09"/>
    <w:rsid w:val="00DA46E5"/>
    <w:rsid w:val="00DA55BE"/>
    <w:rsid w:val="00DA6AE5"/>
    <w:rsid w:val="00DA7316"/>
    <w:rsid w:val="00DB787F"/>
    <w:rsid w:val="00DC71C1"/>
    <w:rsid w:val="00DD55B2"/>
    <w:rsid w:val="00DD7B5F"/>
    <w:rsid w:val="00DE766D"/>
    <w:rsid w:val="00E03703"/>
    <w:rsid w:val="00E06C50"/>
    <w:rsid w:val="00E140DB"/>
    <w:rsid w:val="00E22959"/>
    <w:rsid w:val="00E25AB3"/>
    <w:rsid w:val="00E40674"/>
    <w:rsid w:val="00E44C8B"/>
    <w:rsid w:val="00E558A4"/>
    <w:rsid w:val="00E6019B"/>
    <w:rsid w:val="00E60423"/>
    <w:rsid w:val="00E62BC0"/>
    <w:rsid w:val="00E652DA"/>
    <w:rsid w:val="00E65917"/>
    <w:rsid w:val="00E66010"/>
    <w:rsid w:val="00E7112C"/>
    <w:rsid w:val="00E82D91"/>
    <w:rsid w:val="00E82F92"/>
    <w:rsid w:val="00E90920"/>
    <w:rsid w:val="00E9201D"/>
    <w:rsid w:val="00EB4332"/>
    <w:rsid w:val="00EB6606"/>
    <w:rsid w:val="00EC7280"/>
    <w:rsid w:val="00ED04B9"/>
    <w:rsid w:val="00EE0EBE"/>
    <w:rsid w:val="00EF7F2A"/>
    <w:rsid w:val="00F02887"/>
    <w:rsid w:val="00F06013"/>
    <w:rsid w:val="00F13DFC"/>
    <w:rsid w:val="00F14E1F"/>
    <w:rsid w:val="00F26329"/>
    <w:rsid w:val="00F37D5C"/>
    <w:rsid w:val="00F37E68"/>
    <w:rsid w:val="00F57746"/>
    <w:rsid w:val="00F74A28"/>
    <w:rsid w:val="00F8197E"/>
    <w:rsid w:val="00F84A55"/>
    <w:rsid w:val="00F87EC0"/>
    <w:rsid w:val="00F91C54"/>
    <w:rsid w:val="00F93D68"/>
    <w:rsid w:val="00F94157"/>
    <w:rsid w:val="00F95C4B"/>
    <w:rsid w:val="00F975B9"/>
    <w:rsid w:val="00FA3194"/>
    <w:rsid w:val="00FB091B"/>
    <w:rsid w:val="00FB2380"/>
    <w:rsid w:val="00FB409E"/>
    <w:rsid w:val="00FB5624"/>
    <w:rsid w:val="00FC0021"/>
    <w:rsid w:val="00FC59C1"/>
    <w:rsid w:val="00FD33F8"/>
    <w:rsid w:val="00FD642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7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48559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Revision">
    <w:name w:val="Revision"/>
    <w:hidden/>
    <w:rsid w:val="004855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BFAA-D719-4F33-9BAF-FC0C3F17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2013-04-16T19:48:00Z</cp:lastPrinted>
  <dcterms:created xsi:type="dcterms:W3CDTF">2013-10-08T14:22:00Z</dcterms:created>
  <dcterms:modified xsi:type="dcterms:W3CDTF">2013-10-08T14:22:00Z</dcterms:modified>
</cp:coreProperties>
</file>