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FB651" w14:textId="77777777" w:rsidR="002C018E" w:rsidRDefault="002C018E" w:rsidP="002C018E">
      <w:pPr>
        <w:spacing w:after="0" w:line="360" w:lineRule="auto"/>
      </w:pPr>
      <w:bookmarkStart w:id="0" w:name="h.gjdgxs" w:colFirst="0" w:colLast="0"/>
      <w:bookmarkEnd w:id="0"/>
      <w:r>
        <w:rPr>
          <w:sz w:val="32"/>
          <w:szCs w:val="32"/>
          <w:u w:val="single"/>
        </w:rPr>
        <w:t>Title/Author:</w:t>
      </w:r>
      <w:r w:rsidRPr="00804062">
        <w:rPr>
          <w:sz w:val="32"/>
          <w:szCs w:val="32"/>
        </w:rPr>
        <w:t xml:space="preserve"> </w:t>
      </w:r>
      <w:r w:rsidRPr="00804062">
        <w:rPr>
          <w:i/>
          <w:sz w:val="32"/>
          <w:szCs w:val="32"/>
        </w:rPr>
        <w:t>The Three Snow Bears</w:t>
      </w:r>
      <w:r w:rsidRPr="00804062">
        <w:rPr>
          <w:sz w:val="32"/>
          <w:szCs w:val="32"/>
        </w:rPr>
        <w:t xml:space="preserve"> by Jan Brett</w:t>
      </w:r>
      <w:r>
        <w:rPr>
          <w:sz w:val="32"/>
          <w:szCs w:val="32"/>
          <w:u w:val="single"/>
        </w:rPr>
        <w:t xml:space="preserve"> </w:t>
      </w:r>
    </w:p>
    <w:p w14:paraId="590221A2" w14:textId="77777777" w:rsidR="002C018E" w:rsidRDefault="002C018E" w:rsidP="002C018E">
      <w:pPr>
        <w:spacing w:after="0" w:line="360" w:lineRule="auto"/>
      </w:pPr>
      <w:r>
        <w:rPr>
          <w:sz w:val="32"/>
          <w:szCs w:val="32"/>
          <w:u w:val="single"/>
        </w:rPr>
        <w:t>Suggested Time to Spend:</w:t>
      </w:r>
      <w:r>
        <w:rPr>
          <w:sz w:val="32"/>
          <w:szCs w:val="32"/>
        </w:rPr>
        <w:t xml:space="preserve"> 5 Days </w:t>
      </w:r>
      <w:r>
        <w:rPr>
          <w:sz w:val="24"/>
          <w:szCs w:val="24"/>
        </w:rPr>
        <w:t>(Recommendation: one session per day, 20 minutes per day)</w:t>
      </w:r>
    </w:p>
    <w:p w14:paraId="41D12662" w14:textId="77777777" w:rsidR="002C018E" w:rsidRPr="00804062" w:rsidRDefault="002C018E" w:rsidP="002C018E">
      <w:pPr>
        <w:spacing w:after="0" w:line="360" w:lineRule="auto"/>
        <w:rPr>
          <w:sz w:val="32"/>
          <w:szCs w:val="32"/>
          <w:u w:val="single"/>
        </w:rPr>
      </w:pPr>
      <w:r>
        <w:rPr>
          <w:sz w:val="32"/>
          <w:szCs w:val="32"/>
          <w:u w:val="single"/>
        </w:rPr>
        <w:t xml:space="preserve">Common Core grade-level </w:t>
      </w:r>
      <w:r w:rsidRPr="00804062">
        <w:rPr>
          <w:sz w:val="32"/>
          <w:szCs w:val="32"/>
          <w:u w:val="single"/>
        </w:rPr>
        <w:t>ELA/Literacy Standards:</w:t>
      </w:r>
      <w:bookmarkStart w:id="1" w:name="CCSS.ELA-Literacy.RL.1.1"/>
      <w:r w:rsidR="00D26607">
        <w:rPr>
          <w:sz w:val="32"/>
          <w:szCs w:val="32"/>
        </w:rPr>
        <w:t xml:space="preserve"> RL.1.1, RL.1.2, RL.1.3, RL.1.4, RL.1.7; W.1.2, W.1.8; SL.1.1, SL.1.2, SL.1.6; L.1.1, L.1.2, L.1.</w:t>
      </w:r>
      <w:bookmarkEnd w:id="1"/>
      <w:r w:rsidR="00D26607">
        <w:rPr>
          <w:sz w:val="32"/>
          <w:szCs w:val="32"/>
        </w:rPr>
        <w:t>4</w:t>
      </w:r>
    </w:p>
    <w:p w14:paraId="0FBA51F9" w14:textId="77777777" w:rsidR="002C018E" w:rsidRDefault="002C018E" w:rsidP="002C018E">
      <w:pPr>
        <w:spacing w:after="0" w:line="360" w:lineRule="auto"/>
      </w:pPr>
      <w:r>
        <w:rPr>
          <w:sz w:val="32"/>
          <w:szCs w:val="32"/>
          <w:u w:val="single"/>
        </w:rPr>
        <w:t>Lesson Objective:</w:t>
      </w:r>
    </w:p>
    <w:p w14:paraId="79E78529" w14:textId="77777777" w:rsidR="002C018E" w:rsidRPr="00BB45CB" w:rsidRDefault="002C018E" w:rsidP="002C018E">
      <w:pPr>
        <w:spacing w:after="100" w:line="360" w:lineRule="auto"/>
      </w:pPr>
      <w:r w:rsidRPr="00BB45CB">
        <w:rPr>
          <w:sz w:val="24"/>
          <w:szCs w:val="24"/>
        </w:rPr>
        <w:t xml:space="preserve">Students will listen to an illustrated story read </w:t>
      </w:r>
      <w:r>
        <w:rPr>
          <w:sz w:val="24"/>
          <w:szCs w:val="24"/>
        </w:rPr>
        <w:t>aloud and use literacy skills (</w:t>
      </w:r>
      <w:r w:rsidRPr="00BB45CB">
        <w:rPr>
          <w:sz w:val="24"/>
          <w:szCs w:val="24"/>
        </w:rPr>
        <w:t>reading, writing, discussion and listening) to un</w:t>
      </w:r>
      <w:r>
        <w:rPr>
          <w:sz w:val="24"/>
          <w:szCs w:val="24"/>
        </w:rPr>
        <w:t>derstand examples of respect and responsibility t</w:t>
      </w:r>
      <w:r w:rsidRPr="00BB45CB">
        <w:rPr>
          <w:sz w:val="24"/>
          <w:szCs w:val="24"/>
        </w:rPr>
        <w:t>hroughout the text.</w:t>
      </w:r>
    </w:p>
    <w:p w14:paraId="41EC6F94" w14:textId="77777777" w:rsidR="002C018E" w:rsidRDefault="002C018E" w:rsidP="002C018E">
      <w:pPr>
        <w:spacing w:after="100" w:line="360" w:lineRule="auto"/>
      </w:pPr>
    </w:p>
    <w:p w14:paraId="26815A02" w14:textId="77777777" w:rsidR="002C018E" w:rsidRDefault="002C018E" w:rsidP="002C018E">
      <w:pPr>
        <w:spacing w:after="0" w:line="360" w:lineRule="auto"/>
      </w:pPr>
      <w:r>
        <w:rPr>
          <w:sz w:val="32"/>
          <w:szCs w:val="32"/>
          <w:u w:val="single"/>
        </w:rPr>
        <w:t>Teacher Instructions</w:t>
      </w:r>
    </w:p>
    <w:p w14:paraId="4B66BF04" w14:textId="77777777" w:rsidR="002C018E" w:rsidRDefault="002C018E" w:rsidP="002C018E">
      <w:pPr>
        <w:spacing w:after="0" w:line="360" w:lineRule="auto"/>
      </w:pPr>
      <w:r>
        <w:rPr>
          <w:b/>
          <w:sz w:val="24"/>
          <w:szCs w:val="24"/>
        </w:rPr>
        <w:t>Before the Lesson</w:t>
      </w:r>
    </w:p>
    <w:p w14:paraId="3FBAD073" w14:textId="77777777" w:rsidR="002C018E" w:rsidRDefault="002C018E" w:rsidP="002C018E">
      <w:pPr>
        <w:numPr>
          <w:ilvl w:val="0"/>
          <w:numId w:val="16"/>
        </w:numPr>
        <w:spacing w:after="0" w:line="360" w:lineRule="auto"/>
        <w:ind w:hanging="360"/>
        <w:contextualSpacing/>
        <w:rPr>
          <w:sz w:val="24"/>
          <w:szCs w:val="24"/>
        </w:rPr>
      </w:pPr>
      <w:r>
        <w:rPr>
          <w:sz w:val="24"/>
          <w:szCs w:val="24"/>
        </w:rPr>
        <w:t xml:space="preserve">Read the Big Ideas and Key Understandings and the Synopsis below.  </w:t>
      </w:r>
      <w:r>
        <w:rPr>
          <w:b/>
          <w:sz w:val="24"/>
          <w:szCs w:val="24"/>
        </w:rPr>
        <w:t>Please do not read this to the students</w:t>
      </w:r>
      <w:r>
        <w:rPr>
          <w:sz w:val="24"/>
          <w:szCs w:val="24"/>
        </w:rPr>
        <w:t xml:space="preserve">.  This is a description to help you prepare to teach the book and be clear about what you want your children to take away from the work. </w:t>
      </w:r>
    </w:p>
    <w:p w14:paraId="7CDB9701" w14:textId="77777777" w:rsidR="002C018E" w:rsidRDefault="002C018E" w:rsidP="002C018E">
      <w:pPr>
        <w:spacing w:after="0" w:line="360" w:lineRule="auto"/>
        <w:ind w:firstLine="720"/>
        <w:rPr>
          <w:sz w:val="24"/>
          <w:szCs w:val="24"/>
          <w:u w:val="single"/>
        </w:rPr>
      </w:pPr>
      <w:r>
        <w:rPr>
          <w:sz w:val="24"/>
          <w:szCs w:val="24"/>
          <w:u w:val="single"/>
        </w:rPr>
        <w:t>Big Ideas/Key Understandings/Focusing Question</w:t>
      </w:r>
    </w:p>
    <w:p w14:paraId="0F3CE94B" w14:textId="77777777" w:rsidR="002C018E" w:rsidRPr="00926393" w:rsidRDefault="002C018E" w:rsidP="002C018E">
      <w:pPr>
        <w:spacing w:after="0" w:line="360" w:lineRule="auto"/>
        <w:ind w:left="720"/>
      </w:pPr>
      <w:r w:rsidRPr="00926393">
        <w:rPr>
          <w:sz w:val="24"/>
          <w:szCs w:val="24"/>
        </w:rPr>
        <w:t>We shoul</w:t>
      </w:r>
      <w:r>
        <w:rPr>
          <w:sz w:val="24"/>
          <w:szCs w:val="24"/>
        </w:rPr>
        <w:t>d be respectful and responsible because being disrespectful and irresponsible has consequences that sometimes affect others.</w:t>
      </w:r>
    </w:p>
    <w:p w14:paraId="2ECE9353" w14:textId="77777777" w:rsidR="002C018E" w:rsidRPr="003B60EC" w:rsidRDefault="002C018E" w:rsidP="002C018E">
      <w:pPr>
        <w:spacing w:after="100" w:line="360" w:lineRule="auto"/>
        <w:ind w:firstLine="720"/>
        <w:rPr>
          <w:sz w:val="24"/>
          <w:szCs w:val="24"/>
        </w:rPr>
      </w:pPr>
      <w:r w:rsidRPr="003B60EC">
        <w:rPr>
          <w:sz w:val="24"/>
          <w:szCs w:val="24"/>
        </w:rPr>
        <w:t>How</w:t>
      </w:r>
      <w:r>
        <w:rPr>
          <w:sz w:val="24"/>
          <w:szCs w:val="24"/>
        </w:rPr>
        <w:t xml:space="preserve"> did Aloo-ki’s disrespect and ir</w:t>
      </w:r>
      <w:r w:rsidRPr="003B60EC">
        <w:rPr>
          <w:sz w:val="24"/>
          <w:szCs w:val="24"/>
        </w:rPr>
        <w:t>responsibility affect everyone in the story?</w:t>
      </w:r>
    </w:p>
    <w:p w14:paraId="45F6B004" w14:textId="77777777" w:rsidR="002C018E" w:rsidRPr="00BB45CB" w:rsidRDefault="002C018E" w:rsidP="002C018E">
      <w:pPr>
        <w:spacing w:after="100" w:line="360" w:lineRule="auto"/>
        <w:ind w:firstLine="360"/>
        <w:rPr>
          <w:sz w:val="24"/>
          <w:szCs w:val="24"/>
        </w:rPr>
      </w:pPr>
      <w:r>
        <w:rPr>
          <w:sz w:val="24"/>
          <w:szCs w:val="24"/>
        </w:rPr>
        <w:t xml:space="preserve"> </w:t>
      </w:r>
      <w:r>
        <w:rPr>
          <w:sz w:val="24"/>
          <w:szCs w:val="24"/>
        </w:rPr>
        <w:tab/>
        <w:t>How do the snow bears and Aloo-ki show responsibility and respect throughout the book?</w:t>
      </w:r>
    </w:p>
    <w:p w14:paraId="582CBD82" w14:textId="77777777" w:rsidR="00A033FA" w:rsidRDefault="00A033FA" w:rsidP="002C018E">
      <w:pPr>
        <w:spacing w:after="0" w:line="360" w:lineRule="auto"/>
        <w:ind w:left="360" w:firstLine="360"/>
        <w:rPr>
          <w:sz w:val="24"/>
          <w:szCs w:val="24"/>
          <w:u w:val="single"/>
        </w:rPr>
      </w:pPr>
    </w:p>
    <w:p w14:paraId="23CB73A1" w14:textId="5D31BD01" w:rsidR="002C018E" w:rsidRDefault="002C018E" w:rsidP="002C018E">
      <w:pPr>
        <w:spacing w:after="0" w:line="360" w:lineRule="auto"/>
        <w:ind w:left="360" w:firstLine="360"/>
      </w:pPr>
      <w:r>
        <w:rPr>
          <w:sz w:val="24"/>
          <w:szCs w:val="24"/>
          <w:u w:val="single"/>
        </w:rPr>
        <w:lastRenderedPageBreak/>
        <w:t>Synopsis</w:t>
      </w:r>
    </w:p>
    <w:p w14:paraId="4F1FA9B9" w14:textId="77777777" w:rsidR="002C018E" w:rsidRPr="00804062" w:rsidRDefault="002C018E" w:rsidP="002C018E">
      <w:pPr>
        <w:spacing w:after="100" w:line="360" w:lineRule="auto"/>
        <w:ind w:left="720"/>
        <w:rPr>
          <w:sz w:val="24"/>
          <w:szCs w:val="24"/>
        </w:rPr>
      </w:pPr>
      <w:r>
        <w:rPr>
          <w:sz w:val="24"/>
          <w:szCs w:val="24"/>
        </w:rPr>
        <w:t xml:space="preserve"> A little girl named Aloo-ki loses her dogs on an ice floe. As Aloo-ki looks for her lost dogs, she finds a bear family’s home.  In the meantime, the three snow bears go for a walk to allow their soup to cool.  While they are out walking, the bears find and rescue Aloo-ki’s dogs.  Back at the bear family’s igloo, Aloo-ki makes herself comfortable by tasting their soup, trying on their boots, and testing their beds. Upon the three snow bears return, they find Aloo-ki fast asleep in baby bear’s bed. She awakes and runs away with her sled dogs that the bear family rescued.</w:t>
      </w:r>
    </w:p>
    <w:p w14:paraId="0CBF0DEE" w14:textId="5A093D89" w:rsidR="002C018E" w:rsidRDefault="002C018E" w:rsidP="002C018E">
      <w:pPr>
        <w:numPr>
          <w:ilvl w:val="0"/>
          <w:numId w:val="16"/>
        </w:numPr>
        <w:spacing w:after="0" w:line="360" w:lineRule="auto"/>
        <w:ind w:hanging="360"/>
        <w:contextualSpacing/>
        <w:rPr>
          <w:i/>
          <w:sz w:val="24"/>
          <w:szCs w:val="24"/>
        </w:rPr>
      </w:pPr>
      <w:r>
        <w:rPr>
          <w:sz w:val="24"/>
          <w:szCs w:val="24"/>
        </w:rPr>
        <w:t xml:space="preserve">Go to the last page of the lesson and review “What Makes </w:t>
      </w:r>
      <w:r w:rsidR="00A033FA">
        <w:rPr>
          <w:sz w:val="24"/>
          <w:szCs w:val="24"/>
        </w:rPr>
        <w:t>This</w:t>
      </w:r>
      <w:r>
        <w:rPr>
          <w:sz w:val="24"/>
          <w:szCs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18861045" w14:textId="77777777" w:rsidR="002C018E" w:rsidRDefault="002C018E" w:rsidP="002C018E">
      <w:pPr>
        <w:numPr>
          <w:ilvl w:val="0"/>
          <w:numId w:val="16"/>
        </w:numPr>
        <w:spacing w:after="0" w:line="360" w:lineRule="auto"/>
        <w:ind w:hanging="360"/>
        <w:contextualSpacing/>
        <w:rPr>
          <w:i/>
          <w:sz w:val="24"/>
          <w:szCs w:val="24"/>
        </w:rPr>
      </w:pPr>
      <w:r>
        <w:rPr>
          <w:sz w:val="24"/>
          <w:szCs w:val="24"/>
        </w:rPr>
        <w:t xml:space="preserve">Read the entire book, adding your own insights to the understandings identified.  Also note the stopping points for the text-inspired questions and activities. </w:t>
      </w:r>
      <w:r>
        <w:rPr>
          <w:i/>
          <w:sz w:val="24"/>
          <w:szCs w:val="24"/>
        </w:rPr>
        <w:t>Hint: you may want to copy the questions vocabulary words and activities over onto sticky notes so they can be stuck to the right pages for each day’s questions and vocabulary work.</w:t>
      </w:r>
    </w:p>
    <w:p w14:paraId="6D2DC895" w14:textId="77777777" w:rsidR="00A033FA" w:rsidRDefault="00A033FA" w:rsidP="00A033FA">
      <w:pPr>
        <w:spacing w:after="0" w:line="240" w:lineRule="auto"/>
        <w:rPr>
          <w:i/>
          <w:sz w:val="24"/>
          <w:szCs w:val="24"/>
        </w:rPr>
      </w:pPr>
      <w:bookmarkStart w:id="2" w:name="_Hlk509078023"/>
    </w:p>
    <w:p w14:paraId="7ADF4735" w14:textId="77777777" w:rsidR="009A2BB9" w:rsidRDefault="009A2BB9" w:rsidP="009A2BB9">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49BD0BEF" w14:textId="77777777" w:rsidR="00A033FA" w:rsidRPr="00AB1D8B" w:rsidRDefault="00A033FA" w:rsidP="00A033FA">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747FA6AA" w14:textId="77777777" w:rsidR="00A033FA" w:rsidRPr="00AB1D8B" w:rsidRDefault="00A033FA" w:rsidP="00A033FA">
      <w:pPr>
        <w:spacing w:after="0" w:line="240" w:lineRule="auto"/>
        <w:rPr>
          <w:i/>
          <w:sz w:val="24"/>
          <w:szCs w:val="24"/>
        </w:rPr>
      </w:pPr>
    </w:p>
    <w:p w14:paraId="6029B59A" w14:textId="77777777" w:rsidR="00A033FA" w:rsidRPr="00630357" w:rsidRDefault="00A033FA" w:rsidP="00A033FA">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B28B9E0" w14:textId="77777777" w:rsidR="00A033FA" w:rsidRPr="00630357" w:rsidRDefault="00A033FA" w:rsidP="00A033FA">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246F938E" w14:textId="77777777" w:rsidR="00A033FA" w:rsidRPr="00630357" w:rsidRDefault="00A033FA" w:rsidP="00A033FA">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6A2AF25E" w14:textId="77777777" w:rsidR="000C1F21" w:rsidRPr="000C1F21" w:rsidRDefault="000C1F21" w:rsidP="000C1F21">
      <w:pPr>
        <w:spacing w:after="0" w:line="360" w:lineRule="auto"/>
        <w:rPr>
          <w:rFonts w:asciiTheme="minorHAnsi" w:hAnsiTheme="minorHAnsi" w:cstheme="minorHAnsi"/>
          <w:sz w:val="24"/>
          <w:szCs w:val="24"/>
        </w:rPr>
      </w:pPr>
    </w:p>
    <w:p w14:paraId="0CA0EF0C"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14FF4C3F"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640777EF" w14:textId="77777777" w:rsidTr="005B6C42">
        <w:trPr>
          <w:trHeight w:val="147"/>
        </w:trPr>
        <w:tc>
          <w:tcPr>
            <w:tcW w:w="6449" w:type="dxa"/>
          </w:tcPr>
          <w:p w14:paraId="211CB8CC"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65EA2E84"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0A1C8D56" w14:textId="77777777" w:rsidTr="005B6C42">
        <w:trPr>
          <w:trHeight w:val="147"/>
        </w:trPr>
        <w:tc>
          <w:tcPr>
            <w:tcW w:w="6449" w:type="dxa"/>
          </w:tcPr>
          <w:p w14:paraId="0D9100F1" w14:textId="77777777" w:rsidR="006B0EFD" w:rsidRDefault="002F6E5E" w:rsidP="00177848">
            <w:pPr>
              <w:spacing w:after="0" w:line="240" w:lineRule="auto"/>
              <w:rPr>
                <w:sz w:val="24"/>
                <w:szCs w:val="24"/>
              </w:rPr>
            </w:pPr>
            <w:r>
              <w:rPr>
                <w:sz w:val="24"/>
                <w:szCs w:val="24"/>
              </w:rPr>
              <w:t>FIRST READING:</w:t>
            </w:r>
          </w:p>
          <w:p w14:paraId="0EDDCD5C"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(or chapter)</w:t>
            </w:r>
            <w:r>
              <w:rPr>
                <w:sz w:val="24"/>
                <w:szCs w:val="24"/>
              </w:rPr>
              <w:t xml:space="preserve"> with minimal interruptions.</w:t>
            </w:r>
            <w:r w:rsidR="002F6E5E">
              <w:rPr>
                <w:sz w:val="24"/>
                <w:szCs w:val="24"/>
              </w:rPr>
              <w:t xml:space="preserve"> Stop to provide word meanings or clarify only when you know the majority of your students will be confused.</w:t>
            </w:r>
          </w:p>
          <w:p w14:paraId="6E1BF18D" w14:textId="77777777" w:rsidR="0085291B" w:rsidRPr="00CD6B7F" w:rsidRDefault="0085291B" w:rsidP="0057360F">
            <w:pPr>
              <w:spacing w:after="0" w:line="240" w:lineRule="auto"/>
              <w:rPr>
                <w:sz w:val="24"/>
                <w:szCs w:val="24"/>
              </w:rPr>
            </w:pPr>
          </w:p>
        </w:tc>
        <w:tc>
          <w:tcPr>
            <w:tcW w:w="6449" w:type="dxa"/>
          </w:tcPr>
          <w:p w14:paraId="410E91BA" w14:textId="77777777" w:rsidR="00CD6B7F" w:rsidRDefault="00CD6B7F" w:rsidP="003C1ABD">
            <w:pPr>
              <w:spacing w:after="0" w:line="240" w:lineRule="auto"/>
              <w:rPr>
                <w:sz w:val="24"/>
                <w:szCs w:val="24"/>
              </w:rPr>
            </w:pPr>
          </w:p>
          <w:p w14:paraId="66F96ECD"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5D8CAC1A" w14:textId="77777777" w:rsidTr="005B6C42">
        <w:trPr>
          <w:trHeight w:val="147"/>
        </w:trPr>
        <w:tc>
          <w:tcPr>
            <w:tcW w:w="6449" w:type="dxa"/>
          </w:tcPr>
          <w:p w14:paraId="0466CE13" w14:textId="77777777" w:rsidR="006B0EFD" w:rsidRDefault="002F6E5E" w:rsidP="005818BC">
            <w:pPr>
              <w:spacing w:after="0" w:line="240" w:lineRule="auto"/>
              <w:rPr>
                <w:sz w:val="24"/>
                <w:szCs w:val="24"/>
              </w:rPr>
            </w:pPr>
            <w:r>
              <w:rPr>
                <w:sz w:val="24"/>
                <w:szCs w:val="24"/>
              </w:rPr>
              <w:t>SECOND READING:</w:t>
            </w:r>
          </w:p>
          <w:p w14:paraId="76FC5A5C" w14:textId="77777777" w:rsidR="002C018E" w:rsidRDefault="002C018E" w:rsidP="005818BC">
            <w:pPr>
              <w:spacing w:after="0" w:line="240" w:lineRule="auto"/>
              <w:rPr>
                <w:sz w:val="24"/>
                <w:szCs w:val="24"/>
              </w:rPr>
            </w:pPr>
          </w:p>
          <w:p w14:paraId="4A2362BF" w14:textId="77777777" w:rsidR="002C018E" w:rsidRPr="001E199C" w:rsidRDefault="002C018E" w:rsidP="002C018E">
            <w:pPr>
              <w:spacing w:after="0" w:line="240" w:lineRule="auto"/>
              <w:rPr>
                <w:sz w:val="24"/>
                <w:szCs w:val="24"/>
              </w:rPr>
            </w:pPr>
            <w:r w:rsidRPr="001E199C">
              <w:rPr>
                <w:sz w:val="24"/>
                <w:szCs w:val="24"/>
              </w:rPr>
              <w:t>Sometimes illustrators leave very special clues throughout the book. We are lucky because this author is also the illustrator. Let's take a picture walk through the book to see if we notice any clues or hints that the illustrator left for us."</w:t>
            </w:r>
          </w:p>
          <w:p w14:paraId="4A9025CF" w14:textId="77777777" w:rsidR="002C018E" w:rsidRPr="001E199C" w:rsidRDefault="002C018E" w:rsidP="002C018E">
            <w:pPr>
              <w:spacing w:after="0" w:line="240" w:lineRule="auto"/>
              <w:rPr>
                <w:sz w:val="24"/>
                <w:szCs w:val="24"/>
              </w:rPr>
            </w:pPr>
          </w:p>
          <w:p w14:paraId="170749AC" w14:textId="77777777" w:rsidR="002C018E" w:rsidRPr="001E199C" w:rsidRDefault="002C018E" w:rsidP="002C018E">
            <w:pPr>
              <w:spacing w:after="0" w:line="240" w:lineRule="auto"/>
              <w:rPr>
                <w:sz w:val="24"/>
                <w:szCs w:val="24"/>
              </w:rPr>
            </w:pPr>
            <w:r w:rsidRPr="001E199C">
              <w:rPr>
                <w:sz w:val="24"/>
                <w:szCs w:val="24"/>
              </w:rPr>
              <w:lastRenderedPageBreak/>
              <w:t xml:space="preserve">Take a picture walk focusing on sidebar illustrations using the pages. Allow students to discuss side illustrations. Pose questions to allow students to recognize the sequence and details in the pictures. </w:t>
            </w:r>
          </w:p>
          <w:p w14:paraId="0DA20C4D" w14:textId="77777777" w:rsidR="002C018E" w:rsidRPr="001E199C" w:rsidRDefault="002C018E" w:rsidP="002C018E">
            <w:pPr>
              <w:spacing w:after="0" w:line="240" w:lineRule="auto"/>
              <w:rPr>
                <w:sz w:val="24"/>
                <w:szCs w:val="24"/>
              </w:rPr>
            </w:pPr>
          </w:p>
          <w:p w14:paraId="1CBE9E06" w14:textId="77777777" w:rsidR="002C018E" w:rsidRPr="00D26607" w:rsidRDefault="002C018E" w:rsidP="002C018E">
            <w:pPr>
              <w:spacing w:after="0" w:line="240" w:lineRule="auto"/>
              <w:rPr>
                <w:sz w:val="24"/>
                <w:szCs w:val="24"/>
              </w:rPr>
            </w:pPr>
            <w:r w:rsidRPr="00D26607">
              <w:rPr>
                <w:sz w:val="24"/>
                <w:szCs w:val="24"/>
              </w:rPr>
              <w:t>Using the pictures, answer the following questions.</w:t>
            </w:r>
          </w:p>
          <w:p w14:paraId="57C0FA8F" w14:textId="77777777" w:rsidR="002C018E" w:rsidRPr="00D26607" w:rsidRDefault="002C018E" w:rsidP="002C018E">
            <w:pPr>
              <w:pStyle w:val="CommentText"/>
              <w:rPr>
                <w:sz w:val="24"/>
                <w:szCs w:val="24"/>
              </w:rPr>
            </w:pPr>
            <w:r w:rsidRPr="00D26607">
              <w:rPr>
                <w:sz w:val="24"/>
                <w:szCs w:val="24"/>
              </w:rPr>
              <w:t>Page 3: What do you notice about the picture of the igloo on the left?  Even though the author/illustrator is writing about a girl named Aloo-ki, the picture on the right is of three bears.  Who do you think these bears are and what can you tell about them by looking at the picture?</w:t>
            </w:r>
          </w:p>
          <w:p w14:paraId="21592A80" w14:textId="77777777" w:rsidR="005818BC" w:rsidRDefault="005818BC" w:rsidP="005818BC">
            <w:pPr>
              <w:spacing w:after="0" w:line="240" w:lineRule="auto"/>
              <w:rPr>
                <w:sz w:val="24"/>
                <w:szCs w:val="24"/>
              </w:rPr>
            </w:pPr>
          </w:p>
          <w:p w14:paraId="74C02F36" w14:textId="77777777" w:rsidR="005818BC" w:rsidRDefault="005818BC" w:rsidP="003C1ABD">
            <w:pPr>
              <w:spacing w:after="0" w:line="240" w:lineRule="auto"/>
              <w:rPr>
                <w:sz w:val="24"/>
                <w:szCs w:val="24"/>
              </w:rPr>
            </w:pPr>
          </w:p>
          <w:p w14:paraId="0BE02C19" w14:textId="77777777" w:rsidR="002C018E" w:rsidRDefault="002C018E" w:rsidP="003C1ABD">
            <w:pPr>
              <w:spacing w:after="0" w:line="240" w:lineRule="auto"/>
              <w:rPr>
                <w:sz w:val="24"/>
                <w:szCs w:val="24"/>
              </w:rPr>
            </w:pPr>
          </w:p>
          <w:p w14:paraId="320869C3" w14:textId="77777777" w:rsidR="002C018E" w:rsidRDefault="002C018E" w:rsidP="003C1ABD">
            <w:pPr>
              <w:spacing w:after="0" w:line="240" w:lineRule="auto"/>
              <w:rPr>
                <w:sz w:val="24"/>
                <w:szCs w:val="24"/>
              </w:rPr>
            </w:pPr>
          </w:p>
          <w:p w14:paraId="07CE3DE7" w14:textId="77777777" w:rsidR="002C018E" w:rsidRDefault="002C018E" w:rsidP="003C1ABD">
            <w:pPr>
              <w:spacing w:after="0" w:line="240" w:lineRule="auto"/>
              <w:rPr>
                <w:sz w:val="24"/>
                <w:szCs w:val="24"/>
              </w:rPr>
            </w:pPr>
          </w:p>
          <w:p w14:paraId="0E297527" w14:textId="77777777" w:rsidR="002C018E" w:rsidRDefault="002C018E" w:rsidP="003C1ABD">
            <w:pPr>
              <w:spacing w:after="0" w:line="240" w:lineRule="auto"/>
              <w:rPr>
                <w:sz w:val="24"/>
                <w:szCs w:val="24"/>
              </w:rPr>
            </w:pPr>
          </w:p>
          <w:p w14:paraId="67800F6A" w14:textId="77777777" w:rsidR="002C018E" w:rsidRDefault="002C018E" w:rsidP="003C1ABD">
            <w:pPr>
              <w:spacing w:after="0" w:line="240" w:lineRule="auto"/>
              <w:rPr>
                <w:sz w:val="24"/>
                <w:szCs w:val="24"/>
              </w:rPr>
            </w:pPr>
          </w:p>
          <w:p w14:paraId="36DC42D4" w14:textId="77777777" w:rsidR="002C018E" w:rsidRDefault="002C018E" w:rsidP="003C1ABD">
            <w:pPr>
              <w:spacing w:after="0" w:line="240" w:lineRule="auto"/>
              <w:rPr>
                <w:sz w:val="24"/>
                <w:szCs w:val="24"/>
              </w:rPr>
            </w:pPr>
          </w:p>
          <w:p w14:paraId="3AFC9961" w14:textId="77777777" w:rsidR="002C018E" w:rsidRDefault="002C018E" w:rsidP="003C1ABD">
            <w:pPr>
              <w:spacing w:after="0" w:line="240" w:lineRule="auto"/>
              <w:rPr>
                <w:sz w:val="24"/>
                <w:szCs w:val="24"/>
              </w:rPr>
            </w:pPr>
          </w:p>
          <w:p w14:paraId="0794FA54" w14:textId="77777777" w:rsidR="002C018E" w:rsidRDefault="002C018E" w:rsidP="003C1ABD">
            <w:pPr>
              <w:spacing w:after="0" w:line="240" w:lineRule="auto"/>
              <w:rPr>
                <w:sz w:val="24"/>
                <w:szCs w:val="24"/>
              </w:rPr>
            </w:pPr>
          </w:p>
          <w:p w14:paraId="7954250E" w14:textId="77777777" w:rsidR="00D26607" w:rsidRDefault="00D26607" w:rsidP="003C1ABD">
            <w:pPr>
              <w:spacing w:after="0" w:line="240" w:lineRule="auto"/>
              <w:rPr>
                <w:sz w:val="24"/>
                <w:szCs w:val="24"/>
              </w:rPr>
            </w:pPr>
          </w:p>
          <w:p w14:paraId="2C1E814C" w14:textId="77777777" w:rsidR="002C018E" w:rsidRPr="001E199C" w:rsidRDefault="002C018E" w:rsidP="002C018E">
            <w:pPr>
              <w:spacing w:after="0" w:line="240" w:lineRule="auto"/>
              <w:rPr>
                <w:sz w:val="24"/>
                <w:szCs w:val="24"/>
              </w:rPr>
            </w:pPr>
            <w:r w:rsidRPr="001E199C">
              <w:rPr>
                <w:sz w:val="24"/>
                <w:szCs w:val="24"/>
              </w:rPr>
              <w:t>Page 4 and 5: What do you notice that Aloo-ki is doing on the picture on the left?  On the picture on the right, what are the huskies doing?</w:t>
            </w:r>
          </w:p>
          <w:p w14:paraId="29531A27" w14:textId="77777777" w:rsidR="002C018E" w:rsidRPr="001E199C" w:rsidRDefault="002C018E" w:rsidP="002C018E">
            <w:pPr>
              <w:spacing w:after="0" w:line="240" w:lineRule="auto"/>
              <w:rPr>
                <w:sz w:val="24"/>
                <w:szCs w:val="24"/>
              </w:rPr>
            </w:pPr>
          </w:p>
          <w:p w14:paraId="741EFFF7" w14:textId="77777777" w:rsidR="002C018E" w:rsidRPr="001E199C" w:rsidRDefault="002C018E" w:rsidP="002C018E">
            <w:pPr>
              <w:spacing w:after="0" w:line="240" w:lineRule="auto"/>
              <w:rPr>
                <w:sz w:val="24"/>
                <w:szCs w:val="24"/>
              </w:rPr>
            </w:pPr>
          </w:p>
          <w:p w14:paraId="644E909A" w14:textId="77777777" w:rsidR="002C018E" w:rsidRDefault="002C018E" w:rsidP="002C018E">
            <w:pPr>
              <w:spacing w:after="0" w:line="240" w:lineRule="auto"/>
              <w:rPr>
                <w:sz w:val="24"/>
                <w:szCs w:val="24"/>
              </w:rPr>
            </w:pPr>
          </w:p>
          <w:p w14:paraId="350E571C" w14:textId="77777777" w:rsidR="002C018E" w:rsidRPr="001E199C" w:rsidRDefault="002C018E" w:rsidP="002C018E">
            <w:pPr>
              <w:spacing w:after="0" w:line="240" w:lineRule="auto"/>
              <w:rPr>
                <w:sz w:val="24"/>
                <w:szCs w:val="24"/>
              </w:rPr>
            </w:pPr>
            <w:r w:rsidRPr="001E199C">
              <w:rPr>
                <w:sz w:val="24"/>
                <w:szCs w:val="24"/>
              </w:rPr>
              <w:t xml:space="preserve">Page 6 and 7: Looking at the pictures on both sides, what are the </w:t>
            </w:r>
            <w:r>
              <w:rPr>
                <w:sz w:val="24"/>
                <w:szCs w:val="24"/>
              </w:rPr>
              <w:t xml:space="preserve">dogs and the </w:t>
            </w:r>
            <w:r w:rsidRPr="001E199C">
              <w:rPr>
                <w:sz w:val="24"/>
                <w:szCs w:val="24"/>
              </w:rPr>
              <w:t>three snow bears doing?</w:t>
            </w:r>
          </w:p>
          <w:p w14:paraId="0230ADFC" w14:textId="77777777" w:rsidR="002C018E" w:rsidRPr="001E199C" w:rsidRDefault="002C018E" w:rsidP="002C018E">
            <w:pPr>
              <w:spacing w:after="0" w:line="240" w:lineRule="auto"/>
              <w:rPr>
                <w:sz w:val="24"/>
                <w:szCs w:val="24"/>
              </w:rPr>
            </w:pPr>
          </w:p>
          <w:p w14:paraId="208F43BD" w14:textId="77777777" w:rsidR="002C018E" w:rsidRPr="001E199C" w:rsidRDefault="002C018E" w:rsidP="002C018E">
            <w:pPr>
              <w:spacing w:after="0" w:line="240" w:lineRule="auto"/>
              <w:rPr>
                <w:sz w:val="24"/>
                <w:szCs w:val="24"/>
              </w:rPr>
            </w:pPr>
          </w:p>
          <w:p w14:paraId="33265D10" w14:textId="77777777" w:rsidR="002C018E" w:rsidRPr="001E199C" w:rsidRDefault="002C018E" w:rsidP="002C018E">
            <w:pPr>
              <w:spacing w:after="0" w:line="240" w:lineRule="auto"/>
              <w:rPr>
                <w:sz w:val="24"/>
                <w:szCs w:val="24"/>
              </w:rPr>
            </w:pPr>
          </w:p>
          <w:p w14:paraId="61CD1084" w14:textId="77777777" w:rsidR="002C018E" w:rsidRDefault="002C018E" w:rsidP="002C018E">
            <w:pPr>
              <w:spacing w:after="0" w:line="240" w:lineRule="auto"/>
              <w:rPr>
                <w:sz w:val="24"/>
                <w:szCs w:val="24"/>
              </w:rPr>
            </w:pPr>
          </w:p>
          <w:p w14:paraId="12FF92C3" w14:textId="77777777" w:rsidR="002C018E" w:rsidRDefault="002C018E" w:rsidP="002C018E">
            <w:pPr>
              <w:spacing w:after="0" w:line="240" w:lineRule="auto"/>
              <w:rPr>
                <w:sz w:val="24"/>
                <w:szCs w:val="24"/>
              </w:rPr>
            </w:pPr>
          </w:p>
          <w:p w14:paraId="71AE1183" w14:textId="77777777" w:rsidR="002C018E" w:rsidRDefault="002C018E" w:rsidP="002C018E">
            <w:pPr>
              <w:spacing w:after="0" w:line="240" w:lineRule="auto"/>
              <w:rPr>
                <w:sz w:val="24"/>
                <w:szCs w:val="24"/>
              </w:rPr>
            </w:pPr>
            <w:r w:rsidRPr="001E199C">
              <w:rPr>
                <w:sz w:val="24"/>
                <w:szCs w:val="24"/>
              </w:rPr>
              <w:t>Page 8 and 9:  What do you think the bears notice on their walk?</w:t>
            </w:r>
          </w:p>
          <w:p w14:paraId="3DE2C427" w14:textId="77777777" w:rsidR="002C018E" w:rsidRDefault="002C018E" w:rsidP="002C018E">
            <w:pPr>
              <w:spacing w:after="0" w:line="240" w:lineRule="auto"/>
              <w:rPr>
                <w:sz w:val="24"/>
                <w:szCs w:val="24"/>
              </w:rPr>
            </w:pPr>
          </w:p>
          <w:p w14:paraId="3F8BE5DC" w14:textId="77777777" w:rsidR="002C018E" w:rsidRDefault="002C018E" w:rsidP="002C018E">
            <w:pPr>
              <w:spacing w:after="0" w:line="240" w:lineRule="auto"/>
              <w:rPr>
                <w:sz w:val="24"/>
                <w:szCs w:val="24"/>
              </w:rPr>
            </w:pPr>
          </w:p>
          <w:p w14:paraId="74FDECA7" w14:textId="77777777" w:rsidR="002C018E" w:rsidRDefault="002C018E" w:rsidP="002C018E">
            <w:pPr>
              <w:spacing w:after="0" w:line="240" w:lineRule="auto"/>
              <w:rPr>
                <w:sz w:val="24"/>
                <w:szCs w:val="24"/>
              </w:rPr>
            </w:pPr>
          </w:p>
          <w:p w14:paraId="4C6CCAAA" w14:textId="77777777" w:rsidR="002C018E" w:rsidRDefault="002C018E" w:rsidP="002C018E">
            <w:pPr>
              <w:spacing w:after="0" w:line="240" w:lineRule="auto"/>
              <w:rPr>
                <w:sz w:val="24"/>
                <w:szCs w:val="24"/>
              </w:rPr>
            </w:pPr>
          </w:p>
          <w:p w14:paraId="04A7A950" w14:textId="77777777" w:rsidR="002C018E" w:rsidRPr="001E199C" w:rsidRDefault="002C018E" w:rsidP="002C018E">
            <w:pPr>
              <w:spacing w:after="0" w:line="240" w:lineRule="auto"/>
              <w:rPr>
                <w:sz w:val="24"/>
                <w:szCs w:val="24"/>
              </w:rPr>
            </w:pPr>
            <w:r w:rsidRPr="001E199C">
              <w:rPr>
                <w:sz w:val="24"/>
                <w:szCs w:val="24"/>
              </w:rPr>
              <w:t>Page 10 and 11:  Why do you think the bears are taking off their jackets?</w:t>
            </w:r>
          </w:p>
          <w:p w14:paraId="2F171577" w14:textId="77777777" w:rsidR="002C018E" w:rsidRDefault="002C018E" w:rsidP="002C018E">
            <w:pPr>
              <w:spacing w:after="0" w:line="240" w:lineRule="auto"/>
              <w:rPr>
                <w:sz w:val="24"/>
                <w:szCs w:val="24"/>
              </w:rPr>
            </w:pPr>
          </w:p>
          <w:p w14:paraId="239F40F0" w14:textId="77777777" w:rsidR="002C018E" w:rsidRDefault="002C018E" w:rsidP="002C018E">
            <w:pPr>
              <w:spacing w:after="0" w:line="240" w:lineRule="auto"/>
              <w:rPr>
                <w:sz w:val="24"/>
                <w:szCs w:val="24"/>
              </w:rPr>
            </w:pPr>
          </w:p>
          <w:p w14:paraId="2F8AEE56" w14:textId="77777777" w:rsidR="002C018E" w:rsidRPr="001E199C" w:rsidRDefault="002C018E" w:rsidP="002C018E">
            <w:pPr>
              <w:spacing w:after="0" w:line="240" w:lineRule="auto"/>
              <w:rPr>
                <w:sz w:val="24"/>
                <w:szCs w:val="24"/>
              </w:rPr>
            </w:pPr>
            <w:r w:rsidRPr="001E199C">
              <w:rPr>
                <w:sz w:val="24"/>
                <w:szCs w:val="24"/>
              </w:rPr>
              <w:t>Page 12 and 13: What do you see the bears doing?</w:t>
            </w:r>
          </w:p>
          <w:p w14:paraId="7FE62717" w14:textId="77777777" w:rsidR="002C018E" w:rsidRPr="001E199C" w:rsidRDefault="002C018E" w:rsidP="002C018E">
            <w:pPr>
              <w:spacing w:after="0" w:line="240" w:lineRule="auto"/>
              <w:rPr>
                <w:sz w:val="24"/>
                <w:szCs w:val="24"/>
              </w:rPr>
            </w:pPr>
          </w:p>
          <w:p w14:paraId="3B7692FE" w14:textId="77777777" w:rsidR="002C018E" w:rsidRDefault="002C018E" w:rsidP="002C018E">
            <w:pPr>
              <w:spacing w:after="0" w:line="240" w:lineRule="auto"/>
              <w:rPr>
                <w:sz w:val="24"/>
                <w:szCs w:val="24"/>
              </w:rPr>
            </w:pPr>
          </w:p>
          <w:p w14:paraId="4EF1FB01" w14:textId="77777777" w:rsidR="002C018E" w:rsidRPr="001E199C" w:rsidRDefault="002C018E" w:rsidP="002C018E">
            <w:pPr>
              <w:spacing w:after="0" w:line="240" w:lineRule="auto"/>
              <w:rPr>
                <w:sz w:val="24"/>
                <w:szCs w:val="24"/>
              </w:rPr>
            </w:pPr>
          </w:p>
          <w:p w14:paraId="3437424F" w14:textId="77777777" w:rsidR="002C018E" w:rsidRPr="001E199C" w:rsidRDefault="002C018E" w:rsidP="002C018E">
            <w:pPr>
              <w:spacing w:after="0" w:line="240" w:lineRule="auto"/>
              <w:rPr>
                <w:sz w:val="24"/>
                <w:szCs w:val="24"/>
              </w:rPr>
            </w:pPr>
            <w:r w:rsidRPr="001E199C">
              <w:rPr>
                <w:sz w:val="24"/>
                <w:szCs w:val="24"/>
              </w:rPr>
              <w:t>Page 14 and 15:  What do you think the bears are doing?</w:t>
            </w:r>
          </w:p>
          <w:p w14:paraId="46F7AE96" w14:textId="77777777" w:rsidR="002C018E" w:rsidRPr="001E199C" w:rsidRDefault="002C018E" w:rsidP="002C018E">
            <w:pPr>
              <w:spacing w:after="0" w:line="240" w:lineRule="auto"/>
              <w:rPr>
                <w:sz w:val="24"/>
                <w:szCs w:val="24"/>
              </w:rPr>
            </w:pPr>
          </w:p>
          <w:p w14:paraId="26F17AD3" w14:textId="77777777" w:rsidR="002C018E" w:rsidRPr="001E199C" w:rsidRDefault="002C018E" w:rsidP="002C018E">
            <w:pPr>
              <w:spacing w:after="0" w:line="240" w:lineRule="auto"/>
              <w:rPr>
                <w:sz w:val="24"/>
                <w:szCs w:val="24"/>
              </w:rPr>
            </w:pPr>
          </w:p>
          <w:p w14:paraId="1901AB53" w14:textId="77777777" w:rsidR="002C018E" w:rsidRPr="001E199C" w:rsidRDefault="002C018E" w:rsidP="002C018E">
            <w:pPr>
              <w:spacing w:after="0" w:line="240" w:lineRule="auto"/>
              <w:rPr>
                <w:sz w:val="24"/>
                <w:szCs w:val="24"/>
              </w:rPr>
            </w:pPr>
          </w:p>
          <w:p w14:paraId="70164B3E" w14:textId="77777777" w:rsidR="002C018E" w:rsidRPr="001E199C" w:rsidRDefault="002C018E" w:rsidP="002C018E">
            <w:pPr>
              <w:spacing w:after="0" w:line="240" w:lineRule="auto"/>
              <w:rPr>
                <w:sz w:val="24"/>
                <w:szCs w:val="24"/>
              </w:rPr>
            </w:pPr>
            <w:r w:rsidRPr="001E199C">
              <w:rPr>
                <w:sz w:val="24"/>
                <w:szCs w:val="24"/>
              </w:rPr>
              <w:t>Page 16 and 17:  Looking at the ice floe, what do you notice?</w:t>
            </w:r>
            <w:r>
              <w:rPr>
                <w:sz w:val="24"/>
                <w:szCs w:val="24"/>
              </w:rPr>
              <w:t xml:space="preserve">  </w:t>
            </w:r>
          </w:p>
          <w:p w14:paraId="22517D4A" w14:textId="77777777" w:rsidR="002C018E" w:rsidRPr="001E199C" w:rsidRDefault="002C018E" w:rsidP="002C018E">
            <w:pPr>
              <w:spacing w:after="0" w:line="240" w:lineRule="auto"/>
              <w:rPr>
                <w:sz w:val="24"/>
                <w:szCs w:val="24"/>
              </w:rPr>
            </w:pPr>
          </w:p>
          <w:p w14:paraId="2B404BC9" w14:textId="77777777" w:rsidR="002C018E" w:rsidRDefault="002C018E" w:rsidP="002C018E">
            <w:pPr>
              <w:spacing w:after="0" w:line="240" w:lineRule="auto"/>
              <w:rPr>
                <w:sz w:val="24"/>
                <w:szCs w:val="24"/>
              </w:rPr>
            </w:pPr>
          </w:p>
          <w:p w14:paraId="5CA837EF" w14:textId="77777777" w:rsidR="002C018E" w:rsidRDefault="002C018E" w:rsidP="002C018E">
            <w:pPr>
              <w:spacing w:after="0" w:line="240" w:lineRule="auto"/>
              <w:rPr>
                <w:sz w:val="24"/>
                <w:szCs w:val="24"/>
              </w:rPr>
            </w:pPr>
          </w:p>
          <w:p w14:paraId="3C76A477" w14:textId="77777777" w:rsidR="002C018E" w:rsidRDefault="002C018E" w:rsidP="002C018E">
            <w:pPr>
              <w:spacing w:after="0" w:line="240" w:lineRule="auto"/>
              <w:rPr>
                <w:sz w:val="24"/>
                <w:szCs w:val="24"/>
              </w:rPr>
            </w:pPr>
          </w:p>
          <w:p w14:paraId="2E903E80" w14:textId="77777777" w:rsidR="002C018E" w:rsidRDefault="002C018E" w:rsidP="002C018E">
            <w:pPr>
              <w:spacing w:after="0" w:line="240" w:lineRule="auto"/>
              <w:rPr>
                <w:sz w:val="24"/>
                <w:szCs w:val="24"/>
              </w:rPr>
            </w:pPr>
          </w:p>
          <w:p w14:paraId="6EBA8319" w14:textId="77777777" w:rsidR="002C018E" w:rsidRPr="001E199C" w:rsidRDefault="002C018E" w:rsidP="002C018E">
            <w:pPr>
              <w:spacing w:after="0" w:line="240" w:lineRule="auto"/>
              <w:rPr>
                <w:sz w:val="24"/>
                <w:szCs w:val="24"/>
              </w:rPr>
            </w:pPr>
          </w:p>
          <w:p w14:paraId="044444AE" w14:textId="77777777" w:rsidR="002C018E" w:rsidRPr="001E199C" w:rsidRDefault="002C018E" w:rsidP="002C018E">
            <w:pPr>
              <w:spacing w:after="0" w:line="240" w:lineRule="auto"/>
              <w:rPr>
                <w:sz w:val="24"/>
                <w:szCs w:val="24"/>
              </w:rPr>
            </w:pPr>
            <w:r w:rsidRPr="001E199C">
              <w:rPr>
                <w:sz w:val="24"/>
                <w:szCs w:val="24"/>
              </w:rPr>
              <w:t xml:space="preserve">Page 18 and 19:  </w:t>
            </w:r>
            <w:r>
              <w:rPr>
                <w:sz w:val="24"/>
                <w:szCs w:val="24"/>
              </w:rPr>
              <w:t xml:space="preserve">What can you tell by looking at the pictures of the </w:t>
            </w:r>
            <w:r w:rsidRPr="001E199C">
              <w:rPr>
                <w:sz w:val="24"/>
                <w:szCs w:val="24"/>
              </w:rPr>
              <w:t>huskies?</w:t>
            </w:r>
          </w:p>
          <w:p w14:paraId="4A0B7E95" w14:textId="77777777" w:rsidR="002C018E" w:rsidRPr="001E199C" w:rsidRDefault="002C018E" w:rsidP="002C018E">
            <w:pPr>
              <w:spacing w:after="0" w:line="240" w:lineRule="auto"/>
              <w:rPr>
                <w:sz w:val="24"/>
                <w:szCs w:val="24"/>
              </w:rPr>
            </w:pPr>
          </w:p>
          <w:p w14:paraId="3603FCE3" w14:textId="77777777" w:rsidR="002C018E" w:rsidRPr="001E199C" w:rsidRDefault="002C018E" w:rsidP="002C018E">
            <w:pPr>
              <w:spacing w:after="0" w:line="240" w:lineRule="auto"/>
              <w:rPr>
                <w:sz w:val="24"/>
                <w:szCs w:val="24"/>
              </w:rPr>
            </w:pPr>
          </w:p>
          <w:p w14:paraId="52095360" w14:textId="77777777" w:rsidR="002C018E" w:rsidRPr="001E199C" w:rsidRDefault="002C018E" w:rsidP="002C018E">
            <w:pPr>
              <w:spacing w:after="0" w:line="240" w:lineRule="auto"/>
              <w:rPr>
                <w:sz w:val="24"/>
                <w:szCs w:val="24"/>
              </w:rPr>
            </w:pPr>
            <w:r w:rsidRPr="001E199C">
              <w:rPr>
                <w:sz w:val="24"/>
                <w:szCs w:val="24"/>
              </w:rPr>
              <w:t>Page 20 and 21:  What do you notice about the huskies?</w:t>
            </w:r>
          </w:p>
          <w:p w14:paraId="4AD06B95" w14:textId="77777777" w:rsidR="002C018E" w:rsidRPr="001E199C" w:rsidRDefault="002C018E" w:rsidP="002C018E">
            <w:pPr>
              <w:spacing w:after="0" w:line="240" w:lineRule="auto"/>
              <w:rPr>
                <w:sz w:val="24"/>
                <w:szCs w:val="24"/>
              </w:rPr>
            </w:pPr>
          </w:p>
          <w:p w14:paraId="38BC0793" w14:textId="77777777" w:rsidR="002C018E" w:rsidRDefault="002C018E" w:rsidP="002C018E">
            <w:pPr>
              <w:spacing w:after="0" w:line="240" w:lineRule="auto"/>
              <w:rPr>
                <w:sz w:val="24"/>
                <w:szCs w:val="24"/>
              </w:rPr>
            </w:pPr>
          </w:p>
          <w:p w14:paraId="207B6114" w14:textId="77777777" w:rsidR="002C018E" w:rsidRDefault="002C018E" w:rsidP="002C018E">
            <w:pPr>
              <w:spacing w:after="0" w:line="240" w:lineRule="auto"/>
              <w:rPr>
                <w:sz w:val="24"/>
                <w:szCs w:val="24"/>
              </w:rPr>
            </w:pPr>
          </w:p>
          <w:p w14:paraId="38480B77" w14:textId="77777777" w:rsidR="002C018E" w:rsidRPr="001E199C" w:rsidRDefault="002C018E" w:rsidP="002C018E">
            <w:pPr>
              <w:spacing w:after="0" w:line="240" w:lineRule="auto"/>
              <w:rPr>
                <w:sz w:val="24"/>
                <w:szCs w:val="24"/>
              </w:rPr>
            </w:pPr>
          </w:p>
          <w:p w14:paraId="3EECADD8" w14:textId="77777777" w:rsidR="002C018E" w:rsidRDefault="002C018E" w:rsidP="002C018E">
            <w:pPr>
              <w:spacing w:after="0" w:line="240" w:lineRule="auto"/>
              <w:rPr>
                <w:sz w:val="24"/>
                <w:szCs w:val="24"/>
              </w:rPr>
            </w:pPr>
            <w:r w:rsidRPr="001E199C">
              <w:rPr>
                <w:sz w:val="24"/>
                <w:szCs w:val="24"/>
              </w:rPr>
              <w:t>Page 22 and 23:  Where are the huskies? What is Aloo-ki doing?</w:t>
            </w:r>
          </w:p>
          <w:p w14:paraId="18D61A9A" w14:textId="77777777" w:rsidR="002C018E" w:rsidRDefault="002C018E" w:rsidP="002C018E">
            <w:pPr>
              <w:spacing w:after="0" w:line="240" w:lineRule="auto"/>
              <w:rPr>
                <w:sz w:val="24"/>
                <w:szCs w:val="24"/>
              </w:rPr>
            </w:pPr>
          </w:p>
          <w:p w14:paraId="68C74555" w14:textId="77777777" w:rsidR="002C018E" w:rsidRDefault="002C018E" w:rsidP="002C018E">
            <w:pPr>
              <w:spacing w:after="0" w:line="240" w:lineRule="auto"/>
              <w:rPr>
                <w:sz w:val="24"/>
                <w:szCs w:val="24"/>
              </w:rPr>
            </w:pPr>
          </w:p>
          <w:p w14:paraId="3FBBC158" w14:textId="77777777" w:rsidR="002C018E" w:rsidRDefault="002C018E" w:rsidP="002C018E">
            <w:pPr>
              <w:spacing w:after="0" w:line="240" w:lineRule="auto"/>
              <w:rPr>
                <w:sz w:val="24"/>
                <w:szCs w:val="24"/>
              </w:rPr>
            </w:pPr>
            <w:r w:rsidRPr="001E199C">
              <w:rPr>
                <w:sz w:val="24"/>
                <w:szCs w:val="24"/>
              </w:rPr>
              <w:t xml:space="preserve">Page 24 – 27: </w:t>
            </w:r>
            <w:r>
              <w:rPr>
                <w:sz w:val="24"/>
                <w:szCs w:val="24"/>
              </w:rPr>
              <w:t>What are the dogs doing?</w:t>
            </w:r>
          </w:p>
          <w:p w14:paraId="20F5234A" w14:textId="77777777" w:rsidR="002C018E" w:rsidRDefault="002C018E" w:rsidP="002C018E">
            <w:pPr>
              <w:spacing w:after="0" w:line="240" w:lineRule="auto"/>
              <w:rPr>
                <w:sz w:val="24"/>
                <w:szCs w:val="24"/>
              </w:rPr>
            </w:pPr>
          </w:p>
          <w:p w14:paraId="77578AF2" w14:textId="77777777" w:rsidR="002C018E" w:rsidRDefault="002C018E" w:rsidP="002C018E">
            <w:pPr>
              <w:spacing w:after="0" w:line="240" w:lineRule="auto"/>
              <w:rPr>
                <w:sz w:val="24"/>
                <w:szCs w:val="24"/>
              </w:rPr>
            </w:pPr>
          </w:p>
          <w:p w14:paraId="747A678A" w14:textId="77777777" w:rsidR="002C018E" w:rsidRPr="001E199C" w:rsidRDefault="002C018E" w:rsidP="002C018E">
            <w:pPr>
              <w:spacing w:after="0" w:line="240" w:lineRule="auto"/>
              <w:rPr>
                <w:sz w:val="24"/>
                <w:szCs w:val="24"/>
              </w:rPr>
            </w:pPr>
            <w:r w:rsidRPr="001E199C">
              <w:rPr>
                <w:sz w:val="24"/>
                <w:szCs w:val="24"/>
              </w:rPr>
              <w:t>Page 28 and 29:  Why is Papa Bear looking between his legs?</w:t>
            </w:r>
          </w:p>
          <w:p w14:paraId="16E2FC44" w14:textId="77777777" w:rsidR="002C018E" w:rsidRPr="001E199C" w:rsidRDefault="002C018E" w:rsidP="002C018E">
            <w:pPr>
              <w:spacing w:after="0" w:line="240" w:lineRule="auto"/>
              <w:rPr>
                <w:sz w:val="24"/>
                <w:szCs w:val="24"/>
              </w:rPr>
            </w:pPr>
          </w:p>
          <w:p w14:paraId="1CF47C2B" w14:textId="77777777" w:rsidR="002C018E" w:rsidRDefault="002C018E" w:rsidP="002C018E">
            <w:pPr>
              <w:spacing w:after="0" w:line="240" w:lineRule="auto"/>
              <w:rPr>
                <w:sz w:val="24"/>
                <w:szCs w:val="24"/>
              </w:rPr>
            </w:pPr>
          </w:p>
          <w:p w14:paraId="6A4C51B0" w14:textId="77777777" w:rsidR="002C018E" w:rsidRDefault="002C018E" w:rsidP="002C018E">
            <w:pPr>
              <w:spacing w:after="0" w:line="240" w:lineRule="auto"/>
              <w:rPr>
                <w:sz w:val="24"/>
                <w:szCs w:val="24"/>
              </w:rPr>
            </w:pPr>
          </w:p>
          <w:p w14:paraId="0CE6C580" w14:textId="77777777" w:rsidR="002C018E" w:rsidRDefault="002C018E" w:rsidP="002C018E">
            <w:pPr>
              <w:spacing w:after="0" w:line="240" w:lineRule="auto"/>
              <w:rPr>
                <w:sz w:val="24"/>
                <w:szCs w:val="24"/>
              </w:rPr>
            </w:pPr>
            <w:r w:rsidRPr="001E199C">
              <w:rPr>
                <w:sz w:val="24"/>
                <w:szCs w:val="24"/>
              </w:rPr>
              <w:t>Page 30 and 31:  What are the bears doing and why?</w:t>
            </w:r>
          </w:p>
          <w:p w14:paraId="0C337CF2" w14:textId="77777777" w:rsidR="002C018E" w:rsidRDefault="002C018E" w:rsidP="002C018E">
            <w:pPr>
              <w:spacing w:after="0" w:line="240" w:lineRule="auto"/>
              <w:rPr>
                <w:sz w:val="24"/>
                <w:szCs w:val="24"/>
              </w:rPr>
            </w:pPr>
          </w:p>
          <w:p w14:paraId="2E4D014B" w14:textId="77777777" w:rsidR="002C018E" w:rsidRDefault="002C018E" w:rsidP="002C018E">
            <w:pPr>
              <w:spacing w:after="0" w:line="240" w:lineRule="auto"/>
              <w:rPr>
                <w:sz w:val="24"/>
                <w:szCs w:val="24"/>
              </w:rPr>
            </w:pPr>
          </w:p>
          <w:p w14:paraId="5B37689F" w14:textId="77777777" w:rsidR="002C018E" w:rsidRDefault="002C018E" w:rsidP="002C018E">
            <w:pPr>
              <w:spacing w:after="0" w:line="240" w:lineRule="auto"/>
              <w:rPr>
                <w:sz w:val="24"/>
                <w:szCs w:val="24"/>
              </w:rPr>
            </w:pPr>
          </w:p>
          <w:p w14:paraId="77B57573" w14:textId="77777777" w:rsidR="002C018E" w:rsidRPr="00804062" w:rsidRDefault="002C018E" w:rsidP="002C018E">
            <w:pPr>
              <w:spacing w:after="0" w:line="240" w:lineRule="auto"/>
              <w:rPr>
                <w:b/>
                <w:sz w:val="24"/>
                <w:szCs w:val="24"/>
              </w:rPr>
            </w:pPr>
            <w:r w:rsidRPr="00804062">
              <w:rPr>
                <w:b/>
                <w:sz w:val="24"/>
                <w:szCs w:val="24"/>
              </w:rPr>
              <w:t>Using the text, answer the following questions.</w:t>
            </w:r>
          </w:p>
          <w:p w14:paraId="0767A6E1" w14:textId="77777777" w:rsidR="002C018E" w:rsidRPr="00237902" w:rsidRDefault="002C018E" w:rsidP="002C018E">
            <w:pPr>
              <w:spacing w:after="0" w:line="240" w:lineRule="auto"/>
              <w:rPr>
                <w:sz w:val="24"/>
                <w:szCs w:val="24"/>
              </w:rPr>
            </w:pPr>
          </w:p>
          <w:p w14:paraId="2E79C102" w14:textId="77777777" w:rsidR="002C018E" w:rsidRPr="001E199C" w:rsidRDefault="002C018E" w:rsidP="002C018E">
            <w:pPr>
              <w:spacing w:after="0" w:line="240" w:lineRule="auto"/>
              <w:rPr>
                <w:sz w:val="24"/>
                <w:szCs w:val="24"/>
              </w:rPr>
            </w:pPr>
            <w:r w:rsidRPr="001E199C">
              <w:rPr>
                <w:sz w:val="24"/>
                <w:szCs w:val="24"/>
              </w:rPr>
              <w:t>Page 3 - Why couldn’t Baby Bear eat his breakfast?</w:t>
            </w:r>
          </w:p>
          <w:p w14:paraId="0FEE3735" w14:textId="77777777" w:rsidR="002C018E" w:rsidRPr="001E199C" w:rsidRDefault="002C018E" w:rsidP="002C018E">
            <w:pPr>
              <w:spacing w:after="0" w:line="240" w:lineRule="auto"/>
              <w:rPr>
                <w:sz w:val="24"/>
                <w:szCs w:val="24"/>
              </w:rPr>
            </w:pPr>
          </w:p>
          <w:p w14:paraId="40C898B0" w14:textId="77777777" w:rsidR="002C018E" w:rsidRPr="00804062" w:rsidRDefault="002C018E" w:rsidP="002C018E">
            <w:pPr>
              <w:spacing w:after="0" w:line="240" w:lineRule="auto"/>
              <w:rPr>
                <w:b/>
                <w:sz w:val="24"/>
                <w:szCs w:val="24"/>
              </w:rPr>
            </w:pPr>
          </w:p>
          <w:p w14:paraId="6A9666C3" w14:textId="77777777" w:rsidR="002C018E" w:rsidRPr="001E199C" w:rsidRDefault="002C018E" w:rsidP="002C018E">
            <w:pPr>
              <w:spacing w:after="0" w:line="240" w:lineRule="auto"/>
              <w:rPr>
                <w:sz w:val="24"/>
                <w:szCs w:val="24"/>
              </w:rPr>
            </w:pPr>
            <w:r w:rsidRPr="001E199C">
              <w:rPr>
                <w:sz w:val="24"/>
                <w:szCs w:val="24"/>
              </w:rPr>
              <w:t xml:space="preserve">Page 5 – Why did the bear family take a stroll? </w:t>
            </w:r>
          </w:p>
          <w:p w14:paraId="26F123FA" w14:textId="77777777" w:rsidR="002C018E" w:rsidRPr="001E199C" w:rsidRDefault="002C018E" w:rsidP="002C018E">
            <w:pPr>
              <w:spacing w:after="0" w:line="240" w:lineRule="auto"/>
              <w:rPr>
                <w:sz w:val="24"/>
                <w:szCs w:val="24"/>
              </w:rPr>
            </w:pPr>
          </w:p>
          <w:p w14:paraId="0BFDFF32" w14:textId="77777777" w:rsidR="002C018E" w:rsidRPr="001E199C" w:rsidRDefault="002C018E" w:rsidP="002C018E">
            <w:pPr>
              <w:spacing w:after="0" w:line="240" w:lineRule="auto"/>
              <w:rPr>
                <w:sz w:val="24"/>
                <w:szCs w:val="24"/>
              </w:rPr>
            </w:pPr>
            <w:r w:rsidRPr="001E199C">
              <w:rPr>
                <w:sz w:val="24"/>
                <w:szCs w:val="24"/>
              </w:rPr>
              <w:t>Page 6 – How did Aloo-ki find the biggest igloo?</w:t>
            </w:r>
          </w:p>
          <w:p w14:paraId="2A33DEAF" w14:textId="77777777" w:rsidR="002C018E" w:rsidRPr="001E199C" w:rsidRDefault="002C018E" w:rsidP="002C018E">
            <w:pPr>
              <w:spacing w:after="0" w:line="240" w:lineRule="auto"/>
              <w:rPr>
                <w:sz w:val="24"/>
                <w:szCs w:val="24"/>
              </w:rPr>
            </w:pPr>
          </w:p>
          <w:p w14:paraId="22F297EC" w14:textId="77777777" w:rsidR="002C018E" w:rsidRDefault="002C018E" w:rsidP="002C018E">
            <w:pPr>
              <w:spacing w:after="0" w:line="240" w:lineRule="auto"/>
              <w:rPr>
                <w:sz w:val="24"/>
                <w:szCs w:val="24"/>
              </w:rPr>
            </w:pPr>
          </w:p>
          <w:p w14:paraId="4FBB02FD" w14:textId="77777777" w:rsidR="002C018E" w:rsidRPr="001E199C" w:rsidRDefault="002C018E" w:rsidP="002C018E">
            <w:pPr>
              <w:spacing w:after="0" w:line="240" w:lineRule="auto"/>
              <w:rPr>
                <w:sz w:val="24"/>
                <w:szCs w:val="24"/>
              </w:rPr>
            </w:pPr>
            <w:r w:rsidRPr="001E199C">
              <w:rPr>
                <w:sz w:val="24"/>
                <w:szCs w:val="24"/>
              </w:rPr>
              <w:lastRenderedPageBreak/>
              <w:t xml:space="preserve">Page 9 – What did Aloo-ki do with all of the soup and the bowls?  </w:t>
            </w:r>
          </w:p>
          <w:p w14:paraId="546E7DF9" w14:textId="77777777" w:rsidR="002C018E" w:rsidRPr="001E199C" w:rsidRDefault="002C018E" w:rsidP="002C018E">
            <w:pPr>
              <w:spacing w:after="0" w:line="240" w:lineRule="auto"/>
              <w:rPr>
                <w:sz w:val="24"/>
                <w:szCs w:val="24"/>
              </w:rPr>
            </w:pPr>
          </w:p>
          <w:p w14:paraId="2DE3A009" w14:textId="77777777" w:rsidR="002C018E" w:rsidRDefault="002C018E" w:rsidP="002C018E">
            <w:pPr>
              <w:spacing w:after="0" w:line="240" w:lineRule="auto"/>
              <w:rPr>
                <w:sz w:val="24"/>
                <w:szCs w:val="24"/>
              </w:rPr>
            </w:pPr>
          </w:p>
          <w:p w14:paraId="107F464D" w14:textId="77777777" w:rsidR="002C018E" w:rsidRPr="001E199C" w:rsidRDefault="002C018E" w:rsidP="002C018E">
            <w:pPr>
              <w:spacing w:after="0" w:line="240" w:lineRule="auto"/>
              <w:rPr>
                <w:sz w:val="24"/>
                <w:szCs w:val="24"/>
              </w:rPr>
            </w:pPr>
            <w:r w:rsidRPr="001E199C">
              <w:rPr>
                <w:sz w:val="24"/>
                <w:szCs w:val="24"/>
              </w:rPr>
              <w:t>Page 10 – What are the bears doing while</w:t>
            </w:r>
            <w:r w:rsidRPr="001E199C">
              <w:rPr>
                <w:b/>
                <w:sz w:val="24"/>
                <w:szCs w:val="24"/>
              </w:rPr>
              <w:t xml:space="preserve"> </w:t>
            </w:r>
            <w:r w:rsidRPr="001E199C">
              <w:rPr>
                <w:sz w:val="24"/>
                <w:szCs w:val="24"/>
              </w:rPr>
              <w:t>Aloo-ki is eating her soup?</w:t>
            </w:r>
          </w:p>
          <w:p w14:paraId="7DB8A0F4" w14:textId="77777777" w:rsidR="002C018E" w:rsidRDefault="002C018E" w:rsidP="002C018E">
            <w:pPr>
              <w:spacing w:after="0" w:line="240" w:lineRule="auto"/>
              <w:rPr>
                <w:sz w:val="24"/>
                <w:szCs w:val="24"/>
              </w:rPr>
            </w:pPr>
          </w:p>
          <w:p w14:paraId="2F03BE8E" w14:textId="77777777" w:rsidR="002C018E" w:rsidRPr="001E199C" w:rsidRDefault="002C018E" w:rsidP="002C018E">
            <w:pPr>
              <w:spacing w:after="0" w:line="240" w:lineRule="auto"/>
              <w:rPr>
                <w:sz w:val="24"/>
                <w:szCs w:val="24"/>
              </w:rPr>
            </w:pPr>
          </w:p>
          <w:p w14:paraId="3DB228A0" w14:textId="77777777" w:rsidR="002C018E" w:rsidRDefault="002C018E" w:rsidP="002C018E">
            <w:pPr>
              <w:spacing w:after="0" w:line="240" w:lineRule="auto"/>
              <w:rPr>
                <w:sz w:val="24"/>
                <w:szCs w:val="24"/>
              </w:rPr>
            </w:pPr>
            <w:r w:rsidRPr="001E199C">
              <w:rPr>
                <w:sz w:val="24"/>
                <w:szCs w:val="24"/>
              </w:rPr>
              <w:t>Page 12 – How did Aloo-ki treat the boots? (Use the words and pictures to formulate your answer.)</w:t>
            </w:r>
          </w:p>
          <w:p w14:paraId="76CD5032" w14:textId="77777777" w:rsidR="002C018E" w:rsidRDefault="002C018E" w:rsidP="002C018E">
            <w:pPr>
              <w:spacing w:after="0" w:line="240" w:lineRule="auto"/>
              <w:rPr>
                <w:sz w:val="24"/>
                <w:szCs w:val="24"/>
              </w:rPr>
            </w:pPr>
          </w:p>
          <w:p w14:paraId="3D8A98B5"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14 – 15 - </w:t>
            </w:r>
            <w:r w:rsidRPr="001E199C">
              <w:rPr>
                <w:rStyle w:val="CommentReference"/>
                <w:sz w:val="24"/>
                <w:szCs w:val="24"/>
              </w:rPr>
              <w:t xml:space="preserve">What </w:t>
            </w:r>
            <w:r w:rsidRPr="001E199C">
              <w:rPr>
                <w:sz w:val="24"/>
                <w:szCs w:val="24"/>
              </w:rPr>
              <w:t>did Aloo-ki do when she went into the bears’ bedroom?</w:t>
            </w:r>
          </w:p>
          <w:p w14:paraId="09112C0D" w14:textId="77777777" w:rsidR="002C018E" w:rsidRPr="001E199C" w:rsidRDefault="002C018E" w:rsidP="002C018E">
            <w:pPr>
              <w:spacing w:after="0" w:line="240" w:lineRule="auto"/>
              <w:rPr>
                <w:sz w:val="24"/>
                <w:szCs w:val="24"/>
              </w:rPr>
            </w:pPr>
          </w:p>
          <w:p w14:paraId="72D3AF75" w14:textId="77777777" w:rsidR="002C018E" w:rsidRDefault="002C018E" w:rsidP="002C018E">
            <w:pPr>
              <w:spacing w:after="0" w:line="240" w:lineRule="auto"/>
              <w:rPr>
                <w:sz w:val="24"/>
                <w:szCs w:val="24"/>
              </w:rPr>
            </w:pPr>
          </w:p>
          <w:p w14:paraId="3DFF194F" w14:textId="77777777" w:rsidR="002C018E" w:rsidRDefault="002C018E" w:rsidP="002C018E">
            <w:pPr>
              <w:spacing w:after="0" w:line="240" w:lineRule="auto"/>
              <w:rPr>
                <w:sz w:val="24"/>
                <w:szCs w:val="24"/>
              </w:rPr>
            </w:pPr>
          </w:p>
          <w:p w14:paraId="7E7AC4A3"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16 – 17 – Why didn’t Aloo-ki hear the dogs barking?</w:t>
            </w:r>
            <w:r>
              <w:rPr>
                <w:sz w:val="24"/>
                <w:szCs w:val="24"/>
              </w:rPr>
              <w:t xml:space="preserve">  Why were the dogs barking?</w:t>
            </w:r>
          </w:p>
          <w:p w14:paraId="46D6925B" w14:textId="77777777" w:rsidR="002C018E" w:rsidRPr="001E199C" w:rsidRDefault="002C018E" w:rsidP="002C018E">
            <w:pPr>
              <w:spacing w:after="0" w:line="240" w:lineRule="auto"/>
              <w:rPr>
                <w:sz w:val="24"/>
                <w:szCs w:val="24"/>
              </w:rPr>
            </w:pPr>
          </w:p>
          <w:p w14:paraId="30B991B0" w14:textId="77777777" w:rsidR="002C018E" w:rsidRDefault="002C018E" w:rsidP="002C018E">
            <w:pPr>
              <w:spacing w:after="0" w:line="240" w:lineRule="auto"/>
              <w:rPr>
                <w:sz w:val="24"/>
                <w:szCs w:val="24"/>
              </w:rPr>
            </w:pPr>
          </w:p>
          <w:p w14:paraId="5A16E49A" w14:textId="77777777" w:rsidR="002C018E" w:rsidRPr="001E199C" w:rsidRDefault="002C018E" w:rsidP="002C018E">
            <w:pPr>
              <w:spacing w:after="0" w:line="240" w:lineRule="auto"/>
              <w:rPr>
                <w:sz w:val="24"/>
                <w:szCs w:val="24"/>
              </w:rPr>
            </w:pPr>
            <w:r w:rsidRPr="001E199C">
              <w:rPr>
                <w:sz w:val="24"/>
                <w:szCs w:val="24"/>
              </w:rPr>
              <w:t xml:space="preserve">Page 19 – What </w:t>
            </w:r>
            <w:r>
              <w:rPr>
                <w:sz w:val="24"/>
                <w:szCs w:val="24"/>
              </w:rPr>
              <w:t>do the bears notice when they go inside the igloo</w:t>
            </w:r>
            <w:r w:rsidRPr="001E199C">
              <w:rPr>
                <w:sz w:val="24"/>
                <w:szCs w:val="24"/>
              </w:rPr>
              <w:t>?</w:t>
            </w:r>
          </w:p>
          <w:p w14:paraId="3B4CD5B7" w14:textId="77777777" w:rsidR="002C018E" w:rsidRDefault="002C018E" w:rsidP="002C018E">
            <w:pPr>
              <w:spacing w:after="0" w:line="240" w:lineRule="auto"/>
              <w:rPr>
                <w:sz w:val="24"/>
                <w:szCs w:val="24"/>
              </w:rPr>
            </w:pPr>
          </w:p>
          <w:p w14:paraId="0DAFAB4B" w14:textId="77777777" w:rsidR="002C018E" w:rsidRPr="001E199C" w:rsidRDefault="002C018E" w:rsidP="002C018E">
            <w:pPr>
              <w:spacing w:after="0" w:line="240" w:lineRule="auto"/>
              <w:rPr>
                <w:sz w:val="24"/>
                <w:szCs w:val="24"/>
              </w:rPr>
            </w:pPr>
          </w:p>
          <w:p w14:paraId="274B1F9C"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20 – 21 – </w:t>
            </w:r>
            <w:r>
              <w:rPr>
                <w:sz w:val="24"/>
                <w:szCs w:val="24"/>
              </w:rPr>
              <w:t>What do they notice when they see their boots</w:t>
            </w:r>
            <w:r w:rsidRPr="001E199C">
              <w:rPr>
                <w:sz w:val="24"/>
                <w:szCs w:val="24"/>
              </w:rPr>
              <w:t xml:space="preserve">? </w:t>
            </w:r>
          </w:p>
          <w:p w14:paraId="08086277" w14:textId="77777777" w:rsidR="002C018E" w:rsidRDefault="002C018E" w:rsidP="002C018E">
            <w:pPr>
              <w:spacing w:after="0" w:line="240" w:lineRule="auto"/>
              <w:rPr>
                <w:sz w:val="24"/>
                <w:szCs w:val="24"/>
              </w:rPr>
            </w:pPr>
          </w:p>
          <w:p w14:paraId="44B62AF3"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22 – 23 – </w:t>
            </w:r>
            <w:r>
              <w:rPr>
                <w:sz w:val="24"/>
                <w:szCs w:val="24"/>
              </w:rPr>
              <w:t>What do the bears notice when they go into the bedroom</w:t>
            </w:r>
            <w:r w:rsidRPr="001E199C">
              <w:rPr>
                <w:sz w:val="24"/>
                <w:szCs w:val="24"/>
              </w:rPr>
              <w:t xml:space="preserve">? </w:t>
            </w:r>
          </w:p>
          <w:p w14:paraId="1B9A7D34" w14:textId="77777777" w:rsidR="002C018E" w:rsidRPr="001E199C" w:rsidRDefault="002C018E" w:rsidP="002C018E">
            <w:pPr>
              <w:spacing w:after="0" w:line="240" w:lineRule="auto"/>
              <w:rPr>
                <w:sz w:val="24"/>
                <w:szCs w:val="24"/>
              </w:rPr>
            </w:pPr>
          </w:p>
          <w:p w14:paraId="10C1EDF7" w14:textId="77777777" w:rsidR="002C018E" w:rsidRDefault="002C018E" w:rsidP="002C018E">
            <w:pPr>
              <w:spacing w:after="0" w:line="240" w:lineRule="auto"/>
              <w:rPr>
                <w:sz w:val="24"/>
                <w:szCs w:val="24"/>
              </w:rPr>
            </w:pPr>
          </w:p>
          <w:p w14:paraId="7AD2C770" w14:textId="77777777" w:rsidR="002C018E" w:rsidRDefault="002C018E" w:rsidP="002C018E">
            <w:pPr>
              <w:spacing w:after="0" w:line="240" w:lineRule="auto"/>
              <w:rPr>
                <w:sz w:val="24"/>
                <w:szCs w:val="24"/>
              </w:rPr>
            </w:pPr>
          </w:p>
          <w:p w14:paraId="033A0210" w14:textId="77777777" w:rsidR="002C018E" w:rsidRDefault="002C018E" w:rsidP="002C018E">
            <w:pPr>
              <w:spacing w:after="0" w:line="240" w:lineRule="auto"/>
              <w:rPr>
                <w:sz w:val="24"/>
                <w:szCs w:val="24"/>
              </w:rPr>
            </w:pPr>
          </w:p>
          <w:p w14:paraId="636DC25A" w14:textId="77777777" w:rsidR="002C018E" w:rsidRDefault="002C018E" w:rsidP="002C018E">
            <w:pPr>
              <w:spacing w:after="0" w:line="240" w:lineRule="auto"/>
              <w:rPr>
                <w:sz w:val="24"/>
                <w:szCs w:val="24"/>
              </w:rPr>
            </w:pPr>
          </w:p>
          <w:p w14:paraId="04C5ECCA" w14:textId="77777777" w:rsidR="002C018E" w:rsidRDefault="002C018E" w:rsidP="002C018E">
            <w:pPr>
              <w:spacing w:after="0" w:line="240" w:lineRule="auto"/>
              <w:rPr>
                <w:sz w:val="24"/>
                <w:szCs w:val="24"/>
              </w:rPr>
            </w:pPr>
          </w:p>
          <w:p w14:paraId="3819AFB0" w14:textId="77777777" w:rsidR="002C018E" w:rsidRPr="001E199C" w:rsidRDefault="002C018E" w:rsidP="002C018E">
            <w:pPr>
              <w:spacing w:after="0" w:line="240" w:lineRule="auto"/>
              <w:rPr>
                <w:sz w:val="24"/>
                <w:szCs w:val="24"/>
              </w:rPr>
            </w:pPr>
            <w:r w:rsidRPr="001E199C">
              <w:rPr>
                <w:sz w:val="24"/>
                <w:szCs w:val="24"/>
              </w:rPr>
              <w:t>Page 24 – What did Aloo-ki see when she opened her eyes?</w:t>
            </w:r>
          </w:p>
          <w:p w14:paraId="4C75D684" w14:textId="77777777" w:rsidR="002C018E" w:rsidRPr="001E199C" w:rsidRDefault="002C018E" w:rsidP="002C018E">
            <w:pPr>
              <w:spacing w:after="0" w:line="240" w:lineRule="auto"/>
              <w:rPr>
                <w:sz w:val="24"/>
                <w:szCs w:val="24"/>
              </w:rPr>
            </w:pPr>
          </w:p>
          <w:p w14:paraId="5FB36F27" w14:textId="77777777" w:rsidR="002C018E" w:rsidRPr="001E199C" w:rsidRDefault="002C018E" w:rsidP="002C018E">
            <w:pPr>
              <w:spacing w:after="0" w:line="240" w:lineRule="auto"/>
              <w:rPr>
                <w:sz w:val="24"/>
                <w:szCs w:val="24"/>
              </w:rPr>
            </w:pPr>
            <w:r w:rsidRPr="001E199C">
              <w:rPr>
                <w:sz w:val="24"/>
                <w:szCs w:val="24"/>
              </w:rPr>
              <w:t xml:space="preserve">Page 27 – What did Aloo-ki do when she woke up? </w:t>
            </w:r>
          </w:p>
          <w:p w14:paraId="01BC05E9" w14:textId="77777777" w:rsidR="002C018E" w:rsidRPr="001E199C" w:rsidRDefault="002C018E" w:rsidP="002C018E">
            <w:pPr>
              <w:spacing w:after="0" w:line="240" w:lineRule="auto"/>
              <w:rPr>
                <w:sz w:val="24"/>
                <w:szCs w:val="24"/>
              </w:rPr>
            </w:pPr>
          </w:p>
          <w:p w14:paraId="253B6DD9" w14:textId="77777777" w:rsidR="002C018E" w:rsidRPr="001E199C" w:rsidRDefault="002C018E" w:rsidP="002C018E">
            <w:pPr>
              <w:spacing w:after="0" w:line="240" w:lineRule="auto"/>
              <w:rPr>
                <w:sz w:val="24"/>
                <w:szCs w:val="24"/>
              </w:rPr>
            </w:pPr>
          </w:p>
          <w:p w14:paraId="73F1EC22"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28 – 29 – What did the huskies do when they saw Aloo-ki?</w:t>
            </w:r>
          </w:p>
          <w:p w14:paraId="22FCBE14" w14:textId="77777777" w:rsidR="002C018E" w:rsidRPr="001E199C" w:rsidRDefault="002C018E" w:rsidP="002C018E">
            <w:pPr>
              <w:spacing w:after="0" w:line="240" w:lineRule="auto"/>
              <w:rPr>
                <w:sz w:val="24"/>
                <w:szCs w:val="24"/>
              </w:rPr>
            </w:pPr>
          </w:p>
          <w:p w14:paraId="5514C421" w14:textId="77777777" w:rsidR="002C018E" w:rsidRDefault="002C018E" w:rsidP="002C018E">
            <w:pPr>
              <w:spacing w:after="0" w:line="240" w:lineRule="auto"/>
              <w:rPr>
                <w:sz w:val="24"/>
                <w:szCs w:val="24"/>
              </w:rPr>
            </w:pPr>
          </w:p>
          <w:p w14:paraId="18B50F0A"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30 – 31 – What did Aloo-ki do as she was leaving with her dogs?  How did the bears react?</w:t>
            </w:r>
          </w:p>
          <w:p w14:paraId="750EBF6E" w14:textId="77777777" w:rsidR="002C018E" w:rsidRPr="001E199C" w:rsidRDefault="002C018E" w:rsidP="002C018E">
            <w:pPr>
              <w:spacing w:after="0" w:line="240" w:lineRule="auto"/>
              <w:rPr>
                <w:sz w:val="24"/>
                <w:szCs w:val="24"/>
              </w:rPr>
            </w:pPr>
          </w:p>
          <w:p w14:paraId="51D2E621" w14:textId="77777777" w:rsidR="002C018E" w:rsidRPr="001E199C" w:rsidRDefault="002C018E" w:rsidP="002C018E">
            <w:pPr>
              <w:spacing w:after="0" w:line="240" w:lineRule="auto"/>
              <w:rPr>
                <w:sz w:val="24"/>
                <w:szCs w:val="24"/>
              </w:rPr>
            </w:pPr>
          </w:p>
          <w:p w14:paraId="22D373E8" w14:textId="77777777" w:rsidR="002C018E" w:rsidRPr="001E199C" w:rsidRDefault="002C018E" w:rsidP="002C018E">
            <w:pPr>
              <w:spacing w:after="0" w:line="240" w:lineRule="auto"/>
              <w:rPr>
                <w:sz w:val="24"/>
                <w:szCs w:val="24"/>
              </w:rPr>
            </w:pPr>
          </w:p>
          <w:p w14:paraId="25123EAF" w14:textId="77777777" w:rsidR="002C018E" w:rsidRPr="001E199C" w:rsidRDefault="002C018E" w:rsidP="002C018E">
            <w:pPr>
              <w:spacing w:after="0" w:line="240" w:lineRule="auto"/>
              <w:rPr>
                <w:sz w:val="24"/>
                <w:szCs w:val="24"/>
              </w:rPr>
            </w:pPr>
          </w:p>
          <w:p w14:paraId="47FB8A47" w14:textId="77777777" w:rsidR="002C018E" w:rsidRPr="001E199C" w:rsidRDefault="002C018E" w:rsidP="002C018E">
            <w:pPr>
              <w:spacing w:after="0" w:line="240" w:lineRule="auto"/>
              <w:rPr>
                <w:sz w:val="24"/>
                <w:szCs w:val="24"/>
              </w:rPr>
            </w:pPr>
          </w:p>
          <w:p w14:paraId="17F4A34E" w14:textId="77777777" w:rsidR="002C018E" w:rsidRPr="00CD6B7F" w:rsidRDefault="002C018E" w:rsidP="003C1ABD">
            <w:pPr>
              <w:spacing w:after="0" w:line="240" w:lineRule="auto"/>
              <w:rPr>
                <w:sz w:val="24"/>
                <w:szCs w:val="24"/>
              </w:rPr>
            </w:pPr>
          </w:p>
        </w:tc>
        <w:tc>
          <w:tcPr>
            <w:tcW w:w="6449" w:type="dxa"/>
          </w:tcPr>
          <w:p w14:paraId="1F29B530" w14:textId="77777777" w:rsidR="003C1ABD" w:rsidRDefault="003C1ABD" w:rsidP="005B6C42">
            <w:pPr>
              <w:spacing w:after="0" w:line="240" w:lineRule="auto"/>
              <w:rPr>
                <w:color w:val="FF0000"/>
                <w:sz w:val="24"/>
                <w:szCs w:val="24"/>
              </w:rPr>
            </w:pPr>
          </w:p>
          <w:p w14:paraId="1E18C1B7" w14:textId="77777777" w:rsidR="002C018E" w:rsidRDefault="002C018E" w:rsidP="005B6C42">
            <w:pPr>
              <w:spacing w:after="0" w:line="240" w:lineRule="auto"/>
              <w:rPr>
                <w:color w:val="FF0000"/>
                <w:sz w:val="24"/>
                <w:szCs w:val="24"/>
              </w:rPr>
            </w:pPr>
          </w:p>
          <w:p w14:paraId="36CC43B3" w14:textId="77777777" w:rsidR="002C018E" w:rsidRDefault="002C018E" w:rsidP="005B6C42">
            <w:pPr>
              <w:spacing w:after="0" w:line="240" w:lineRule="auto"/>
              <w:rPr>
                <w:color w:val="FF0000"/>
                <w:sz w:val="24"/>
                <w:szCs w:val="24"/>
              </w:rPr>
            </w:pPr>
          </w:p>
          <w:p w14:paraId="554E0909" w14:textId="77777777" w:rsidR="002C018E" w:rsidRDefault="002C018E" w:rsidP="005B6C42">
            <w:pPr>
              <w:spacing w:after="0" w:line="240" w:lineRule="auto"/>
              <w:rPr>
                <w:color w:val="FF0000"/>
                <w:sz w:val="24"/>
                <w:szCs w:val="24"/>
              </w:rPr>
            </w:pPr>
          </w:p>
          <w:p w14:paraId="2DBD8466" w14:textId="77777777" w:rsidR="002C018E" w:rsidRDefault="002C018E" w:rsidP="005B6C42">
            <w:pPr>
              <w:spacing w:after="0" w:line="240" w:lineRule="auto"/>
              <w:rPr>
                <w:color w:val="FF0000"/>
                <w:sz w:val="24"/>
                <w:szCs w:val="24"/>
              </w:rPr>
            </w:pPr>
          </w:p>
          <w:p w14:paraId="5A8D06A2" w14:textId="77777777" w:rsidR="002C018E" w:rsidRDefault="002C018E" w:rsidP="005B6C42">
            <w:pPr>
              <w:spacing w:after="0" w:line="240" w:lineRule="auto"/>
              <w:rPr>
                <w:color w:val="FF0000"/>
                <w:sz w:val="24"/>
                <w:szCs w:val="24"/>
              </w:rPr>
            </w:pPr>
          </w:p>
          <w:p w14:paraId="6F445CED" w14:textId="77777777" w:rsidR="002C018E" w:rsidRDefault="002C018E" w:rsidP="005B6C42">
            <w:pPr>
              <w:spacing w:after="0" w:line="240" w:lineRule="auto"/>
              <w:rPr>
                <w:color w:val="FF0000"/>
                <w:sz w:val="24"/>
                <w:szCs w:val="24"/>
              </w:rPr>
            </w:pPr>
          </w:p>
          <w:p w14:paraId="2CADD567" w14:textId="77777777" w:rsidR="002C018E" w:rsidRDefault="002C018E" w:rsidP="005B6C42">
            <w:pPr>
              <w:spacing w:after="0" w:line="240" w:lineRule="auto"/>
              <w:rPr>
                <w:color w:val="FF0000"/>
                <w:sz w:val="24"/>
                <w:szCs w:val="24"/>
              </w:rPr>
            </w:pPr>
          </w:p>
          <w:p w14:paraId="23E09A13" w14:textId="77777777" w:rsidR="002C018E" w:rsidRDefault="002C018E" w:rsidP="005B6C42">
            <w:pPr>
              <w:spacing w:after="0" w:line="240" w:lineRule="auto"/>
              <w:rPr>
                <w:color w:val="FF0000"/>
                <w:sz w:val="24"/>
                <w:szCs w:val="24"/>
              </w:rPr>
            </w:pPr>
          </w:p>
          <w:p w14:paraId="7A839394" w14:textId="77777777" w:rsidR="002C018E" w:rsidRDefault="002C018E" w:rsidP="005B6C42">
            <w:pPr>
              <w:spacing w:after="0" w:line="240" w:lineRule="auto"/>
              <w:rPr>
                <w:color w:val="FF0000"/>
                <w:sz w:val="24"/>
                <w:szCs w:val="24"/>
              </w:rPr>
            </w:pPr>
          </w:p>
          <w:p w14:paraId="24C19C50" w14:textId="77777777" w:rsidR="002C018E" w:rsidRDefault="002C018E" w:rsidP="005B6C42">
            <w:pPr>
              <w:spacing w:after="0" w:line="240" w:lineRule="auto"/>
              <w:rPr>
                <w:color w:val="FF0000"/>
                <w:sz w:val="24"/>
                <w:szCs w:val="24"/>
              </w:rPr>
            </w:pPr>
          </w:p>
          <w:p w14:paraId="3296732B" w14:textId="77777777" w:rsidR="002C018E" w:rsidRDefault="002C018E" w:rsidP="005B6C42">
            <w:pPr>
              <w:spacing w:after="0" w:line="240" w:lineRule="auto"/>
              <w:rPr>
                <w:color w:val="FF0000"/>
                <w:sz w:val="24"/>
                <w:szCs w:val="24"/>
              </w:rPr>
            </w:pPr>
          </w:p>
          <w:p w14:paraId="50CD04BF" w14:textId="77777777" w:rsidR="002C018E" w:rsidRPr="001E199C" w:rsidRDefault="002C018E" w:rsidP="002C018E">
            <w:pPr>
              <w:spacing w:after="0" w:line="240" w:lineRule="auto"/>
              <w:rPr>
                <w:sz w:val="24"/>
                <w:szCs w:val="24"/>
              </w:rPr>
            </w:pPr>
            <w:r w:rsidRPr="001E199C">
              <w:rPr>
                <w:sz w:val="24"/>
                <w:szCs w:val="24"/>
              </w:rPr>
              <w:t>Page 3 - It looks like there are a lot of snow blocks that were used to build this igloo so it must be pretty big.  I wonder who lives in such a big igloo.  There are also antlers on the top of the igloo that looks like it has a front door in it.  It looks like there are some rocks or something else piled up to the left of the igloo.  A seal is balancing on top of the picture.</w:t>
            </w:r>
          </w:p>
          <w:p w14:paraId="643C0234" w14:textId="77777777" w:rsidR="002C018E" w:rsidRPr="001E199C" w:rsidRDefault="002C018E" w:rsidP="002C018E">
            <w:pPr>
              <w:pStyle w:val="CommentText"/>
            </w:pPr>
          </w:p>
          <w:p w14:paraId="6D2D7787" w14:textId="77777777" w:rsidR="002C018E" w:rsidRPr="00D26607" w:rsidRDefault="002C018E" w:rsidP="002C018E">
            <w:pPr>
              <w:pStyle w:val="CommentText"/>
              <w:rPr>
                <w:sz w:val="24"/>
                <w:szCs w:val="24"/>
              </w:rPr>
            </w:pPr>
            <w:r w:rsidRPr="00D26607">
              <w:rPr>
                <w:sz w:val="24"/>
                <w:szCs w:val="24"/>
              </w:rPr>
              <w:t xml:space="preserve">These bears must be the bear family that the author writes about with words.  They are the ones who are eating breakfast nearby where Aloo-ki’s dogs floated away.  It looks like there is a momma, papa, and a baby bear.  They look like they are inside an igloo because I can see the ice blocks behind them that make up the igloo on the left-hand page.  They are all wearing warm clothes, so it must be cold where they are.  It looks like baby bear has a bowl in his hand and his tongue is sticking out like he doesn’t like something or he is hurt. </w:t>
            </w:r>
          </w:p>
          <w:p w14:paraId="044F72CD" w14:textId="77777777" w:rsidR="002C018E" w:rsidRDefault="002C018E" w:rsidP="002C018E">
            <w:pPr>
              <w:pStyle w:val="CommentText"/>
            </w:pPr>
          </w:p>
          <w:p w14:paraId="76F3E694" w14:textId="77777777" w:rsidR="002C018E" w:rsidRPr="001E199C" w:rsidRDefault="002C018E" w:rsidP="002C018E">
            <w:pPr>
              <w:spacing w:after="0" w:line="240" w:lineRule="auto"/>
              <w:rPr>
                <w:sz w:val="24"/>
                <w:szCs w:val="24"/>
              </w:rPr>
            </w:pPr>
            <w:r w:rsidRPr="001E199C">
              <w:rPr>
                <w:sz w:val="24"/>
                <w:szCs w:val="24"/>
              </w:rPr>
              <w:t>Page 4 and 5</w:t>
            </w:r>
          </w:p>
          <w:p w14:paraId="05E1C03E" w14:textId="77777777" w:rsidR="002C018E" w:rsidRPr="001E199C" w:rsidRDefault="002C018E" w:rsidP="002C018E">
            <w:pPr>
              <w:pStyle w:val="ListParagraph"/>
              <w:numPr>
                <w:ilvl w:val="0"/>
                <w:numId w:val="17"/>
              </w:numPr>
              <w:spacing w:after="0" w:line="240" w:lineRule="auto"/>
              <w:rPr>
                <w:sz w:val="24"/>
                <w:szCs w:val="24"/>
              </w:rPr>
            </w:pPr>
            <w:r w:rsidRPr="001E199C">
              <w:rPr>
                <w:sz w:val="24"/>
                <w:szCs w:val="24"/>
              </w:rPr>
              <w:t xml:space="preserve">Aloo-ki is chasing her huskies that floated away on the ice floe.  She has her hand out and she looks like she is running.  </w:t>
            </w:r>
          </w:p>
          <w:p w14:paraId="4098C365" w14:textId="77777777" w:rsidR="002C018E" w:rsidRPr="001E199C" w:rsidRDefault="002C018E" w:rsidP="002C018E">
            <w:pPr>
              <w:pStyle w:val="ListParagraph"/>
              <w:numPr>
                <w:ilvl w:val="0"/>
                <w:numId w:val="17"/>
              </w:numPr>
              <w:spacing w:after="0" w:line="240" w:lineRule="auto"/>
              <w:rPr>
                <w:sz w:val="24"/>
                <w:szCs w:val="24"/>
              </w:rPr>
            </w:pPr>
            <w:r w:rsidRPr="001E199C">
              <w:rPr>
                <w:sz w:val="24"/>
                <w:szCs w:val="24"/>
              </w:rPr>
              <w:t>The huskies are laying down.  They may be tired or sad.</w:t>
            </w:r>
          </w:p>
          <w:p w14:paraId="3F8CCE5C" w14:textId="77777777" w:rsidR="002C018E" w:rsidRDefault="002C018E" w:rsidP="002C018E">
            <w:pPr>
              <w:pStyle w:val="CommentText"/>
            </w:pPr>
          </w:p>
          <w:p w14:paraId="17D58301" w14:textId="77777777" w:rsidR="002C018E" w:rsidRPr="001E199C" w:rsidRDefault="002C018E" w:rsidP="002C018E">
            <w:pPr>
              <w:spacing w:after="0" w:line="240" w:lineRule="auto"/>
              <w:rPr>
                <w:sz w:val="24"/>
                <w:szCs w:val="24"/>
              </w:rPr>
            </w:pPr>
            <w:r w:rsidRPr="001E199C">
              <w:rPr>
                <w:sz w:val="24"/>
                <w:szCs w:val="24"/>
              </w:rPr>
              <w:t xml:space="preserve">Page 6 and 7:  </w:t>
            </w:r>
            <w:r>
              <w:rPr>
                <w:sz w:val="24"/>
                <w:szCs w:val="24"/>
              </w:rPr>
              <w:t xml:space="preserve">On the left, it looks like the dogs are still floating on the ice floe.  It looks like they are sleeping.  The bears </w:t>
            </w:r>
            <w:r w:rsidRPr="001E199C">
              <w:rPr>
                <w:sz w:val="24"/>
                <w:szCs w:val="24"/>
              </w:rPr>
              <w:t xml:space="preserve">look </w:t>
            </w:r>
            <w:r w:rsidRPr="001E199C">
              <w:rPr>
                <w:sz w:val="24"/>
                <w:szCs w:val="24"/>
              </w:rPr>
              <w:lastRenderedPageBreak/>
              <w:t>like they are going for a walk.  Baby Bear looks tired since Papa Bear is carrying him.  They are all bundled up to keep warm.  It must be cold.</w:t>
            </w:r>
          </w:p>
          <w:p w14:paraId="750F8032" w14:textId="77777777" w:rsidR="002C018E" w:rsidRDefault="002C018E" w:rsidP="002C018E">
            <w:pPr>
              <w:pStyle w:val="CommentText"/>
            </w:pPr>
          </w:p>
          <w:p w14:paraId="6EB5FF43" w14:textId="77777777" w:rsidR="002C018E" w:rsidRPr="001E199C" w:rsidRDefault="002C018E" w:rsidP="002C018E">
            <w:pPr>
              <w:spacing w:after="0" w:line="240" w:lineRule="auto"/>
              <w:rPr>
                <w:sz w:val="24"/>
                <w:szCs w:val="24"/>
              </w:rPr>
            </w:pPr>
            <w:r w:rsidRPr="001E199C">
              <w:rPr>
                <w:sz w:val="24"/>
                <w:szCs w:val="24"/>
              </w:rPr>
              <w:t xml:space="preserve">Page 8 and 9:  The bears notice the ice floe with the dogs on it. It looks like the bears are pointing towards it. The huskies on the ice floe appear to be howling.  Maybe they are howling for help or howling in excitement because they see the snow bears who could help them. </w:t>
            </w:r>
          </w:p>
          <w:p w14:paraId="570EAC58" w14:textId="77777777" w:rsidR="002C018E" w:rsidRDefault="002C018E" w:rsidP="002C018E">
            <w:pPr>
              <w:pStyle w:val="CommentText"/>
            </w:pPr>
          </w:p>
          <w:p w14:paraId="68F6814F" w14:textId="77777777" w:rsidR="002C018E" w:rsidRPr="001E199C" w:rsidRDefault="002C018E" w:rsidP="002C018E">
            <w:pPr>
              <w:spacing w:after="0" w:line="240" w:lineRule="auto"/>
              <w:rPr>
                <w:sz w:val="24"/>
                <w:szCs w:val="24"/>
              </w:rPr>
            </w:pPr>
            <w:r w:rsidRPr="001E199C">
              <w:rPr>
                <w:sz w:val="24"/>
                <w:szCs w:val="24"/>
              </w:rPr>
              <w:t>Page 10 - The bears are going for a stroll or they are helping to rescue Aloo-ki’s dogs.</w:t>
            </w:r>
          </w:p>
          <w:p w14:paraId="53CBAFA1" w14:textId="77777777" w:rsidR="002C018E" w:rsidRPr="001E199C" w:rsidRDefault="002C018E" w:rsidP="002C018E">
            <w:pPr>
              <w:spacing w:after="0" w:line="240" w:lineRule="auto"/>
              <w:rPr>
                <w:sz w:val="24"/>
                <w:szCs w:val="24"/>
              </w:rPr>
            </w:pPr>
          </w:p>
          <w:p w14:paraId="481D9DF6" w14:textId="77777777" w:rsidR="002C018E" w:rsidRPr="001E199C" w:rsidRDefault="002C018E" w:rsidP="002C018E">
            <w:pPr>
              <w:spacing w:after="0" w:line="240" w:lineRule="auto"/>
              <w:rPr>
                <w:sz w:val="24"/>
                <w:szCs w:val="24"/>
              </w:rPr>
            </w:pPr>
            <w:r w:rsidRPr="001E199C">
              <w:rPr>
                <w:sz w:val="24"/>
                <w:szCs w:val="24"/>
              </w:rPr>
              <w:t>Page 12 – The three pairs of beautiful boots were standing in a row until Aloo-ki tried them on.  The picture shows she didn’t put them back in a row and left them scattered on the floor.</w:t>
            </w:r>
          </w:p>
          <w:p w14:paraId="3341C47A" w14:textId="77777777" w:rsidR="002C018E" w:rsidRPr="001E199C" w:rsidRDefault="002C018E" w:rsidP="002C018E">
            <w:pPr>
              <w:spacing w:after="0" w:line="240" w:lineRule="auto"/>
              <w:rPr>
                <w:sz w:val="24"/>
                <w:szCs w:val="24"/>
              </w:rPr>
            </w:pPr>
          </w:p>
          <w:p w14:paraId="7D1B5B8D" w14:textId="77777777" w:rsidR="002C018E" w:rsidRPr="001E199C" w:rsidRDefault="002C018E" w:rsidP="002C018E">
            <w:pPr>
              <w:spacing w:after="0" w:line="240" w:lineRule="auto"/>
              <w:rPr>
                <w:sz w:val="24"/>
                <w:szCs w:val="24"/>
              </w:rPr>
            </w:pPr>
            <w:r w:rsidRPr="001E199C">
              <w:rPr>
                <w:sz w:val="24"/>
                <w:szCs w:val="24"/>
              </w:rPr>
              <w:t xml:space="preserve">Page 14 – 15 – </w:t>
            </w:r>
            <w:r>
              <w:rPr>
                <w:sz w:val="24"/>
                <w:szCs w:val="24"/>
              </w:rPr>
              <w:t xml:space="preserve">She tried all of the beds before finding the baby bear’s bed was the most comfortable.  </w:t>
            </w:r>
            <w:r w:rsidRPr="001E199C">
              <w:rPr>
                <w:sz w:val="24"/>
                <w:szCs w:val="24"/>
              </w:rPr>
              <w:t>Aloo-ki took a nap in the smallest sleeping place.</w:t>
            </w:r>
          </w:p>
          <w:p w14:paraId="1D942B42" w14:textId="77777777" w:rsidR="002C018E" w:rsidRDefault="002C018E" w:rsidP="002C018E">
            <w:pPr>
              <w:pStyle w:val="CommentText"/>
            </w:pPr>
          </w:p>
          <w:p w14:paraId="584C4057" w14:textId="77777777" w:rsidR="002C018E" w:rsidRPr="001E199C" w:rsidRDefault="002C018E" w:rsidP="002C018E">
            <w:pPr>
              <w:spacing w:after="0" w:line="240" w:lineRule="auto"/>
              <w:rPr>
                <w:sz w:val="24"/>
                <w:szCs w:val="24"/>
              </w:rPr>
            </w:pPr>
            <w:r w:rsidRPr="001E199C">
              <w:rPr>
                <w:sz w:val="24"/>
                <w:szCs w:val="24"/>
              </w:rPr>
              <w:t>Page 16 – 17 – Aloo-ki didn’t hear the dogs barking because she was asleep.</w:t>
            </w:r>
            <w:r>
              <w:rPr>
                <w:sz w:val="24"/>
                <w:szCs w:val="24"/>
              </w:rPr>
              <w:t xml:space="preserve">  The dogs were barking because they were so excited that the bear family was saving them.  They were pushing the ice floe up to the igloo so the dogs could get off the floe.</w:t>
            </w:r>
          </w:p>
          <w:p w14:paraId="004D40BF" w14:textId="77777777" w:rsidR="002C018E" w:rsidRPr="001E199C" w:rsidRDefault="002C018E" w:rsidP="002C018E">
            <w:pPr>
              <w:pStyle w:val="CommentText"/>
            </w:pPr>
          </w:p>
          <w:p w14:paraId="2EB98B85" w14:textId="77777777" w:rsidR="002C018E" w:rsidRPr="001E199C" w:rsidRDefault="002C018E" w:rsidP="002C018E">
            <w:pPr>
              <w:spacing w:after="0" w:line="240" w:lineRule="auto"/>
              <w:rPr>
                <w:sz w:val="24"/>
                <w:szCs w:val="24"/>
              </w:rPr>
            </w:pPr>
            <w:r w:rsidRPr="001E199C">
              <w:rPr>
                <w:sz w:val="24"/>
                <w:szCs w:val="24"/>
              </w:rPr>
              <w:t xml:space="preserve">Page 19 – </w:t>
            </w:r>
            <w:r>
              <w:rPr>
                <w:sz w:val="24"/>
                <w:szCs w:val="24"/>
              </w:rPr>
              <w:t>They notice that someone has been messing up their soup and that Baby Bear’s soup is all gone</w:t>
            </w:r>
            <w:r w:rsidRPr="001E199C">
              <w:rPr>
                <w:sz w:val="24"/>
                <w:szCs w:val="24"/>
              </w:rPr>
              <w:t>.</w:t>
            </w:r>
          </w:p>
          <w:p w14:paraId="1F2A46A2" w14:textId="77777777" w:rsidR="002C018E" w:rsidRPr="001E199C" w:rsidRDefault="002C018E" w:rsidP="002C018E">
            <w:pPr>
              <w:spacing w:after="0" w:line="240" w:lineRule="auto"/>
              <w:rPr>
                <w:sz w:val="24"/>
                <w:szCs w:val="24"/>
              </w:rPr>
            </w:pPr>
          </w:p>
          <w:p w14:paraId="33E48A7F" w14:textId="77777777" w:rsidR="002C018E" w:rsidRPr="001E199C" w:rsidRDefault="002C018E" w:rsidP="002C018E">
            <w:pPr>
              <w:spacing w:after="0" w:line="240" w:lineRule="auto"/>
              <w:rPr>
                <w:sz w:val="24"/>
                <w:szCs w:val="24"/>
              </w:rPr>
            </w:pPr>
            <w:r w:rsidRPr="001E199C">
              <w:rPr>
                <w:sz w:val="24"/>
                <w:szCs w:val="24"/>
              </w:rPr>
              <w:t xml:space="preserve">Page 20 – 21 </w:t>
            </w:r>
            <w:r>
              <w:rPr>
                <w:sz w:val="24"/>
                <w:szCs w:val="24"/>
              </w:rPr>
              <w:t>–</w:t>
            </w:r>
            <w:r w:rsidRPr="001E199C">
              <w:rPr>
                <w:sz w:val="24"/>
                <w:szCs w:val="24"/>
              </w:rPr>
              <w:t xml:space="preserve"> </w:t>
            </w:r>
            <w:r>
              <w:rPr>
                <w:sz w:val="24"/>
                <w:szCs w:val="24"/>
              </w:rPr>
              <w:t>Papa Bear knows that someone has tried on his boots because they aren’t where he put them.  They’re in the middle of the room.  Mama knows that someone was trying on hers because t</w:t>
            </w:r>
            <w:r w:rsidRPr="001E199C">
              <w:rPr>
                <w:sz w:val="24"/>
                <w:szCs w:val="24"/>
              </w:rPr>
              <w:t>he fur was all bunched up.</w:t>
            </w:r>
            <w:r>
              <w:rPr>
                <w:sz w:val="24"/>
                <w:szCs w:val="24"/>
              </w:rPr>
              <w:t xml:space="preserve">  Then Baby Bear notices that his boots are gone.</w:t>
            </w:r>
          </w:p>
          <w:p w14:paraId="61A1F537" w14:textId="77777777" w:rsidR="002C018E" w:rsidRPr="001E199C" w:rsidRDefault="002C018E" w:rsidP="002C018E">
            <w:pPr>
              <w:spacing w:after="0" w:line="240" w:lineRule="auto"/>
              <w:rPr>
                <w:sz w:val="24"/>
                <w:szCs w:val="24"/>
              </w:rPr>
            </w:pPr>
          </w:p>
          <w:p w14:paraId="1D4918F9" w14:textId="77777777" w:rsidR="002C018E" w:rsidRPr="001E199C" w:rsidRDefault="002C018E" w:rsidP="002C018E">
            <w:pPr>
              <w:spacing w:after="0" w:line="240" w:lineRule="auto"/>
              <w:rPr>
                <w:sz w:val="24"/>
                <w:szCs w:val="24"/>
              </w:rPr>
            </w:pPr>
            <w:r w:rsidRPr="001E199C">
              <w:rPr>
                <w:sz w:val="24"/>
                <w:szCs w:val="24"/>
              </w:rPr>
              <w:t>Page 22 – 23 – The</w:t>
            </w:r>
            <w:r>
              <w:rPr>
                <w:sz w:val="24"/>
                <w:szCs w:val="24"/>
              </w:rPr>
              <w:t>y</w:t>
            </w:r>
            <w:r w:rsidRPr="001E199C">
              <w:rPr>
                <w:sz w:val="24"/>
                <w:szCs w:val="24"/>
              </w:rPr>
              <w:t xml:space="preserve"> found </w:t>
            </w:r>
            <w:r>
              <w:rPr>
                <w:sz w:val="24"/>
                <w:szCs w:val="24"/>
              </w:rPr>
              <w:t xml:space="preserve">that someone had been in their beds and that Baby Bear’s bed still had </w:t>
            </w:r>
            <w:r w:rsidRPr="001E199C">
              <w:rPr>
                <w:sz w:val="24"/>
                <w:szCs w:val="24"/>
              </w:rPr>
              <w:t>Aloo-ki sleeping in it.</w:t>
            </w:r>
          </w:p>
          <w:p w14:paraId="184FC1B4" w14:textId="77777777" w:rsidR="004A0642" w:rsidRDefault="004A0642" w:rsidP="005B6C42">
            <w:pPr>
              <w:spacing w:after="0" w:line="240" w:lineRule="auto"/>
              <w:rPr>
                <w:sz w:val="24"/>
                <w:szCs w:val="24"/>
              </w:rPr>
            </w:pPr>
          </w:p>
          <w:p w14:paraId="46C6E78A" w14:textId="77777777" w:rsidR="002C018E" w:rsidRPr="001E199C" w:rsidRDefault="002C018E" w:rsidP="002C018E">
            <w:pPr>
              <w:spacing w:after="0" w:line="240" w:lineRule="auto"/>
              <w:rPr>
                <w:sz w:val="24"/>
                <w:szCs w:val="24"/>
              </w:rPr>
            </w:pPr>
            <w:r w:rsidRPr="001E199C">
              <w:rPr>
                <w:sz w:val="24"/>
                <w:szCs w:val="24"/>
              </w:rPr>
              <w:t xml:space="preserve">Page 24 – 27: These pictures show the dogs </w:t>
            </w:r>
            <w:r>
              <w:rPr>
                <w:sz w:val="24"/>
                <w:szCs w:val="24"/>
              </w:rPr>
              <w:t xml:space="preserve">waking up and then wide </w:t>
            </w:r>
            <w:r w:rsidRPr="001E199C">
              <w:rPr>
                <w:sz w:val="24"/>
                <w:szCs w:val="24"/>
              </w:rPr>
              <w:t xml:space="preserve">awake.  </w:t>
            </w:r>
            <w:r>
              <w:rPr>
                <w:sz w:val="24"/>
                <w:szCs w:val="24"/>
              </w:rPr>
              <w:t>It’s like they are waiting for something to happen</w:t>
            </w:r>
            <w:r w:rsidRPr="001E199C">
              <w:rPr>
                <w:sz w:val="24"/>
                <w:szCs w:val="24"/>
              </w:rPr>
              <w:t>.</w:t>
            </w:r>
          </w:p>
          <w:p w14:paraId="57AD681B" w14:textId="77777777" w:rsidR="002C018E" w:rsidRDefault="002C018E" w:rsidP="005B6C42">
            <w:pPr>
              <w:spacing w:after="0" w:line="240" w:lineRule="auto"/>
              <w:rPr>
                <w:sz w:val="24"/>
                <w:szCs w:val="24"/>
              </w:rPr>
            </w:pPr>
          </w:p>
          <w:p w14:paraId="327FBEE2" w14:textId="77777777" w:rsidR="002C018E" w:rsidRDefault="002C018E" w:rsidP="002C018E">
            <w:pPr>
              <w:spacing w:after="0" w:line="240" w:lineRule="auto"/>
              <w:rPr>
                <w:sz w:val="24"/>
                <w:szCs w:val="24"/>
              </w:rPr>
            </w:pPr>
            <w:r w:rsidRPr="001E199C">
              <w:rPr>
                <w:sz w:val="24"/>
                <w:szCs w:val="24"/>
              </w:rPr>
              <w:t xml:space="preserve">Page 28 and 29: Aloo-ki ran under him and this picture shows </w:t>
            </w:r>
          </w:p>
          <w:p w14:paraId="69CAAD3B" w14:textId="77777777" w:rsidR="002C018E" w:rsidRDefault="002C018E" w:rsidP="002C018E">
            <w:pPr>
              <w:spacing w:after="0" w:line="240" w:lineRule="auto"/>
              <w:rPr>
                <w:sz w:val="24"/>
                <w:szCs w:val="24"/>
              </w:rPr>
            </w:pPr>
          </w:p>
          <w:p w14:paraId="1F649511" w14:textId="77777777" w:rsidR="002C018E" w:rsidRPr="001E199C" w:rsidRDefault="002C018E" w:rsidP="002C018E">
            <w:pPr>
              <w:spacing w:after="0" w:line="240" w:lineRule="auto"/>
              <w:rPr>
                <w:sz w:val="24"/>
                <w:szCs w:val="24"/>
              </w:rPr>
            </w:pPr>
            <w:r w:rsidRPr="001E199C">
              <w:rPr>
                <w:sz w:val="24"/>
                <w:szCs w:val="24"/>
              </w:rPr>
              <w:t>Papa Bear looking where Aloo-ki went.</w:t>
            </w:r>
          </w:p>
          <w:p w14:paraId="70B75E7A" w14:textId="77777777" w:rsidR="002C018E" w:rsidRPr="001E199C" w:rsidRDefault="002C018E" w:rsidP="002C018E">
            <w:pPr>
              <w:spacing w:after="0" w:line="240" w:lineRule="auto"/>
              <w:rPr>
                <w:sz w:val="24"/>
                <w:szCs w:val="24"/>
              </w:rPr>
            </w:pPr>
          </w:p>
          <w:p w14:paraId="45B05C17" w14:textId="77777777" w:rsidR="002C018E" w:rsidRPr="001E199C" w:rsidRDefault="002C018E" w:rsidP="002C018E">
            <w:pPr>
              <w:spacing w:after="0" w:line="240" w:lineRule="auto"/>
              <w:rPr>
                <w:sz w:val="24"/>
                <w:szCs w:val="24"/>
              </w:rPr>
            </w:pPr>
            <w:r w:rsidRPr="001E199C">
              <w:rPr>
                <w:sz w:val="24"/>
                <w:szCs w:val="24"/>
              </w:rPr>
              <w:t>Page 30 and 31:  The bears are smiling and waving because Aloo-ki and her dogs are leaving.  They are happy they could help rescue the dogs.</w:t>
            </w:r>
          </w:p>
          <w:p w14:paraId="19C9BC3E" w14:textId="77777777" w:rsidR="002C018E" w:rsidRDefault="002C018E" w:rsidP="005B6C42">
            <w:pPr>
              <w:spacing w:after="0" w:line="240" w:lineRule="auto"/>
              <w:rPr>
                <w:sz w:val="24"/>
                <w:szCs w:val="24"/>
              </w:rPr>
            </w:pPr>
          </w:p>
          <w:p w14:paraId="6B4760DA" w14:textId="77777777" w:rsidR="002C018E" w:rsidRDefault="002C018E" w:rsidP="005B6C42">
            <w:pPr>
              <w:spacing w:after="0" w:line="240" w:lineRule="auto"/>
              <w:rPr>
                <w:sz w:val="24"/>
                <w:szCs w:val="24"/>
              </w:rPr>
            </w:pPr>
          </w:p>
          <w:p w14:paraId="2C5B6C3B" w14:textId="77777777" w:rsidR="002C018E" w:rsidRDefault="002C018E" w:rsidP="005B6C42">
            <w:pPr>
              <w:spacing w:after="0" w:line="240" w:lineRule="auto"/>
              <w:rPr>
                <w:sz w:val="24"/>
                <w:szCs w:val="24"/>
              </w:rPr>
            </w:pPr>
          </w:p>
          <w:p w14:paraId="4A53CF9A" w14:textId="77777777" w:rsidR="002C018E" w:rsidRPr="001E199C" w:rsidRDefault="002C018E" w:rsidP="002C018E">
            <w:pPr>
              <w:spacing w:after="0" w:line="240" w:lineRule="auto"/>
              <w:rPr>
                <w:sz w:val="24"/>
                <w:szCs w:val="24"/>
              </w:rPr>
            </w:pPr>
            <w:r w:rsidRPr="001E199C">
              <w:rPr>
                <w:sz w:val="24"/>
                <w:szCs w:val="24"/>
              </w:rPr>
              <w:t>Page 3 – Baby Bear couldn’t eat his breakfast because it was way too hot for him.</w:t>
            </w:r>
          </w:p>
          <w:p w14:paraId="0C501B51" w14:textId="77777777" w:rsidR="002C018E" w:rsidRDefault="002C018E" w:rsidP="002C018E">
            <w:pPr>
              <w:spacing w:after="0" w:line="240" w:lineRule="auto"/>
              <w:rPr>
                <w:sz w:val="24"/>
                <w:szCs w:val="24"/>
              </w:rPr>
            </w:pPr>
          </w:p>
          <w:p w14:paraId="7834BA21" w14:textId="77777777" w:rsidR="002C018E" w:rsidRPr="001E199C" w:rsidRDefault="002C018E" w:rsidP="002C018E">
            <w:pPr>
              <w:spacing w:after="0" w:line="240" w:lineRule="auto"/>
              <w:rPr>
                <w:sz w:val="24"/>
                <w:szCs w:val="24"/>
              </w:rPr>
            </w:pPr>
          </w:p>
          <w:p w14:paraId="19D57DAD" w14:textId="77777777" w:rsidR="002C018E" w:rsidRPr="001E199C" w:rsidRDefault="002C018E" w:rsidP="002C018E">
            <w:pPr>
              <w:spacing w:after="0" w:line="240" w:lineRule="auto"/>
              <w:rPr>
                <w:sz w:val="24"/>
                <w:szCs w:val="24"/>
              </w:rPr>
            </w:pPr>
            <w:r w:rsidRPr="001E199C">
              <w:rPr>
                <w:sz w:val="24"/>
                <w:szCs w:val="24"/>
              </w:rPr>
              <w:t>Page 5 -  The bear family took a stroll to let the soup cool.</w:t>
            </w:r>
          </w:p>
          <w:p w14:paraId="2E4308BA" w14:textId="77777777" w:rsidR="002C018E" w:rsidRPr="001E199C" w:rsidRDefault="002C018E" w:rsidP="002C018E">
            <w:pPr>
              <w:spacing w:after="0" w:line="240" w:lineRule="auto"/>
              <w:rPr>
                <w:sz w:val="24"/>
                <w:szCs w:val="24"/>
              </w:rPr>
            </w:pPr>
          </w:p>
          <w:p w14:paraId="5CB287DB" w14:textId="77777777" w:rsidR="002C018E" w:rsidRPr="001E199C" w:rsidRDefault="002C018E" w:rsidP="002C018E">
            <w:pPr>
              <w:spacing w:after="0" w:line="240" w:lineRule="auto"/>
              <w:rPr>
                <w:sz w:val="24"/>
                <w:szCs w:val="24"/>
              </w:rPr>
            </w:pPr>
            <w:r w:rsidRPr="001E199C">
              <w:rPr>
                <w:sz w:val="24"/>
                <w:szCs w:val="24"/>
              </w:rPr>
              <w:t>Page 6 – She found the biggest igloo when she was running along looking for her dogs.</w:t>
            </w:r>
          </w:p>
          <w:p w14:paraId="4812D6EB" w14:textId="77777777" w:rsidR="002C018E" w:rsidRPr="001E199C" w:rsidRDefault="002C018E" w:rsidP="002C018E">
            <w:pPr>
              <w:spacing w:after="0" w:line="240" w:lineRule="auto"/>
              <w:rPr>
                <w:sz w:val="24"/>
                <w:szCs w:val="24"/>
              </w:rPr>
            </w:pPr>
          </w:p>
          <w:p w14:paraId="15CBC09A" w14:textId="77777777" w:rsidR="002C018E" w:rsidRPr="001E199C" w:rsidRDefault="002C018E" w:rsidP="002C018E">
            <w:pPr>
              <w:spacing w:after="0" w:line="240" w:lineRule="auto"/>
              <w:rPr>
                <w:sz w:val="24"/>
                <w:szCs w:val="24"/>
              </w:rPr>
            </w:pPr>
            <w:r w:rsidRPr="001E199C">
              <w:rPr>
                <w:sz w:val="24"/>
                <w:szCs w:val="24"/>
              </w:rPr>
              <w:t>Page 9 – She took a sip from the biggest and middle-sized bowls and found they were too hot and too cold.  But the littlest bowl wasn’t too hot or too cold, so she drank it all.</w:t>
            </w:r>
          </w:p>
          <w:p w14:paraId="44A89582" w14:textId="77777777" w:rsidR="002C018E" w:rsidRDefault="002C018E" w:rsidP="005B6C42">
            <w:pPr>
              <w:spacing w:after="0" w:line="240" w:lineRule="auto"/>
              <w:rPr>
                <w:sz w:val="24"/>
                <w:szCs w:val="24"/>
              </w:rPr>
            </w:pPr>
          </w:p>
          <w:p w14:paraId="127C7399"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10 </w:t>
            </w:r>
            <w:r>
              <w:rPr>
                <w:sz w:val="24"/>
                <w:szCs w:val="24"/>
              </w:rPr>
              <w:t>-</w:t>
            </w:r>
            <w:r w:rsidRPr="001E199C">
              <w:rPr>
                <w:sz w:val="24"/>
                <w:szCs w:val="24"/>
              </w:rPr>
              <w:t xml:space="preserve"> 11:  The picture shows that the bear are jumping into the water.  So the bears must be taking off their jackets so </w:t>
            </w:r>
            <w:r>
              <w:rPr>
                <w:sz w:val="24"/>
                <w:szCs w:val="24"/>
              </w:rPr>
              <w:t>the jackets</w:t>
            </w:r>
            <w:r w:rsidRPr="001E199C">
              <w:rPr>
                <w:sz w:val="24"/>
                <w:szCs w:val="24"/>
              </w:rPr>
              <w:t xml:space="preserve"> won’t get wet.</w:t>
            </w:r>
          </w:p>
          <w:p w14:paraId="4B6B601D" w14:textId="77777777" w:rsidR="002C018E" w:rsidRPr="001E199C" w:rsidRDefault="002C018E" w:rsidP="002C018E">
            <w:pPr>
              <w:spacing w:after="0" w:line="240" w:lineRule="auto"/>
              <w:rPr>
                <w:sz w:val="24"/>
                <w:szCs w:val="24"/>
              </w:rPr>
            </w:pPr>
          </w:p>
          <w:p w14:paraId="715326D4" w14:textId="77777777" w:rsidR="002C018E" w:rsidRPr="001E199C" w:rsidRDefault="002C018E" w:rsidP="002C018E">
            <w:pPr>
              <w:spacing w:after="0" w:line="240" w:lineRule="auto"/>
              <w:rPr>
                <w:sz w:val="24"/>
                <w:szCs w:val="24"/>
              </w:rPr>
            </w:pPr>
            <w:r w:rsidRPr="001E199C">
              <w:rPr>
                <w:sz w:val="24"/>
                <w:szCs w:val="24"/>
              </w:rPr>
              <w:t>Page 12 and 13:  The bears are jumping into the water.  They are swimming.</w:t>
            </w:r>
          </w:p>
          <w:p w14:paraId="1E057B3E" w14:textId="77777777" w:rsidR="002C018E" w:rsidRPr="001E199C" w:rsidRDefault="002C018E" w:rsidP="002C018E">
            <w:pPr>
              <w:spacing w:after="0" w:line="240" w:lineRule="auto"/>
              <w:rPr>
                <w:sz w:val="24"/>
                <w:szCs w:val="24"/>
              </w:rPr>
            </w:pPr>
          </w:p>
          <w:p w14:paraId="5355C679"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14 </w:t>
            </w:r>
            <w:r>
              <w:rPr>
                <w:sz w:val="24"/>
                <w:szCs w:val="24"/>
              </w:rPr>
              <w:t>-</w:t>
            </w:r>
            <w:r w:rsidRPr="001E199C">
              <w:rPr>
                <w:sz w:val="24"/>
                <w:szCs w:val="24"/>
              </w:rPr>
              <w:t xml:space="preserve"> 15:  The bears are swimming over to the huskies.  The bears get on the ice floe with the huskies.  They must be there to rescue them off the ice floe.  </w:t>
            </w:r>
          </w:p>
          <w:p w14:paraId="1CABFEB4" w14:textId="77777777" w:rsidR="002C018E" w:rsidRPr="001E199C" w:rsidRDefault="002C018E" w:rsidP="002C018E">
            <w:pPr>
              <w:spacing w:after="0" w:line="240" w:lineRule="auto"/>
              <w:rPr>
                <w:sz w:val="24"/>
                <w:szCs w:val="24"/>
              </w:rPr>
            </w:pPr>
          </w:p>
          <w:p w14:paraId="0D5704B4"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16 </w:t>
            </w:r>
            <w:r>
              <w:rPr>
                <w:sz w:val="24"/>
                <w:szCs w:val="24"/>
              </w:rPr>
              <w:t>-</w:t>
            </w:r>
            <w:r w:rsidRPr="001E199C">
              <w:rPr>
                <w:sz w:val="24"/>
                <w:szCs w:val="24"/>
              </w:rPr>
              <w:t xml:space="preserve"> 17:  The huskies and the bears are gone.  There is just an ice floe all by itself.</w:t>
            </w:r>
          </w:p>
          <w:p w14:paraId="5E5C218A" w14:textId="77777777" w:rsidR="002C018E" w:rsidRDefault="002C018E" w:rsidP="002C018E">
            <w:pPr>
              <w:spacing w:after="0" w:line="240" w:lineRule="auto"/>
              <w:rPr>
                <w:sz w:val="24"/>
                <w:szCs w:val="24"/>
              </w:rPr>
            </w:pPr>
          </w:p>
          <w:p w14:paraId="0F7F9529" w14:textId="77777777" w:rsidR="002C018E" w:rsidRPr="001E199C" w:rsidRDefault="002C018E" w:rsidP="002C018E">
            <w:pPr>
              <w:spacing w:after="0" w:line="240" w:lineRule="auto"/>
              <w:rPr>
                <w:sz w:val="24"/>
                <w:szCs w:val="24"/>
              </w:rPr>
            </w:pPr>
          </w:p>
          <w:p w14:paraId="2C89FA32"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18 </w:t>
            </w:r>
            <w:r>
              <w:rPr>
                <w:sz w:val="24"/>
                <w:szCs w:val="24"/>
              </w:rPr>
              <w:t>-</w:t>
            </w:r>
            <w:r w:rsidRPr="001E199C">
              <w:rPr>
                <w:sz w:val="24"/>
                <w:szCs w:val="24"/>
              </w:rPr>
              <w:t xml:space="preserve"> 19:  They must feel safe as they are being playful and it appears they are chasing each other.</w:t>
            </w:r>
            <w:r>
              <w:rPr>
                <w:sz w:val="24"/>
                <w:szCs w:val="24"/>
              </w:rPr>
              <w:t xml:space="preserve">  On the right, it looks like they are harnessed back up to the dog sled.</w:t>
            </w:r>
          </w:p>
          <w:p w14:paraId="445021C3" w14:textId="77777777" w:rsidR="002C018E" w:rsidRPr="001E199C" w:rsidRDefault="002C018E" w:rsidP="002C018E">
            <w:pPr>
              <w:spacing w:after="0" w:line="240" w:lineRule="auto"/>
              <w:rPr>
                <w:sz w:val="24"/>
                <w:szCs w:val="24"/>
              </w:rPr>
            </w:pPr>
          </w:p>
          <w:p w14:paraId="512C0843"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20 </w:t>
            </w:r>
            <w:r>
              <w:rPr>
                <w:sz w:val="24"/>
                <w:szCs w:val="24"/>
              </w:rPr>
              <w:t>-</w:t>
            </w:r>
            <w:r w:rsidRPr="001E199C">
              <w:rPr>
                <w:sz w:val="24"/>
                <w:szCs w:val="24"/>
              </w:rPr>
              <w:t xml:space="preserve"> 21:  The huskies are asleep.  They must be tired from their day on the ice floe.  </w:t>
            </w:r>
          </w:p>
          <w:p w14:paraId="2145C4B0" w14:textId="77777777" w:rsidR="002C018E" w:rsidRDefault="002C018E" w:rsidP="005B6C42">
            <w:pPr>
              <w:spacing w:after="0" w:line="240" w:lineRule="auto"/>
              <w:rPr>
                <w:sz w:val="24"/>
                <w:szCs w:val="24"/>
              </w:rPr>
            </w:pPr>
          </w:p>
          <w:p w14:paraId="0C975F52" w14:textId="77777777" w:rsidR="002C018E" w:rsidRPr="001E199C" w:rsidRDefault="002C018E" w:rsidP="002C018E">
            <w:pPr>
              <w:spacing w:after="0" w:line="240" w:lineRule="auto"/>
              <w:rPr>
                <w:sz w:val="24"/>
                <w:szCs w:val="24"/>
              </w:rPr>
            </w:pPr>
            <w:r>
              <w:rPr>
                <w:sz w:val="24"/>
                <w:szCs w:val="24"/>
              </w:rPr>
              <w:t>Pages 22 -</w:t>
            </w:r>
            <w:r w:rsidRPr="001E199C">
              <w:rPr>
                <w:sz w:val="24"/>
                <w:szCs w:val="24"/>
              </w:rPr>
              <w:t xml:space="preserve"> 23:  They are back at the Snow Bears igloo.  They are sleeping outside.  Aloo-ki is sleeping.</w:t>
            </w:r>
            <w:r>
              <w:rPr>
                <w:sz w:val="24"/>
                <w:szCs w:val="24"/>
              </w:rPr>
              <w:t xml:space="preserve">  It must be a picture of her inside the bear’s igloo.</w:t>
            </w:r>
          </w:p>
          <w:p w14:paraId="263075ED" w14:textId="77777777" w:rsidR="002C018E" w:rsidRPr="001E199C" w:rsidRDefault="002C018E" w:rsidP="002C018E">
            <w:pPr>
              <w:spacing w:after="0" w:line="240" w:lineRule="auto"/>
              <w:rPr>
                <w:sz w:val="24"/>
                <w:szCs w:val="24"/>
              </w:rPr>
            </w:pPr>
          </w:p>
          <w:p w14:paraId="2C28D439" w14:textId="77777777" w:rsidR="002C018E" w:rsidRPr="001E199C" w:rsidRDefault="002C018E" w:rsidP="002C018E">
            <w:pPr>
              <w:spacing w:after="0" w:line="240" w:lineRule="auto"/>
              <w:rPr>
                <w:sz w:val="24"/>
                <w:szCs w:val="24"/>
              </w:rPr>
            </w:pPr>
            <w:r w:rsidRPr="001E199C">
              <w:rPr>
                <w:sz w:val="24"/>
                <w:szCs w:val="24"/>
              </w:rPr>
              <w:lastRenderedPageBreak/>
              <w:t>Page</w:t>
            </w:r>
            <w:r>
              <w:rPr>
                <w:sz w:val="24"/>
                <w:szCs w:val="24"/>
              </w:rPr>
              <w:t>s</w:t>
            </w:r>
            <w:r w:rsidRPr="001E199C">
              <w:rPr>
                <w:sz w:val="24"/>
                <w:szCs w:val="24"/>
              </w:rPr>
              <w:t xml:space="preserve"> 24 – 27: These pictures show the dogs </w:t>
            </w:r>
            <w:r>
              <w:rPr>
                <w:sz w:val="24"/>
                <w:szCs w:val="24"/>
              </w:rPr>
              <w:t xml:space="preserve">waking up and then wide </w:t>
            </w:r>
            <w:r w:rsidRPr="001E199C">
              <w:rPr>
                <w:sz w:val="24"/>
                <w:szCs w:val="24"/>
              </w:rPr>
              <w:t xml:space="preserve">awake.  </w:t>
            </w:r>
            <w:r>
              <w:rPr>
                <w:sz w:val="24"/>
                <w:szCs w:val="24"/>
              </w:rPr>
              <w:t>It’s like they are waiting for something to happen</w:t>
            </w:r>
            <w:r w:rsidRPr="001E199C">
              <w:rPr>
                <w:sz w:val="24"/>
                <w:szCs w:val="24"/>
              </w:rPr>
              <w:t>.</w:t>
            </w:r>
          </w:p>
          <w:p w14:paraId="3562615B" w14:textId="77777777" w:rsidR="002C018E" w:rsidRPr="001E199C" w:rsidRDefault="002C018E" w:rsidP="002C018E">
            <w:pPr>
              <w:spacing w:after="0" w:line="240" w:lineRule="auto"/>
              <w:rPr>
                <w:sz w:val="24"/>
                <w:szCs w:val="24"/>
              </w:rPr>
            </w:pPr>
          </w:p>
          <w:p w14:paraId="1A3DA0F3" w14:textId="77777777" w:rsidR="002C018E" w:rsidRPr="001E199C" w:rsidRDefault="002C018E" w:rsidP="002C018E">
            <w:pPr>
              <w:spacing w:after="0" w:line="240" w:lineRule="auto"/>
              <w:rPr>
                <w:sz w:val="24"/>
                <w:szCs w:val="24"/>
              </w:rPr>
            </w:pPr>
          </w:p>
          <w:p w14:paraId="4954494B" w14:textId="77777777" w:rsidR="002C018E" w:rsidRPr="001E199C" w:rsidRDefault="002C018E" w:rsidP="002C018E">
            <w:pPr>
              <w:spacing w:after="0" w:line="240" w:lineRule="auto"/>
              <w:rPr>
                <w:sz w:val="24"/>
                <w:szCs w:val="24"/>
              </w:rPr>
            </w:pPr>
            <w:r w:rsidRPr="001E199C">
              <w:rPr>
                <w:sz w:val="24"/>
                <w:szCs w:val="24"/>
              </w:rPr>
              <w:t>Page 24 – Al</w:t>
            </w:r>
            <w:r>
              <w:rPr>
                <w:sz w:val="24"/>
                <w:szCs w:val="24"/>
              </w:rPr>
              <w:t>o</w:t>
            </w:r>
            <w:r w:rsidRPr="001E199C">
              <w:rPr>
                <w:sz w:val="24"/>
                <w:szCs w:val="24"/>
              </w:rPr>
              <w:t>o-ki saw the bears’ noses only inches away.</w:t>
            </w:r>
          </w:p>
          <w:p w14:paraId="418C92DF" w14:textId="77777777" w:rsidR="002C018E" w:rsidRPr="001E199C" w:rsidRDefault="002C018E" w:rsidP="002C018E">
            <w:pPr>
              <w:spacing w:after="0" w:line="240" w:lineRule="auto"/>
              <w:rPr>
                <w:sz w:val="24"/>
                <w:szCs w:val="24"/>
              </w:rPr>
            </w:pPr>
          </w:p>
          <w:p w14:paraId="48EB3992"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27 –  She hopped out of bed and dove between Papa Bear’s legs.</w:t>
            </w:r>
          </w:p>
          <w:p w14:paraId="030C779A" w14:textId="77777777" w:rsidR="002C018E" w:rsidRPr="001E199C" w:rsidRDefault="002C018E" w:rsidP="002C018E">
            <w:pPr>
              <w:spacing w:after="0" w:line="240" w:lineRule="auto"/>
              <w:rPr>
                <w:sz w:val="24"/>
                <w:szCs w:val="24"/>
              </w:rPr>
            </w:pPr>
          </w:p>
          <w:p w14:paraId="1054EF18" w14:textId="77777777" w:rsidR="002C018E" w:rsidRPr="001E199C" w:rsidRDefault="002C018E" w:rsidP="002C018E">
            <w:pPr>
              <w:spacing w:after="0" w:line="240" w:lineRule="auto"/>
              <w:rPr>
                <w:sz w:val="24"/>
                <w:szCs w:val="24"/>
              </w:rPr>
            </w:pPr>
            <w:r w:rsidRPr="001E199C">
              <w:rPr>
                <w:sz w:val="24"/>
                <w:szCs w:val="24"/>
              </w:rPr>
              <w:t>Page</w:t>
            </w:r>
            <w:r>
              <w:rPr>
                <w:sz w:val="24"/>
                <w:szCs w:val="24"/>
              </w:rPr>
              <w:t>s</w:t>
            </w:r>
            <w:r w:rsidRPr="001E199C">
              <w:rPr>
                <w:sz w:val="24"/>
                <w:szCs w:val="24"/>
              </w:rPr>
              <w:t xml:space="preserve"> 28 – 29 – The huskies bounced around barking and smiling their doggy grins.</w:t>
            </w:r>
          </w:p>
          <w:p w14:paraId="25651C47" w14:textId="77777777" w:rsidR="002C018E" w:rsidRDefault="002C018E" w:rsidP="005B6C42">
            <w:pPr>
              <w:spacing w:after="0" w:line="240" w:lineRule="auto"/>
              <w:rPr>
                <w:sz w:val="24"/>
                <w:szCs w:val="24"/>
              </w:rPr>
            </w:pPr>
          </w:p>
          <w:p w14:paraId="32FA8EE2" w14:textId="77777777" w:rsidR="002C018E" w:rsidRDefault="002C018E" w:rsidP="005B6C42">
            <w:pPr>
              <w:spacing w:after="0" w:line="240" w:lineRule="auto"/>
              <w:rPr>
                <w:sz w:val="24"/>
                <w:szCs w:val="24"/>
              </w:rPr>
            </w:pPr>
          </w:p>
          <w:p w14:paraId="51484BB1" w14:textId="77777777" w:rsidR="002C018E" w:rsidRPr="004A0642" w:rsidRDefault="002C018E" w:rsidP="005B6C42">
            <w:pPr>
              <w:spacing w:after="0" w:line="240" w:lineRule="auto"/>
              <w:rPr>
                <w:sz w:val="24"/>
                <w:szCs w:val="24"/>
              </w:rPr>
            </w:pPr>
            <w:r w:rsidRPr="001E199C">
              <w:rPr>
                <w:sz w:val="24"/>
                <w:szCs w:val="24"/>
              </w:rPr>
              <w:t>Page</w:t>
            </w:r>
            <w:r>
              <w:rPr>
                <w:sz w:val="24"/>
                <w:szCs w:val="24"/>
              </w:rPr>
              <w:t>s</w:t>
            </w:r>
            <w:r w:rsidRPr="001E199C">
              <w:rPr>
                <w:sz w:val="24"/>
                <w:szCs w:val="24"/>
              </w:rPr>
              <w:t xml:space="preserve"> 30 – 31 – Aloo-ki looked back to wave thank you to the snow bears.  The bears waved back and yelled “Good-bye!”</w:t>
            </w:r>
          </w:p>
        </w:tc>
      </w:tr>
      <w:tr w:rsidR="00CD6B7F" w:rsidRPr="00CD6B7F" w14:paraId="7AA7DF96" w14:textId="77777777" w:rsidTr="005B6C42">
        <w:trPr>
          <w:trHeight w:val="147"/>
        </w:trPr>
        <w:tc>
          <w:tcPr>
            <w:tcW w:w="6449" w:type="dxa"/>
          </w:tcPr>
          <w:p w14:paraId="78B34360" w14:textId="77777777" w:rsidR="00177848" w:rsidRDefault="002F6E5E" w:rsidP="005B6C42">
            <w:pPr>
              <w:spacing w:after="0" w:line="240" w:lineRule="auto"/>
              <w:rPr>
                <w:sz w:val="24"/>
                <w:szCs w:val="24"/>
              </w:rPr>
            </w:pPr>
            <w:r>
              <w:rPr>
                <w:sz w:val="24"/>
                <w:szCs w:val="24"/>
              </w:rPr>
              <w:lastRenderedPageBreak/>
              <w:t>THIRD READING:</w:t>
            </w:r>
          </w:p>
          <w:p w14:paraId="102CA33A" w14:textId="77777777" w:rsidR="003C1ABD" w:rsidRDefault="003C1ABD" w:rsidP="005B6C42">
            <w:pPr>
              <w:spacing w:after="0" w:line="240" w:lineRule="auto"/>
              <w:rPr>
                <w:sz w:val="24"/>
                <w:szCs w:val="24"/>
              </w:rPr>
            </w:pPr>
          </w:p>
          <w:p w14:paraId="1B7EAA89" w14:textId="77777777" w:rsidR="002C018E" w:rsidRPr="001E199C" w:rsidRDefault="002C018E" w:rsidP="002C018E">
            <w:pPr>
              <w:spacing w:after="0" w:line="240" w:lineRule="auto"/>
              <w:rPr>
                <w:sz w:val="24"/>
                <w:szCs w:val="24"/>
              </w:rPr>
            </w:pPr>
            <w:r w:rsidRPr="001E199C">
              <w:rPr>
                <w:b/>
                <w:sz w:val="24"/>
                <w:szCs w:val="24"/>
              </w:rPr>
              <w:t>Reread page 3</w:t>
            </w:r>
          </w:p>
          <w:p w14:paraId="656101AA" w14:textId="77777777" w:rsidR="002C018E" w:rsidRPr="001E199C" w:rsidRDefault="002C018E" w:rsidP="002C018E">
            <w:pPr>
              <w:spacing w:after="0" w:line="240" w:lineRule="auto"/>
              <w:rPr>
                <w:sz w:val="24"/>
                <w:szCs w:val="24"/>
              </w:rPr>
            </w:pPr>
            <w:r w:rsidRPr="001E199C">
              <w:rPr>
                <w:sz w:val="24"/>
                <w:szCs w:val="24"/>
              </w:rPr>
              <w:t>An “ice floe” is a sheet of floating ice. What does Aloo-ki say about the ice floe? Is Aloo-ki showing responsibility for her dogs when they float away on the ice floe?</w:t>
            </w:r>
          </w:p>
          <w:p w14:paraId="5589C3ED" w14:textId="77777777" w:rsidR="002C018E" w:rsidRPr="001E199C" w:rsidRDefault="002C018E" w:rsidP="002C018E">
            <w:pPr>
              <w:spacing w:after="0" w:line="240" w:lineRule="auto"/>
              <w:rPr>
                <w:sz w:val="24"/>
                <w:szCs w:val="24"/>
              </w:rPr>
            </w:pPr>
          </w:p>
          <w:p w14:paraId="212E4DE4" w14:textId="77777777" w:rsidR="002C018E" w:rsidRPr="001E199C" w:rsidRDefault="002C018E" w:rsidP="002C018E">
            <w:pPr>
              <w:spacing w:after="0" w:line="240" w:lineRule="auto"/>
              <w:rPr>
                <w:sz w:val="24"/>
                <w:szCs w:val="24"/>
              </w:rPr>
            </w:pPr>
            <w:r w:rsidRPr="001E199C">
              <w:rPr>
                <w:sz w:val="24"/>
                <w:szCs w:val="24"/>
              </w:rPr>
              <w:t xml:space="preserve"> </w:t>
            </w:r>
          </w:p>
          <w:p w14:paraId="086EE1CC" w14:textId="77777777" w:rsidR="002C018E" w:rsidRDefault="002C018E" w:rsidP="002C018E">
            <w:pPr>
              <w:spacing w:after="0" w:line="240" w:lineRule="auto"/>
              <w:rPr>
                <w:sz w:val="24"/>
                <w:szCs w:val="24"/>
              </w:rPr>
            </w:pPr>
          </w:p>
          <w:p w14:paraId="20D90AE8" w14:textId="77777777" w:rsidR="002C018E" w:rsidRPr="001E199C" w:rsidRDefault="002C018E" w:rsidP="002C018E">
            <w:pPr>
              <w:spacing w:after="0" w:line="240" w:lineRule="auto"/>
              <w:rPr>
                <w:sz w:val="24"/>
                <w:szCs w:val="24"/>
              </w:rPr>
            </w:pPr>
            <w:r w:rsidRPr="001E199C">
              <w:rPr>
                <w:sz w:val="24"/>
                <w:szCs w:val="24"/>
              </w:rPr>
              <w:t xml:space="preserve">Reread page </w:t>
            </w:r>
            <w:r w:rsidRPr="001E199C">
              <w:rPr>
                <w:b/>
                <w:sz w:val="24"/>
                <w:szCs w:val="24"/>
              </w:rPr>
              <w:t>6</w:t>
            </w:r>
          </w:p>
          <w:p w14:paraId="418417CF" w14:textId="77777777" w:rsidR="002C018E" w:rsidRPr="001E199C" w:rsidRDefault="002C018E" w:rsidP="002C018E">
            <w:pPr>
              <w:spacing w:after="0" w:line="240" w:lineRule="auto"/>
              <w:rPr>
                <w:sz w:val="24"/>
                <w:szCs w:val="24"/>
              </w:rPr>
            </w:pPr>
            <w:r w:rsidRPr="001E199C">
              <w:rPr>
                <w:sz w:val="24"/>
                <w:szCs w:val="24"/>
              </w:rPr>
              <w:lastRenderedPageBreak/>
              <w:t xml:space="preserve">Why did Aloo-ki go into the igloo? </w:t>
            </w:r>
          </w:p>
          <w:p w14:paraId="03923C84" w14:textId="77777777" w:rsidR="002C018E" w:rsidRPr="001E199C" w:rsidRDefault="002C018E" w:rsidP="002C018E">
            <w:pPr>
              <w:spacing w:after="0" w:line="240" w:lineRule="auto"/>
              <w:rPr>
                <w:sz w:val="24"/>
                <w:szCs w:val="24"/>
              </w:rPr>
            </w:pPr>
          </w:p>
          <w:p w14:paraId="1C283F0A" w14:textId="77777777" w:rsidR="002C018E" w:rsidRPr="001E199C" w:rsidRDefault="002C018E" w:rsidP="002C018E">
            <w:pPr>
              <w:spacing w:after="0" w:line="240" w:lineRule="auto"/>
              <w:rPr>
                <w:sz w:val="24"/>
                <w:szCs w:val="24"/>
              </w:rPr>
            </w:pPr>
          </w:p>
          <w:p w14:paraId="4F07271E" w14:textId="77777777" w:rsidR="002C018E" w:rsidRPr="001E199C" w:rsidRDefault="002C018E" w:rsidP="002C018E">
            <w:pPr>
              <w:spacing w:after="0" w:line="240" w:lineRule="auto"/>
              <w:rPr>
                <w:sz w:val="24"/>
                <w:szCs w:val="24"/>
              </w:rPr>
            </w:pPr>
          </w:p>
          <w:p w14:paraId="6074847C" w14:textId="77777777" w:rsidR="002C018E" w:rsidRPr="001E199C" w:rsidRDefault="002C018E" w:rsidP="002C018E">
            <w:pPr>
              <w:spacing w:after="0" w:line="240" w:lineRule="auto"/>
              <w:rPr>
                <w:sz w:val="24"/>
                <w:szCs w:val="24"/>
              </w:rPr>
            </w:pPr>
          </w:p>
          <w:p w14:paraId="710B7A09" w14:textId="77777777" w:rsidR="002C018E" w:rsidRPr="001E199C" w:rsidRDefault="002C018E" w:rsidP="002C018E">
            <w:pPr>
              <w:spacing w:after="0" w:line="240" w:lineRule="auto"/>
              <w:rPr>
                <w:sz w:val="24"/>
                <w:szCs w:val="24"/>
              </w:rPr>
            </w:pPr>
          </w:p>
          <w:p w14:paraId="6055A82C" w14:textId="77777777" w:rsidR="002C018E" w:rsidRPr="001E199C" w:rsidRDefault="002C018E" w:rsidP="002C018E">
            <w:pPr>
              <w:spacing w:after="0" w:line="240" w:lineRule="auto"/>
              <w:rPr>
                <w:sz w:val="24"/>
                <w:szCs w:val="24"/>
              </w:rPr>
            </w:pPr>
          </w:p>
          <w:p w14:paraId="51219865" w14:textId="77777777" w:rsidR="002C018E" w:rsidRPr="001E199C" w:rsidRDefault="002C018E" w:rsidP="002C018E">
            <w:pPr>
              <w:spacing w:after="0" w:line="240" w:lineRule="auto"/>
              <w:rPr>
                <w:sz w:val="24"/>
                <w:szCs w:val="24"/>
              </w:rPr>
            </w:pPr>
          </w:p>
          <w:p w14:paraId="10E03090" w14:textId="77777777" w:rsidR="002C018E" w:rsidRPr="001E199C" w:rsidRDefault="002C018E" w:rsidP="002C018E">
            <w:pPr>
              <w:spacing w:after="0" w:line="240" w:lineRule="auto"/>
              <w:rPr>
                <w:sz w:val="24"/>
                <w:szCs w:val="24"/>
              </w:rPr>
            </w:pPr>
            <w:r w:rsidRPr="001E199C">
              <w:rPr>
                <w:sz w:val="24"/>
                <w:szCs w:val="24"/>
              </w:rPr>
              <w:t>Reread pages 6-15</w:t>
            </w:r>
          </w:p>
          <w:p w14:paraId="03B3BDF0" w14:textId="77777777" w:rsidR="002C018E" w:rsidRPr="001E199C" w:rsidRDefault="00D26607" w:rsidP="002C018E">
            <w:pPr>
              <w:spacing w:after="0" w:line="240" w:lineRule="auto"/>
              <w:rPr>
                <w:sz w:val="24"/>
                <w:szCs w:val="24"/>
              </w:rPr>
            </w:pPr>
            <w:r>
              <w:rPr>
                <w:sz w:val="24"/>
                <w:szCs w:val="24"/>
              </w:rPr>
              <w:t>* Aloo-ki cho</w:t>
            </w:r>
            <w:r w:rsidR="002C018E" w:rsidRPr="001E199C">
              <w:rPr>
                <w:sz w:val="24"/>
                <w:szCs w:val="24"/>
              </w:rPr>
              <w:t xml:space="preserve">se the soup for the littlest bowl, littlest pair of boots and the littlest bed.  Was Aloo-ki being respectful when she made her choices? </w:t>
            </w:r>
          </w:p>
          <w:p w14:paraId="218A4774" w14:textId="77777777" w:rsidR="002C018E" w:rsidRPr="001E199C" w:rsidRDefault="002C018E" w:rsidP="002C018E">
            <w:pPr>
              <w:spacing w:after="0" w:line="240" w:lineRule="auto"/>
              <w:rPr>
                <w:sz w:val="24"/>
                <w:szCs w:val="24"/>
              </w:rPr>
            </w:pPr>
          </w:p>
          <w:p w14:paraId="50E3E782" w14:textId="77777777" w:rsidR="002C018E" w:rsidRPr="001E199C" w:rsidRDefault="002C018E" w:rsidP="002C018E">
            <w:pPr>
              <w:spacing w:after="0" w:line="240" w:lineRule="auto"/>
              <w:rPr>
                <w:sz w:val="24"/>
                <w:szCs w:val="24"/>
              </w:rPr>
            </w:pPr>
          </w:p>
          <w:p w14:paraId="5235532C" w14:textId="77777777" w:rsidR="002C018E" w:rsidRPr="001E199C" w:rsidRDefault="002C018E" w:rsidP="002C018E">
            <w:pPr>
              <w:spacing w:after="0" w:line="240" w:lineRule="auto"/>
              <w:rPr>
                <w:sz w:val="24"/>
                <w:szCs w:val="24"/>
              </w:rPr>
            </w:pPr>
          </w:p>
          <w:p w14:paraId="62C49CDE" w14:textId="77777777" w:rsidR="002C018E" w:rsidRDefault="002C018E" w:rsidP="002C018E">
            <w:pPr>
              <w:spacing w:after="0" w:line="240" w:lineRule="auto"/>
              <w:rPr>
                <w:sz w:val="24"/>
                <w:szCs w:val="24"/>
              </w:rPr>
            </w:pPr>
          </w:p>
          <w:p w14:paraId="2BC2E158" w14:textId="77777777" w:rsidR="002C018E" w:rsidRDefault="002C018E" w:rsidP="002C018E">
            <w:pPr>
              <w:spacing w:after="0" w:line="240" w:lineRule="auto"/>
              <w:rPr>
                <w:sz w:val="24"/>
                <w:szCs w:val="24"/>
              </w:rPr>
            </w:pPr>
          </w:p>
          <w:p w14:paraId="6E4BA7A3" w14:textId="77777777" w:rsidR="002C018E" w:rsidRDefault="002C018E" w:rsidP="002C018E">
            <w:pPr>
              <w:spacing w:after="0" w:line="240" w:lineRule="auto"/>
              <w:rPr>
                <w:sz w:val="24"/>
                <w:szCs w:val="24"/>
              </w:rPr>
            </w:pPr>
            <w:r w:rsidRPr="001E199C">
              <w:rPr>
                <w:sz w:val="24"/>
                <w:szCs w:val="24"/>
              </w:rPr>
              <w:t>What happened while Aloo-ki was taking a nap?  Doe</w:t>
            </w:r>
            <w:r>
              <w:rPr>
                <w:sz w:val="24"/>
                <w:szCs w:val="24"/>
              </w:rPr>
              <w:t>s this show she is responsible?</w:t>
            </w:r>
            <w:r w:rsidRPr="001E199C">
              <w:rPr>
                <w:sz w:val="24"/>
                <w:szCs w:val="24"/>
              </w:rPr>
              <w:t xml:space="preserve"> Why or why not?</w:t>
            </w:r>
          </w:p>
          <w:p w14:paraId="676AFAAB" w14:textId="77777777" w:rsidR="002C018E" w:rsidRDefault="002C018E" w:rsidP="002C018E">
            <w:pPr>
              <w:spacing w:after="0" w:line="240" w:lineRule="auto"/>
              <w:rPr>
                <w:sz w:val="24"/>
                <w:szCs w:val="24"/>
              </w:rPr>
            </w:pPr>
          </w:p>
          <w:p w14:paraId="0E1F660A" w14:textId="77777777" w:rsidR="002C018E" w:rsidRDefault="002C018E" w:rsidP="002C018E">
            <w:pPr>
              <w:spacing w:after="0" w:line="240" w:lineRule="auto"/>
              <w:rPr>
                <w:sz w:val="24"/>
                <w:szCs w:val="24"/>
              </w:rPr>
            </w:pPr>
          </w:p>
          <w:p w14:paraId="659A4108" w14:textId="77777777" w:rsidR="002C018E" w:rsidRDefault="002C018E" w:rsidP="002C018E">
            <w:pPr>
              <w:spacing w:after="0" w:line="240" w:lineRule="auto"/>
              <w:rPr>
                <w:sz w:val="24"/>
                <w:szCs w:val="24"/>
              </w:rPr>
            </w:pPr>
          </w:p>
          <w:p w14:paraId="69BDC0F9" w14:textId="77777777" w:rsidR="002C018E" w:rsidRDefault="002C018E" w:rsidP="002C018E">
            <w:pPr>
              <w:spacing w:after="0" w:line="240" w:lineRule="auto"/>
              <w:rPr>
                <w:sz w:val="24"/>
                <w:szCs w:val="24"/>
              </w:rPr>
            </w:pPr>
          </w:p>
          <w:p w14:paraId="2FA0EDF8" w14:textId="77777777" w:rsidR="002C018E" w:rsidRDefault="002C018E" w:rsidP="002C018E">
            <w:pPr>
              <w:spacing w:after="0" w:line="240" w:lineRule="auto"/>
              <w:rPr>
                <w:sz w:val="24"/>
                <w:szCs w:val="24"/>
              </w:rPr>
            </w:pPr>
          </w:p>
          <w:p w14:paraId="4BD610F2" w14:textId="77777777" w:rsidR="002C018E" w:rsidRDefault="002C018E" w:rsidP="002C018E">
            <w:pPr>
              <w:spacing w:after="0" w:line="240" w:lineRule="auto"/>
              <w:rPr>
                <w:sz w:val="24"/>
                <w:szCs w:val="24"/>
              </w:rPr>
            </w:pPr>
          </w:p>
          <w:p w14:paraId="6E54E330" w14:textId="77777777" w:rsidR="002C018E" w:rsidRDefault="002C018E" w:rsidP="002C018E">
            <w:pPr>
              <w:spacing w:after="0" w:line="240" w:lineRule="auto"/>
              <w:rPr>
                <w:sz w:val="24"/>
                <w:szCs w:val="24"/>
              </w:rPr>
            </w:pPr>
          </w:p>
          <w:p w14:paraId="499C8905" w14:textId="77777777" w:rsidR="002C018E" w:rsidRPr="001E199C" w:rsidRDefault="002C018E" w:rsidP="002C018E">
            <w:pPr>
              <w:spacing w:after="0" w:line="240" w:lineRule="auto"/>
              <w:rPr>
                <w:sz w:val="24"/>
                <w:szCs w:val="24"/>
              </w:rPr>
            </w:pPr>
            <w:r w:rsidRPr="001E199C">
              <w:rPr>
                <w:sz w:val="24"/>
                <w:szCs w:val="24"/>
              </w:rPr>
              <w:t>Allow for students to act out the activities in small groups.  Each group can demonstrate each activity:</w:t>
            </w:r>
          </w:p>
          <w:p w14:paraId="154163E7" w14:textId="77777777" w:rsidR="002C018E" w:rsidRPr="001E199C" w:rsidRDefault="002C018E" w:rsidP="002C018E">
            <w:pPr>
              <w:numPr>
                <w:ilvl w:val="0"/>
                <w:numId w:val="18"/>
              </w:numPr>
              <w:spacing w:after="0" w:line="240" w:lineRule="auto"/>
              <w:contextualSpacing/>
              <w:rPr>
                <w:sz w:val="24"/>
                <w:szCs w:val="24"/>
              </w:rPr>
            </w:pPr>
            <w:r w:rsidRPr="001E199C">
              <w:rPr>
                <w:sz w:val="24"/>
                <w:szCs w:val="24"/>
              </w:rPr>
              <w:t>How Aloo-ki found her “just right” soup</w:t>
            </w:r>
          </w:p>
          <w:p w14:paraId="08A25BA7" w14:textId="77777777" w:rsidR="002C018E" w:rsidRPr="001E199C" w:rsidRDefault="002C018E" w:rsidP="002C018E">
            <w:pPr>
              <w:numPr>
                <w:ilvl w:val="0"/>
                <w:numId w:val="18"/>
              </w:numPr>
              <w:spacing w:after="0" w:line="240" w:lineRule="auto"/>
              <w:contextualSpacing/>
              <w:rPr>
                <w:sz w:val="24"/>
                <w:szCs w:val="24"/>
              </w:rPr>
            </w:pPr>
            <w:r w:rsidRPr="001E199C">
              <w:rPr>
                <w:sz w:val="24"/>
                <w:szCs w:val="24"/>
              </w:rPr>
              <w:t>How Aloo-ki found her “just right” boots</w:t>
            </w:r>
          </w:p>
          <w:p w14:paraId="57A2DB20" w14:textId="77777777" w:rsidR="002C018E" w:rsidRPr="001E199C" w:rsidRDefault="002C018E" w:rsidP="002C018E">
            <w:pPr>
              <w:numPr>
                <w:ilvl w:val="0"/>
                <w:numId w:val="18"/>
              </w:numPr>
              <w:spacing w:after="0" w:line="240" w:lineRule="auto"/>
              <w:contextualSpacing/>
              <w:rPr>
                <w:sz w:val="24"/>
                <w:szCs w:val="24"/>
              </w:rPr>
            </w:pPr>
            <w:r w:rsidRPr="001E199C">
              <w:rPr>
                <w:sz w:val="24"/>
                <w:szCs w:val="24"/>
              </w:rPr>
              <w:t>How Aloo-ki found her “just right” bed</w:t>
            </w:r>
          </w:p>
          <w:p w14:paraId="1DBD4314" w14:textId="77777777" w:rsidR="002C018E" w:rsidRDefault="002C018E" w:rsidP="002C018E">
            <w:pPr>
              <w:spacing w:after="0" w:line="240" w:lineRule="auto"/>
              <w:rPr>
                <w:sz w:val="24"/>
                <w:szCs w:val="24"/>
              </w:rPr>
            </w:pPr>
          </w:p>
          <w:p w14:paraId="00C311B0" w14:textId="77777777" w:rsidR="002C018E" w:rsidRPr="001E199C" w:rsidRDefault="002C018E" w:rsidP="002C018E">
            <w:pPr>
              <w:spacing w:after="0" w:line="240" w:lineRule="auto"/>
              <w:rPr>
                <w:sz w:val="24"/>
                <w:szCs w:val="24"/>
              </w:rPr>
            </w:pPr>
            <w:r w:rsidRPr="001E199C">
              <w:rPr>
                <w:sz w:val="24"/>
                <w:szCs w:val="24"/>
              </w:rPr>
              <w:t>Allow students to practice and demonstrate in front of the class in the correct sequence.  Have students use the correct type of voice to sound like the character such as roaring, squeaked, growled, wailed, etc.</w:t>
            </w:r>
          </w:p>
          <w:p w14:paraId="568A41FC" w14:textId="77777777" w:rsidR="005818BC" w:rsidRPr="00CD6B7F" w:rsidRDefault="005818BC" w:rsidP="0057360F">
            <w:pPr>
              <w:spacing w:after="0" w:line="240" w:lineRule="auto"/>
              <w:rPr>
                <w:sz w:val="24"/>
                <w:szCs w:val="24"/>
              </w:rPr>
            </w:pPr>
          </w:p>
        </w:tc>
        <w:tc>
          <w:tcPr>
            <w:tcW w:w="6449" w:type="dxa"/>
          </w:tcPr>
          <w:p w14:paraId="11125178" w14:textId="77777777" w:rsidR="00CD6B7F" w:rsidRDefault="00CD6B7F" w:rsidP="0057360F">
            <w:pPr>
              <w:spacing w:after="0" w:line="240" w:lineRule="auto"/>
              <w:rPr>
                <w:sz w:val="24"/>
                <w:szCs w:val="24"/>
              </w:rPr>
            </w:pPr>
          </w:p>
          <w:p w14:paraId="06CC1D46" w14:textId="77777777" w:rsidR="004A0642" w:rsidRDefault="004A0642" w:rsidP="0057360F">
            <w:pPr>
              <w:spacing w:after="0" w:line="240" w:lineRule="auto"/>
              <w:rPr>
                <w:sz w:val="24"/>
                <w:szCs w:val="24"/>
              </w:rPr>
            </w:pPr>
          </w:p>
          <w:p w14:paraId="5F8BAE24" w14:textId="77777777" w:rsidR="002C018E" w:rsidRDefault="002C018E" w:rsidP="0057360F">
            <w:pPr>
              <w:spacing w:after="0" w:line="240" w:lineRule="auto"/>
              <w:rPr>
                <w:sz w:val="24"/>
                <w:szCs w:val="24"/>
              </w:rPr>
            </w:pPr>
          </w:p>
          <w:p w14:paraId="0CA47F43" w14:textId="77777777" w:rsidR="002C018E" w:rsidRPr="001E199C" w:rsidRDefault="002C018E" w:rsidP="002C018E">
            <w:pPr>
              <w:spacing w:after="0" w:line="240" w:lineRule="auto"/>
              <w:rPr>
                <w:sz w:val="24"/>
                <w:szCs w:val="24"/>
              </w:rPr>
            </w:pPr>
            <w:r w:rsidRPr="001E199C">
              <w:rPr>
                <w:sz w:val="24"/>
                <w:szCs w:val="24"/>
              </w:rPr>
              <w:t xml:space="preserve">Aloo-ki says that the ice floe is a good place to fish but it is a bad place to lose a dog team. Aloo-ki is not showing responsibility for her dogs when they float away because she lost them and it wasn’t a good place for a dog team. </w:t>
            </w:r>
          </w:p>
          <w:p w14:paraId="1DB2DB33" w14:textId="77777777" w:rsidR="004A0642" w:rsidRDefault="004A0642" w:rsidP="0057360F">
            <w:pPr>
              <w:spacing w:after="0" w:line="240" w:lineRule="auto"/>
              <w:rPr>
                <w:sz w:val="24"/>
                <w:szCs w:val="24"/>
              </w:rPr>
            </w:pPr>
          </w:p>
          <w:p w14:paraId="718FED4B" w14:textId="77777777" w:rsidR="002C018E" w:rsidRDefault="002C018E" w:rsidP="0057360F">
            <w:pPr>
              <w:spacing w:after="0" w:line="240" w:lineRule="auto"/>
              <w:rPr>
                <w:sz w:val="24"/>
                <w:szCs w:val="24"/>
              </w:rPr>
            </w:pPr>
          </w:p>
          <w:p w14:paraId="398F582C" w14:textId="77777777" w:rsidR="002C018E" w:rsidRDefault="002C018E" w:rsidP="0057360F">
            <w:pPr>
              <w:spacing w:after="0" w:line="240" w:lineRule="auto"/>
              <w:rPr>
                <w:sz w:val="24"/>
                <w:szCs w:val="24"/>
              </w:rPr>
            </w:pPr>
          </w:p>
          <w:p w14:paraId="4B3668A0" w14:textId="77777777" w:rsidR="002C018E" w:rsidRPr="001E199C" w:rsidRDefault="002C018E" w:rsidP="002C018E">
            <w:pPr>
              <w:spacing w:after="0" w:line="240" w:lineRule="auto"/>
              <w:rPr>
                <w:sz w:val="24"/>
                <w:szCs w:val="24"/>
              </w:rPr>
            </w:pPr>
            <w:r>
              <w:rPr>
                <w:sz w:val="24"/>
                <w:szCs w:val="24"/>
              </w:rPr>
              <w:lastRenderedPageBreak/>
              <w:t>Aloo-ki wanted to go into the igloo because:</w:t>
            </w:r>
          </w:p>
          <w:p w14:paraId="01589766" w14:textId="77777777" w:rsidR="002C018E" w:rsidRPr="001E199C" w:rsidRDefault="002C018E" w:rsidP="002C018E">
            <w:pPr>
              <w:numPr>
                <w:ilvl w:val="0"/>
                <w:numId w:val="19"/>
              </w:numPr>
              <w:spacing w:after="0" w:line="240" w:lineRule="auto"/>
              <w:contextualSpacing/>
              <w:rPr>
                <w:sz w:val="24"/>
                <w:szCs w:val="24"/>
              </w:rPr>
            </w:pPr>
            <w:r w:rsidRPr="001E199C">
              <w:rPr>
                <w:sz w:val="24"/>
                <w:szCs w:val="24"/>
              </w:rPr>
              <w:t>Aloo-ki wanted to see who lived in the house.  She wondered, “Who lives here?”</w:t>
            </w:r>
          </w:p>
          <w:p w14:paraId="3EB4CC4B" w14:textId="77777777" w:rsidR="002C018E" w:rsidRPr="001E199C" w:rsidRDefault="002C018E" w:rsidP="002C018E">
            <w:pPr>
              <w:numPr>
                <w:ilvl w:val="0"/>
                <w:numId w:val="19"/>
              </w:numPr>
              <w:spacing w:after="0" w:line="240" w:lineRule="auto"/>
              <w:contextualSpacing/>
              <w:rPr>
                <w:sz w:val="24"/>
                <w:szCs w:val="24"/>
              </w:rPr>
            </w:pPr>
            <w:r w:rsidRPr="001E199C">
              <w:rPr>
                <w:sz w:val="24"/>
                <w:szCs w:val="24"/>
              </w:rPr>
              <w:t xml:space="preserve">She </w:t>
            </w:r>
            <w:r>
              <w:rPr>
                <w:sz w:val="24"/>
                <w:szCs w:val="24"/>
              </w:rPr>
              <w:t xml:space="preserve">might have </w:t>
            </w:r>
            <w:r w:rsidRPr="001E199C">
              <w:rPr>
                <w:sz w:val="24"/>
                <w:szCs w:val="24"/>
              </w:rPr>
              <w:t>wanted to ask for help finding her huskies.</w:t>
            </w:r>
          </w:p>
          <w:p w14:paraId="390E217B" w14:textId="77777777" w:rsidR="002C018E" w:rsidRPr="001E199C" w:rsidRDefault="002C018E" w:rsidP="002C018E">
            <w:pPr>
              <w:numPr>
                <w:ilvl w:val="0"/>
                <w:numId w:val="19"/>
              </w:numPr>
              <w:spacing w:after="0" w:line="240" w:lineRule="auto"/>
              <w:contextualSpacing/>
              <w:rPr>
                <w:sz w:val="24"/>
                <w:szCs w:val="24"/>
              </w:rPr>
            </w:pPr>
            <w:r>
              <w:rPr>
                <w:sz w:val="24"/>
                <w:szCs w:val="24"/>
              </w:rPr>
              <w:t>As soon as she was inside, s</w:t>
            </w:r>
            <w:r w:rsidRPr="001E199C">
              <w:rPr>
                <w:sz w:val="24"/>
                <w:szCs w:val="24"/>
              </w:rPr>
              <w:t xml:space="preserve">he could smell the soup from the house. </w:t>
            </w:r>
          </w:p>
          <w:p w14:paraId="6E272E84" w14:textId="77777777" w:rsidR="002C018E" w:rsidRDefault="002C018E" w:rsidP="0057360F">
            <w:pPr>
              <w:spacing w:after="0" w:line="240" w:lineRule="auto"/>
              <w:rPr>
                <w:sz w:val="24"/>
                <w:szCs w:val="24"/>
              </w:rPr>
            </w:pPr>
          </w:p>
          <w:p w14:paraId="70307F0D" w14:textId="77777777" w:rsidR="002C018E" w:rsidRDefault="002C018E" w:rsidP="0057360F">
            <w:pPr>
              <w:spacing w:after="0" w:line="240" w:lineRule="auto"/>
              <w:rPr>
                <w:sz w:val="24"/>
                <w:szCs w:val="24"/>
              </w:rPr>
            </w:pPr>
          </w:p>
          <w:p w14:paraId="0F8714BB" w14:textId="77777777" w:rsidR="002C018E" w:rsidRDefault="002C018E" w:rsidP="0057360F">
            <w:pPr>
              <w:spacing w:after="0" w:line="240" w:lineRule="auto"/>
              <w:rPr>
                <w:sz w:val="24"/>
                <w:szCs w:val="24"/>
              </w:rPr>
            </w:pPr>
          </w:p>
          <w:p w14:paraId="4C32F8EA" w14:textId="77777777" w:rsidR="002C018E" w:rsidRPr="001E199C" w:rsidRDefault="002C018E" w:rsidP="002C018E">
            <w:pPr>
              <w:spacing w:after="0" w:line="240" w:lineRule="auto"/>
              <w:rPr>
                <w:sz w:val="24"/>
                <w:szCs w:val="24"/>
              </w:rPr>
            </w:pPr>
            <w:r>
              <w:rPr>
                <w:sz w:val="24"/>
                <w:szCs w:val="24"/>
              </w:rPr>
              <w:t>First, Aloo-ki shouldn’t have gone inside and made herself at home when the owners of the igloo weren’t home, so that’s disrespectful.  When she drank every drop of the soup, tried on the boots and fell asleep in a bed that wasn’t hers, she wasn’t being respectful either.  She also messed up wherever she visited, which is also disrespectful to the owners of the igloo.</w:t>
            </w:r>
          </w:p>
          <w:p w14:paraId="5A83FE93" w14:textId="77777777" w:rsidR="002C018E" w:rsidRDefault="002C018E" w:rsidP="0057360F">
            <w:pPr>
              <w:spacing w:after="0" w:line="240" w:lineRule="auto"/>
              <w:rPr>
                <w:sz w:val="24"/>
                <w:szCs w:val="24"/>
              </w:rPr>
            </w:pPr>
          </w:p>
          <w:p w14:paraId="14CA37E1" w14:textId="77777777" w:rsidR="002C018E" w:rsidRDefault="002C018E" w:rsidP="0057360F">
            <w:pPr>
              <w:spacing w:after="0" w:line="240" w:lineRule="auto"/>
              <w:rPr>
                <w:sz w:val="24"/>
                <w:szCs w:val="24"/>
              </w:rPr>
            </w:pPr>
          </w:p>
          <w:p w14:paraId="2CCE6A7D" w14:textId="77777777" w:rsidR="002C018E" w:rsidRDefault="002C018E" w:rsidP="002C018E">
            <w:pPr>
              <w:spacing w:after="0" w:line="240" w:lineRule="auto"/>
              <w:rPr>
                <w:sz w:val="24"/>
                <w:szCs w:val="24"/>
              </w:rPr>
            </w:pPr>
            <w:r>
              <w:rPr>
                <w:sz w:val="24"/>
                <w:szCs w:val="24"/>
              </w:rPr>
              <w:t>The bears saved Aloo-ki’s dogs while she was sleeping, but Aloo-ki didn’t know that her dogs were safe and she still took a nap.   The text says that if she wasn’t sleeping, she would have heard her dogs barking when the bears found them.  If the bears didn’t help out, her dogs could have been in even more trouble and Aloo-ki took a nap. This shows that she was irresponsible.</w:t>
            </w:r>
          </w:p>
          <w:p w14:paraId="05D7F649" w14:textId="77777777" w:rsidR="002C018E" w:rsidRPr="001E199C" w:rsidRDefault="002C018E" w:rsidP="002C018E">
            <w:pPr>
              <w:spacing w:after="0" w:line="240" w:lineRule="auto"/>
              <w:rPr>
                <w:sz w:val="24"/>
                <w:szCs w:val="24"/>
              </w:rPr>
            </w:pPr>
          </w:p>
          <w:p w14:paraId="490FFCD3" w14:textId="77777777" w:rsidR="002C018E" w:rsidRDefault="002C018E" w:rsidP="002C018E">
            <w:pPr>
              <w:spacing w:after="0" w:line="240" w:lineRule="auto"/>
              <w:rPr>
                <w:sz w:val="24"/>
                <w:szCs w:val="24"/>
              </w:rPr>
            </w:pPr>
          </w:p>
          <w:p w14:paraId="05630E3C" w14:textId="77777777" w:rsidR="002C018E" w:rsidRPr="001E199C" w:rsidRDefault="002C018E" w:rsidP="002C018E">
            <w:pPr>
              <w:spacing w:after="0" w:line="240" w:lineRule="auto"/>
              <w:rPr>
                <w:sz w:val="24"/>
                <w:szCs w:val="24"/>
              </w:rPr>
            </w:pPr>
            <w:r w:rsidRPr="001E199C">
              <w:rPr>
                <w:sz w:val="24"/>
                <w:szCs w:val="24"/>
              </w:rPr>
              <w:t>Students will act out the main events using the correct type of voice to sound like characters.</w:t>
            </w:r>
          </w:p>
          <w:p w14:paraId="4425D6A2" w14:textId="77777777" w:rsidR="002C018E" w:rsidRPr="00CD6B7F" w:rsidRDefault="002C018E" w:rsidP="0057360F">
            <w:pPr>
              <w:spacing w:after="0" w:line="240" w:lineRule="auto"/>
              <w:rPr>
                <w:sz w:val="24"/>
                <w:szCs w:val="24"/>
              </w:rPr>
            </w:pPr>
          </w:p>
        </w:tc>
      </w:tr>
      <w:tr w:rsidR="00CD6B7F" w:rsidRPr="00CD6B7F" w14:paraId="7D5B6A7E" w14:textId="77777777" w:rsidTr="0057360F">
        <w:trPr>
          <w:trHeight w:val="1097"/>
        </w:trPr>
        <w:tc>
          <w:tcPr>
            <w:tcW w:w="6449" w:type="dxa"/>
          </w:tcPr>
          <w:p w14:paraId="15397C6C" w14:textId="77777777" w:rsidR="006B0EFD" w:rsidRDefault="002F6E5E" w:rsidP="002F6E5E">
            <w:pPr>
              <w:spacing w:after="0" w:line="240" w:lineRule="auto"/>
              <w:rPr>
                <w:sz w:val="24"/>
                <w:szCs w:val="24"/>
              </w:rPr>
            </w:pPr>
            <w:r>
              <w:rPr>
                <w:sz w:val="24"/>
                <w:szCs w:val="24"/>
              </w:rPr>
              <w:lastRenderedPageBreak/>
              <w:t>FOURTH AND BEYOND:</w:t>
            </w:r>
          </w:p>
          <w:p w14:paraId="596709AF" w14:textId="77777777" w:rsidR="002C018E" w:rsidRDefault="002C018E" w:rsidP="002F6E5E">
            <w:pPr>
              <w:spacing w:after="0" w:line="240" w:lineRule="auto"/>
              <w:rPr>
                <w:sz w:val="24"/>
                <w:szCs w:val="24"/>
              </w:rPr>
            </w:pPr>
          </w:p>
          <w:p w14:paraId="60EB5F3B" w14:textId="77777777" w:rsidR="002C018E" w:rsidRPr="001E199C" w:rsidRDefault="002C018E" w:rsidP="002C018E">
            <w:pPr>
              <w:spacing w:after="0" w:line="240" w:lineRule="auto"/>
              <w:rPr>
                <w:sz w:val="24"/>
                <w:szCs w:val="24"/>
              </w:rPr>
            </w:pPr>
            <w:r w:rsidRPr="001E199C">
              <w:rPr>
                <w:sz w:val="24"/>
                <w:szCs w:val="24"/>
              </w:rPr>
              <w:t xml:space="preserve">Reread pages 16-32: </w:t>
            </w:r>
          </w:p>
          <w:p w14:paraId="40B14069" w14:textId="77777777" w:rsidR="002C018E" w:rsidRPr="001E199C" w:rsidRDefault="002C018E" w:rsidP="002C018E">
            <w:pPr>
              <w:spacing w:after="0" w:line="240" w:lineRule="auto"/>
              <w:rPr>
                <w:sz w:val="24"/>
                <w:szCs w:val="24"/>
              </w:rPr>
            </w:pPr>
            <w:r>
              <w:rPr>
                <w:sz w:val="24"/>
                <w:szCs w:val="24"/>
              </w:rPr>
              <w:t xml:space="preserve">The text says, </w:t>
            </w:r>
            <w:r w:rsidRPr="001E199C">
              <w:rPr>
                <w:sz w:val="24"/>
                <w:szCs w:val="24"/>
              </w:rPr>
              <w:t xml:space="preserve">“Papa Bear, Mama Bear, and Baby Bear had spotted them adrift in the strong current and gone out to save them.” </w:t>
            </w:r>
            <w:r>
              <w:rPr>
                <w:sz w:val="24"/>
                <w:szCs w:val="24"/>
              </w:rPr>
              <w:t>U</w:t>
            </w:r>
            <w:r w:rsidRPr="001E199C">
              <w:rPr>
                <w:sz w:val="24"/>
                <w:szCs w:val="24"/>
              </w:rPr>
              <w:t xml:space="preserve">se the pictures and the words to determine what you think “adrift” means. </w:t>
            </w:r>
          </w:p>
          <w:p w14:paraId="6B00DE26" w14:textId="77777777" w:rsidR="002C018E" w:rsidRPr="001E199C" w:rsidRDefault="002C018E" w:rsidP="002C018E">
            <w:pPr>
              <w:spacing w:after="0" w:line="240" w:lineRule="auto"/>
              <w:rPr>
                <w:b/>
                <w:sz w:val="24"/>
                <w:szCs w:val="24"/>
              </w:rPr>
            </w:pPr>
          </w:p>
          <w:p w14:paraId="1B574820" w14:textId="77777777" w:rsidR="002C018E" w:rsidRPr="005311EE" w:rsidRDefault="002C018E" w:rsidP="002C018E">
            <w:pPr>
              <w:spacing w:after="0" w:line="240" w:lineRule="auto"/>
              <w:rPr>
                <w:sz w:val="24"/>
                <w:szCs w:val="24"/>
              </w:rPr>
            </w:pPr>
            <w:r w:rsidRPr="005311EE">
              <w:rPr>
                <w:sz w:val="24"/>
                <w:szCs w:val="24"/>
              </w:rPr>
              <w:t xml:space="preserve">Pg 15 – 16 </w:t>
            </w:r>
          </w:p>
          <w:p w14:paraId="7E76B1E3" w14:textId="77777777" w:rsidR="002C018E" w:rsidRPr="001E199C" w:rsidRDefault="002C018E" w:rsidP="002C018E">
            <w:pPr>
              <w:spacing w:after="0" w:line="240" w:lineRule="auto"/>
              <w:rPr>
                <w:sz w:val="24"/>
                <w:szCs w:val="24"/>
              </w:rPr>
            </w:pPr>
            <w:r w:rsidRPr="001E199C">
              <w:rPr>
                <w:sz w:val="24"/>
                <w:szCs w:val="24"/>
              </w:rPr>
              <w:t>What are the bears doing?</w:t>
            </w:r>
            <w:r>
              <w:rPr>
                <w:sz w:val="24"/>
                <w:szCs w:val="24"/>
              </w:rPr>
              <w:t xml:space="preserve">  What does this tell us about the bears?</w:t>
            </w:r>
          </w:p>
          <w:p w14:paraId="2A934F7F" w14:textId="77777777" w:rsidR="002C018E" w:rsidRDefault="002C018E" w:rsidP="002C018E">
            <w:pPr>
              <w:spacing w:after="0" w:line="240" w:lineRule="auto"/>
              <w:rPr>
                <w:sz w:val="24"/>
                <w:szCs w:val="24"/>
              </w:rPr>
            </w:pPr>
          </w:p>
          <w:p w14:paraId="705D82B1" w14:textId="77777777" w:rsidR="002C018E" w:rsidRDefault="002C018E" w:rsidP="002C018E">
            <w:pPr>
              <w:spacing w:after="0" w:line="240" w:lineRule="auto"/>
              <w:rPr>
                <w:sz w:val="24"/>
                <w:szCs w:val="24"/>
              </w:rPr>
            </w:pPr>
          </w:p>
          <w:p w14:paraId="4E6BAC0C" w14:textId="77777777" w:rsidR="002C018E" w:rsidRDefault="002C018E" w:rsidP="002C018E">
            <w:pPr>
              <w:spacing w:after="0" w:line="240" w:lineRule="auto"/>
              <w:rPr>
                <w:sz w:val="24"/>
                <w:szCs w:val="24"/>
              </w:rPr>
            </w:pPr>
          </w:p>
          <w:p w14:paraId="13B429FE" w14:textId="77777777" w:rsidR="002C018E" w:rsidRDefault="002C018E" w:rsidP="002C018E">
            <w:pPr>
              <w:spacing w:after="0" w:line="240" w:lineRule="auto"/>
              <w:rPr>
                <w:sz w:val="24"/>
                <w:szCs w:val="24"/>
              </w:rPr>
            </w:pPr>
          </w:p>
          <w:p w14:paraId="01BBC2C1" w14:textId="77777777" w:rsidR="002C018E" w:rsidRDefault="002C018E" w:rsidP="002C018E">
            <w:pPr>
              <w:spacing w:after="0" w:line="240" w:lineRule="auto"/>
              <w:rPr>
                <w:sz w:val="24"/>
                <w:szCs w:val="24"/>
              </w:rPr>
            </w:pPr>
            <w:r>
              <w:rPr>
                <w:sz w:val="24"/>
                <w:szCs w:val="24"/>
              </w:rPr>
              <w:t xml:space="preserve">Pages 20 – 27 </w:t>
            </w:r>
          </w:p>
          <w:p w14:paraId="1B2B128C" w14:textId="77777777" w:rsidR="002C018E" w:rsidRDefault="002C018E" w:rsidP="002C018E">
            <w:pPr>
              <w:spacing w:after="0" w:line="240" w:lineRule="auto"/>
              <w:rPr>
                <w:sz w:val="24"/>
                <w:szCs w:val="24"/>
              </w:rPr>
            </w:pPr>
            <w:r>
              <w:rPr>
                <w:sz w:val="24"/>
                <w:szCs w:val="24"/>
              </w:rPr>
              <w:t>How do the bears react when they see all of the damage that Aloo-ki has done to their igloo?</w:t>
            </w:r>
          </w:p>
          <w:p w14:paraId="5E7353AF" w14:textId="77777777" w:rsidR="002C018E" w:rsidRDefault="002C018E" w:rsidP="002C018E">
            <w:pPr>
              <w:spacing w:after="0" w:line="240" w:lineRule="auto"/>
              <w:rPr>
                <w:sz w:val="24"/>
                <w:szCs w:val="24"/>
              </w:rPr>
            </w:pPr>
          </w:p>
          <w:p w14:paraId="095E54B7" w14:textId="77777777" w:rsidR="002C018E" w:rsidRDefault="002C018E" w:rsidP="002C018E">
            <w:pPr>
              <w:spacing w:after="0" w:line="240" w:lineRule="auto"/>
              <w:rPr>
                <w:sz w:val="24"/>
                <w:szCs w:val="24"/>
              </w:rPr>
            </w:pPr>
          </w:p>
          <w:p w14:paraId="02E4B8CA" w14:textId="77777777" w:rsidR="002C018E" w:rsidRDefault="002C018E" w:rsidP="002C018E">
            <w:pPr>
              <w:spacing w:after="0" w:line="240" w:lineRule="auto"/>
              <w:rPr>
                <w:sz w:val="24"/>
                <w:szCs w:val="24"/>
              </w:rPr>
            </w:pPr>
          </w:p>
          <w:p w14:paraId="1B91DBBA" w14:textId="77777777" w:rsidR="002C018E" w:rsidRDefault="002C018E" w:rsidP="002C018E">
            <w:pPr>
              <w:spacing w:after="0" w:line="240" w:lineRule="auto"/>
              <w:rPr>
                <w:sz w:val="24"/>
                <w:szCs w:val="24"/>
              </w:rPr>
            </w:pPr>
            <w:r>
              <w:rPr>
                <w:sz w:val="24"/>
                <w:szCs w:val="24"/>
              </w:rPr>
              <w:t>Pages 28 – 29</w:t>
            </w:r>
          </w:p>
          <w:p w14:paraId="45A726D8" w14:textId="77777777" w:rsidR="002C018E" w:rsidRDefault="002C018E" w:rsidP="002C018E">
            <w:pPr>
              <w:spacing w:after="0" w:line="240" w:lineRule="auto"/>
              <w:rPr>
                <w:sz w:val="24"/>
                <w:szCs w:val="24"/>
              </w:rPr>
            </w:pPr>
            <w:r>
              <w:rPr>
                <w:sz w:val="24"/>
                <w:szCs w:val="24"/>
              </w:rPr>
              <w:t>When Aloo-ki wakes up and sees that the bears are upset with her, how does she react? Is this responsible?</w:t>
            </w:r>
          </w:p>
          <w:p w14:paraId="388A06C2" w14:textId="77777777" w:rsidR="002C018E" w:rsidRDefault="002C018E" w:rsidP="002C018E">
            <w:pPr>
              <w:spacing w:after="0" w:line="240" w:lineRule="auto"/>
              <w:rPr>
                <w:sz w:val="24"/>
                <w:szCs w:val="24"/>
              </w:rPr>
            </w:pPr>
          </w:p>
          <w:p w14:paraId="22321599" w14:textId="77777777" w:rsidR="002C018E" w:rsidRDefault="002C018E" w:rsidP="002C018E">
            <w:pPr>
              <w:spacing w:after="0" w:line="240" w:lineRule="auto"/>
              <w:rPr>
                <w:sz w:val="24"/>
                <w:szCs w:val="24"/>
              </w:rPr>
            </w:pPr>
          </w:p>
          <w:p w14:paraId="76734F3E" w14:textId="77777777" w:rsidR="002C018E" w:rsidRDefault="002C018E" w:rsidP="002C018E">
            <w:pPr>
              <w:spacing w:after="0" w:line="240" w:lineRule="auto"/>
              <w:rPr>
                <w:sz w:val="24"/>
                <w:szCs w:val="24"/>
              </w:rPr>
            </w:pPr>
          </w:p>
          <w:p w14:paraId="40B3F45C" w14:textId="77777777" w:rsidR="002C018E" w:rsidRDefault="002C018E" w:rsidP="002C018E">
            <w:pPr>
              <w:spacing w:after="0" w:line="240" w:lineRule="auto"/>
              <w:rPr>
                <w:sz w:val="24"/>
                <w:szCs w:val="24"/>
              </w:rPr>
            </w:pPr>
            <w:r>
              <w:rPr>
                <w:sz w:val="24"/>
                <w:szCs w:val="24"/>
              </w:rPr>
              <w:t>Pages 30 and 31</w:t>
            </w:r>
          </w:p>
          <w:p w14:paraId="52B24A8F" w14:textId="77777777" w:rsidR="002C018E" w:rsidRDefault="002C018E" w:rsidP="002C018E">
            <w:pPr>
              <w:spacing w:after="0" w:line="240" w:lineRule="auto"/>
              <w:rPr>
                <w:sz w:val="24"/>
                <w:szCs w:val="24"/>
              </w:rPr>
            </w:pPr>
            <w:r>
              <w:rPr>
                <w:sz w:val="24"/>
                <w:szCs w:val="24"/>
              </w:rPr>
              <w:t>Does Aloo-ki do anything responsible in the book?  How do the bears react?  What does this tell us about the bears?</w:t>
            </w:r>
          </w:p>
          <w:p w14:paraId="1CE32153" w14:textId="77777777" w:rsidR="004A0642" w:rsidRPr="00CD6B7F" w:rsidRDefault="004A0642" w:rsidP="002F6E5E">
            <w:pPr>
              <w:spacing w:after="0" w:line="240" w:lineRule="auto"/>
              <w:rPr>
                <w:sz w:val="24"/>
                <w:szCs w:val="24"/>
              </w:rPr>
            </w:pPr>
          </w:p>
        </w:tc>
        <w:tc>
          <w:tcPr>
            <w:tcW w:w="6449" w:type="dxa"/>
          </w:tcPr>
          <w:p w14:paraId="50822AAB" w14:textId="77777777" w:rsidR="00CD6B7F" w:rsidRDefault="00CD6B7F" w:rsidP="005B6C42">
            <w:pPr>
              <w:spacing w:after="0" w:line="240" w:lineRule="auto"/>
              <w:rPr>
                <w:sz w:val="24"/>
                <w:szCs w:val="24"/>
              </w:rPr>
            </w:pPr>
          </w:p>
          <w:p w14:paraId="2CABC0D5" w14:textId="77777777" w:rsidR="004A0642" w:rsidRDefault="004A0642" w:rsidP="005B6C42">
            <w:pPr>
              <w:spacing w:after="0" w:line="240" w:lineRule="auto"/>
              <w:rPr>
                <w:sz w:val="24"/>
                <w:szCs w:val="24"/>
              </w:rPr>
            </w:pPr>
          </w:p>
          <w:p w14:paraId="541175A2" w14:textId="77777777" w:rsidR="002C018E" w:rsidRPr="001E199C" w:rsidRDefault="002C018E" w:rsidP="002C018E">
            <w:pPr>
              <w:spacing w:after="0" w:line="240" w:lineRule="auto"/>
              <w:rPr>
                <w:sz w:val="24"/>
                <w:szCs w:val="24"/>
              </w:rPr>
            </w:pPr>
            <w:r w:rsidRPr="001E199C">
              <w:rPr>
                <w:sz w:val="24"/>
                <w:szCs w:val="24"/>
              </w:rPr>
              <w:t xml:space="preserve">Adrift means floating away without any direction. </w:t>
            </w:r>
          </w:p>
          <w:p w14:paraId="3CDAA1EA" w14:textId="77777777" w:rsidR="002C018E" w:rsidRPr="001E199C" w:rsidRDefault="002C018E" w:rsidP="002C018E">
            <w:pPr>
              <w:spacing w:after="0" w:line="240" w:lineRule="auto"/>
              <w:rPr>
                <w:sz w:val="24"/>
                <w:szCs w:val="24"/>
              </w:rPr>
            </w:pPr>
          </w:p>
          <w:p w14:paraId="2A827496" w14:textId="77777777" w:rsidR="002C018E" w:rsidRPr="001E199C" w:rsidRDefault="002C018E" w:rsidP="002C018E">
            <w:pPr>
              <w:spacing w:after="0" w:line="240" w:lineRule="auto"/>
              <w:rPr>
                <w:sz w:val="24"/>
                <w:szCs w:val="24"/>
              </w:rPr>
            </w:pPr>
          </w:p>
          <w:p w14:paraId="69BF6B84" w14:textId="77777777" w:rsidR="002C018E" w:rsidRPr="001E199C" w:rsidRDefault="002C018E" w:rsidP="002C018E">
            <w:pPr>
              <w:spacing w:after="0" w:line="240" w:lineRule="auto"/>
              <w:rPr>
                <w:sz w:val="24"/>
                <w:szCs w:val="24"/>
              </w:rPr>
            </w:pPr>
          </w:p>
          <w:p w14:paraId="6F8C9CAA" w14:textId="77777777" w:rsidR="002C018E" w:rsidRPr="001E199C" w:rsidRDefault="002C018E" w:rsidP="002C018E">
            <w:pPr>
              <w:spacing w:after="0" w:line="240" w:lineRule="auto"/>
              <w:rPr>
                <w:sz w:val="24"/>
                <w:szCs w:val="24"/>
              </w:rPr>
            </w:pPr>
          </w:p>
          <w:p w14:paraId="00630D50" w14:textId="77777777" w:rsidR="002C018E" w:rsidRDefault="002C018E" w:rsidP="002C018E">
            <w:pPr>
              <w:spacing w:after="0" w:line="240" w:lineRule="auto"/>
              <w:rPr>
                <w:sz w:val="24"/>
                <w:szCs w:val="24"/>
              </w:rPr>
            </w:pPr>
          </w:p>
          <w:p w14:paraId="73026ABC" w14:textId="77777777" w:rsidR="002C018E" w:rsidRDefault="002C018E" w:rsidP="002C018E">
            <w:pPr>
              <w:spacing w:after="0" w:line="240" w:lineRule="auto"/>
              <w:rPr>
                <w:sz w:val="24"/>
                <w:szCs w:val="24"/>
              </w:rPr>
            </w:pPr>
            <w:r w:rsidRPr="001E199C">
              <w:rPr>
                <w:sz w:val="24"/>
                <w:szCs w:val="24"/>
              </w:rPr>
              <w:t>We can see that the b</w:t>
            </w:r>
            <w:r>
              <w:rPr>
                <w:sz w:val="24"/>
                <w:szCs w:val="24"/>
              </w:rPr>
              <w:t>ears went out to help guide Aloo-ki’s dogs</w:t>
            </w:r>
            <w:r w:rsidRPr="001E199C">
              <w:rPr>
                <w:sz w:val="24"/>
                <w:szCs w:val="24"/>
              </w:rPr>
              <w:t xml:space="preserve"> back to safety.</w:t>
            </w:r>
            <w:r>
              <w:rPr>
                <w:sz w:val="24"/>
                <w:szCs w:val="24"/>
              </w:rPr>
              <w:t xml:space="preserve">  Even though it’s cold out, the bears take off their jackets and outside clothes to go into the water and save someone else’s dogs.  This shows that they care and are responsible.</w:t>
            </w:r>
          </w:p>
          <w:p w14:paraId="3EC5A2BD" w14:textId="77777777" w:rsidR="002C018E" w:rsidRPr="001E199C" w:rsidRDefault="002C018E" w:rsidP="002C018E">
            <w:pPr>
              <w:spacing w:after="0" w:line="240" w:lineRule="auto"/>
              <w:rPr>
                <w:sz w:val="24"/>
                <w:szCs w:val="24"/>
              </w:rPr>
            </w:pPr>
          </w:p>
          <w:p w14:paraId="3F00F8DD" w14:textId="77777777" w:rsidR="002C018E" w:rsidRDefault="002C018E" w:rsidP="002C018E">
            <w:pPr>
              <w:spacing w:after="0" w:line="240" w:lineRule="auto"/>
              <w:rPr>
                <w:sz w:val="24"/>
                <w:szCs w:val="24"/>
              </w:rPr>
            </w:pPr>
          </w:p>
          <w:p w14:paraId="235805B6" w14:textId="77777777" w:rsidR="002C018E" w:rsidRDefault="002C018E" w:rsidP="002C018E">
            <w:pPr>
              <w:spacing w:after="0" w:line="240" w:lineRule="auto"/>
              <w:rPr>
                <w:sz w:val="24"/>
                <w:szCs w:val="24"/>
              </w:rPr>
            </w:pPr>
            <w:r>
              <w:rPr>
                <w:sz w:val="24"/>
                <w:szCs w:val="24"/>
              </w:rPr>
              <w:t>The bears are upset that someone has come into their house and messed things up.  They wonder who has taken Baby Bear’s soup and boots.</w:t>
            </w:r>
          </w:p>
          <w:p w14:paraId="02DFDF47" w14:textId="77777777" w:rsidR="002C018E" w:rsidRDefault="002C018E" w:rsidP="002C018E">
            <w:pPr>
              <w:spacing w:after="0" w:line="240" w:lineRule="auto"/>
              <w:rPr>
                <w:sz w:val="24"/>
                <w:szCs w:val="24"/>
              </w:rPr>
            </w:pPr>
          </w:p>
          <w:p w14:paraId="61855732" w14:textId="77777777" w:rsidR="002C018E" w:rsidRDefault="002C018E" w:rsidP="002C018E">
            <w:pPr>
              <w:spacing w:after="0" w:line="240" w:lineRule="auto"/>
              <w:rPr>
                <w:sz w:val="24"/>
                <w:szCs w:val="24"/>
              </w:rPr>
            </w:pPr>
          </w:p>
          <w:p w14:paraId="536F000B" w14:textId="77777777" w:rsidR="002C018E" w:rsidRDefault="002C018E" w:rsidP="002C018E">
            <w:pPr>
              <w:spacing w:after="0" w:line="240" w:lineRule="auto"/>
              <w:rPr>
                <w:sz w:val="24"/>
                <w:szCs w:val="24"/>
              </w:rPr>
            </w:pPr>
          </w:p>
          <w:p w14:paraId="64617F89" w14:textId="77777777" w:rsidR="002C018E" w:rsidRDefault="002C018E" w:rsidP="002C018E">
            <w:pPr>
              <w:spacing w:after="0" w:line="240" w:lineRule="auto"/>
              <w:rPr>
                <w:sz w:val="24"/>
                <w:szCs w:val="24"/>
              </w:rPr>
            </w:pPr>
            <w:r>
              <w:rPr>
                <w:sz w:val="24"/>
                <w:szCs w:val="24"/>
              </w:rPr>
              <w:t xml:space="preserve">When Aloo-ki wakes up and sees the bears are upset, she runs away by diving between Papa Bear’s legs and running away.  Instead of apologizing for breaking into their house and ruining their things, instead Aloo-ki runs away.  </w:t>
            </w:r>
          </w:p>
          <w:p w14:paraId="0B6686EF" w14:textId="77777777" w:rsidR="002C018E" w:rsidRDefault="002C018E" w:rsidP="002C018E">
            <w:pPr>
              <w:spacing w:after="0" w:line="240" w:lineRule="auto"/>
              <w:rPr>
                <w:sz w:val="24"/>
                <w:szCs w:val="24"/>
              </w:rPr>
            </w:pPr>
          </w:p>
          <w:p w14:paraId="77534255" w14:textId="77777777" w:rsidR="002C018E" w:rsidRDefault="002C018E" w:rsidP="002C018E">
            <w:pPr>
              <w:spacing w:after="0" w:line="240" w:lineRule="auto"/>
              <w:rPr>
                <w:sz w:val="24"/>
                <w:szCs w:val="24"/>
              </w:rPr>
            </w:pPr>
          </w:p>
          <w:p w14:paraId="5024A9F8" w14:textId="77777777" w:rsidR="002C018E" w:rsidRDefault="002C018E" w:rsidP="002C018E">
            <w:pPr>
              <w:spacing w:after="0" w:line="240" w:lineRule="auto"/>
              <w:rPr>
                <w:sz w:val="24"/>
                <w:szCs w:val="24"/>
              </w:rPr>
            </w:pPr>
            <w:r>
              <w:rPr>
                <w:sz w:val="24"/>
                <w:szCs w:val="24"/>
              </w:rPr>
              <w:t xml:space="preserve">Aloo-ki does wave a “thank you” to the bears as she is leaving.  That is polite, even though she didn’t apologize to them for what she did to their igloo.  Even though Aloo-ki has messed up their igloo and has taken Baby Bear’s boots, the bears all yell “Goodbye” to her.  It looks like they are being polite to her.  This tells us that even though they have every right to be angry at Aloo-ki, they are being nice to her. </w:t>
            </w:r>
          </w:p>
          <w:p w14:paraId="299968EF" w14:textId="77777777" w:rsidR="004A0642" w:rsidRPr="00CD6B7F" w:rsidRDefault="004A0642" w:rsidP="005B6C42">
            <w:pPr>
              <w:spacing w:after="0" w:line="240" w:lineRule="auto"/>
              <w:rPr>
                <w:sz w:val="24"/>
                <w:szCs w:val="24"/>
              </w:rPr>
            </w:pPr>
          </w:p>
        </w:tc>
      </w:tr>
    </w:tbl>
    <w:p w14:paraId="37116387" w14:textId="77777777" w:rsidR="009A5C5D" w:rsidRDefault="009A5C5D" w:rsidP="001034D9">
      <w:pPr>
        <w:spacing w:after="0" w:line="360" w:lineRule="auto"/>
        <w:rPr>
          <w:rFonts w:asciiTheme="minorHAnsi" w:hAnsiTheme="minorHAnsi" w:cstheme="minorHAnsi"/>
          <w:sz w:val="32"/>
          <w:szCs w:val="32"/>
          <w:u w:val="single"/>
        </w:rPr>
      </w:pPr>
    </w:p>
    <w:p w14:paraId="7216039C" w14:textId="77777777" w:rsidR="00A033FA" w:rsidRDefault="00A033FA" w:rsidP="001034D9">
      <w:pPr>
        <w:spacing w:after="0" w:line="360" w:lineRule="auto"/>
        <w:rPr>
          <w:rFonts w:asciiTheme="minorHAnsi" w:hAnsiTheme="minorHAnsi" w:cstheme="minorHAnsi"/>
          <w:sz w:val="32"/>
          <w:szCs w:val="32"/>
          <w:u w:val="single"/>
        </w:rPr>
      </w:pPr>
    </w:p>
    <w:p w14:paraId="792A0827" w14:textId="04A2BC14"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074B16A5" w14:textId="77777777" w:rsidR="00A033FA" w:rsidRDefault="002C018E" w:rsidP="00A033FA">
      <w:pPr>
        <w:pStyle w:val="CommentText"/>
        <w:numPr>
          <w:ilvl w:val="0"/>
          <w:numId w:val="20"/>
        </w:numPr>
        <w:rPr>
          <w:sz w:val="24"/>
          <w:szCs w:val="24"/>
        </w:rPr>
      </w:pPr>
      <w:r>
        <w:rPr>
          <w:sz w:val="24"/>
          <w:szCs w:val="24"/>
        </w:rPr>
        <w:t>Make a book</w:t>
      </w:r>
      <w:r w:rsidRPr="002C018E">
        <w:rPr>
          <w:sz w:val="24"/>
          <w:szCs w:val="24"/>
        </w:rPr>
        <w:t xml:space="preserve"> that shows two examples of the bears being respectful and two examples of how Aloo-ki is disrespectful or irresponsible.  Write one sentence that tells what is happening and another sentence that tells how this is respectful or disrespectful.</w:t>
      </w:r>
    </w:p>
    <w:p w14:paraId="5E166208" w14:textId="77777777" w:rsidR="00A033FA" w:rsidRDefault="00A033FA">
      <w:pPr>
        <w:spacing w:after="0" w:line="240" w:lineRule="auto"/>
        <w:rPr>
          <w:sz w:val="24"/>
          <w:szCs w:val="24"/>
        </w:rPr>
      </w:pPr>
      <w:r>
        <w:rPr>
          <w:sz w:val="24"/>
          <w:szCs w:val="24"/>
        </w:rPr>
        <w:br w:type="page"/>
      </w:r>
    </w:p>
    <w:p w14:paraId="03BA7F32" w14:textId="0ED009D8" w:rsidR="00AD0170" w:rsidRPr="00A033FA" w:rsidRDefault="00AD0170" w:rsidP="00A033FA">
      <w:pPr>
        <w:pStyle w:val="CommentText"/>
        <w:rPr>
          <w:sz w:val="24"/>
          <w:szCs w:val="24"/>
        </w:rPr>
      </w:pPr>
      <w:r w:rsidRPr="00A033FA">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4A7EA281" w14:textId="77777777" w:rsidTr="000C1F21">
        <w:trPr>
          <w:trHeight w:val="377"/>
        </w:trPr>
        <w:tc>
          <w:tcPr>
            <w:tcW w:w="6228" w:type="dxa"/>
          </w:tcPr>
          <w:p w14:paraId="24AE5F6E"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508FD6A0"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3929A5E5"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0DCE2001"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37AE89BA"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3DE6635C"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745A2EF5" w14:textId="77777777" w:rsidTr="00D96F8F">
        <w:trPr>
          <w:cantSplit/>
          <w:trHeight w:val="1907"/>
        </w:trPr>
        <w:tc>
          <w:tcPr>
            <w:tcW w:w="6228" w:type="dxa"/>
          </w:tcPr>
          <w:p w14:paraId="772CFFC8" w14:textId="77777777" w:rsidR="000C1F21" w:rsidRPr="000C1F21" w:rsidRDefault="000C1F21" w:rsidP="000C1F21">
            <w:pPr>
              <w:spacing w:after="0" w:line="240" w:lineRule="auto"/>
            </w:pPr>
          </w:p>
          <w:p w14:paraId="145DA275" w14:textId="77777777" w:rsidR="002C018E" w:rsidRDefault="002C018E" w:rsidP="002C018E">
            <w:pPr>
              <w:spacing w:after="0" w:line="240" w:lineRule="auto"/>
            </w:pPr>
            <w:r>
              <w:t>Page 3- ice floe -  a sheet of floating ice</w:t>
            </w:r>
          </w:p>
          <w:p w14:paraId="672E0D49" w14:textId="77777777" w:rsidR="002C018E" w:rsidRDefault="002C018E" w:rsidP="002C018E">
            <w:pPr>
              <w:spacing w:after="0" w:line="240" w:lineRule="auto"/>
            </w:pPr>
            <w:r>
              <w:t>Page 12 – lining – a layer of different material covering the inside surface of something</w:t>
            </w:r>
          </w:p>
          <w:p w14:paraId="6CC09EDB" w14:textId="77777777" w:rsidR="002C018E" w:rsidRDefault="002C018E" w:rsidP="002C018E">
            <w:pPr>
              <w:spacing w:after="0" w:line="240" w:lineRule="auto"/>
            </w:pPr>
            <w:r>
              <w:t xml:space="preserve">Page 15- mound - </w:t>
            </w:r>
            <w:r>
              <w:rPr>
                <w:color w:val="222222"/>
                <w:highlight w:val="white"/>
              </w:rPr>
              <w:t>heap up into a rounded pile</w:t>
            </w:r>
          </w:p>
          <w:p w14:paraId="349B22A2" w14:textId="77777777" w:rsidR="002C018E" w:rsidRDefault="002C018E" w:rsidP="002C018E">
            <w:pPr>
              <w:spacing w:after="0" w:line="240" w:lineRule="auto"/>
            </w:pPr>
            <w:r>
              <w:t xml:space="preserve">Page 15- fringe - </w:t>
            </w:r>
            <w:r>
              <w:rPr>
                <w:color w:val="222222"/>
                <w:highlight w:val="white"/>
              </w:rPr>
              <w:t>an ornamental border of threads left loose or formed into tassels or twists, used to edge clothing or material.</w:t>
            </w:r>
          </w:p>
          <w:p w14:paraId="3E8C6A0F" w14:textId="77777777" w:rsidR="002C018E" w:rsidRDefault="002C018E" w:rsidP="002C018E">
            <w:pPr>
              <w:spacing w:after="0" w:line="240" w:lineRule="auto"/>
            </w:pPr>
            <w:r>
              <w:t xml:space="preserve">Page 17 – adrift – </w:t>
            </w:r>
            <w:r>
              <w:rPr>
                <w:color w:val="222222"/>
                <w:highlight w:val="white"/>
              </w:rPr>
              <w:t>floating without being either moored or steered</w:t>
            </w:r>
            <w:r>
              <w:t xml:space="preserve"> </w:t>
            </w:r>
          </w:p>
          <w:p w14:paraId="2BCD86AF" w14:textId="77777777" w:rsidR="002C018E" w:rsidRDefault="002C018E" w:rsidP="002C018E">
            <w:pPr>
              <w:spacing w:after="0" w:line="240" w:lineRule="auto"/>
            </w:pPr>
            <w:r>
              <w:t xml:space="preserve">Page 17- current – </w:t>
            </w:r>
            <w:r>
              <w:rPr>
                <w:color w:val="222222"/>
                <w:highlight w:val="white"/>
              </w:rPr>
              <w:t>body of water moving in a definite direction, especially through a surrounding body of water in which there is less movement.</w:t>
            </w:r>
          </w:p>
          <w:p w14:paraId="06B4BB20" w14:textId="77777777" w:rsidR="002C018E" w:rsidRDefault="002C018E" w:rsidP="002C018E">
            <w:pPr>
              <w:spacing w:after="0" w:line="240" w:lineRule="auto"/>
            </w:pPr>
            <w:r>
              <w:t>Page 19 – sloshed – to move irregularly with a splashing sound</w:t>
            </w:r>
          </w:p>
          <w:p w14:paraId="5E7B5C0B" w14:textId="77777777" w:rsidR="002C018E" w:rsidRDefault="002C018E" w:rsidP="002C018E">
            <w:pPr>
              <w:spacing w:after="0" w:line="240" w:lineRule="auto"/>
            </w:pPr>
            <w:r>
              <w:t>Page 23 – bellowed – emit a deep, loud roar typically in pain and anger</w:t>
            </w:r>
          </w:p>
          <w:p w14:paraId="3D86EC49" w14:textId="77777777" w:rsidR="000C1F21" w:rsidRPr="000C1F21" w:rsidRDefault="000C1F21" w:rsidP="000C1F21">
            <w:pPr>
              <w:spacing w:after="0" w:line="240" w:lineRule="auto"/>
            </w:pPr>
          </w:p>
        </w:tc>
        <w:tc>
          <w:tcPr>
            <w:tcW w:w="6210" w:type="dxa"/>
          </w:tcPr>
          <w:p w14:paraId="7C2381A2" w14:textId="77777777" w:rsidR="000C1F21" w:rsidRPr="000C1F21" w:rsidRDefault="000C1F21" w:rsidP="000C1F21">
            <w:pPr>
              <w:spacing w:after="0" w:line="240" w:lineRule="auto"/>
            </w:pPr>
          </w:p>
          <w:p w14:paraId="7931313D" w14:textId="77777777" w:rsidR="002C018E" w:rsidRDefault="002C018E" w:rsidP="002C018E">
            <w:pPr>
              <w:spacing w:after="0" w:line="240" w:lineRule="auto"/>
            </w:pPr>
            <w:r>
              <w:t>Page 19 – sputtered – to make a serious of soft, explosive sounds</w:t>
            </w:r>
          </w:p>
          <w:p w14:paraId="6F3AE812" w14:textId="77777777" w:rsidR="002C018E" w:rsidRDefault="002C018E" w:rsidP="002C018E">
            <w:pPr>
              <w:spacing w:after="0" w:line="240" w:lineRule="auto"/>
            </w:pPr>
            <w:r>
              <w:t>Page 21 - wailed – to complain in a loud voice</w:t>
            </w:r>
          </w:p>
          <w:p w14:paraId="41E5DE92" w14:textId="77777777" w:rsidR="002C018E" w:rsidRDefault="002C018E" w:rsidP="002C018E">
            <w:pPr>
              <w:spacing w:after="0" w:line="240" w:lineRule="auto"/>
            </w:pPr>
            <w:r>
              <w:t>Page 28 - burst– to emerge or spring suddenly</w:t>
            </w:r>
          </w:p>
          <w:p w14:paraId="2A984D66" w14:textId="77777777" w:rsidR="002C018E" w:rsidRDefault="002C018E" w:rsidP="002C018E">
            <w:pPr>
              <w:spacing w:after="0" w:line="240" w:lineRule="auto"/>
            </w:pPr>
            <w:r>
              <w:t>Page 30 - dodging – an act of evading by sudden bodily movement</w:t>
            </w:r>
          </w:p>
          <w:p w14:paraId="2FDE0B09" w14:textId="77777777" w:rsidR="000C1F21" w:rsidRPr="000C1F21" w:rsidRDefault="000C1F21" w:rsidP="000C1F21">
            <w:pPr>
              <w:spacing w:after="0" w:line="240" w:lineRule="auto"/>
            </w:pPr>
          </w:p>
        </w:tc>
      </w:tr>
    </w:tbl>
    <w:p w14:paraId="42C87347" w14:textId="77777777" w:rsidR="00070277" w:rsidRDefault="00070277" w:rsidP="00CA07EF">
      <w:pPr>
        <w:spacing w:after="0" w:line="360" w:lineRule="auto"/>
        <w:rPr>
          <w:rFonts w:asciiTheme="minorHAnsi" w:hAnsiTheme="minorHAnsi" w:cstheme="minorHAnsi"/>
          <w:sz w:val="32"/>
          <w:szCs w:val="32"/>
          <w:u w:val="single"/>
        </w:rPr>
      </w:pPr>
    </w:p>
    <w:p w14:paraId="1EFB3174" w14:textId="77777777" w:rsidR="00457D5F" w:rsidRDefault="00457D5F" w:rsidP="00CA07EF">
      <w:pPr>
        <w:spacing w:after="0" w:line="360" w:lineRule="auto"/>
        <w:rPr>
          <w:rFonts w:asciiTheme="minorHAnsi" w:hAnsiTheme="minorHAnsi" w:cstheme="minorHAnsi"/>
          <w:sz w:val="32"/>
          <w:szCs w:val="32"/>
          <w:u w:val="single"/>
        </w:rPr>
      </w:pPr>
    </w:p>
    <w:p w14:paraId="1AEDDECD" w14:textId="77777777" w:rsidR="00A033FA" w:rsidRDefault="00A033FA" w:rsidP="00A033FA">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433D260F" w14:textId="77777777" w:rsidR="002C018E" w:rsidRDefault="002C018E" w:rsidP="002C018E">
      <w:pPr>
        <w:pStyle w:val="ListParagraph"/>
        <w:numPr>
          <w:ilvl w:val="0"/>
          <w:numId w:val="20"/>
        </w:numPr>
        <w:spacing w:after="100" w:line="360" w:lineRule="auto"/>
        <w:rPr>
          <w:sz w:val="24"/>
          <w:szCs w:val="24"/>
        </w:rPr>
      </w:pPr>
      <w:r w:rsidRPr="002C018E">
        <w:rPr>
          <w:sz w:val="24"/>
          <w:szCs w:val="24"/>
        </w:rPr>
        <w:t>Students create their own “Three Bears” story by using a setting or specific character. In order to differentiate this activity, you may:</w:t>
      </w:r>
    </w:p>
    <w:p w14:paraId="1BE9EEDC" w14:textId="77777777" w:rsidR="002C018E" w:rsidRDefault="002C018E" w:rsidP="002C018E">
      <w:pPr>
        <w:pStyle w:val="ListParagraph"/>
        <w:numPr>
          <w:ilvl w:val="1"/>
          <w:numId w:val="20"/>
        </w:numPr>
        <w:spacing w:after="100" w:line="360" w:lineRule="auto"/>
        <w:rPr>
          <w:sz w:val="24"/>
          <w:szCs w:val="24"/>
        </w:rPr>
      </w:pPr>
      <w:r w:rsidRPr="002C018E">
        <w:rPr>
          <w:sz w:val="24"/>
          <w:szCs w:val="24"/>
        </w:rPr>
        <w:t>Allow students to select their own animal and setting</w:t>
      </w:r>
    </w:p>
    <w:p w14:paraId="787D267D" w14:textId="77777777" w:rsidR="002C018E" w:rsidRDefault="002C018E" w:rsidP="002C018E">
      <w:pPr>
        <w:pStyle w:val="ListParagraph"/>
        <w:numPr>
          <w:ilvl w:val="1"/>
          <w:numId w:val="20"/>
        </w:numPr>
        <w:spacing w:after="100" w:line="360" w:lineRule="auto"/>
        <w:rPr>
          <w:sz w:val="24"/>
          <w:szCs w:val="24"/>
        </w:rPr>
      </w:pPr>
      <w:r w:rsidRPr="002C018E">
        <w:rPr>
          <w:sz w:val="24"/>
          <w:szCs w:val="24"/>
        </w:rPr>
        <w:t xml:space="preserve">Create a list of animals and settings for the students to choose </w:t>
      </w:r>
    </w:p>
    <w:p w14:paraId="743A8EEE" w14:textId="77777777" w:rsidR="002C018E" w:rsidRPr="002C018E" w:rsidRDefault="002C018E" w:rsidP="002C018E">
      <w:pPr>
        <w:pStyle w:val="ListParagraph"/>
        <w:numPr>
          <w:ilvl w:val="1"/>
          <w:numId w:val="20"/>
        </w:numPr>
        <w:spacing w:after="100" w:line="360" w:lineRule="auto"/>
        <w:rPr>
          <w:sz w:val="24"/>
          <w:szCs w:val="24"/>
        </w:rPr>
      </w:pPr>
      <w:r w:rsidRPr="002C018E">
        <w:rPr>
          <w:sz w:val="24"/>
          <w:szCs w:val="24"/>
        </w:rPr>
        <w:lastRenderedPageBreak/>
        <w:t>Create a list of animals and allow students to create their own setting</w:t>
      </w:r>
    </w:p>
    <w:p w14:paraId="058A34AE" w14:textId="1EE41AC2" w:rsidR="002C018E" w:rsidRDefault="002C018E" w:rsidP="002C018E">
      <w:pPr>
        <w:pStyle w:val="ListParagraph"/>
        <w:numPr>
          <w:ilvl w:val="0"/>
          <w:numId w:val="22"/>
        </w:numPr>
        <w:spacing w:after="0" w:line="360" w:lineRule="auto"/>
      </w:pPr>
      <w:r w:rsidRPr="002C018E">
        <w:rPr>
          <w:sz w:val="24"/>
          <w:szCs w:val="24"/>
        </w:rPr>
        <w:t>Students complete a Venn diagram to compare and contrast the original Goldilocks story to this version.</w:t>
      </w:r>
      <w:r w:rsidR="00EE7241">
        <w:rPr>
          <w:sz w:val="24"/>
          <w:szCs w:val="24"/>
        </w:rPr>
        <w:t xml:space="preserve"> </w:t>
      </w:r>
      <w:r w:rsidR="00EE7241" w:rsidRPr="004245FF">
        <w:rPr>
          <w:i/>
          <w:sz w:val="24"/>
        </w:rPr>
        <w:t>Note: This is particularly supportive of English Language Learners.</w:t>
      </w:r>
    </w:p>
    <w:p w14:paraId="2213A033" w14:textId="77777777" w:rsidR="002C018E" w:rsidRDefault="002C018E" w:rsidP="002C018E">
      <w:pPr>
        <w:pStyle w:val="ListParagraph"/>
        <w:numPr>
          <w:ilvl w:val="0"/>
          <w:numId w:val="22"/>
        </w:numPr>
        <w:spacing w:after="0" w:line="360" w:lineRule="auto"/>
      </w:pPr>
      <w:r w:rsidRPr="002C018E">
        <w:rPr>
          <w:sz w:val="24"/>
          <w:szCs w:val="24"/>
        </w:rPr>
        <w:t>Pair this story with a non-fiction read aloud to learn more about polar bears, arctic regions and the Inuit people.</w:t>
      </w:r>
    </w:p>
    <w:p w14:paraId="65F585B7" w14:textId="77777777" w:rsidR="005825A3" w:rsidRDefault="005825A3" w:rsidP="00CA07EF">
      <w:pPr>
        <w:spacing w:after="0" w:line="360" w:lineRule="auto"/>
        <w:rPr>
          <w:rFonts w:asciiTheme="minorHAnsi" w:hAnsiTheme="minorHAnsi" w:cstheme="minorHAnsi"/>
          <w:sz w:val="24"/>
          <w:szCs w:val="24"/>
        </w:rPr>
        <w:sectPr w:rsidR="005825A3" w:rsidSect="00A033FA">
          <w:headerReference w:type="default" r:id="rId10"/>
          <w:footerReference w:type="default" r:id="rId11"/>
          <w:pgSz w:w="15840" w:h="12240" w:orient="landscape"/>
          <w:pgMar w:top="1440" w:right="1440" w:bottom="1440" w:left="1440" w:header="720" w:footer="720" w:gutter="0"/>
          <w:cols w:space="720"/>
          <w:docGrid w:linePitch="360"/>
        </w:sectPr>
      </w:pPr>
    </w:p>
    <w:p w14:paraId="1717985F"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7F3D34A6"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6A19B0B9"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769DA31D" w14:textId="77777777" w:rsidR="005825A3" w:rsidRPr="004E3662" w:rsidRDefault="005825A3" w:rsidP="005825A3">
      <w:pPr>
        <w:pStyle w:val="ListParagraph"/>
        <w:spacing w:after="0" w:line="240" w:lineRule="auto"/>
        <w:rPr>
          <w:b/>
          <w:sz w:val="24"/>
          <w:szCs w:val="24"/>
        </w:rPr>
      </w:pPr>
    </w:p>
    <w:p w14:paraId="18877DAF"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40BE7360" wp14:editId="655D01C4">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58E7C0D" w14:textId="77777777" w:rsidR="002C018E" w:rsidRPr="007D3083" w:rsidRDefault="002C018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639E2E8" w14:textId="77777777" w:rsidR="002C018E" w:rsidRPr="007D3083" w:rsidRDefault="002C018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5C28C22" w14:textId="77777777" w:rsidR="002C018E" w:rsidRPr="007D3083" w:rsidRDefault="002C018E" w:rsidP="005825A3">
                            <w:pPr>
                              <w:spacing w:after="0" w:line="240" w:lineRule="auto"/>
                              <w:ind w:firstLine="720"/>
                              <w:rPr>
                                <w:sz w:val="20"/>
                                <w:szCs w:val="20"/>
                              </w:rPr>
                            </w:pPr>
                            <w:r w:rsidRPr="007D3083">
                              <w:rPr>
                                <w:sz w:val="20"/>
                                <w:szCs w:val="20"/>
                              </w:rPr>
                              <w:t>4-5 band</w:t>
                            </w:r>
                            <w:r w:rsidRPr="007D3083">
                              <w:rPr>
                                <w:sz w:val="20"/>
                                <w:szCs w:val="20"/>
                              </w:rPr>
                              <w:tab/>
                              <w:t>740-1010L</w:t>
                            </w:r>
                          </w:p>
                          <w:p w14:paraId="4386FAD9" w14:textId="77777777" w:rsidR="002C018E" w:rsidRDefault="002C018E"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BE7360"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458E7C0D" w14:textId="77777777" w:rsidR="002C018E" w:rsidRPr="007D3083" w:rsidRDefault="002C018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639E2E8" w14:textId="77777777" w:rsidR="002C018E" w:rsidRPr="007D3083" w:rsidRDefault="002C018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5C28C22" w14:textId="77777777" w:rsidR="002C018E" w:rsidRPr="007D3083" w:rsidRDefault="002C018E" w:rsidP="005825A3">
                      <w:pPr>
                        <w:spacing w:after="0" w:line="240" w:lineRule="auto"/>
                        <w:ind w:firstLine="720"/>
                        <w:rPr>
                          <w:sz w:val="20"/>
                          <w:szCs w:val="20"/>
                        </w:rPr>
                      </w:pPr>
                      <w:r w:rsidRPr="007D3083">
                        <w:rPr>
                          <w:sz w:val="20"/>
                          <w:szCs w:val="20"/>
                        </w:rPr>
                        <w:t>4-5 band</w:t>
                      </w:r>
                      <w:r w:rsidRPr="007D3083">
                        <w:rPr>
                          <w:sz w:val="20"/>
                          <w:szCs w:val="20"/>
                        </w:rPr>
                        <w:tab/>
                        <w:t>740-1010L</w:t>
                      </w:r>
                    </w:p>
                    <w:p w14:paraId="4386FAD9" w14:textId="77777777" w:rsidR="002C018E" w:rsidRDefault="002C018E"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3C199884" wp14:editId="3CFCD167">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6867050D" w14:textId="77777777" w:rsidR="002C018E" w:rsidRDefault="002C018E" w:rsidP="005825A3"/>
                          <w:p w14:paraId="5339AD4C" w14:textId="77777777" w:rsidR="002C018E" w:rsidRDefault="002C018E" w:rsidP="005825A3">
                            <w:pPr>
                              <w:jc w:val="center"/>
                            </w:pPr>
                            <w:r>
                              <w:t>___680_____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199884"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6867050D" w14:textId="77777777" w:rsidR="002C018E" w:rsidRDefault="002C018E" w:rsidP="005825A3"/>
                    <w:p w14:paraId="5339AD4C" w14:textId="77777777" w:rsidR="002C018E" w:rsidRDefault="002C018E" w:rsidP="005825A3">
                      <w:pPr>
                        <w:jc w:val="center"/>
                      </w:pPr>
                      <w:r>
                        <w:t>___680_____</w:t>
                      </w:r>
                    </w:p>
                  </w:txbxContent>
                </v:textbox>
              </v:shape>
            </w:pict>
          </mc:Fallback>
        </mc:AlternateContent>
      </w:r>
      <w:r w:rsidRPr="004E3662">
        <w:rPr>
          <w:sz w:val="24"/>
          <w:szCs w:val="24"/>
        </w:rPr>
        <w:tab/>
      </w:r>
    </w:p>
    <w:p w14:paraId="20ED56A7" w14:textId="77777777" w:rsidR="005825A3" w:rsidRPr="004E3662" w:rsidRDefault="005825A3" w:rsidP="005825A3">
      <w:pPr>
        <w:rPr>
          <w:sz w:val="24"/>
          <w:szCs w:val="24"/>
        </w:rPr>
      </w:pPr>
    </w:p>
    <w:p w14:paraId="4C22015C" w14:textId="77777777" w:rsidR="005825A3" w:rsidRPr="004E3662" w:rsidRDefault="005825A3" w:rsidP="005825A3">
      <w:pPr>
        <w:spacing w:after="0"/>
        <w:rPr>
          <w:sz w:val="24"/>
          <w:szCs w:val="24"/>
        </w:rPr>
      </w:pPr>
    </w:p>
    <w:p w14:paraId="4F9B0535" w14:textId="77777777" w:rsidR="005825A3" w:rsidRPr="004E3662" w:rsidRDefault="005825A3" w:rsidP="005825A3">
      <w:pPr>
        <w:spacing w:after="0" w:line="240" w:lineRule="auto"/>
        <w:ind w:firstLine="720"/>
        <w:rPr>
          <w:sz w:val="24"/>
          <w:szCs w:val="24"/>
        </w:rPr>
      </w:pPr>
    </w:p>
    <w:p w14:paraId="0923937B"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34DD8544"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225200C1" w14:textId="4F4A6092" w:rsidR="005825A3" w:rsidRPr="00A033FA" w:rsidRDefault="005825A3" w:rsidP="00873F2D">
      <w:pPr>
        <w:spacing w:after="0" w:line="240" w:lineRule="auto"/>
        <w:rPr>
          <w:sz w:val="10"/>
          <w:szCs w:val="24"/>
        </w:rPr>
      </w:pPr>
    </w:p>
    <w:tbl>
      <w:tblPr>
        <w:tblStyle w:val="TableGrid"/>
        <w:tblW w:w="0" w:type="auto"/>
        <w:tblInd w:w="720" w:type="dxa"/>
        <w:tblLook w:val="04A0" w:firstRow="1" w:lastRow="0" w:firstColumn="1" w:lastColumn="0" w:noHBand="0" w:noVBand="1"/>
      </w:tblPr>
      <w:tblGrid>
        <w:gridCol w:w="5031"/>
        <w:gridCol w:w="5039"/>
      </w:tblGrid>
      <w:tr w:rsidR="002C018E" w14:paraId="11DE86DE" w14:textId="77777777" w:rsidTr="00A033FA">
        <w:tc>
          <w:tcPr>
            <w:tcW w:w="5031" w:type="dxa"/>
          </w:tcPr>
          <w:p w14:paraId="3EF3A6DC" w14:textId="77777777" w:rsidR="002C018E" w:rsidRPr="005F14C9" w:rsidRDefault="002C018E" w:rsidP="00A033FA">
            <w:pPr>
              <w:spacing w:after="0"/>
            </w:pPr>
            <w:r w:rsidRPr="002C018E">
              <w:rPr>
                <w:b/>
              </w:rPr>
              <w:t>Meaning</w:t>
            </w:r>
            <w:r w:rsidRPr="005F14C9">
              <w:t xml:space="preserve"> - An endearing family of snow bears helps a girl who lost her snow dogs. The students will be able to answer these questions: How did Aloo-ki’s disrespect and irresponsibility affect everyone in the story?</w:t>
            </w:r>
          </w:p>
          <w:p w14:paraId="245508FC" w14:textId="77777777" w:rsidR="002C018E" w:rsidRDefault="002C018E" w:rsidP="005825A3">
            <w:pPr>
              <w:spacing w:after="0" w:line="240" w:lineRule="auto"/>
              <w:rPr>
                <w:sz w:val="24"/>
                <w:szCs w:val="24"/>
              </w:rPr>
            </w:pPr>
          </w:p>
        </w:tc>
        <w:tc>
          <w:tcPr>
            <w:tcW w:w="5039" w:type="dxa"/>
          </w:tcPr>
          <w:p w14:paraId="6D4674D3" w14:textId="77777777" w:rsidR="002C018E" w:rsidRPr="005F14C9" w:rsidRDefault="002C018E" w:rsidP="002C018E">
            <w:r w:rsidRPr="002C018E">
              <w:rPr>
                <w:b/>
              </w:rPr>
              <w:t>Structure</w:t>
            </w:r>
            <w:r w:rsidRPr="005F14C9">
              <w:t xml:space="preserve"> - Simple text, with sophisticated graphics</w:t>
            </w:r>
          </w:p>
          <w:p w14:paraId="42FCB538" w14:textId="77777777" w:rsidR="002C018E" w:rsidRPr="005F14C9" w:rsidRDefault="002C018E" w:rsidP="002C018E">
            <w:r w:rsidRPr="005F14C9">
              <w:t>Chronological order</w:t>
            </w:r>
          </w:p>
          <w:p w14:paraId="73C0F4D7" w14:textId="77777777" w:rsidR="002C018E" w:rsidRPr="005F14C9" w:rsidRDefault="002C018E" w:rsidP="002C018E">
            <w:r w:rsidRPr="005F14C9">
              <w:t xml:space="preserve">Story bounces between the snow bears and Aloo-ki </w:t>
            </w:r>
          </w:p>
          <w:p w14:paraId="4C7DD198" w14:textId="77777777" w:rsidR="002C018E" w:rsidRDefault="002C018E" w:rsidP="005825A3">
            <w:pPr>
              <w:spacing w:after="0" w:line="240" w:lineRule="auto"/>
              <w:rPr>
                <w:sz w:val="24"/>
                <w:szCs w:val="24"/>
              </w:rPr>
            </w:pPr>
          </w:p>
        </w:tc>
      </w:tr>
      <w:tr w:rsidR="002C018E" w14:paraId="57FE0908" w14:textId="77777777" w:rsidTr="00A033FA">
        <w:trPr>
          <w:trHeight w:val="1637"/>
        </w:trPr>
        <w:tc>
          <w:tcPr>
            <w:tcW w:w="5031" w:type="dxa"/>
          </w:tcPr>
          <w:p w14:paraId="1A3C7426" w14:textId="6FFD0B63" w:rsidR="002C018E" w:rsidRPr="00A033FA" w:rsidRDefault="002C018E" w:rsidP="00A033FA">
            <w:r w:rsidRPr="00873F2D">
              <w:rPr>
                <w:b/>
              </w:rPr>
              <w:t>Language</w:t>
            </w:r>
            <w:r w:rsidRPr="005F14C9">
              <w:t xml:space="preserve"> - Conversational dialogue </w:t>
            </w:r>
            <w:r>
              <w:t xml:space="preserve">(such as bellowed, squeaked, cried, sputtered, growled, roared, etc.) </w:t>
            </w:r>
            <w:r w:rsidRPr="005F14C9">
              <w:t>with some unfamiliar words</w:t>
            </w:r>
            <w:r>
              <w:t xml:space="preserve"> (such as ice floe, fringe, current</w:t>
            </w:r>
            <w:r w:rsidRPr="005F14C9">
              <w:t>,</w:t>
            </w:r>
            <w:r>
              <w:t xml:space="preserve"> adrift, et.) and</w:t>
            </w:r>
            <w:r w:rsidRPr="005F14C9">
              <w:t xml:space="preserve"> varied sentence structure</w:t>
            </w:r>
            <w:r>
              <w:t>.</w:t>
            </w:r>
            <w:r w:rsidRPr="005F14C9">
              <w:t xml:space="preserve">  </w:t>
            </w:r>
          </w:p>
        </w:tc>
        <w:tc>
          <w:tcPr>
            <w:tcW w:w="5039" w:type="dxa"/>
          </w:tcPr>
          <w:p w14:paraId="1C40A66E" w14:textId="77777777" w:rsidR="00873F2D" w:rsidRPr="005F14C9" w:rsidRDefault="00873F2D" w:rsidP="00873F2D">
            <w:r w:rsidRPr="00873F2D">
              <w:rPr>
                <w:b/>
              </w:rPr>
              <w:t>Knowledge</w:t>
            </w:r>
            <w:r w:rsidRPr="005F14C9">
              <w:t xml:space="preserve"> </w:t>
            </w:r>
            <w:r>
              <w:t>–</w:t>
            </w:r>
            <w:r w:rsidRPr="005F14C9">
              <w:t xml:space="preserve"> Knowledge of Goldilocks and the Three Bears would be helpful </w:t>
            </w:r>
            <w:r>
              <w:t>for an extension activity.</w:t>
            </w:r>
          </w:p>
          <w:p w14:paraId="0F9165E0" w14:textId="0B0B8B22" w:rsidR="002C018E" w:rsidRPr="00A033FA" w:rsidRDefault="00873F2D" w:rsidP="00A033FA">
            <w:r w:rsidRPr="005F14C9">
              <w:t xml:space="preserve">(intertextuality) </w:t>
            </w:r>
          </w:p>
        </w:tc>
      </w:tr>
    </w:tbl>
    <w:p w14:paraId="4A15F5A3" w14:textId="77777777" w:rsidR="00A033FA" w:rsidRPr="004E3662" w:rsidRDefault="00A033FA" w:rsidP="00A033FA">
      <w:pPr>
        <w:pStyle w:val="Footer"/>
        <w:ind w:left="720"/>
        <w:rPr>
          <w:sz w:val="18"/>
          <w:szCs w:val="18"/>
        </w:rPr>
      </w:pPr>
      <w:r w:rsidRPr="004E3662">
        <w:rPr>
          <w:sz w:val="18"/>
          <w:szCs w:val="18"/>
        </w:rPr>
        <w:t>*For more information on the qualitative dimensions of text complexity, visit</w:t>
      </w:r>
      <w:r w:rsidRPr="00DD1885">
        <w:t xml:space="preserve"> </w:t>
      </w:r>
      <w:hyperlink r:id="rId13" w:history="1">
        <w:r w:rsidRPr="0041303A">
          <w:rPr>
            <w:rStyle w:val="Hyperlink"/>
            <w:sz w:val="18"/>
            <w:szCs w:val="18"/>
          </w:rPr>
          <w:t>http://www.achievethecore.org/content/upload/Companion_to_Qualitative_Scale_Features_Explained.pdf</w:t>
        </w:r>
      </w:hyperlink>
    </w:p>
    <w:p w14:paraId="60CC6B0C" w14:textId="439ECD33" w:rsidR="005825A3" w:rsidRPr="00873F2D" w:rsidRDefault="005825A3" w:rsidP="00873F2D">
      <w:pPr>
        <w:spacing w:after="0" w:line="240" w:lineRule="auto"/>
        <w:rPr>
          <w:b/>
        </w:rPr>
      </w:pPr>
    </w:p>
    <w:p w14:paraId="1D338CC5" w14:textId="77777777" w:rsidR="005825A3" w:rsidRPr="00873F2D" w:rsidRDefault="005825A3" w:rsidP="005825A3">
      <w:pPr>
        <w:pStyle w:val="ListParagraph"/>
        <w:numPr>
          <w:ilvl w:val="0"/>
          <w:numId w:val="15"/>
        </w:numPr>
        <w:spacing w:after="0" w:line="240" w:lineRule="auto"/>
        <w:rPr>
          <w:b/>
        </w:rPr>
      </w:pPr>
      <w:r w:rsidRPr="00873F2D">
        <w:rPr>
          <w:b/>
        </w:rPr>
        <w:t>Reader and Task Considerations</w:t>
      </w:r>
    </w:p>
    <w:p w14:paraId="5DAC1A23" w14:textId="77777777" w:rsidR="005825A3" w:rsidRPr="00873F2D" w:rsidRDefault="005825A3" w:rsidP="005825A3">
      <w:pPr>
        <w:spacing w:after="0" w:line="240" w:lineRule="auto"/>
        <w:ind w:firstLine="720"/>
      </w:pPr>
      <w:r w:rsidRPr="00873F2D">
        <w:t>What will challenge my students most in this text? What supports can I provide?</w:t>
      </w:r>
    </w:p>
    <w:p w14:paraId="2E738FE0" w14:textId="77777777" w:rsidR="005825A3" w:rsidRPr="00873F2D" w:rsidRDefault="00873F2D" w:rsidP="00873F2D">
      <w:pPr>
        <w:pStyle w:val="ListParagraph"/>
        <w:numPr>
          <w:ilvl w:val="0"/>
          <w:numId w:val="23"/>
        </w:numPr>
        <w:spacing w:after="0" w:line="240" w:lineRule="auto"/>
      </w:pPr>
      <w:r w:rsidRPr="00873F2D">
        <w:t>The cultural aspect will challenge them. The students will need to understand why Aloo-ki has her own dog team and why she is alone without parental supervision.</w:t>
      </w:r>
    </w:p>
    <w:p w14:paraId="22635214" w14:textId="77777777" w:rsidR="0041303A" w:rsidRPr="00873F2D" w:rsidRDefault="0041303A" w:rsidP="00873F2D">
      <w:pPr>
        <w:spacing w:after="0" w:line="240" w:lineRule="auto"/>
      </w:pPr>
    </w:p>
    <w:p w14:paraId="57508A9A" w14:textId="77777777" w:rsidR="005825A3" w:rsidRPr="00873F2D" w:rsidRDefault="005825A3" w:rsidP="005825A3">
      <w:pPr>
        <w:spacing w:after="0" w:line="240" w:lineRule="auto"/>
        <w:ind w:firstLine="720"/>
      </w:pPr>
      <w:r w:rsidRPr="00873F2D">
        <w:t>How will this text help my students build knowledge about the world?</w:t>
      </w:r>
    </w:p>
    <w:p w14:paraId="47E21EC5" w14:textId="7C03F3DC" w:rsidR="009E0473" w:rsidRPr="00873F2D" w:rsidRDefault="00873F2D" w:rsidP="00873F2D">
      <w:pPr>
        <w:pStyle w:val="ListParagraph"/>
        <w:numPr>
          <w:ilvl w:val="0"/>
          <w:numId w:val="23"/>
        </w:numPr>
        <w:spacing w:after="0" w:line="240" w:lineRule="auto"/>
      </w:pPr>
      <w:r w:rsidRPr="00873F2D">
        <w:t xml:space="preserve">The illustrations are very detailed to assist with the cultural aspect.  The students will see how the Inuits dress </w:t>
      </w:r>
      <w:r w:rsidR="00A033FA">
        <w:t xml:space="preserve">in order to keep warm in their </w:t>
      </w:r>
      <w:r w:rsidRPr="00873F2D">
        <w:t xml:space="preserve">climate/environment.  The illustrations are very detailed and present an Arctic landscape, depicting the habitat of the Inuit people and polar bears/ arctic animals. </w:t>
      </w:r>
    </w:p>
    <w:p w14:paraId="48C349D3" w14:textId="77777777" w:rsidR="009E0473" w:rsidRPr="00A033FA" w:rsidRDefault="009E0473" w:rsidP="005825A3">
      <w:pPr>
        <w:spacing w:after="0" w:line="240" w:lineRule="auto"/>
        <w:ind w:firstLine="720"/>
        <w:rPr>
          <w:sz w:val="16"/>
        </w:rPr>
      </w:pPr>
    </w:p>
    <w:p w14:paraId="06F410D4" w14:textId="77777777" w:rsidR="009E0473" w:rsidRPr="00873F2D" w:rsidRDefault="009E0473" w:rsidP="009E0473">
      <w:pPr>
        <w:pStyle w:val="ListParagraph"/>
        <w:numPr>
          <w:ilvl w:val="0"/>
          <w:numId w:val="15"/>
        </w:numPr>
        <w:spacing w:after="0" w:line="240" w:lineRule="auto"/>
        <w:rPr>
          <w:b/>
        </w:rPr>
      </w:pPr>
      <w:r w:rsidRPr="00873F2D">
        <w:rPr>
          <w:b/>
        </w:rPr>
        <w:t xml:space="preserve">Grade level </w:t>
      </w:r>
    </w:p>
    <w:p w14:paraId="5C363B14" w14:textId="77777777" w:rsidR="009E0473" w:rsidRPr="00873F2D" w:rsidRDefault="009E0473" w:rsidP="009E0473">
      <w:pPr>
        <w:pStyle w:val="ListParagraph"/>
        <w:spacing w:after="0" w:line="240" w:lineRule="auto"/>
        <w:rPr>
          <w:b/>
        </w:rPr>
      </w:pPr>
      <w:r w:rsidRPr="00873F2D">
        <w:t>What grade does this book best belong in?</w:t>
      </w:r>
      <w:r w:rsidR="00873F2D" w:rsidRPr="00873F2D">
        <w:t xml:space="preserve"> 1</w:t>
      </w:r>
      <w:r w:rsidR="00873F2D" w:rsidRPr="00873F2D">
        <w:rPr>
          <w:vertAlign w:val="superscript"/>
        </w:rPr>
        <w:t>st</w:t>
      </w:r>
      <w:r w:rsidR="00873F2D" w:rsidRPr="00873F2D">
        <w:t xml:space="preserve"> as a read-aloud</w:t>
      </w:r>
    </w:p>
    <w:p w14:paraId="6C2AE886" w14:textId="77777777" w:rsidR="00A033FA" w:rsidRDefault="00A033FA" w:rsidP="00A033FA">
      <w:bookmarkStart w:id="5" w:name="_Hlk509078348"/>
    </w:p>
    <w:p w14:paraId="27855299" w14:textId="671D9973" w:rsidR="00CA07EF" w:rsidRPr="00A033FA" w:rsidRDefault="00A033FA" w:rsidP="00A033FA">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4" w:history="1">
        <w:r>
          <w:rPr>
            <w:rStyle w:val="Hyperlink"/>
          </w:rPr>
          <w:t>info@studentsachieve.net</w:t>
        </w:r>
      </w:hyperlink>
      <w:r w:rsidRPr="00710901">
        <w:rPr>
          <w:color w:val="1F497D"/>
        </w:rPr>
        <w:t>.</w:t>
      </w:r>
      <w:bookmarkEnd w:id="5"/>
    </w:p>
    <w:sectPr w:rsidR="00CA07EF" w:rsidRPr="00A033FA" w:rsidSect="00A033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FCE7E" w14:textId="77777777" w:rsidR="00C0083E" w:rsidRDefault="00C0083E" w:rsidP="007C5C7E">
      <w:pPr>
        <w:spacing w:after="0" w:line="240" w:lineRule="auto"/>
      </w:pPr>
      <w:r>
        <w:separator/>
      </w:r>
    </w:p>
  </w:endnote>
  <w:endnote w:type="continuationSeparator" w:id="0">
    <w:p w14:paraId="33DA3DE1" w14:textId="77777777" w:rsidR="00C0083E" w:rsidRDefault="00C0083E" w:rsidP="007C5C7E">
      <w:pPr>
        <w:spacing w:after="0" w:line="240" w:lineRule="auto"/>
      </w:pPr>
      <w:r>
        <w:continuationSeparator/>
      </w:r>
    </w:p>
  </w:endnote>
  <w:endnote w:type="continuationNotice" w:id="1">
    <w:p w14:paraId="39C3564C" w14:textId="77777777" w:rsidR="00C0083E" w:rsidRDefault="00C00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642163"/>
      <w:docPartObj>
        <w:docPartGallery w:val="Page Numbers (Bottom of Page)"/>
        <w:docPartUnique/>
      </w:docPartObj>
    </w:sdtPr>
    <w:sdtEndPr>
      <w:rPr>
        <w:rFonts w:ascii="Lucida Sans" w:hAnsi="Lucida Sans"/>
        <w:noProof/>
        <w:sz w:val="16"/>
        <w:szCs w:val="16"/>
      </w:rPr>
    </w:sdtEndPr>
    <w:sdtContent>
      <w:p w14:paraId="69A33F01" w14:textId="6F5243D4" w:rsidR="00A033FA" w:rsidRPr="00A033FA" w:rsidRDefault="00A033FA">
        <w:pPr>
          <w:pStyle w:val="Footer"/>
          <w:jc w:val="right"/>
          <w:rPr>
            <w:rFonts w:ascii="Lucida Sans" w:hAnsi="Lucida Sans"/>
            <w:sz w:val="16"/>
            <w:szCs w:val="16"/>
          </w:rPr>
        </w:pPr>
        <w:r w:rsidRPr="00A033FA">
          <w:rPr>
            <w:rFonts w:ascii="Lucida Sans" w:hAnsi="Lucida Sans"/>
            <w:sz w:val="16"/>
            <w:szCs w:val="16"/>
          </w:rPr>
          <w:fldChar w:fldCharType="begin"/>
        </w:r>
        <w:r w:rsidRPr="00A033FA">
          <w:rPr>
            <w:rFonts w:ascii="Lucida Sans" w:hAnsi="Lucida Sans"/>
            <w:sz w:val="16"/>
            <w:szCs w:val="16"/>
          </w:rPr>
          <w:instrText xml:space="preserve"> PAGE   \* MERGEFORMAT </w:instrText>
        </w:r>
        <w:r w:rsidRPr="00A033FA">
          <w:rPr>
            <w:rFonts w:ascii="Lucida Sans" w:hAnsi="Lucida Sans"/>
            <w:sz w:val="16"/>
            <w:szCs w:val="16"/>
          </w:rPr>
          <w:fldChar w:fldCharType="separate"/>
        </w:r>
        <w:r w:rsidR="009A2BB9">
          <w:rPr>
            <w:rFonts w:ascii="Lucida Sans" w:hAnsi="Lucida Sans"/>
            <w:noProof/>
            <w:sz w:val="16"/>
            <w:szCs w:val="16"/>
          </w:rPr>
          <w:t>2</w:t>
        </w:r>
        <w:r w:rsidRPr="00A033FA">
          <w:rPr>
            <w:rFonts w:ascii="Lucida Sans" w:hAnsi="Lucida Sans"/>
            <w:noProof/>
            <w:sz w:val="16"/>
            <w:szCs w:val="16"/>
          </w:rPr>
          <w:fldChar w:fldCharType="end"/>
        </w:r>
      </w:p>
    </w:sdtContent>
  </w:sdt>
  <w:p w14:paraId="6B867BDA" w14:textId="6ADAC09F" w:rsidR="00A033FA" w:rsidRDefault="00A033FA" w:rsidP="00A033FA">
    <w:pPr>
      <w:pStyle w:val="Footer"/>
      <w:jc w:val="center"/>
    </w:pPr>
    <w:r>
      <w:rPr>
        <w:noProof/>
      </w:rPr>
      <w:drawing>
        <wp:inline distT="0" distB="0" distL="0" distR="0" wp14:anchorId="651C89EC" wp14:editId="12E40DCF">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3D5BB" w14:textId="77777777" w:rsidR="00C0083E" w:rsidRDefault="00C0083E" w:rsidP="007C5C7E">
      <w:pPr>
        <w:spacing w:after="0" w:line="240" w:lineRule="auto"/>
      </w:pPr>
      <w:r>
        <w:separator/>
      </w:r>
    </w:p>
  </w:footnote>
  <w:footnote w:type="continuationSeparator" w:id="0">
    <w:p w14:paraId="34DAFDDC" w14:textId="77777777" w:rsidR="00C0083E" w:rsidRDefault="00C0083E" w:rsidP="007C5C7E">
      <w:pPr>
        <w:spacing w:after="0" w:line="240" w:lineRule="auto"/>
      </w:pPr>
      <w:r>
        <w:continuationSeparator/>
      </w:r>
    </w:p>
  </w:footnote>
  <w:footnote w:type="continuationNotice" w:id="1">
    <w:p w14:paraId="38B98F10" w14:textId="77777777" w:rsidR="00C0083E" w:rsidRDefault="00C008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0CEE" w14:textId="77777777" w:rsidR="002C018E" w:rsidRDefault="00873F2D" w:rsidP="001034D9">
    <w:pPr>
      <w:pStyle w:val="Header"/>
      <w:jc w:val="center"/>
    </w:pPr>
    <w:r>
      <w:t>Charlotte Mecklenburg School</w:t>
    </w:r>
    <w:r>
      <w:tab/>
    </w:r>
    <w:r>
      <w:rPr>
        <w:i/>
      </w:rPr>
      <w:t>The Three Snow Bears</w:t>
    </w:r>
    <w:r>
      <w:rPr>
        <w:i/>
      </w:rPr>
      <w:tab/>
    </w:r>
    <w:r w:rsidR="002C018E">
      <w:t>Recommended for Grade</w:t>
    </w:r>
    <w:r>
      <w:t xml:space="preserve"> 1</w:t>
    </w:r>
  </w:p>
  <w:p w14:paraId="1B63F150" w14:textId="77777777" w:rsidR="002C018E" w:rsidRDefault="002C0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B91D9B"/>
    <w:multiLevelType w:val="hybridMultilevel"/>
    <w:tmpl w:val="1AA6C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3DB8"/>
    <w:multiLevelType w:val="multilevel"/>
    <w:tmpl w:val="16DC3A8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02C6E"/>
    <w:multiLevelType w:val="hybridMultilevel"/>
    <w:tmpl w:val="17822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12B47"/>
    <w:multiLevelType w:val="hybridMultilevel"/>
    <w:tmpl w:val="50A2E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943D0"/>
    <w:multiLevelType w:val="multilevel"/>
    <w:tmpl w:val="9D54497C"/>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7C55F4"/>
    <w:multiLevelType w:val="hybridMultilevel"/>
    <w:tmpl w:val="98DA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31A66"/>
    <w:multiLevelType w:val="hybridMultilevel"/>
    <w:tmpl w:val="4FBA12C6"/>
    <w:lvl w:ilvl="0" w:tplc="B4E66BA6">
      <w:start w:val="16"/>
      <w:numFmt w:val="bullet"/>
      <w:lvlText w:val=""/>
      <w:lvlJc w:val="left"/>
      <w:pPr>
        <w:ind w:left="405" w:hanging="360"/>
      </w:pPr>
      <w:rPr>
        <w:rFonts w:ascii="Symbol" w:eastAsia="Calibri"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72405585"/>
    <w:multiLevelType w:val="hybridMultilevel"/>
    <w:tmpl w:val="1D6AF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7"/>
  </w:num>
  <w:num w:numId="3">
    <w:abstractNumId w:val="9"/>
  </w:num>
  <w:num w:numId="4">
    <w:abstractNumId w:val="8"/>
  </w:num>
  <w:num w:numId="5">
    <w:abstractNumId w:val="2"/>
  </w:num>
  <w:num w:numId="6">
    <w:abstractNumId w:val="10"/>
  </w:num>
  <w:num w:numId="7">
    <w:abstractNumId w:val="15"/>
  </w:num>
  <w:num w:numId="8">
    <w:abstractNumId w:val="0"/>
  </w:num>
  <w:num w:numId="9">
    <w:abstractNumId w:val="20"/>
  </w:num>
  <w:num w:numId="10">
    <w:abstractNumId w:val="17"/>
  </w:num>
  <w:num w:numId="11">
    <w:abstractNumId w:val="19"/>
  </w:num>
  <w:num w:numId="12">
    <w:abstractNumId w:val="4"/>
  </w:num>
  <w:num w:numId="13">
    <w:abstractNumId w:val="23"/>
  </w:num>
  <w:num w:numId="14">
    <w:abstractNumId w:val="13"/>
  </w:num>
  <w:num w:numId="15">
    <w:abstractNumId w:val="11"/>
  </w:num>
  <w:num w:numId="16">
    <w:abstractNumId w:val="14"/>
  </w:num>
  <w:num w:numId="17">
    <w:abstractNumId w:val="21"/>
  </w:num>
  <w:num w:numId="18">
    <w:abstractNumId w:val="1"/>
  </w:num>
  <w:num w:numId="19">
    <w:abstractNumId w:val="22"/>
  </w:num>
  <w:num w:numId="20">
    <w:abstractNumId w:val="5"/>
  </w:num>
  <w:num w:numId="21">
    <w:abstractNumId w:val="3"/>
  </w:num>
  <w:num w:numId="22">
    <w:abstractNumId w:val="16"/>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3430"/>
    <w:rsid w:val="00026D6A"/>
    <w:rsid w:val="0003628C"/>
    <w:rsid w:val="000601D8"/>
    <w:rsid w:val="000629C6"/>
    <w:rsid w:val="00070277"/>
    <w:rsid w:val="0007569E"/>
    <w:rsid w:val="00081A99"/>
    <w:rsid w:val="00093A75"/>
    <w:rsid w:val="00097A95"/>
    <w:rsid w:val="000B21CE"/>
    <w:rsid w:val="000B5786"/>
    <w:rsid w:val="000C1F21"/>
    <w:rsid w:val="000F1710"/>
    <w:rsid w:val="000F58E6"/>
    <w:rsid w:val="00101696"/>
    <w:rsid w:val="001034D9"/>
    <w:rsid w:val="00110DC7"/>
    <w:rsid w:val="00112A40"/>
    <w:rsid w:val="00135757"/>
    <w:rsid w:val="00144A4B"/>
    <w:rsid w:val="00172736"/>
    <w:rsid w:val="00174578"/>
    <w:rsid w:val="00177848"/>
    <w:rsid w:val="001862BD"/>
    <w:rsid w:val="0018635B"/>
    <w:rsid w:val="00193EB0"/>
    <w:rsid w:val="001C1D02"/>
    <w:rsid w:val="001C7D7D"/>
    <w:rsid w:val="001E2923"/>
    <w:rsid w:val="001E3145"/>
    <w:rsid w:val="001E7FD2"/>
    <w:rsid w:val="001F1840"/>
    <w:rsid w:val="00206279"/>
    <w:rsid w:val="002269C7"/>
    <w:rsid w:val="00247713"/>
    <w:rsid w:val="00255209"/>
    <w:rsid w:val="0027650D"/>
    <w:rsid w:val="00286F6B"/>
    <w:rsid w:val="00293076"/>
    <w:rsid w:val="002B4002"/>
    <w:rsid w:val="002C018E"/>
    <w:rsid w:val="002C77A8"/>
    <w:rsid w:val="002E122F"/>
    <w:rsid w:val="002E2972"/>
    <w:rsid w:val="002F4D99"/>
    <w:rsid w:val="002F6E5E"/>
    <w:rsid w:val="00317539"/>
    <w:rsid w:val="00320A5A"/>
    <w:rsid w:val="0033568A"/>
    <w:rsid w:val="00357D5B"/>
    <w:rsid w:val="00361B14"/>
    <w:rsid w:val="00382434"/>
    <w:rsid w:val="003A0823"/>
    <w:rsid w:val="003C1ABD"/>
    <w:rsid w:val="003C4B0D"/>
    <w:rsid w:val="003E0AAA"/>
    <w:rsid w:val="00402B6A"/>
    <w:rsid w:val="0041303A"/>
    <w:rsid w:val="0043029A"/>
    <w:rsid w:val="00433701"/>
    <w:rsid w:val="004348C4"/>
    <w:rsid w:val="00456384"/>
    <w:rsid w:val="00457D5F"/>
    <w:rsid w:val="004661F5"/>
    <w:rsid w:val="004A0642"/>
    <w:rsid w:val="004A47B4"/>
    <w:rsid w:val="004B2372"/>
    <w:rsid w:val="004C328D"/>
    <w:rsid w:val="004C493C"/>
    <w:rsid w:val="004D3BFD"/>
    <w:rsid w:val="004E6A5C"/>
    <w:rsid w:val="00511F20"/>
    <w:rsid w:val="00513826"/>
    <w:rsid w:val="005222B3"/>
    <w:rsid w:val="00545861"/>
    <w:rsid w:val="005464AA"/>
    <w:rsid w:val="00551164"/>
    <w:rsid w:val="00557D31"/>
    <w:rsid w:val="0057360F"/>
    <w:rsid w:val="005818BC"/>
    <w:rsid w:val="005825A3"/>
    <w:rsid w:val="0058463C"/>
    <w:rsid w:val="00585417"/>
    <w:rsid w:val="0059136E"/>
    <w:rsid w:val="00595C59"/>
    <w:rsid w:val="005B6C42"/>
    <w:rsid w:val="005F445E"/>
    <w:rsid w:val="005F6F91"/>
    <w:rsid w:val="00607349"/>
    <w:rsid w:val="006232E3"/>
    <w:rsid w:val="006A0D76"/>
    <w:rsid w:val="006B0EFD"/>
    <w:rsid w:val="006B4055"/>
    <w:rsid w:val="006B4DA7"/>
    <w:rsid w:val="006E60E1"/>
    <w:rsid w:val="006F03E1"/>
    <w:rsid w:val="00711F4B"/>
    <w:rsid w:val="0071580F"/>
    <w:rsid w:val="00723A87"/>
    <w:rsid w:val="00730573"/>
    <w:rsid w:val="00785F98"/>
    <w:rsid w:val="00792B6D"/>
    <w:rsid w:val="007A1465"/>
    <w:rsid w:val="007B449E"/>
    <w:rsid w:val="007C1EF1"/>
    <w:rsid w:val="007C2CF3"/>
    <w:rsid w:val="007C5C7E"/>
    <w:rsid w:val="008101BC"/>
    <w:rsid w:val="00813997"/>
    <w:rsid w:val="00816EE6"/>
    <w:rsid w:val="0082475F"/>
    <w:rsid w:val="00841C15"/>
    <w:rsid w:val="008437BA"/>
    <w:rsid w:val="008517EB"/>
    <w:rsid w:val="0085224F"/>
    <w:rsid w:val="0085291B"/>
    <w:rsid w:val="00861698"/>
    <w:rsid w:val="00873F2D"/>
    <w:rsid w:val="008A3ED3"/>
    <w:rsid w:val="008C1304"/>
    <w:rsid w:val="008D142B"/>
    <w:rsid w:val="008D30C9"/>
    <w:rsid w:val="008E2FB2"/>
    <w:rsid w:val="00922685"/>
    <w:rsid w:val="00927DFE"/>
    <w:rsid w:val="0093038E"/>
    <w:rsid w:val="0093474C"/>
    <w:rsid w:val="0095234C"/>
    <w:rsid w:val="00986747"/>
    <w:rsid w:val="009A2BB9"/>
    <w:rsid w:val="009A5C5D"/>
    <w:rsid w:val="009B08A6"/>
    <w:rsid w:val="009B2F14"/>
    <w:rsid w:val="009C7789"/>
    <w:rsid w:val="009D602B"/>
    <w:rsid w:val="009E0473"/>
    <w:rsid w:val="009E6E94"/>
    <w:rsid w:val="00A033FA"/>
    <w:rsid w:val="00A32132"/>
    <w:rsid w:val="00A4516C"/>
    <w:rsid w:val="00A7045F"/>
    <w:rsid w:val="00A74BCC"/>
    <w:rsid w:val="00A803B0"/>
    <w:rsid w:val="00A8318F"/>
    <w:rsid w:val="00AA210B"/>
    <w:rsid w:val="00AC0831"/>
    <w:rsid w:val="00AC350E"/>
    <w:rsid w:val="00AC67AC"/>
    <w:rsid w:val="00AD0170"/>
    <w:rsid w:val="00AD155A"/>
    <w:rsid w:val="00AE187D"/>
    <w:rsid w:val="00AF6459"/>
    <w:rsid w:val="00B0000C"/>
    <w:rsid w:val="00B00CD0"/>
    <w:rsid w:val="00B02726"/>
    <w:rsid w:val="00B13FBF"/>
    <w:rsid w:val="00B44D3C"/>
    <w:rsid w:val="00B474EF"/>
    <w:rsid w:val="00B847AE"/>
    <w:rsid w:val="00B91E29"/>
    <w:rsid w:val="00B9763E"/>
    <w:rsid w:val="00BB626D"/>
    <w:rsid w:val="00BE64AB"/>
    <w:rsid w:val="00BE744E"/>
    <w:rsid w:val="00C0083E"/>
    <w:rsid w:val="00C6107E"/>
    <w:rsid w:val="00C62ECC"/>
    <w:rsid w:val="00C67BC6"/>
    <w:rsid w:val="00C75F0E"/>
    <w:rsid w:val="00CA07EF"/>
    <w:rsid w:val="00CA218E"/>
    <w:rsid w:val="00CC3781"/>
    <w:rsid w:val="00CC51A2"/>
    <w:rsid w:val="00CD2949"/>
    <w:rsid w:val="00CD3C10"/>
    <w:rsid w:val="00CD4D12"/>
    <w:rsid w:val="00CD6B7F"/>
    <w:rsid w:val="00CF3DCC"/>
    <w:rsid w:val="00D06B42"/>
    <w:rsid w:val="00D140AD"/>
    <w:rsid w:val="00D26607"/>
    <w:rsid w:val="00D50B26"/>
    <w:rsid w:val="00D82B1D"/>
    <w:rsid w:val="00D83D56"/>
    <w:rsid w:val="00D96F8F"/>
    <w:rsid w:val="00DA55BE"/>
    <w:rsid w:val="00DA6AE5"/>
    <w:rsid w:val="00DB308F"/>
    <w:rsid w:val="00DC0793"/>
    <w:rsid w:val="00DC4F7E"/>
    <w:rsid w:val="00DD1885"/>
    <w:rsid w:val="00DD7701"/>
    <w:rsid w:val="00DE37B3"/>
    <w:rsid w:val="00DE7285"/>
    <w:rsid w:val="00E135D8"/>
    <w:rsid w:val="00E22959"/>
    <w:rsid w:val="00E40674"/>
    <w:rsid w:val="00E44C8B"/>
    <w:rsid w:val="00E652DA"/>
    <w:rsid w:val="00E706FB"/>
    <w:rsid w:val="00E7112C"/>
    <w:rsid w:val="00EB4332"/>
    <w:rsid w:val="00EC5BA5"/>
    <w:rsid w:val="00EE7241"/>
    <w:rsid w:val="00EE74AA"/>
    <w:rsid w:val="00F11C8D"/>
    <w:rsid w:val="00F12AEB"/>
    <w:rsid w:val="00F37E68"/>
    <w:rsid w:val="00F53905"/>
    <w:rsid w:val="00F60B53"/>
    <w:rsid w:val="00F80A15"/>
    <w:rsid w:val="00F8197E"/>
    <w:rsid w:val="00F87EC0"/>
    <w:rsid w:val="00F93D68"/>
    <w:rsid w:val="00F94157"/>
    <w:rsid w:val="00F9689F"/>
    <w:rsid w:val="00F975B9"/>
    <w:rsid w:val="00FA164C"/>
    <w:rsid w:val="00FA3194"/>
    <w:rsid w:val="00FB2380"/>
    <w:rsid w:val="00FC0021"/>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16CBD"/>
  <w15:docId w15:val="{929A9C23-7722-4633-A4BF-0AD6C62E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4BD8-72B0-4F56-BADF-FB8C4E8937D8}">
  <ds:schemaRefs>
    <ds:schemaRef ds:uri="http://schemas.openxmlformats.org/officeDocument/2006/bibliography"/>
  </ds:schemaRefs>
</ds:datastoreItem>
</file>

<file path=customXml/itemProps2.xml><?xml version="1.0" encoding="utf-8"?>
<ds:datastoreItem xmlns:ds="http://schemas.openxmlformats.org/officeDocument/2006/customXml" ds:itemID="{A6701F5A-F98A-4E0F-B36C-DAE7CAC4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2012-04-11T15:34:00Z</cp:lastPrinted>
  <dcterms:created xsi:type="dcterms:W3CDTF">2018-03-19T10:58:00Z</dcterms:created>
  <dcterms:modified xsi:type="dcterms:W3CDTF">2018-03-21T20:23:00Z</dcterms:modified>
</cp:coreProperties>
</file>