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777D5E" w14:textId="77777777" w:rsidR="0057360F"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BE744E" w:rsidRPr="00DF49CF">
        <w:rPr>
          <w:rFonts w:asciiTheme="minorHAnsi" w:hAnsiTheme="minorHAnsi" w:cstheme="minorHAnsi"/>
          <w:sz w:val="32"/>
          <w:szCs w:val="32"/>
        </w:rPr>
        <w:t xml:space="preserve">  </w:t>
      </w:r>
      <w:r w:rsidR="0035153A" w:rsidRPr="00DF49CF">
        <w:rPr>
          <w:rFonts w:asciiTheme="minorHAnsi" w:hAnsiTheme="minorHAnsi" w:cstheme="minorHAnsi"/>
          <w:i/>
          <w:sz w:val="32"/>
          <w:szCs w:val="32"/>
        </w:rPr>
        <w:t>Tops and Bottoms</w:t>
      </w:r>
      <w:r w:rsidR="0035153A" w:rsidRPr="00DF49CF">
        <w:rPr>
          <w:rFonts w:asciiTheme="minorHAnsi" w:hAnsiTheme="minorHAnsi" w:cstheme="minorHAnsi"/>
          <w:sz w:val="32"/>
          <w:szCs w:val="32"/>
        </w:rPr>
        <w:t xml:space="preserve"> by Janet Stevens</w:t>
      </w:r>
    </w:p>
    <w:p w14:paraId="79117B14" w14:textId="72CE1941" w:rsidR="00247713" w:rsidRPr="00457D5F"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1C6CF3">
        <w:rPr>
          <w:rFonts w:asciiTheme="minorHAnsi" w:hAnsiTheme="minorHAnsi"/>
          <w:sz w:val="32"/>
        </w:rPr>
        <w:t>5</w:t>
      </w:r>
      <w:r w:rsidR="00DF49CF">
        <w:rPr>
          <w:rFonts w:asciiTheme="minorHAnsi" w:hAnsiTheme="minorHAnsi"/>
          <w:sz w:val="32"/>
        </w:rPr>
        <w:t xml:space="preserve"> </w:t>
      </w:r>
      <w:r w:rsidR="00AC350E">
        <w:rPr>
          <w:rFonts w:asciiTheme="minorHAnsi" w:hAnsiTheme="minorHAnsi" w:cstheme="minorHAnsi"/>
          <w:sz w:val="32"/>
          <w:szCs w:val="32"/>
        </w:rPr>
        <w:t>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1C6CF3">
        <w:rPr>
          <w:rFonts w:asciiTheme="minorHAnsi" w:hAnsiTheme="minorHAnsi" w:cstheme="minorHAnsi"/>
          <w:sz w:val="24"/>
          <w:szCs w:val="24"/>
        </w:rPr>
        <w:t xml:space="preserve">Recommendation: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B474EF" w:rsidRPr="00457D5F">
        <w:rPr>
          <w:rFonts w:asciiTheme="minorHAnsi" w:hAnsiTheme="minorHAnsi" w:cstheme="minorHAnsi"/>
          <w:sz w:val="24"/>
          <w:szCs w:val="24"/>
        </w:rPr>
        <w:t xml:space="preserve"> minutes per day)</w:t>
      </w:r>
    </w:p>
    <w:p w14:paraId="2EAB98E4" w14:textId="7B051089" w:rsidR="00CC51A2" w:rsidRPr="00DF49CF"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DF49CF">
        <w:rPr>
          <w:rFonts w:asciiTheme="minorHAnsi" w:hAnsiTheme="minorHAnsi" w:cstheme="minorHAnsi"/>
          <w:sz w:val="32"/>
          <w:szCs w:val="32"/>
          <w:u w:val="single"/>
        </w:rPr>
        <w:t>:</w:t>
      </w:r>
      <w:r w:rsidR="00DF49CF">
        <w:rPr>
          <w:rFonts w:asciiTheme="minorHAnsi" w:hAnsiTheme="minorHAnsi" w:cstheme="minorHAnsi"/>
          <w:sz w:val="32"/>
          <w:szCs w:val="32"/>
        </w:rPr>
        <w:t xml:space="preserve"> RL.K.1, </w:t>
      </w:r>
      <w:r w:rsidR="00501992">
        <w:rPr>
          <w:rFonts w:asciiTheme="minorHAnsi" w:hAnsiTheme="minorHAnsi" w:cstheme="minorHAnsi"/>
          <w:sz w:val="32"/>
          <w:szCs w:val="32"/>
        </w:rPr>
        <w:t xml:space="preserve">RL.K.2, RL.K.3, </w:t>
      </w:r>
      <w:r w:rsidR="00DF49CF">
        <w:rPr>
          <w:rFonts w:asciiTheme="minorHAnsi" w:hAnsiTheme="minorHAnsi" w:cstheme="minorHAnsi"/>
          <w:sz w:val="32"/>
          <w:szCs w:val="32"/>
        </w:rPr>
        <w:t xml:space="preserve">RL.K.4, </w:t>
      </w:r>
      <w:r w:rsidR="00501992">
        <w:rPr>
          <w:rFonts w:asciiTheme="minorHAnsi" w:hAnsiTheme="minorHAnsi" w:cstheme="minorHAnsi"/>
          <w:sz w:val="32"/>
          <w:szCs w:val="32"/>
        </w:rPr>
        <w:t>RL.K.7, RL.K.10; W.K.2, W.K.8</w:t>
      </w:r>
      <w:r w:rsidR="00DF49CF">
        <w:rPr>
          <w:rFonts w:asciiTheme="minorHAnsi" w:hAnsiTheme="minorHAnsi" w:cstheme="minorHAnsi"/>
          <w:sz w:val="32"/>
          <w:szCs w:val="32"/>
        </w:rPr>
        <w:t xml:space="preserve">; </w:t>
      </w:r>
      <w:r w:rsidR="00501992">
        <w:rPr>
          <w:rFonts w:asciiTheme="minorHAnsi" w:hAnsiTheme="minorHAnsi" w:cstheme="minorHAnsi"/>
          <w:sz w:val="32"/>
          <w:szCs w:val="32"/>
        </w:rPr>
        <w:t xml:space="preserve">SL.K.1, </w:t>
      </w:r>
      <w:r w:rsidR="00DF49CF">
        <w:rPr>
          <w:rFonts w:asciiTheme="minorHAnsi" w:hAnsiTheme="minorHAnsi" w:cstheme="minorHAnsi"/>
          <w:sz w:val="32"/>
          <w:szCs w:val="32"/>
        </w:rPr>
        <w:t xml:space="preserve">SL.K.2, SL.K.3; </w:t>
      </w:r>
      <w:r w:rsidR="00501992">
        <w:rPr>
          <w:rFonts w:asciiTheme="minorHAnsi" w:hAnsiTheme="minorHAnsi" w:cstheme="minorHAnsi"/>
          <w:sz w:val="32"/>
          <w:szCs w:val="32"/>
        </w:rPr>
        <w:t xml:space="preserve">L.K.1, L.K.2, </w:t>
      </w:r>
      <w:r w:rsidR="00DF49CF">
        <w:rPr>
          <w:rFonts w:asciiTheme="minorHAnsi" w:hAnsiTheme="minorHAnsi" w:cstheme="minorHAnsi"/>
          <w:sz w:val="32"/>
          <w:szCs w:val="32"/>
        </w:rPr>
        <w:t>L.K.4</w:t>
      </w:r>
    </w:p>
    <w:p w14:paraId="2EC2E074" w14:textId="3F656B5D" w:rsidR="005818BC" w:rsidRDefault="00AD0170"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1524D789" w14:textId="77777777" w:rsidR="003B6A70" w:rsidRDefault="0035153A" w:rsidP="00D465BF">
      <w:pPr>
        <w:spacing w:after="100" w:afterAutospacing="1" w:line="360" w:lineRule="auto"/>
        <w:rPr>
          <w:rFonts w:asciiTheme="minorHAnsi" w:hAnsiTheme="minorHAnsi" w:cstheme="minorHAnsi"/>
          <w:color w:val="FF0000"/>
          <w:sz w:val="24"/>
          <w:szCs w:val="24"/>
        </w:rPr>
      </w:pPr>
      <w:r>
        <w:rPr>
          <w:rFonts w:asciiTheme="minorHAnsi" w:hAnsiTheme="minorHAnsi" w:cstheme="minorHAnsi"/>
          <w:sz w:val="24"/>
          <w:szCs w:val="24"/>
        </w:rPr>
        <w:t>Students will listen to an illustrative literary book read aloud and use literacy skills (reading, writing, discussion</w:t>
      </w:r>
      <w:r w:rsidR="00D465BF">
        <w:rPr>
          <w:rFonts w:asciiTheme="minorHAnsi" w:hAnsiTheme="minorHAnsi" w:cstheme="minorHAnsi"/>
          <w:sz w:val="24"/>
          <w:szCs w:val="24"/>
        </w:rPr>
        <w:t>, and listening) to understand t</w:t>
      </w:r>
      <w:r>
        <w:rPr>
          <w:rFonts w:asciiTheme="minorHAnsi" w:hAnsiTheme="minorHAnsi" w:cstheme="minorHAnsi"/>
          <w:sz w:val="24"/>
          <w:szCs w:val="24"/>
        </w:rPr>
        <w:t>he author’s intended lesson in the book.</w:t>
      </w:r>
    </w:p>
    <w:p w14:paraId="05706B54" w14:textId="77777777" w:rsidR="003B6A70" w:rsidRDefault="000B5786" w:rsidP="00D465BF">
      <w:pPr>
        <w:spacing w:after="100" w:afterAutospacing="1" w:line="360" w:lineRule="auto"/>
        <w:rPr>
          <w:rFonts w:asciiTheme="minorHAnsi" w:hAnsiTheme="minorHAnsi" w:cstheme="minorHAnsi"/>
          <w:color w:val="FF0000"/>
          <w:sz w:val="24"/>
          <w:szCs w:val="24"/>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47922C6A" w14:textId="44D2392D" w:rsidR="008101BC" w:rsidRPr="00D465BF" w:rsidRDefault="0095234C" w:rsidP="00D465BF">
      <w:pPr>
        <w:spacing w:after="100" w:afterAutospacing="1" w:line="360" w:lineRule="auto"/>
        <w:rPr>
          <w:rFonts w:asciiTheme="minorHAnsi" w:hAnsiTheme="minorHAnsi" w:cstheme="minorHAnsi"/>
          <w:color w:val="FF0000"/>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4DBEA863" w14:textId="77777777" w:rsidR="00101696" w:rsidRPr="00EE728E" w:rsidRDefault="0035153A" w:rsidP="00101696">
      <w:pPr>
        <w:pStyle w:val="ListParagraph"/>
        <w:numPr>
          <w:ilvl w:val="0"/>
          <w:numId w:val="13"/>
        </w:numPr>
        <w:spacing w:after="0" w:line="360" w:lineRule="auto"/>
        <w:rPr>
          <w:rFonts w:asciiTheme="minorHAnsi" w:hAnsiTheme="minorHAnsi" w:cstheme="minorHAnsi"/>
          <w:color w:val="000000" w:themeColor="text1"/>
          <w:sz w:val="24"/>
          <w:szCs w:val="24"/>
        </w:rPr>
      </w:pPr>
      <w:r>
        <w:rPr>
          <w:rFonts w:asciiTheme="minorHAnsi" w:hAnsiTheme="minorHAnsi" w:cstheme="minorHAnsi"/>
          <w:sz w:val="24"/>
          <w:szCs w:val="24"/>
        </w:rPr>
        <w:t xml:space="preserve">Read the Big Ideas, </w:t>
      </w:r>
      <w:r w:rsidR="007C5C7E" w:rsidRPr="00FB2380">
        <w:rPr>
          <w:rFonts w:asciiTheme="minorHAnsi" w:hAnsiTheme="minorHAnsi" w:cstheme="minorHAnsi"/>
          <w:sz w:val="24"/>
          <w:szCs w:val="24"/>
        </w:rPr>
        <w:t>Key Understandings</w:t>
      </w:r>
      <w:r>
        <w:rPr>
          <w:rFonts w:asciiTheme="minorHAnsi" w:hAnsiTheme="minorHAnsi" w:cstheme="minorHAnsi"/>
          <w:sz w:val="24"/>
          <w:szCs w:val="24"/>
        </w:rPr>
        <w:t>,</w:t>
      </w:r>
      <w:r w:rsidR="007C5C7E" w:rsidRPr="00FB2380">
        <w:rPr>
          <w:rFonts w:asciiTheme="minorHAnsi" w:hAnsiTheme="minorHAnsi" w:cstheme="minorHAnsi"/>
          <w:sz w:val="24"/>
          <w:szCs w:val="24"/>
        </w:rPr>
        <w:t xml:space="preserve"> </w:t>
      </w:r>
      <w:r w:rsidR="00FB2380" w:rsidRPr="00FB2380">
        <w:rPr>
          <w:rFonts w:asciiTheme="minorHAnsi" w:hAnsiTheme="minorHAnsi" w:cstheme="minorHAnsi"/>
          <w:sz w:val="24"/>
          <w:szCs w:val="24"/>
        </w:rPr>
        <w:t>and the</w:t>
      </w:r>
      <w:r w:rsidR="001F1840"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Pr>
          <w:rFonts w:asciiTheme="minorHAnsi" w:hAnsiTheme="minorHAnsi" w:cstheme="minorHAnsi"/>
          <w:color w:val="000000" w:themeColor="text1"/>
          <w:sz w:val="24"/>
          <w:szCs w:val="24"/>
        </w:rPr>
        <w:t>description</w:t>
      </w:r>
      <w:r w:rsidR="00101696">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264EBB8D" w14:textId="77777777" w:rsidR="001F1840" w:rsidRDefault="0035153A" w:rsidP="00177848">
      <w:pPr>
        <w:spacing w:after="0" w:line="360" w:lineRule="auto"/>
        <w:ind w:firstLine="720"/>
        <w:rPr>
          <w:rFonts w:asciiTheme="minorHAnsi" w:hAnsiTheme="minorHAnsi" w:cstheme="minorHAnsi"/>
          <w:sz w:val="24"/>
          <w:szCs w:val="24"/>
          <w:u w:val="single"/>
        </w:rPr>
      </w:pPr>
      <w:r>
        <w:rPr>
          <w:rFonts w:asciiTheme="minorHAnsi" w:hAnsiTheme="minorHAnsi" w:cstheme="minorHAnsi"/>
          <w:sz w:val="24"/>
          <w:szCs w:val="24"/>
          <w:u w:val="single"/>
        </w:rPr>
        <w:t>Big Ideas</w:t>
      </w:r>
      <w:r w:rsidR="00792B6D">
        <w:rPr>
          <w:rFonts w:asciiTheme="minorHAnsi" w:hAnsiTheme="minorHAnsi" w:cstheme="minorHAnsi"/>
          <w:sz w:val="24"/>
          <w:szCs w:val="24"/>
          <w:u w:val="single"/>
        </w:rPr>
        <w:t>/</w:t>
      </w:r>
      <w:r w:rsidR="001F1840" w:rsidRPr="001F1840">
        <w:rPr>
          <w:rFonts w:asciiTheme="minorHAnsi" w:hAnsiTheme="minorHAnsi" w:cstheme="minorHAnsi"/>
          <w:sz w:val="24"/>
          <w:szCs w:val="24"/>
          <w:u w:val="single"/>
        </w:rPr>
        <w:t>Key Understandings</w:t>
      </w:r>
      <w:r w:rsidR="00792B6D">
        <w:rPr>
          <w:rFonts w:asciiTheme="minorHAnsi" w:hAnsiTheme="minorHAnsi" w:cstheme="minorHAnsi"/>
          <w:sz w:val="24"/>
          <w:szCs w:val="24"/>
          <w:u w:val="single"/>
        </w:rPr>
        <w:t>/Focusing Question</w:t>
      </w:r>
    </w:p>
    <w:p w14:paraId="357DE50B" w14:textId="774BF1E3" w:rsidR="0035153A" w:rsidRPr="00AD1AF6" w:rsidRDefault="00C227DC" w:rsidP="00AD1AF6">
      <w:pPr>
        <w:pStyle w:val="ListParagraph"/>
        <w:numPr>
          <w:ilvl w:val="0"/>
          <w:numId w:val="19"/>
        </w:numPr>
        <w:spacing w:after="0" w:line="360" w:lineRule="auto"/>
        <w:rPr>
          <w:rFonts w:asciiTheme="minorHAnsi" w:hAnsiTheme="minorHAnsi" w:cstheme="minorHAnsi"/>
          <w:sz w:val="24"/>
          <w:szCs w:val="24"/>
        </w:rPr>
      </w:pPr>
      <w:r w:rsidRPr="00AD1AF6">
        <w:rPr>
          <w:rFonts w:asciiTheme="minorHAnsi" w:hAnsiTheme="minorHAnsi" w:cstheme="minorHAnsi"/>
          <w:sz w:val="24"/>
          <w:szCs w:val="24"/>
        </w:rPr>
        <w:t>H</w:t>
      </w:r>
      <w:r w:rsidR="0035153A" w:rsidRPr="00AD1AF6">
        <w:rPr>
          <w:rFonts w:asciiTheme="minorHAnsi" w:hAnsiTheme="minorHAnsi" w:cstheme="minorHAnsi"/>
          <w:sz w:val="24"/>
          <w:szCs w:val="24"/>
        </w:rPr>
        <w:t>are has strong knowledge of how plants grow and use</w:t>
      </w:r>
      <w:r w:rsidR="0056692C" w:rsidRPr="00AD1AF6">
        <w:rPr>
          <w:rFonts w:asciiTheme="minorHAnsi" w:hAnsiTheme="minorHAnsi" w:cstheme="minorHAnsi"/>
          <w:sz w:val="24"/>
          <w:szCs w:val="24"/>
        </w:rPr>
        <w:t>s</w:t>
      </w:r>
      <w:r w:rsidR="0035153A" w:rsidRPr="00AD1AF6">
        <w:rPr>
          <w:rFonts w:asciiTheme="minorHAnsi" w:hAnsiTheme="minorHAnsi" w:cstheme="minorHAnsi"/>
          <w:sz w:val="24"/>
          <w:szCs w:val="24"/>
        </w:rPr>
        <w:t xml:space="preserve"> this knowledge to trick </w:t>
      </w:r>
      <w:r w:rsidRPr="00AD1AF6">
        <w:rPr>
          <w:rFonts w:asciiTheme="minorHAnsi" w:hAnsiTheme="minorHAnsi" w:cstheme="minorHAnsi"/>
          <w:sz w:val="24"/>
          <w:szCs w:val="24"/>
        </w:rPr>
        <w:t>B</w:t>
      </w:r>
      <w:r w:rsidR="0035153A" w:rsidRPr="00AD1AF6">
        <w:rPr>
          <w:rFonts w:asciiTheme="minorHAnsi" w:hAnsiTheme="minorHAnsi" w:cstheme="minorHAnsi"/>
          <w:sz w:val="24"/>
          <w:szCs w:val="24"/>
        </w:rPr>
        <w:t xml:space="preserve">ear into letting him grow and harvest crops on the bear’s land.  </w:t>
      </w:r>
    </w:p>
    <w:p w14:paraId="2470610B" w14:textId="0DDAC9C8" w:rsidR="003B6A70" w:rsidRPr="00AD1AF6" w:rsidRDefault="003B6A70" w:rsidP="00AD1AF6">
      <w:pPr>
        <w:pStyle w:val="ListParagraph"/>
        <w:numPr>
          <w:ilvl w:val="0"/>
          <w:numId w:val="19"/>
        </w:numPr>
        <w:spacing w:after="0" w:line="360" w:lineRule="auto"/>
        <w:rPr>
          <w:rFonts w:asciiTheme="minorHAnsi" w:hAnsiTheme="minorHAnsi" w:cstheme="minorHAnsi"/>
          <w:sz w:val="24"/>
          <w:szCs w:val="24"/>
        </w:rPr>
      </w:pPr>
      <w:r w:rsidRPr="00AD1AF6">
        <w:rPr>
          <w:rFonts w:asciiTheme="minorHAnsi" w:hAnsiTheme="minorHAnsi" w:cstheme="minorHAnsi"/>
          <w:sz w:val="24"/>
          <w:szCs w:val="24"/>
        </w:rPr>
        <w:t>How does Hare trick Bear? What is the lesson the author is trying to teach us through this story?</w:t>
      </w:r>
    </w:p>
    <w:p w14:paraId="047F1BB7" w14:textId="0A3B88CC" w:rsidR="003B6A70" w:rsidRPr="00AD1AF6" w:rsidRDefault="00FA2079" w:rsidP="00AD1AF6">
      <w:pPr>
        <w:pStyle w:val="ListParagraph"/>
        <w:numPr>
          <w:ilvl w:val="0"/>
          <w:numId w:val="19"/>
        </w:numPr>
        <w:spacing w:after="0" w:line="360" w:lineRule="auto"/>
        <w:rPr>
          <w:rFonts w:asciiTheme="minorHAnsi" w:hAnsiTheme="minorHAnsi" w:cstheme="minorHAnsi"/>
          <w:sz w:val="24"/>
          <w:szCs w:val="24"/>
        </w:rPr>
      </w:pPr>
      <w:r>
        <w:rPr>
          <w:rFonts w:asciiTheme="minorHAnsi" w:hAnsiTheme="minorHAnsi" w:cstheme="minorHAnsi"/>
          <w:sz w:val="24"/>
          <w:szCs w:val="24"/>
        </w:rPr>
        <w:t>One key takeaway is that i</w:t>
      </w:r>
      <w:r w:rsidR="0017352B" w:rsidRPr="00AD1AF6">
        <w:rPr>
          <w:rFonts w:asciiTheme="minorHAnsi" w:hAnsiTheme="minorHAnsi" w:cstheme="minorHAnsi"/>
          <w:sz w:val="24"/>
          <w:szCs w:val="24"/>
        </w:rPr>
        <w:t>t</w:t>
      </w:r>
      <w:r w:rsidR="0035153A" w:rsidRPr="00AD1AF6">
        <w:rPr>
          <w:rFonts w:asciiTheme="minorHAnsi" w:hAnsiTheme="minorHAnsi" w:cstheme="minorHAnsi"/>
          <w:sz w:val="24"/>
          <w:szCs w:val="24"/>
        </w:rPr>
        <w:t>’s important to do your own work and not let someone else do your work for you</w:t>
      </w:r>
      <w:r w:rsidR="00000627" w:rsidRPr="00AD1AF6">
        <w:rPr>
          <w:rFonts w:asciiTheme="minorHAnsi" w:hAnsiTheme="minorHAnsi" w:cstheme="minorHAnsi"/>
          <w:sz w:val="24"/>
          <w:szCs w:val="24"/>
        </w:rPr>
        <w:t xml:space="preserve"> (Bear) a</w:t>
      </w:r>
      <w:r w:rsidR="00582321" w:rsidRPr="00AD1AF6">
        <w:rPr>
          <w:rFonts w:asciiTheme="minorHAnsi" w:hAnsiTheme="minorHAnsi" w:cstheme="minorHAnsi"/>
          <w:sz w:val="24"/>
          <w:szCs w:val="24"/>
        </w:rPr>
        <w:t>nd that being clever can help you overcome difficulties</w:t>
      </w:r>
      <w:r w:rsidR="00000627" w:rsidRPr="00AD1AF6">
        <w:rPr>
          <w:rFonts w:asciiTheme="minorHAnsi" w:hAnsiTheme="minorHAnsi" w:cstheme="minorHAnsi"/>
          <w:sz w:val="24"/>
          <w:szCs w:val="24"/>
        </w:rPr>
        <w:t xml:space="preserve"> (Hare)</w:t>
      </w:r>
      <w:r w:rsidR="00582321" w:rsidRPr="00AD1AF6">
        <w:rPr>
          <w:rFonts w:asciiTheme="minorHAnsi" w:hAnsiTheme="minorHAnsi" w:cstheme="minorHAnsi"/>
          <w:sz w:val="24"/>
          <w:szCs w:val="24"/>
        </w:rPr>
        <w:t xml:space="preserve">. </w:t>
      </w:r>
    </w:p>
    <w:p w14:paraId="4CCA58BD" w14:textId="77E45697" w:rsidR="00D465BF" w:rsidRDefault="003B6A70" w:rsidP="00AD1AF6">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  </w:t>
      </w:r>
    </w:p>
    <w:p w14:paraId="61016CC3" w14:textId="722B45B9" w:rsidR="001F1840" w:rsidRPr="00D465BF" w:rsidRDefault="003B6A70" w:rsidP="00AD1AF6">
      <w:pPr>
        <w:spacing w:after="0" w:line="360" w:lineRule="auto"/>
        <w:ind w:firstLine="720"/>
        <w:contextualSpacing/>
        <w:rPr>
          <w:rFonts w:asciiTheme="minorHAnsi" w:hAnsiTheme="minorHAnsi" w:cstheme="minorHAnsi"/>
          <w:highlight w:val="lightGray"/>
        </w:rPr>
      </w:pPr>
      <w:r>
        <w:rPr>
          <w:rFonts w:asciiTheme="minorHAnsi" w:hAnsiTheme="minorHAnsi" w:cstheme="minorHAnsi"/>
          <w:sz w:val="24"/>
          <w:szCs w:val="24"/>
          <w:u w:val="single"/>
        </w:rPr>
        <w:t>S</w:t>
      </w:r>
      <w:r w:rsidR="001F1840" w:rsidRPr="001F1840">
        <w:rPr>
          <w:rFonts w:asciiTheme="minorHAnsi" w:hAnsiTheme="minorHAnsi" w:cstheme="minorHAnsi"/>
          <w:sz w:val="24"/>
          <w:szCs w:val="24"/>
          <w:u w:val="single"/>
        </w:rPr>
        <w:t>ynopsis</w:t>
      </w:r>
    </w:p>
    <w:p w14:paraId="44C921EC" w14:textId="77777777" w:rsidR="00361347" w:rsidRDefault="0035153A" w:rsidP="00361347">
      <w:pPr>
        <w:spacing w:after="0" w:line="360" w:lineRule="auto"/>
        <w:ind w:left="720"/>
        <w:contextualSpacing/>
        <w:rPr>
          <w:rFonts w:asciiTheme="minorHAnsi" w:hAnsiTheme="minorHAnsi" w:cstheme="minorHAnsi"/>
        </w:rPr>
      </w:pPr>
      <w:r>
        <w:rPr>
          <w:rFonts w:asciiTheme="minorHAnsi" w:hAnsiTheme="minorHAnsi" w:cstheme="minorHAnsi"/>
          <w:sz w:val="24"/>
          <w:szCs w:val="24"/>
        </w:rPr>
        <w:t xml:space="preserve">This </w:t>
      </w:r>
      <w:r w:rsidR="003B6A70">
        <w:rPr>
          <w:rFonts w:asciiTheme="minorHAnsi" w:hAnsiTheme="minorHAnsi" w:cstheme="minorHAnsi"/>
          <w:sz w:val="24"/>
          <w:szCs w:val="24"/>
        </w:rPr>
        <w:t>book is</w:t>
      </w:r>
      <w:r>
        <w:rPr>
          <w:rFonts w:asciiTheme="minorHAnsi" w:hAnsiTheme="minorHAnsi" w:cstheme="minorHAnsi"/>
          <w:sz w:val="24"/>
          <w:szCs w:val="24"/>
        </w:rPr>
        <w:t xml:space="preserve"> a trickster tal</w:t>
      </w:r>
      <w:r w:rsidR="00AD1AF6">
        <w:rPr>
          <w:rFonts w:asciiTheme="minorHAnsi" w:hAnsiTheme="minorHAnsi" w:cstheme="minorHAnsi"/>
          <w:sz w:val="24"/>
          <w:szCs w:val="24"/>
        </w:rPr>
        <w:t xml:space="preserve">e about Hare and Bear. </w:t>
      </w:r>
      <w:r w:rsidR="00A70712">
        <w:rPr>
          <w:rFonts w:asciiTheme="minorHAnsi" w:hAnsiTheme="minorHAnsi" w:cstheme="minorHAnsi"/>
          <w:sz w:val="24"/>
          <w:szCs w:val="24"/>
        </w:rPr>
        <w:t>H</w:t>
      </w:r>
      <w:r w:rsidR="00352798">
        <w:rPr>
          <w:rFonts w:asciiTheme="minorHAnsi" w:hAnsiTheme="minorHAnsi" w:cstheme="minorHAnsi"/>
          <w:sz w:val="24"/>
          <w:szCs w:val="24"/>
        </w:rPr>
        <w:t xml:space="preserve">are is in debt and needs money so he can feed his family. </w:t>
      </w:r>
      <w:r w:rsidR="00A70712">
        <w:rPr>
          <w:rFonts w:asciiTheme="minorHAnsi" w:hAnsiTheme="minorHAnsi" w:cstheme="minorHAnsi"/>
          <w:sz w:val="24"/>
          <w:szCs w:val="24"/>
        </w:rPr>
        <w:t>Hare convinces the lazy B</w:t>
      </w:r>
      <w:r>
        <w:rPr>
          <w:rFonts w:asciiTheme="minorHAnsi" w:hAnsiTheme="minorHAnsi" w:cstheme="minorHAnsi"/>
          <w:sz w:val="24"/>
          <w:szCs w:val="24"/>
        </w:rPr>
        <w:t xml:space="preserve">ear to become business partners and </w:t>
      </w:r>
      <w:r w:rsidR="0056692C">
        <w:rPr>
          <w:rFonts w:asciiTheme="minorHAnsi" w:hAnsiTheme="minorHAnsi" w:cstheme="minorHAnsi"/>
          <w:sz w:val="24"/>
          <w:szCs w:val="24"/>
        </w:rPr>
        <w:t>lets the bear choose whether</w:t>
      </w:r>
      <w:r>
        <w:rPr>
          <w:rFonts w:asciiTheme="minorHAnsi" w:hAnsiTheme="minorHAnsi" w:cstheme="minorHAnsi"/>
          <w:sz w:val="24"/>
          <w:szCs w:val="24"/>
        </w:rPr>
        <w:t xml:space="preserve"> he will get the tops or bottoms of the crops </w:t>
      </w:r>
      <w:r w:rsidR="0056692C">
        <w:rPr>
          <w:rFonts w:asciiTheme="minorHAnsi" w:hAnsiTheme="minorHAnsi" w:cstheme="minorHAnsi"/>
          <w:sz w:val="24"/>
          <w:szCs w:val="24"/>
        </w:rPr>
        <w:t xml:space="preserve">that </w:t>
      </w:r>
      <w:r>
        <w:rPr>
          <w:rFonts w:asciiTheme="minorHAnsi" w:hAnsiTheme="minorHAnsi" w:cstheme="minorHAnsi"/>
          <w:sz w:val="24"/>
          <w:szCs w:val="24"/>
        </w:rPr>
        <w:t>hare plants</w:t>
      </w:r>
      <w:r w:rsidR="00A70712">
        <w:rPr>
          <w:rFonts w:asciiTheme="minorHAnsi" w:hAnsiTheme="minorHAnsi" w:cstheme="minorHAnsi"/>
          <w:sz w:val="24"/>
          <w:szCs w:val="24"/>
        </w:rPr>
        <w:t>.  Each time, Bear chooses and then H</w:t>
      </w:r>
      <w:r>
        <w:rPr>
          <w:rFonts w:asciiTheme="minorHAnsi" w:hAnsiTheme="minorHAnsi" w:cstheme="minorHAnsi"/>
          <w:sz w:val="24"/>
          <w:szCs w:val="24"/>
        </w:rPr>
        <w:t>are plants the kind of plant that w</w:t>
      </w:r>
      <w:r w:rsidR="00A70712">
        <w:rPr>
          <w:rFonts w:asciiTheme="minorHAnsi" w:hAnsiTheme="minorHAnsi" w:cstheme="minorHAnsi"/>
          <w:sz w:val="24"/>
          <w:szCs w:val="24"/>
        </w:rPr>
        <w:t xml:space="preserve">ill yield </w:t>
      </w:r>
      <w:r w:rsidR="00A70712" w:rsidRPr="003B6A70">
        <w:rPr>
          <w:rFonts w:asciiTheme="minorHAnsi" w:hAnsiTheme="minorHAnsi" w:cstheme="minorHAnsi"/>
          <w:i/>
          <w:sz w:val="24"/>
          <w:szCs w:val="24"/>
        </w:rPr>
        <w:t>him</w:t>
      </w:r>
      <w:r w:rsidR="003B6A70">
        <w:rPr>
          <w:rFonts w:asciiTheme="minorHAnsi" w:hAnsiTheme="minorHAnsi" w:cstheme="minorHAnsi"/>
          <w:i/>
          <w:sz w:val="24"/>
          <w:szCs w:val="24"/>
        </w:rPr>
        <w:t>,</w:t>
      </w:r>
      <w:r w:rsidR="00A70712">
        <w:rPr>
          <w:rFonts w:asciiTheme="minorHAnsi" w:hAnsiTheme="minorHAnsi" w:cstheme="minorHAnsi"/>
          <w:sz w:val="24"/>
          <w:szCs w:val="24"/>
        </w:rPr>
        <w:t xml:space="preserve"> </w:t>
      </w:r>
      <w:r w:rsidR="003B6A70">
        <w:rPr>
          <w:rFonts w:asciiTheme="minorHAnsi" w:hAnsiTheme="minorHAnsi" w:cstheme="minorHAnsi"/>
          <w:sz w:val="24"/>
          <w:szCs w:val="24"/>
        </w:rPr>
        <w:t>not Bear, results</w:t>
      </w:r>
      <w:r>
        <w:rPr>
          <w:rFonts w:asciiTheme="minorHAnsi" w:hAnsiTheme="minorHAnsi" w:cstheme="minorHAnsi"/>
          <w:sz w:val="24"/>
          <w:szCs w:val="24"/>
        </w:rPr>
        <w:t xml:space="preserve">. </w:t>
      </w:r>
      <w:r w:rsidR="00A70712">
        <w:rPr>
          <w:rFonts w:asciiTheme="minorHAnsi" w:hAnsiTheme="minorHAnsi" w:cstheme="minorHAnsi"/>
          <w:sz w:val="24"/>
          <w:szCs w:val="24"/>
        </w:rPr>
        <w:t xml:space="preserve">For </w:t>
      </w:r>
      <w:r w:rsidR="00A70712" w:rsidRPr="00361347">
        <w:rPr>
          <w:rFonts w:asciiTheme="minorHAnsi" w:hAnsiTheme="minorHAnsi" w:cstheme="minorHAnsi"/>
          <w:sz w:val="24"/>
          <w:szCs w:val="24"/>
        </w:rPr>
        <w:t>example, when Bear ch</w:t>
      </w:r>
      <w:r w:rsidR="003B6A70" w:rsidRPr="00361347">
        <w:rPr>
          <w:rFonts w:asciiTheme="minorHAnsi" w:hAnsiTheme="minorHAnsi" w:cstheme="minorHAnsi"/>
          <w:sz w:val="24"/>
          <w:szCs w:val="24"/>
        </w:rPr>
        <w:t xml:space="preserve">ooses </w:t>
      </w:r>
      <w:r w:rsidR="00A70712" w:rsidRPr="00361347">
        <w:rPr>
          <w:rFonts w:asciiTheme="minorHAnsi" w:hAnsiTheme="minorHAnsi" w:cstheme="minorHAnsi"/>
          <w:sz w:val="24"/>
          <w:szCs w:val="24"/>
        </w:rPr>
        <w:t xml:space="preserve">the tops of the plants, Hare plants crops that have </w:t>
      </w:r>
      <w:r w:rsidR="003B6A70" w:rsidRPr="00361347">
        <w:rPr>
          <w:rFonts w:asciiTheme="minorHAnsi" w:hAnsiTheme="minorHAnsi" w:cstheme="minorHAnsi"/>
          <w:sz w:val="24"/>
          <w:szCs w:val="24"/>
        </w:rPr>
        <w:t xml:space="preserve">only </w:t>
      </w:r>
      <w:r w:rsidR="00A70712" w:rsidRPr="00361347">
        <w:rPr>
          <w:rFonts w:asciiTheme="minorHAnsi" w:hAnsiTheme="minorHAnsi" w:cstheme="minorHAnsi"/>
          <w:sz w:val="24"/>
          <w:szCs w:val="24"/>
        </w:rPr>
        <w:t xml:space="preserve">edible bottoms (such as carrots). When Bear chooses bottoms, Hare plants crops that are edible </w:t>
      </w:r>
      <w:r w:rsidR="003B6A70" w:rsidRPr="00361347">
        <w:rPr>
          <w:rFonts w:asciiTheme="minorHAnsi" w:hAnsiTheme="minorHAnsi" w:cstheme="minorHAnsi"/>
          <w:sz w:val="24"/>
          <w:szCs w:val="24"/>
        </w:rPr>
        <w:t xml:space="preserve">only </w:t>
      </w:r>
      <w:r w:rsidR="00A70712" w:rsidRPr="00361347">
        <w:rPr>
          <w:rFonts w:asciiTheme="minorHAnsi" w:hAnsiTheme="minorHAnsi" w:cstheme="minorHAnsi"/>
          <w:sz w:val="24"/>
          <w:szCs w:val="24"/>
        </w:rPr>
        <w:t xml:space="preserve">on the top such as lettuce. </w:t>
      </w:r>
      <w:r w:rsidRPr="00361347">
        <w:rPr>
          <w:rFonts w:asciiTheme="minorHAnsi" w:hAnsiTheme="minorHAnsi" w:cstheme="minorHAnsi"/>
          <w:sz w:val="24"/>
          <w:szCs w:val="24"/>
        </w:rPr>
        <w:t>Bear finally gets angry and decides that he will not sleep through the planting and harvest time anymore and will do his own work.</w:t>
      </w:r>
    </w:p>
    <w:p w14:paraId="0334780B" w14:textId="24FE8560" w:rsidR="00317539" w:rsidRPr="00361347" w:rsidRDefault="00317539" w:rsidP="00361347">
      <w:pPr>
        <w:pStyle w:val="ListParagraph"/>
        <w:numPr>
          <w:ilvl w:val="0"/>
          <w:numId w:val="13"/>
        </w:numPr>
        <w:spacing w:after="0" w:line="360" w:lineRule="auto"/>
        <w:rPr>
          <w:rFonts w:asciiTheme="minorHAnsi" w:hAnsiTheme="minorHAnsi" w:cstheme="minorHAnsi"/>
        </w:rPr>
      </w:pPr>
      <w:r w:rsidRPr="00361347">
        <w:rPr>
          <w:rFonts w:asciiTheme="minorHAnsi" w:hAnsiTheme="minorHAnsi" w:cstheme="minorHAnsi"/>
          <w:sz w:val="24"/>
          <w:szCs w:val="24"/>
        </w:rPr>
        <w:t xml:space="preserve">Go to the </w:t>
      </w:r>
      <w:r w:rsidR="00457D5F" w:rsidRPr="00361347">
        <w:rPr>
          <w:rFonts w:asciiTheme="minorHAnsi" w:hAnsiTheme="minorHAnsi" w:cstheme="minorHAnsi"/>
          <w:sz w:val="24"/>
          <w:szCs w:val="24"/>
        </w:rPr>
        <w:t>last page</w:t>
      </w:r>
      <w:r w:rsidRPr="00361347">
        <w:rPr>
          <w:rFonts w:asciiTheme="minorHAnsi" w:hAnsiTheme="minorHAnsi" w:cstheme="minorHAnsi"/>
          <w:sz w:val="24"/>
          <w:szCs w:val="24"/>
        </w:rPr>
        <w:t xml:space="preserve"> of the lesson and review “What Makes </w:t>
      </w:r>
      <w:r w:rsidR="00FA2079" w:rsidRPr="00361347">
        <w:rPr>
          <w:rFonts w:asciiTheme="minorHAnsi" w:hAnsiTheme="minorHAnsi" w:cstheme="minorHAnsi"/>
          <w:sz w:val="24"/>
          <w:szCs w:val="24"/>
        </w:rPr>
        <w:t>This</w:t>
      </w:r>
      <w:r w:rsidRPr="00361347">
        <w:rPr>
          <w:rFonts w:asciiTheme="minorHAnsi" w:hAnsiTheme="minorHAnsi" w:cstheme="minorHAnsi"/>
          <w:sz w:val="24"/>
          <w:szCs w:val="24"/>
        </w:rPr>
        <w:t xml:space="preserve"> </w:t>
      </w:r>
      <w:r w:rsidR="003A0823" w:rsidRPr="00361347">
        <w:rPr>
          <w:rFonts w:asciiTheme="minorHAnsi" w:hAnsiTheme="minorHAnsi" w:cstheme="minorHAnsi"/>
          <w:sz w:val="24"/>
          <w:szCs w:val="24"/>
        </w:rPr>
        <w:t>Read-Aloud</w:t>
      </w:r>
      <w:r w:rsidRPr="00361347">
        <w:rPr>
          <w:rFonts w:asciiTheme="minorHAnsi" w:hAnsiTheme="minorHAnsi" w:cstheme="minorHAnsi"/>
          <w:sz w:val="24"/>
          <w:szCs w:val="24"/>
        </w:rPr>
        <w:t xml:space="preserve"> Complex</w:t>
      </w:r>
      <w:r w:rsidR="008D142B" w:rsidRPr="00361347">
        <w:rPr>
          <w:rFonts w:asciiTheme="minorHAnsi" w:hAnsiTheme="minorHAnsi" w:cstheme="minorHAnsi"/>
          <w:sz w:val="24"/>
          <w:szCs w:val="24"/>
        </w:rPr>
        <w:t>.</w:t>
      </w:r>
      <w:r w:rsidRPr="00361347">
        <w:rPr>
          <w:rFonts w:asciiTheme="minorHAnsi" w:hAnsiTheme="minorHAnsi" w:cstheme="minorHAnsi"/>
          <w:sz w:val="24"/>
          <w:szCs w:val="24"/>
        </w:rPr>
        <w:t>” This was creat</w:t>
      </w:r>
      <w:r w:rsidR="008D142B" w:rsidRPr="00361347">
        <w:rPr>
          <w:rFonts w:asciiTheme="minorHAnsi" w:hAnsiTheme="minorHAnsi" w:cstheme="minorHAnsi"/>
          <w:sz w:val="24"/>
          <w:szCs w:val="24"/>
        </w:rPr>
        <w:t xml:space="preserve">ed for you as part of the lesson </w:t>
      </w:r>
      <w:r w:rsidRPr="00361347">
        <w:rPr>
          <w:rFonts w:asciiTheme="minorHAnsi" w:hAnsiTheme="minorHAnsi" w:cstheme="minorHAnsi"/>
          <w:sz w:val="24"/>
          <w:szCs w:val="24"/>
        </w:rPr>
        <w:t>and will give</w:t>
      </w:r>
      <w:r w:rsidR="008D142B" w:rsidRPr="00361347">
        <w:rPr>
          <w:rFonts w:asciiTheme="minorHAnsi" w:hAnsiTheme="minorHAnsi" w:cstheme="minorHAnsi"/>
          <w:sz w:val="24"/>
          <w:szCs w:val="24"/>
        </w:rPr>
        <w:t xml:space="preserve"> you guidance about </w:t>
      </w:r>
      <w:r w:rsidR="00402B6A" w:rsidRPr="00361347">
        <w:rPr>
          <w:rFonts w:asciiTheme="minorHAnsi" w:hAnsiTheme="minorHAnsi" w:cstheme="minorHAnsi"/>
          <w:sz w:val="24"/>
          <w:szCs w:val="24"/>
        </w:rPr>
        <w:t xml:space="preserve">what </w:t>
      </w:r>
      <w:r w:rsidR="008D142B" w:rsidRPr="00361347">
        <w:rPr>
          <w:rFonts w:asciiTheme="minorHAnsi" w:hAnsiTheme="minorHAnsi" w:cstheme="minorHAnsi"/>
          <w:sz w:val="24"/>
          <w:szCs w:val="24"/>
        </w:rPr>
        <w:t xml:space="preserve">the lesson writers </w:t>
      </w:r>
      <w:r w:rsidRPr="00361347">
        <w:rPr>
          <w:rFonts w:asciiTheme="minorHAnsi" w:hAnsiTheme="minorHAnsi" w:cstheme="minorHAnsi"/>
          <w:sz w:val="24"/>
          <w:szCs w:val="24"/>
        </w:rPr>
        <w:t xml:space="preserve">saw </w:t>
      </w:r>
      <w:r w:rsidR="008D142B" w:rsidRPr="00361347">
        <w:rPr>
          <w:rFonts w:asciiTheme="minorHAnsi" w:hAnsiTheme="minorHAnsi" w:cstheme="minorHAnsi"/>
          <w:sz w:val="24"/>
          <w:szCs w:val="24"/>
        </w:rPr>
        <w:t xml:space="preserve">as the sources of </w:t>
      </w:r>
      <w:r w:rsidR="00457D5F" w:rsidRPr="00361347">
        <w:rPr>
          <w:rFonts w:asciiTheme="minorHAnsi" w:hAnsiTheme="minorHAnsi" w:cstheme="minorHAnsi"/>
          <w:sz w:val="24"/>
          <w:szCs w:val="24"/>
        </w:rPr>
        <w:t xml:space="preserve">complexity </w:t>
      </w:r>
      <w:r w:rsidR="008D142B" w:rsidRPr="00361347">
        <w:rPr>
          <w:rFonts w:asciiTheme="minorHAnsi" w:hAnsiTheme="minorHAnsi" w:cstheme="minorHAnsi"/>
          <w:sz w:val="24"/>
          <w:szCs w:val="24"/>
        </w:rPr>
        <w:t xml:space="preserve">or </w:t>
      </w:r>
      <w:r w:rsidR="00457D5F" w:rsidRPr="00361347">
        <w:rPr>
          <w:rFonts w:asciiTheme="minorHAnsi" w:hAnsiTheme="minorHAnsi" w:cstheme="minorHAnsi"/>
          <w:sz w:val="24"/>
          <w:szCs w:val="24"/>
        </w:rPr>
        <w:t>key access points</w:t>
      </w:r>
      <w:r w:rsidR="00402B6A" w:rsidRPr="00361347">
        <w:rPr>
          <w:rFonts w:asciiTheme="minorHAnsi" w:hAnsiTheme="minorHAnsi" w:cstheme="minorHAnsi"/>
          <w:sz w:val="24"/>
          <w:szCs w:val="24"/>
        </w:rPr>
        <w:t xml:space="preserve"> for this </w:t>
      </w:r>
      <w:r w:rsidRPr="00361347">
        <w:rPr>
          <w:rFonts w:asciiTheme="minorHAnsi" w:hAnsiTheme="minorHAnsi" w:cstheme="minorHAnsi"/>
          <w:sz w:val="24"/>
          <w:szCs w:val="24"/>
        </w:rPr>
        <w:t xml:space="preserve">book. You will of course evaluate </w:t>
      </w:r>
      <w:r w:rsidR="008D142B" w:rsidRPr="00361347">
        <w:rPr>
          <w:rFonts w:asciiTheme="minorHAnsi" w:hAnsiTheme="minorHAnsi" w:cstheme="minorHAnsi"/>
          <w:sz w:val="24"/>
          <w:szCs w:val="24"/>
        </w:rPr>
        <w:t xml:space="preserve">text </w:t>
      </w:r>
      <w:r w:rsidRPr="00361347">
        <w:rPr>
          <w:rFonts w:asciiTheme="minorHAnsi" w:hAnsiTheme="minorHAnsi" w:cstheme="minorHAnsi"/>
          <w:sz w:val="24"/>
          <w:szCs w:val="24"/>
        </w:rPr>
        <w:t>complexity with your own students in mind, and make adjustments to the lesson pacing and even the suggested activities and questions.</w:t>
      </w:r>
    </w:p>
    <w:p w14:paraId="0EEDE317" w14:textId="77777777" w:rsidR="000C1F21" w:rsidRDefault="000C1F21" w:rsidP="000C1F21">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Pr="000C1F21">
        <w:rPr>
          <w:rFonts w:asciiTheme="minorHAnsi" w:hAnsiTheme="minorHAnsi" w:cstheme="minorHAnsi"/>
          <w:sz w:val="24"/>
          <w:szCs w:val="24"/>
        </w:rPr>
        <w:t xml:space="preserve">entire </w:t>
      </w:r>
      <w:r w:rsidR="00B00CD0">
        <w:rPr>
          <w:rFonts w:asciiTheme="minorHAnsi" w:hAnsiTheme="minorHAnsi" w:cstheme="minorHAnsi"/>
          <w:sz w:val="24"/>
          <w:szCs w:val="24"/>
        </w:rPr>
        <w:t>book</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Hint: you may want to copy the questions</w:t>
      </w:r>
      <w:r w:rsidR="00B00CD0">
        <w:rPr>
          <w:rFonts w:asciiTheme="minorHAnsi" w:hAnsiTheme="minorHAnsi" w:cstheme="minorHAnsi"/>
          <w:i/>
          <w:sz w:val="24"/>
          <w:szCs w:val="24"/>
        </w:rPr>
        <w:t xml:space="preserve"> vocabulary words and activities</w:t>
      </w:r>
      <w:r w:rsidRPr="009A5C5D">
        <w:rPr>
          <w:rFonts w:asciiTheme="minorHAnsi" w:hAnsiTheme="minorHAnsi" w:cstheme="minorHAnsi"/>
          <w:i/>
          <w:sz w:val="24"/>
          <w:szCs w:val="24"/>
        </w:rPr>
        <w:t xml:space="preserve"> over onto sticky notes so they can be stuck to the right pages for each day’s questions and vocabulary work.</w:t>
      </w:r>
    </w:p>
    <w:p w14:paraId="332E959C" w14:textId="702F1AFC" w:rsidR="004A4B82" w:rsidRPr="009A5C5D" w:rsidRDefault="004A4B82" w:rsidP="000C1F21">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Pages are numbered starting with the first page of</w:t>
      </w:r>
      <w:r w:rsidR="00905305">
        <w:rPr>
          <w:rFonts w:asciiTheme="minorHAnsi" w:hAnsiTheme="minorHAnsi" w:cstheme="minorHAnsi"/>
          <w:sz w:val="24"/>
          <w:szCs w:val="24"/>
        </w:rPr>
        <w:t xml:space="preserve"> </w:t>
      </w:r>
      <w:r>
        <w:rPr>
          <w:rFonts w:asciiTheme="minorHAnsi" w:hAnsiTheme="minorHAnsi" w:cstheme="minorHAnsi"/>
          <w:sz w:val="24"/>
          <w:szCs w:val="24"/>
        </w:rPr>
        <w:t xml:space="preserve">the story (“Once upon a time…”) as page 1, the next (Not far down the road…) as page 2, and so on.  You may want to number the pages to make it easier for planning and rereading purposes. </w:t>
      </w:r>
    </w:p>
    <w:p w14:paraId="436A280C" w14:textId="77777777" w:rsidR="004A4B82" w:rsidRDefault="004A4B82" w:rsidP="0085291B">
      <w:pPr>
        <w:spacing w:after="0" w:line="240" w:lineRule="auto"/>
        <w:rPr>
          <w:rFonts w:asciiTheme="minorHAnsi" w:hAnsiTheme="minorHAnsi" w:cstheme="minorHAnsi"/>
          <w:sz w:val="24"/>
          <w:szCs w:val="24"/>
        </w:rPr>
      </w:pPr>
    </w:p>
    <w:p w14:paraId="6CB96986" w14:textId="77777777" w:rsidR="00913B62" w:rsidRDefault="00913B62" w:rsidP="00913B62">
      <w:bookmarkStart w:id="0" w:name="_Hlk509078023"/>
      <w:r>
        <w:rPr>
          <w:i/>
          <w:iCs/>
          <w:sz w:val="24"/>
          <w:szCs w:val="24"/>
        </w:rPr>
        <w:t xml:space="preserve">Note to teachers of English Language Learners (ELLs): Read Aloud Project Lessons are designed </w:t>
      </w:r>
      <w:r w:rsidRPr="00603287">
        <w:rPr>
          <w:i/>
          <w:iCs/>
          <w:sz w:val="24"/>
          <w:szCs w:val="24"/>
        </w:rPr>
        <w:t xml:space="preserve">for children who cannot read yet for themselves. They are highly interactive and have many scaffolds built into the brief daily lessons to support reading comprehension. Because of this, they are filled with scaffolds that are appropriate for English Language Learners who, by definition, are developing </w:t>
      </w:r>
      <w:r w:rsidRPr="00603287">
        <w:rPr>
          <w:i/>
          <w:iCs/>
          <w:sz w:val="24"/>
          <w:szCs w:val="24"/>
        </w:rPr>
        <w:lastRenderedPageBreak/>
        <w:t>language and learning to read (English). This read aloud text includes complex features which offer many opportunities for learning, but at the same time includes supports and structures to make the text accessible to even the youngest students.</w:t>
      </w:r>
    </w:p>
    <w:p w14:paraId="61B60252" w14:textId="77777777" w:rsidR="00FA2079" w:rsidRPr="00AB1D8B" w:rsidRDefault="00FA2079" w:rsidP="00FA2079">
      <w:pPr>
        <w:spacing w:after="0" w:line="240" w:lineRule="auto"/>
        <w:rPr>
          <w:i/>
          <w:sz w:val="24"/>
          <w:szCs w:val="24"/>
        </w:rPr>
      </w:pPr>
      <w:bookmarkStart w:id="1" w:name="_GoBack"/>
      <w:bookmarkEnd w:id="1"/>
      <w:r w:rsidRPr="00AB1D8B">
        <w:rPr>
          <w:i/>
          <w:sz w:val="24"/>
          <w:szCs w:val="24"/>
        </w:rPr>
        <w:t xml:space="preserve">This lesson includes features that align to best practices for supporting English Language Learners. Some of the supports you may see built into this, and /or other Read Aloud Project lessons, assist non-native speakers in the following ways: </w:t>
      </w:r>
    </w:p>
    <w:p w14:paraId="1E83E041" w14:textId="77777777" w:rsidR="00FA2079" w:rsidRPr="00AB1D8B" w:rsidRDefault="00FA2079" w:rsidP="00FA2079">
      <w:pPr>
        <w:spacing w:after="0" w:line="240" w:lineRule="auto"/>
        <w:rPr>
          <w:i/>
          <w:sz w:val="24"/>
          <w:szCs w:val="24"/>
        </w:rPr>
      </w:pPr>
    </w:p>
    <w:p w14:paraId="443ED6A2" w14:textId="77777777" w:rsidR="00FA2079" w:rsidRPr="00630357" w:rsidRDefault="00FA2079" w:rsidP="00FA2079">
      <w:pPr>
        <w:pStyle w:val="ListParagraph"/>
        <w:numPr>
          <w:ilvl w:val="0"/>
          <w:numId w:val="22"/>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include embedded vocabulary scaffolds that help students acquire new vocabulary in the context of reading. They feature multi-modal ways of learning new words, including prompts for where to use visual representations, the inclusion of student-friendly definitions, built-in opportunities to use newly acquired vocabulary through discussion or activities, and featured academic vocabulary for deeper study.</w:t>
      </w:r>
    </w:p>
    <w:p w14:paraId="39BCE775" w14:textId="77777777" w:rsidR="00FA2079" w:rsidRPr="00630357" w:rsidRDefault="00FA2079" w:rsidP="00FA2079">
      <w:pPr>
        <w:pStyle w:val="ListParagraph"/>
        <w:numPr>
          <w:ilvl w:val="0"/>
          <w:numId w:val="22"/>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also include embedded scaffolds to help students make meaning of the text itself. It calls out opportunities for paired or small group discussion, includes recommendations for ways in which visuals, videos, and/or graphic organizers could aid in understanding, provides a mix of questions (both factual and inferential) to guide students gradually toward deeper understanding, and offers recommendations for supplementary texts to build background knowledge supporting the content in the anchor text.</w:t>
      </w:r>
    </w:p>
    <w:p w14:paraId="1F084ED8" w14:textId="77777777" w:rsidR="00FA2079" w:rsidRPr="00630357" w:rsidRDefault="00FA2079" w:rsidP="00FA2079">
      <w:pPr>
        <w:pStyle w:val="ListParagraph"/>
        <w:numPr>
          <w:ilvl w:val="0"/>
          <w:numId w:val="22"/>
        </w:numPr>
        <w:pBdr>
          <w:top w:val="nil"/>
          <w:left w:val="nil"/>
          <w:bottom w:val="nil"/>
          <w:right w:val="nil"/>
          <w:between w:val="nil"/>
        </w:pBdr>
        <w:spacing w:after="0" w:line="240" w:lineRule="auto"/>
        <w:rPr>
          <w:rFonts w:cs="Calibri"/>
          <w:i/>
          <w:sz w:val="24"/>
          <w:szCs w:val="24"/>
        </w:rPr>
      </w:pPr>
      <w:r w:rsidRPr="00630357">
        <w:rPr>
          <w:rFonts w:cs="Calibri"/>
          <w:i/>
          <w:sz w:val="24"/>
          <w:szCs w:val="24"/>
        </w:rPr>
        <w:t>These lessons feature embedded supports to aid students in developing their overall language and communication skills by featuring scaffolds such as</w:t>
      </w:r>
      <w:r>
        <w:rPr>
          <w:rFonts w:cs="Calibri"/>
          <w:i/>
          <w:sz w:val="24"/>
          <w:szCs w:val="24"/>
        </w:rPr>
        <w:t xml:space="preserve"> sentence frames for discussion</w:t>
      </w:r>
      <w:r w:rsidRPr="00DD7590">
        <w:rPr>
          <w:rFonts w:cs="Calibri"/>
          <w:i/>
          <w:sz w:val="24"/>
          <w:szCs w:val="24"/>
        </w:rPr>
        <w:t xml:space="preserve"> and written work (more guidance available </w:t>
      </w:r>
      <w:hyperlink r:id="rId9" w:history="1">
        <w:r w:rsidRPr="00DD7590">
          <w:rPr>
            <w:rStyle w:val="Hyperlink"/>
            <w:rFonts w:cs="Calibri"/>
            <w:sz w:val="24"/>
            <w:szCs w:val="24"/>
          </w:rPr>
          <w:t>here</w:t>
        </w:r>
      </w:hyperlink>
      <w:r w:rsidRPr="00DD7590">
        <w:rPr>
          <w:rFonts w:cs="Calibri"/>
          <w:i/>
          <w:sz w:val="24"/>
          <w:szCs w:val="24"/>
        </w:rPr>
        <w:t>) as well as</w:t>
      </w:r>
      <w:r w:rsidRPr="00630357">
        <w:rPr>
          <w:rFonts w:cs="Calibri"/>
          <w:i/>
          <w:sz w:val="24"/>
          <w:szCs w:val="24"/>
        </w:rPr>
        <w:t xml:space="preserve"> writing opportunities (and the inclusion of graphic organizers to scaffold the writing process)</w:t>
      </w:r>
      <w:r>
        <w:rPr>
          <w:rFonts w:cs="Calibri"/>
          <w:i/>
          <w:sz w:val="24"/>
          <w:szCs w:val="24"/>
        </w:rPr>
        <w:t>. These supports help students develop and</w:t>
      </w:r>
      <w:r w:rsidRPr="00630357">
        <w:rPr>
          <w:rFonts w:cs="Calibri"/>
          <w:i/>
          <w:sz w:val="24"/>
          <w:szCs w:val="24"/>
        </w:rPr>
        <w:t xml:space="preserve"> use newly acquired vocabulary and text-based content knowledge.</w:t>
      </w:r>
    </w:p>
    <w:bookmarkEnd w:id="0"/>
    <w:p w14:paraId="433C7D11" w14:textId="77777777" w:rsidR="004A4B82" w:rsidRDefault="004A4B82" w:rsidP="0085291B">
      <w:pPr>
        <w:spacing w:after="0" w:line="240" w:lineRule="auto"/>
        <w:rPr>
          <w:rFonts w:asciiTheme="minorHAnsi" w:hAnsiTheme="minorHAnsi" w:cstheme="minorHAnsi"/>
          <w:sz w:val="24"/>
          <w:szCs w:val="24"/>
        </w:rPr>
      </w:pPr>
    </w:p>
    <w:p w14:paraId="0296DF21" w14:textId="77777777" w:rsidR="004A4B82" w:rsidRDefault="004A4B82" w:rsidP="0085291B">
      <w:pPr>
        <w:spacing w:after="0" w:line="240" w:lineRule="auto"/>
        <w:rPr>
          <w:rFonts w:asciiTheme="minorHAnsi" w:hAnsiTheme="minorHAnsi" w:cstheme="minorHAnsi"/>
          <w:sz w:val="24"/>
          <w:szCs w:val="24"/>
        </w:rPr>
      </w:pPr>
    </w:p>
    <w:p w14:paraId="0B6525E0" w14:textId="3FD5503F" w:rsidR="0057360F" w:rsidRDefault="00785F98" w:rsidP="0085291B">
      <w:pPr>
        <w:spacing w:after="0" w:line="24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2F1570D6" w14:textId="3DA5352D" w:rsidR="0085291B" w:rsidRPr="00DF49CF" w:rsidRDefault="0085291B" w:rsidP="00DF49CF">
      <w:pPr>
        <w:rPr>
          <w:rFonts w:asciiTheme="minorHAnsi" w:hAnsiTheme="minorHAnsi" w:cstheme="minorHAnsi"/>
          <w:sz w:val="24"/>
          <w:szCs w:val="24"/>
        </w:rPr>
      </w:pPr>
    </w:p>
    <w:tbl>
      <w:tblPr>
        <w:tblStyle w:val="TableGrid1"/>
        <w:tblpPr w:leftFromText="180" w:rightFromText="180" w:vertAnchor="text" w:tblpY="1"/>
        <w:tblW w:w="0" w:type="auto"/>
        <w:tblLook w:val="04A0" w:firstRow="1" w:lastRow="0" w:firstColumn="1" w:lastColumn="0" w:noHBand="0" w:noVBand="1"/>
      </w:tblPr>
      <w:tblGrid>
        <w:gridCol w:w="6449"/>
        <w:gridCol w:w="6449"/>
      </w:tblGrid>
      <w:tr w:rsidR="00905305" w:rsidRPr="00CD6B7F" w14:paraId="2D79437C" w14:textId="77777777" w:rsidTr="00AC7DD4">
        <w:trPr>
          <w:trHeight w:val="147"/>
        </w:trPr>
        <w:tc>
          <w:tcPr>
            <w:tcW w:w="12898" w:type="dxa"/>
            <w:gridSpan w:val="2"/>
          </w:tcPr>
          <w:p w14:paraId="2F716D42" w14:textId="364ADDB3" w:rsidR="00905305" w:rsidRPr="00905305" w:rsidRDefault="00905305" w:rsidP="0011537D">
            <w:pPr>
              <w:spacing w:after="0" w:line="240" w:lineRule="auto"/>
              <w:rPr>
                <w:sz w:val="24"/>
                <w:szCs w:val="24"/>
              </w:rPr>
            </w:pPr>
            <w:r w:rsidRPr="00361347">
              <w:rPr>
                <w:sz w:val="24"/>
                <w:szCs w:val="24"/>
              </w:rPr>
              <w:t xml:space="preserve">TEACHER NOTE: Number the pages starting with the first page of the text and thereafter number each </w:t>
            </w:r>
            <w:r w:rsidRPr="00361347">
              <w:rPr>
                <w:sz w:val="24"/>
                <w:szCs w:val="24"/>
                <w:u w:val="single"/>
              </w:rPr>
              <w:t>vertical set</w:t>
            </w:r>
            <w:r w:rsidRPr="00361347">
              <w:rPr>
                <w:sz w:val="24"/>
                <w:szCs w:val="24"/>
              </w:rPr>
              <w:t xml:space="preserve"> of two pages sequential numbers.</w:t>
            </w:r>
          </w:p>
        </w:tc>
      </w:tr>
      <w:tr w:rsidR="00CD6B7F" w:rsidRPr="00CD6B7F" w14:paraId="2969AC8D" w14:textId="77777777" w:rsidTr="00943803">
        <w:trPr>
          <w:trHeight w:val="147"/>
        </w:trPr>
        <w:tc>
          <w:tcPr>
            <w:tcW w:w="6449" w:type="dxa"/>
          </w:tcPr>
          <w:p w14:paraId="73CEB74F" w14:textId="77777777" w:rsidR="00CD6B7F" w:rsidRDefault="00F12AEB" w:rsidP="0011537D">
            <w:pPr>
              <w:spacing w:after="0" w:line="240" w:lineRule="auto"/>
              <w:rPr>
                <w:b/>
                <w:sz w:val="24"/>
                <w:szCs w:val="24"/>
              </w:rPr>
            </w:pPr>
            <w:r>
              <w:rPr>
                <w:b/>
                <w:sz w:val="24"/>
                <w:szCs w:val="24"/>
              </w:rPr>
              <w:t>Questions/Activities</w:t>
            </w:r>
            <w:r w:rsidR="004C328D">
              <w:rPr>
                <w:b/>
                <w:sz w:val="24"/>
                <w:szCs w:val="24"/>
              </w:rPr>
              <w:t>/</w:t>
            </w:r>
            <w:r w:rsidR="002F6E5E">
              <w:rPr>
                <w:b/>
                <w:sz w:val="24"/>
                <w:szCs w:val="24"/>
              </w:rPr>
              <w:t>Vocabulary/</w:t>
            </w:r>
            <w:r w:rsidR="002B4002">
              <w:rPr>
                <w:b/>
                <w:sz w:val="24"/>
                <w:szCs w:val="24"/>
              </w:rPr>
              <w:t>Task</w:t>
            </w:r>
            <w:r>
              <w:rPr>
                <w:b/>
                <w:sz w:val="24"/>
                <w:szCs w:val="24"/>
              </w:rPr>
              <w:t>s</w:t>
            </w:r>
          </w:p>
          <w:p w14:paraId="64969C7A" w14:textId="77777777" w:rsidR="00905305" w:rsidRPr="00CD6B7F" w:rsidRDefault="00905305" w:rsidP="0011537D">
            <w:pPr>
              <w:spacing w:after="0" w:line="240" w:lineRule="auto"/>
              <w:rPr>
                <w:b/>
                <w:sz w:val="24"/>
                <w:szCs w:val="24"/>
              </w:rPr>
            </w:pPr>
          </w:p>
        </w:tc>
        <w:tc>
          <w:tcPr>
            <w:tcW w:w="6449" w:type="dxa"/>
          </w:tcPr>
          <w:p w14:paraId="00FDF341" w14:textId="77777777" w:rsidR="00CD6B7F" w:rsidRPr="00CD6B7F" w:rsidRDefault="008101BC" w:rsidP="0011537D">
            <w:pPr>
              <w:spacing w:after="0" w:line="240" w:lineRule="auto"/>
              <w:rPr>
                <w:b/>
                <w:sz w:val="24"/>
                <w:szCs w:val="24"/>
              </w:rPr>
            </w:pPr>
            <w:r>
              <w:rPr>
                <w:b/>
                <w:sz w:val="24"/>
                <w:szCs w:val="24"/>
              </w:rPr>
              <w:t>Expected Outcome</w:t>
            </w:r>
            <w:r w:rsidR="003C1ABD">
              <w:rPr>
                <w:b/>
                <w:sz w:val="24"/>
                <w:szCs w:val="24"/>
              </w:rPr>
              <w:t xml:space="preserve"> or Response</w:t>
            </w:r>
            <w:r w:rsidR="00F12AEB">
              <w:rPr>
                <w:b/>
                <w:sz w:val="24"/>
                <w:szCs w:val="24"/>
              </w:rPr>
              <w:t xml:space="preserve"> (for each)</w:t>
            </w:r>
          </w:p>
        </w:tc>
      </w:tr>
      <w:tr w:rsidR="00CD6B7F" w:rsidRPr="00CD6B7F" w14:paraId="3F1C0F30" w14:textId="77777777" w:rsidTr="00943803">
        <w:trPr>
          <w:trHeight w:val="147"/>
        </w:trPr>
        <w:tc>
          <w:tcPr>
            <w:tcW w:w="6449" w:type="dxa"/>
          </w:tcPr>
          <w:p w14:paraId="560D6FF2" w14:textId="76FB5B9A" w:rsidR="006B0EFD" w:rsidRPr="00AD1AF6" w:rsidRDefault="002F6E5E" w:rsidP="0011537D">
            <w:pPr>
              <w:spacing w:after="0" w:line="240" w:lineRule="auto"/>
              <w:rPr>
                <w:b/>
                <w:sz w:val="24"/>
                <w:szCs w:val="24"/>
              </w:rPr>
            </w:pPr>
            <w:r w:rsidRPr="00AD1AF6">
              <w:rPr>
                <w:b/>
                <w:sz w:val="24"/>
                <w:szCs w:val="24"/>
              </w:rPr>
              <w:t>FIRST READING:</w:t>
            </w:r>
          </w:p>
          <w:p w14:paraId="5FE77301" w14:textId="75CFEBF8" w:rsidR="00A70712" w:rsidRDefault="00A70712" w:rsidP="0011537D">
            <w:pPr>
              <w:spacing w:after="0" w:line="240" w:lineRule="auto"/>
              <w:rPr>
                <w:sz w:val="24"/>
                <w:szCs w:val="24"/>
              </w:rPr>
            </w:pPr>
            <w:r>
              <w:rPr>
                <w:sz w:val="24"/>
                <w:szCs w:val="24"/>
              </w:rPr>
              <w:t xml:space="preserve">Before reading the story, show how the book opens in an unusual way.  Discuss the title and how the book opens.  Ask, </w:t>
            </w:r>
            <w:r>
              <w:rPr>
                <w:sz w:val="24"/>
                <w:szCs w:val="24"/>
              </w:rPr>
              <w:lastRenderedPageBreak/>
              <w:t xml:space="preserve">“What is the top of this book?”  “What is the bottom of this book?”  </w:t>
            </w:r>
            <w:r w:rsidR="00A26DAA">
              <w:rPr>
                <w:sz w:val="24"/>
                <w:szCs w:val="24"/>
              </w:rPr>
              <w:t xml:space="preserve">“How do you know?’ </w:t>
            </w:r>
          </w:p>
          <w:p w14:paraId="313C7258" w14:textId="77777777" w:rsidR="00A70712" w:rsidRDefault="00A70712" w:rsidP="0011537D">
            <w:pPr>
              <w:spacing w:after="0" w:line="240" w:lineRule="auto"/>
              <w:rPr>
                <w:sz w:val="24"/>
                <w:szCs w:val="24"/>
              </w:rPr>
            </w:pPr>
          </w:p>
          <w:p w14:paraId="5C8C6A45" w14:textId="77777777" w:rsidR="005818BC" w:rsidRDefault="0085291B" w:rsidP="0011537D">
            <w:pPr>
              <w:spacing w:after="0" w:line="240" w:lineRule="auto"/>
              <w:rPr>
                <w:sz w:val="24"/>
                <w:szCs w:val="24"/>
              </w:rPr>
            </w:pPr>
            <w:r>
              <w:rPr>
                <w:sz w:val="24"/>
                <w:szCs w:val="24"/>
              </w:rPr>
              <w:t>Read aloud the entire book</w:t>
            </w:r>
            <w:r w:rsidR="0035153A">
              <w:rPr>
                <w:sz w:val="24"/>
                <w:szCs w:val="24"/>
              </w:rPr>
              <w:t xml:space="preserve"> </w:t>
            </w:r>
            <w:r>
              <w:rPr>
                <w:sz w:val="24"/>
                <w:szCs w:val="24"/>
              </w:rPr>
              <w:t>with minimal interruptions.</w:t>
            </w:r>
            <w:r w:rsidR="002F6E5E">
              <w:rPr>
                <w:sz w:val="24"/>
                <w:szCs w:val="24"/>
              </w:rPr>
              <w:t xml:space="preserve"> Stop to provide word meanings or clarify only when you know the majority of your students will be confused.</w:t>
            </w:r>
          </w:p>
          <w:p w14:paraId="11D5C903" w14:textId="77777777" w:rsidR="0035153A" w:rsidRDefault="0035153A" w:rsidP="0011537D">
            <w:pPr>
              <w:spacing w:after="0" w:line="240" w:lineRule="auto"/>
              <w:rPr>
                <w:sz w:val="24"/>
                <w:szCs w:val="24"/>
              </w:rPr>
            </w:pPr>
          </w:p>
          <w:p w14:paraId="518D39CD" w14:textId="77777777" w:rsidR="0035153A" w:rsidRDefault="0035153A" w:rsidP="0011537D">
            <w:pPr>
              <w:spacing w:after="0" w:line="240" w:lineRule="auto"/>
              <w:rPr>
                <w:sz w:val="24"/>
                <w:szCs w:val="24"/>
              </w:rPr>
            </w:pPr>
            <w:r>
              <w:rPr>
                <w:sz w:val="24"/>
                <w:szCs w:val="24"/>
              </w:rPr>
              <w:t>Because this book uses a lot of dialogue, use your voice to distinguish between the characters.</w:t>
            </w:r>
          </w:p>
          <w:p w14:paraId="31EF52C7" w14:textId="77777777" w:rsidR="0085291B" w:rsidRPr="00CD6B7F" w:rsidRDefault="0085291B" w:rsidP="0011537D">
            <w:pPr>
              <w:spacing w:after="0" w:line="240" w:lineRule="auto"/>
              <w:rPr>
                <w:sz w:val="24"/>
                <w:szCs w:val="24"/>
              </w:rPr>
            </w:pPr>
          </w:p>
        </w:tc>
        <w:tc>
          <w:tcPr>
            <w:tcW w:w="6449" w:type="dxa"/>
          </w:tcPr>
          <w:p w14:paraId="454765F3" w14:textId="77777777" w:rsidR="00CD6B7F" w:rsidRDefault="00CD6B7F" w:rsidP="0011537D">
            <w:pPr>
              <w:spacing w:after="0" w:line="240" w:lineRule="auto"/>
              <w:rPr>
                <w:sz w:val="24"/>
                <w:szCs w:val="24"/>
              </w:rPr>
            </w:pPr>
          </w:p>
          <w:p w14:paraId="23F627A5" w14:textId="327EE50B" w:rsidR="00A70712" w:rsidRDefault="00A70712" w:rsidP="0011537D">
            <w:pPr>
              <w:spacing w:after="0" w:line="240" w:lineRule="auto"/>
              <w:rPr>
                <w:sz w:val="24"/>
                <w:szCs w:val="24"/>
              </w:rPr>
            </w:pPr>
            <w:r>
              <w:rPr>
                <w:sz w:val="24"/>
                <w:szCs w:val="24"/>
              </w:rPr>
              <w:t xml:space="preserve">Allow students to explore how this book opens in an unusual way.  </w:t>
            </w:r>
            <w:r w:rsidR="00A26DAA">
              <w:rPr>
                <w:sz w:val="24"/>
                <w:szCs w:val="24"/>
              </w:rPr>
              <w:t>Use another book to show the expected way to open it.</w:t>
            </w:r>
          </w:p>
          <w:p w14:paraId="355BB2CB" w14:textId="77777777" w:rsidR="00A70712" w:rsidRDefault="00A70712" w:rsidP="0011537D">
            <w:pPr>
              <w:spacing w:after="0" w:line="240" w:lineRule="auto"/>
              <w:rPr>
                <w:sz w:val="24"/>
                <w:szCs w:val="24"/>
              </w:rPr>
            </w:pPr>
          </w:p>
          <w:p w14:paraId="19E6E506" w14:textId="77777777" w:rsidR="00A70712" w:rsidRDefault="00A70712" w:rsidP="0011537D">
            <w:pPr>
              <w:spacing w:after="0" w:line="240" w:lineRule="auto"/>
              <w:rPr>
                <w:sz w:val="24"/>
                <w:szCs w:val="24"/>
              </w:rPr>
            </w:pPr>
          </w:p>
          <w:p w14:paraId="49ECD166" w14:textId="77777777" w:rsidR="00A70712" w:rsidRDefault="00A70712" w:rsidP="0011537D">
            <w:pPr>
              <w:spacing w:after="0" w:line="240" w:lineRule="auto"/>
              <w:rPr>
                <w:sz w:val="24"/>
                <w:szCs w:val="24"/>
              </w:rPr>
            </w:pPr>
          </w:p>
          <w:p w14:paraId="5F1EE3F5" w14:textId="77777777" w:rsidR="002F6E5E" w:rsidRPr="00CD6B7F" w:rsidRDefault="002F6E5E" w:rsidP="0011537D">
            <w:pPr>
              <w:spacing w:after="0" w:line="240" w:lineRule="auto"/>
              <w:rPr>
                <w:sz w:val="24"/>
                <w:szCs w:val="24"/>
              </w:rPr>
            </w:pPr>
            <w:r>
              <w:rPr>
                <w:sz w:val="24"/>
                <w:szCs w:val="24"/>
              </w:rPr>
              <w:t>The goal here is for students to enjoy the book, both writing and pictures, and to experience it as a whole. This will give them some context and sense of completion before they dive into examining the parts of the book more carefully.</w:t>
            </w:r>
          </w:p>
        </w:tc>
      </w:tr>
      <w:tr w:rsidR="00CD6B7F" w:rsidRPr="00CD6B7F" w14:paraId="65953D0C" w14:textId="77777777" w:rsidTr="00943803">
        <w:trPr>
          <w:trHeight w:val="147"/>
        </w:trPr>
        <w:tc>
          <w:tcPr>
            <w:tcW w:w="6449" w:type="dxa"/>
          </w:tcPr>
          <w:p w14:paraId="327F6E78" w14:textId="6C726ED3" w:rsidR="006B0EFD" w:rsidRPr="00AD1AF6" w:rsidRDefault="002F6E5E" w:rsidP="0011537D">
            <w:pPr>
              <w:spacing w:after="0" w:line="240" w:lineRule="auto"/>
              <w:rPr>
                <w:b/>
                <w:sz w:val="24"/>
                <w:szCs w:val="24"/>
              </w:rPr>
            </w:pPr>
            <w:r w:rsidRPr="00AD1AF6">
              <w:rPr>
                <w:b/>
                <w:sz w:val="24"/>
                <w:szCs w:val="24"/>
              </w:rPr>
              <w:lastRenderedPageBreak/>
              <w:t>SECOND READING:</w:t>
            </w:r>
          </w:p>
          <w:p w14:paraId="7A39E1E1" w14:textId="77777777" w:rsidR="00352798" w:rsidRDefault="00352798" w:rsidP="00352798">
            <w:pPr>
              <w:spacing w:after="0" w:line="240" w:lineRule="auto"/>
              <w:rPr>
                <w:sz w:val="24"/>
                <w:szCs w:val="24"/>
              </w:rPr>
            </w:pPr>
          </w:p>
          <w:p w14:paraId="1E77D09B" w14:textId="0DF3D683" w:rsidR="00352798" w:rsidRDefault="00AD1AF6" w:rsidP="00352798">
            <w:pPr>
              <w:spacing w:after="0" w:line="240" w:lineRule="auto"/>
              <w:rPr>
                <w:sz w:val="24"/>
                <w:szCs w:val="24"/>
              </w:rPr>
            </w:pPr>
            <w:r>
              <w:rPr>
                <w:sz w:val="24"/>
                <w:szCs w:val="24"/>
              </w:rPr>
              <w:t>Say: “</w:t>
            </w:r>
            <w:r w:rsidR="00352798">
              <w:rPr>
                <w:sz w:val="24"/>
                <w:szCs w:val="24"/>
              </w:rPr>
              <w:t xml:space="preserve">Today we’re going to </w:t>
            </w:r>
            <w:r w:rsidR="009F4C6A">
              <w:rPr>
                <w:sz w:val="24"/>
                <w:szCs w:val="24"/>
              </w:rPr>
              <w:t>re</w:t>
            </w:r>
            <w:r w:rsidR="00352798">
              <w:rPr>
                <w:sz w:val="24"/>
                <w:szCs w:val="24"/>
              </w:rPr>
              <w:t xml:space="preserve">read </w:t>
            </w:r>
            <w:r w:rsidR="00352798" w:rsidRPr="009F4C6A">
              <w:rPr>
                <w:i/>
                <w:sz w:val="24"/>
                <w:szCs w:val="24"/>
              </w:rPr>
              <w:t>Tops and Bottoms</w:t>
            </w:r>
            <w:r w:rsidR="00352798">
              <w:rPr>
                <w:sz w:val="24"/>
                <w:szCs w:val="24"/>
              </w:rPr>
              <w:t xml:space="preserve"> and we’re going to f</w:t>
            </w:r>
            <w:r w:rsidR="009F4C6A">
              <w:rPr>
                <w:sz w:val="24"/>
                <w:szCs w:val="24"/>
              </w:rPr>
              <w:t>ocus on the main characters of Bear and H</w:t>
            </w:r>
            <w:r w:rsidR="00352798">
              <w:rPr>
                <w:sz w:val="24"/>
                <w:szCs w:val="24"/>
              </w:rPr>
              <w:t xml:space="preserve">are. </w:t>
            </w:r>
            <w:r>
              <w:rPr>
                <w:sz w:val="24"/>
                <w:szCs w:val="24"/>
              </w:rPr>
              <w:t>“</w:t>
            </w:r>
            <w:r w:rsidR="00352798">
              <w:rPr>
                <w:sz w:val="24"/>
                <w:szCs w:val="24"/>
              </w:rPr>
              <w:t xml:space="preserve"> </w:t>
            </w:r>
          </w:p>
          <w:p w14:paraId="71686491" w14:textId="77777777" w:rsidR="00352798" w:rsidRDefault="00352798" w:rsidP="00352798">
            <w:pPr>
              <w:spacing w:after="0" w:line="240" w:lineRule="auto"/>
              <w:rPr>
                <w:sz w:val="24"/>
                <w:szCs w:val="24"/>
              </w:rPr>
            </w:pPr>
          </w:p>
          <w:p w14:paraId="56388AA9" w14:textId="619BE50C" w:rsidR="00352798" w:rsidRDefault="00352798" w:rsidP="00352798">
            <w:pPr>
              <w:spacing w:after="0" w:line="240" w:lineRule="auto"/>
              <w:rPr>
                <w:sz w:val="24"/>
                <w:szCs w:val="24"/>
              </w:rPr>
            </w:pPr>
            <w:r>
              <w:rPr>
                <w:sz w:val="24"/>
                <w:szCs w:val="24"/>
              </w:rPr>
              <w:t xml:space="preserve">Create a whole class t-chart that lists </w:t>
            </w:r>
            <w:r w:rsidR="009F4C6A">
              <w:rPr>
                <w:sz w:val="24"/>
                <w:szCs w:val="24"/>
              </w:rPr>
              <w:t>B</w:t>
            </w:r>
            <w:r>
              <w:rPr>
                <w:sz w:val="24"/>
                <w:szCs w:val="24"/>
              </w:rPr>
              <w:t xml:space="preserve">ear and </w:t>
            </w:r>
            <w:r w:rsidR="009F4C6A">
              <w:rPr>
                <w:sz w:val="24"/>
                <w:szCs w:val="24"/>
              </w:rPr>
              <w:t>H</w:t>
            </w:r>
            <w:r>
              <w:rPr>
                <w:sz w:val="24"/>
                <w:szCs w:val="24"/>
              </w:rPr>
              <w:t>are</w:t>
            </w:r>
            <w:r w:rsidR="00C227DC">
              <w:rPr>
                <w:sz w:val="24"/>
                <w:szCs w:val="24"/>
              </w:rPr>
              <w:t xml:space="preserve"> as headings</w:t>
            </w:r>
          </w:p>
          <w:p w14:paraId="4CE7085C" w14:textId="77777777" w:rsidR="00352798" w:rsidRDefault="00352798" w:rsidP="00352798">
            <w:pPr>
              <w:spacing w:after="0" w:line="240" w:lineRule="auto"/>
              <w:rPr>
                <w:sz w:val="24"/>
                <w:szCs w:val="24"/>
              </w:rPr>
            </w:pPr>
          </w:p>
          <w:p w14:paraId="0C2EBB42" w14:textId="5E792AAB" w:rsidR="00A26DAA" w:rsidRDefault="00A26DAA" w:rsidP="00352798">
            <w:pPr>
              <w:spacing w:after="0" w:line="240" w:lineRule="auto"/>
              <w:rPr>
                <w:sz w:val="24"/>
                <w:szCs w:val="24"/>
              </w:rPr>
            </w:pPr>
            <w:r>
              <w:rPr>
                <w:sz w:val="24"/>
                <w:szCs w:val="24"/>
              </w:rPr>
              <w:t>Read page</w:t>
            </w:r>
            <w:r w:rsidR="00352798">
              <w:rPr>
                <w:sz w:val="24"/>
                <w:szCs w:val="24"/>
              </w:rPr>
              <w:t xml:space="preserve"> 1 and stop.  The author says that the father bear gave all of his wealth to his son.  What clues are on this page to help us understand what “wealth” means?  </w:t>
            </w:r>
          </w:p>
          <w:p w14:paraId="6966BC1C" w14:textId="77777777" w:rsidR="00AD1AF6" w:rsidRDefault="00AD1AF6" w:rsidP="00352798">
            <w:pPr>
              <w:spacing w:after="0" w:line="240" w:lineRule="auto"/>
              <w:rPr>
                <w:sz w:val="24"/>
                <w:szCs w:val="24"/>
              </w:rPr>
            </w:pPr>
          </w:p>
          <w:p w14:paraId="62243ED9" w14:textId="31877AAA" w:rsidR="00352798" w:rsidRDefault="00352798" w:rsidP="00352798">
            <w:pPr>
              <w:spacing w:after="0" w:line="240" w:lineRule="auto"/>
              <w:rPr>
                <w:sz w:val="24"/>
                <w:szCs w:val="24"/>
              </w:rPr>
            </w:pPr>
            <w:r>
              <w:rPr>
                <w:sz w:val="24"/>
                <w:szCs w:val="24"/>
              </w:rPr>
              <w:t>What are some wor</w:t>
            </w:r>
            <w:r w:rsidR="0058154F">
              <w:rPr>
                <w:sz w:val="24"/>
                <w:szCs w:val="24"/>
              </w:rPr>
              <w:t>ds the author uses to describe B</w:t>
            </w:r>
            <w:r>
              <w:rPr>
                <w:sz w:val="24"/>
                <w:szCs w:val="24"/>
              </w:rPr>
              <w:t xml:space="preserve">ear? </w:t>
            </w:r>
          </w:p>
          <w:p w14:paraId="238BE905" w14:textId="77777777" w:rsidR="00352798" w:rsidRDefault="00352798" w:rsidP="00352798">
            <w:pPr>
              <w:spacing w:after="0" w:line="240" w:lineRule="auto"/>
              <w:rPr>
                <w:sz w:val="24"/>
                <w:szCs w:val="24"/>
              </w:rPr>
            </w:pPr>
          </w:p>
          <w:p w14:paraId="4F4F8B65" w14:textId="77777777" w:rsidR="00352798" w:rsidRDefault="00352798" w:rsidP="00352798">
            <w:pPr>
              <w:spacing w:after="0" w:line="240" w:lineRule="auto"/>
              <w:rPr>
                <w:sz w:val="24"/>
                <w:szCs w:val="24"/>
              </w:rPr>
            </w:pPr>
          </w:p>
          <w:p w14:paraId="497724A8" w14:textId="52DDD0EA" w:rsidR="00352798" w:rsidRDefault="00905305" w:rsidP="00352798">
            <w:pPr>
              <w:spacing w:after="0" w:line="240" w:lineRule="auto"/>
              <w:rPr>
                <w:sz w:val="24"/>
                <w:szCs w:val="24"/>
              </w:rPr>
            </w:pPr>
            <w:r>
              <w:rPr>
                <w:sz w:val="24"/>
                <w:szCs w:val="24"/>
              </w:rPr>
              <w:t>What type of character is B</w:t>
            </w:r>
            <w:r w:rsidR="00352798">
              <w:rPr>
                <w:sz w:val="24"/>
                <w:szCs w:val="24"/>
              </w:rPr>
              <w:t xml:space="preserve">ear? </w:t>
            </w:r>
            <w:r w:rsidR="00A26DAA">
              <w:rPr>
                <w:sz w:val="24"/>
                <w:szCs w:val="24"/>
              </w:rPr>
              <w:t>How do you know? (Add student responses to T-</w:t>
            </w:r>
            <w:r w:rsidR="00352798">
              <w:rPr>
                <w:sz w:val="24"/>
                <w:szCs w:val="24"/>
              </w:rPr>
              <w:t>chart</w:t>
            </w:r>
            <w:r w:rsidR="00A26DAA">
              <w:rPr>
                <w:sz w:val="24"/>
                <w:szCs w:val="24"/>
              </w:rPr>
              <w:t>.</w:t>
            </w:r>
            <w:r w:rsidR="00352798">
              <w:rPr>
                <w:sz w:val="24"/>
                <w:szCs w:val="24"/>
              </w:rPr>
              <w:t xml:space="preserve">) </w:t>
            </w:r>
          </w:p>
          <w:p w14:paraId="7AC61193" w14:textId="77777777" w:rsidR="00352798" w:rsidRDefault="00352798" w:rsidP="00352798">
            <w:pPr>
              <w:spacing w:after="0" w:line="240" w:lineRule="auto"/>
              <w:rPr>
                <w:sz w:val="24"/>
                <w:szCs w:val="24"/>
              </w:rPr>
            </w:pPr>
          </w:p>
          <w:p w14:paraId="1B9D3EB9" w14:textId="77777777" w:rsidR="00352798" w:rsidRDefault="00352798" w:rsidP="00352798">
            <w:pPr>
              <w:spacing w:after="0" w:line="240" w:lineRule="auto"/>
              <w:rPr>
                <w:sz w:val="24"/>
                <w:szCs w:val="24"/>
              </w:rPr>
            </w:pPr>
          </w:p>
          <w:p w14:paraId="03EACA4A" w14:textId="58F461C1" w:rsidR="00352798" w:rsidRDefault="00A26DAA" w:rsidP="00352798">
            <w:pPr>
              <w:spacing w:after="0" w:line="240" w:lineRule="auto"/>
              <w:rPr>
                <w:sz w:val="24"/>
                <w:szCs w:val="24"/>
              </w:rPr>
            </w:pPr>
            <w:r>
              <w:rPr>
                <w:sz w:val="24"/>
                <w:szCs w:val="24"/>
              </w:rPr>
              <w:t>Read page</w:t>
            </w:r>
            <w:r w:rsidR="00352798">
              <w:rPr>
                <w:sz w:val="24"/>
                <w:szCs w:val="24"/>
              </w:rPr>
              <w:t xml:space="preserve"> 2. What clues are on the page to help us describe Hare?</w:t>
            </w:r>
            <w:r w:rsidR="0058154F">
              <w:rPr>
                <w:sz w:val="24"/>
                <w:szCs w:val="24"/>
              </w:rPr>
              <w:t xml:space="preserve"> </w:t>
            </w:r>
            <w:r w:rsidR="00352798">
              <w:rPr>
                <w:sz w:val="24"/>
                <w:szCs w:val="24"/>
              </w:rPr>
              <w:t>(</w:t>
            </w:r>
            <w:r w:rsidR="009F4C6A">
              <w:rPr>
                <w:sz w:val="24"/>
                <w:szCs w:val="24"/>
              </w:rPr>
              <w:t>A</w:t>
            </w:r>
            <w:r w:rsidR="00352798">
              <w:rPr>
                <w:sz w:val="24"/>
                <w:szCs w:val="24"/>
              </w:rPr>
              <w:t>dd student responses to T chart</w:t>
            </w:r>
            <w:r w:rsidR="009F4C6A">
              <w:rPr>
                <w:sz w:val="24"/>
                <w:szCs w:val="24"/>
              </w:rPr>
              <w:t>.</w:t>
            </w:r>
            <w:r w:rsidR="00352798">
              <w:rPr>
                <w:sz w:val="24"/>
                <w:szCs w:val="24"/>
              </w:rPr>
              <w:t xml:space="preserve">) </w:t>
            </w:r>
          </w:p>
          <w:p w14:paraId="277983B4" w14:textId="046A5D75" w:rsidR="00EA2534" w:rsidRPr="00CD6B7F" w:rsidRDefault="00EA2534" w:rsidP="0011537D">
            <w:pPr>
              <w:spacing w:after="0" w:line="240" w:lineRule="auto"/>
              <w:rPr>
                <w:sz w:val="24"/>
                <w:szCs w:val="24"/>
              </w:rPr>
            </w:pPr>
          </w:p>
        </w:tc>
        <w:tc>
          <w:tcPr>
            <w:tcW w:w="6449" w:type="dxa"/>
          </w:tcPr>
          <w:p w14:paraId="7BBE5BD7" w14:textId="77777777" w:rsidR="003C1ABD" w:rsidRDefault="003C1ABD" w:rsidP="0011537D">
            <w:pPr>
              <w:spacing w:after="0" w:line="240" w:lineRule="auto"/>
              <w:rPr>
                <w:color w:val="FF0000"/>
                <w:sz w:val="24"/>
                <w:szCs w:val="24"/>
              </w:rPr>
            </w:pPr>
          </w:p>
          <w:p w14:paraId="50D643EF" w14:textId="77777777" w:rsidR="00C2078F" w:rsidRDefault="00C2078F" w:rsidP="0011537D">
            <w:pPr>
              <w:spacing w:after="0" w:line="240" w:lineRule="auto"/>
              <w:rPr>
                <w:sz w:val="24"/>
                <w:szCs w:val="24"/>
              </w:rPr>
            </w:pPr>
          </w:p>
          <w:p w14:paraId="59987D07" w14:textId="77777777" w:rsidR="00352798" w:rsidRDefault="00352798" w:rsidP="00352798">
            <w:pPr>
              <w:spacing w:after="0" w:line="240" w:lineRule="auto"/>
              <w:rPr>
                <w:sz w:val="24"/>
                <w:szCs w:val="24"/>
              </w:rPr>
            </w:pPr>
          </w:p>
          <w:p w14:paraId="4A01591F" w14:textId="77777777" w:rsidR="00352798" w:rsidRDefault="00352798" w:rsidP="00352798">
            <w:pPr>
              <w:spacing w:after="0" w:line="240" w:lineRule="auto"/>
              <w:rPr>
                <w:sz w:val="24"/>
                <w:szCs w:val="24"/>
              </w:rPr>
            </w:pPr>
          </w:p>
          <w:p w14:paraId="30C4E376" w14:textId="77777777" w:rsidR="00352798" w:rsidRDefault="00352798" w:rsidP="00352798">
            <w:pPr>
              <w:spacing w:after="0" w:line="240" w:lineRule="auto"/>
              <w:rPr>
                <w:sz w:val="24"/>
                <w:szCs w:val="24"/>
              </w:rPr>
            </w:pPr>
          </w:p>
          <w:p w14:paraId="5A2AEA38" w14:textId="77777777" w:rsidR="00A72906" w:rsidRDefault="00A72906" w:rsidP="00352798">
            <w:pPr>
              <w:spacing w:after="0" w:line="240" w:lineRule="auto"/>
              <w:rPr>
                <w:sz w:val="24"/>
                <w:szCs w:val="24"/>
              </w:rPr>
            </w:pPr>
          </w:p>
          <w:p w14:paraId="7E65B38E" w14:textId="0D5EB103" w:rsidR="00352798" w:rsidRDefault="009F4C6A" w:rsidP="00352798">
            <w:pPr>
              <w:spacing w:after="0" w:line="240" w:lineRule="auto"/>
              <w:rPr>
                <w:sz w:val="24"/>
                <w:szCs w:val="24"/>
              </w:rPr>
            </w:pPr>
            <w:r>
              <w:rPr>
                <w:sz w:val="24"/>
                <w:szCs w:val="24"/>
              </w:rPr>
              <w:t>“… l</w:t>
            </w:r>
            <w:r w:rsidR="00352798">
              <w:rPr>
                <w:sz w:val="24"/>
                <w:szCs w:val="24"/>
              </w:rPr>
              <w:t>ots of mo</w:t>
            </w:r>
            <w:r w:rsidR="00A26DAA">
              <w:rPr>
                <w:sz w:val="24"/>
                <w:szCs w:val="24"/>
              </w:rPr>
              <w:t>ney and lots of land” tells</w:t>
            </w:r>
            <w:r w:rsidR="00352798">
              <w:rPr>
                <w:sz w:val="24"/>
                <w:szCs w:val="24"/>
              </w:rPr>
              <w:t xml:space="preserve"> what “wealth” means. </w:t>
            </w:r>
          </w:p>
          <w:p w14:paraId="1EA65D67" w14:textId="77777777" w:rsidR="00352798" w:rsidRDefault="00352798" w:rsidP="00352798">
            <w:pPr>
              <w:spacing w:after="0" w:line="240" w:lineRule="auto"/>
              <w:rPr>
                <w:sz w:val="24"/>
                <w:szCs w:val="24"/>
              </w:rPr>
            </w:pPr>
          </w:p>
          <w:p w14:paraId="6F59F3FC" w14:textId="77777777" w:rsidR="00352798" w:rsidRDefault="00352798" w:rsidP="00352798">
            <w:pPr>
              <w:spacing w:after="0" w:line="240" w:lineRule="auto"/>
              <w:rPr>
                <w:sz w:val="24"/>
                <w:szCs w:val="24"/>
              </w:rPr>
            </w:pPr>
          </w:p>
          <w:p w14:paraId="25268105" w14:textId="02BD8D91" w:rsidR="00352798" w:rsidRDefault="009F4C6A" w:rsidP="00352798">
            <w:pPr>
              <w:spacing w:after="0" w:line="240" w:lineRule="auto"/>
              <w:rPr>
                <w:sz w:val="24"/>
                <w:szCs w:val="24"/>
              </w:rPr>
            </w:pPr>
            <w:r>
              <w:rPr>
                <w:sz w:val="24"/>
                <w:szCs w:val="24"/>
              </w:rPr>
              <w:t>Bear</w:t>
            </w:r>
            <w:r w:rsidR="00352798">
              <w:rPr>
                <w:sz w:val="24"/>
                <w:szCs w:val="24"/>
              </w:rPr>
              <w:t xml:space="preserve"> is lazy because it says, “But all bear wanted to do was sleep.” </w:t>
            </w:r>
          </w:p>
          <w:p w14:paraId="513054B6" w14:textId="77777777" w:rsidR="00352798" w:rsidRDefault="00352798" w:rsidP="00352798">
            <w:pPr>
              <w:spacing w:after="0" w:line="240" w:lineRule="auto"/>
              <w:rPr>
                <w:sz w:val="24"/>
                <w:szCs w:val="24"/>
              </w:rPr>
            </w:pPr>
          </w:p>
          <w:p w14:paraId="1F40E108" w14:textId="6B7BB29C" w:rsidR="00352798" w:rsidRDefault="00352798" w:rsidP="00352798">
            <w:pPr>
              <w:spacing w:after="0" w:line="240" w:lineRule="auto"/>
              <w:rPr>
                <w:sz w:val="24"/>
                <w:szCs w:val="24"/>
              </w:rPr>
            </w:pPr>
            <w:r>
              <w:rPr>
                <w:sz w:val="24"/>
                <w:szCs w:val="24"/>
              </w:rPr>
              <w:t>Hare is “clever</w:t>
            </w:r>
            <w:r w:rsidR="009F4C6A">
              <w:rPr>
                <w:sz w:val="24"/>
                <w:szCs w:val="24"/>
              </w:rPr>
              <w:t>.”</w:t>
            </w:r>
            <w:r>
              <w:rPr>
                <w:sz w:val="24"/>
                <w:szCs w:val="24"/>
              </w:rPr>
              <w:t xml:space="preserve">  Explore with students what it means to be clever.  Someone who is clever is </w:t>
            </w:r>
            <w:r w:rsidR="009F4C6A">
              <w:rPr>
                <w:sz w:val="24"/>
                <w:szCs w:val="24"/>
              </w:rPr>
              <w:t>smart and has good ideas.  But H</w:t>
            </w:r>
            <w:r>
              <w:rPr>
                <w:sz w:val="24"/>
                <w:szCs w:val="24"/>
              </w:rPr>
              <w:t>are does not have any money because he</w:t>
            </w:r>
            <w:r w:rsidR="009F4C6A">
              <w:rPr>
                <w:sz w:val="24"/>
                <w:szCs w:val="24"/>
              </w:rPr>
              <w:t xml:space="preserve"> foolishly</w:t>
            </w:r>
            <w:r>
              <w:rPr>
                <w:sz w:val="24"/>
                <w:szCs w:val="24"/>
              </w:rPr>
              <w:t xml:space="preserve"> lost a bet.  </w:t>
            </w:r>
          </w:p>
          <w:p w14:paraId="4F98C9EB" w14:textId="77777777" w:rsidR="00352798" w:rsidRDefault="00352798" w:rsidP="00352798">
            <w:pPr>
              <w:spacing w:after="0" w:line="240" w:lineRule="auto"/>
              <w:rPr>
                <w:sz w:val="24"/>
                <w:szCs w:val="24"/>
              </w:rPr>
            </w:pPr>
          </w:p>
          <w:tbl>
            <w:tblPr>
              <w:tblStyle w:val="TableGrid"/>
              <w:tblW w:w="0" w:type="auto"/>
              <w:tblLook w:val="04A0" w:firstRow="1" w:lastRow="0" w:firstColumn="1" w:lastColumn="0" w:noHBand="0" w:noVBand="1"/>
            </w:tblPr>
            <w:tblGrid>
              <w:gridCol w:w="3109"/>
              <w:gridCol w:w="3109"/>
            </w:tblGrid>
            <w:tr w:rsidR="00352798" w14:paraId="5DA881AA" w14:textId="77777777" w:rsidTr="00352798">
              <w:tc>
                <w:tcPr>
                  <w:tcW w:w="3109" w:type="dxa"/>
                </w:tcPr>
                <w:p w14:paraId="338718AF" w14:textId="77777777" w:rsidR="00352798" w:rsidRPr="00E30474" w:rsidRDefault="00352798" w:rsidP="00913B62">
                  <w:pPr>
                    <w:framePr w:hSpace="180" w:wrap="around" w:vAnchor="text" w:hAnchor="text" w:y="1"/>
                    <w:spacing w:after="0" w:line="240" w:lineRule="auto"/>
                    <w:jc w:val="center"/>
                    <w:rPr>
                      <w:b/>
                      <w:sz w:val="24"/>
                      <w:szCs w:val="24"/>
                    </w:rPr>
                  </w:pPr>
                  <w:r w:rsidRPr="00E30474">
                    <w:rPr>
                      <w:b/>
                      <w:sz w:val="24"/>
                      <w:szCs w:val="24"/>
                    </w:rPr>
                    <w:t>Bear</w:t>
                  </w:r>
                </w:p>
              </w:tc>
              <w:tc>
                <w:tcPr>
                  <w:tcW w:w="3109" w:type="dxa"/>
                </w:tcPr>
                <w:p w14:paraId="60CAC305" w14:textId="77777777" w:rsidR="00352798" w:rsidRPr="00E30474" w:rsidRDefault="00352798" w:rsidP="00913B62">
                  <w:pPr>
                    <w:framePr w:hSpace="180" w:wrap="around" w:vAnchor="text" w:hAnchor="text" w:y="1"/>
                    <w:spacing w:after="0" w:line="240" w:lineRule="auto"/>
                    <w:jc w:val="center"/>
                    <w:rPr>
                      <w:b/>
                      <w:sz w:val="24"/>
                      <w:szCs w:val="24"/>
                    </w:rPr>
                  </w:pPr>
                  <w:r w:rsidRPr="00E30474">
                    <w:rPr>
                      <w:b/>
                      <w:sz w:val="24"/>
                      <w:szCs w:val="24"/>
                    </w:rPr>
                    <w:t>Hare</w:t>
                  </w:r>
                </w:p>
              </w:tc>
            </w:tr>
            <w:tr w:rsidR="00352798" w14:paraId="377CEBB7" w14:textId="77777777" w:rsidTr="00352798">
              <w:tc>
                <w:tcPr>
                  <w:tcW w:w="3109" w:type="dxa"/>
                </w:tcPr>
                <w:p w14:paraId="24833159" w14:textId="77777777" w:rsidR="00352798" w:rsidRPr="00E30474" w:rsidRDefault="00352798" w:rsidP="00913B62">
                  <w:pPr>
                    <w:pStyle w:val="ListParagraph"/>
                    <w:framePr w:hSpace="180" w:wrap="around" w:vAnchor="text" w:hAnchor="text" w:y="1"/>
                    <w:numPr>
                      <w:ilvl w:val="0"/>
                      <w:numId w:val="14"/>
                    </w:numPr>
                    <w:spacing w:after="0" w:line="240" w:lineRule="auto"/>
                    <w:rPr>
                      <w:sz w:val="24"/>
                      <w:szCs w:val="24"/>
                    </w:rPr>
                  </w:pPr>
                  <w:r w:rsidRPr="00E30474">
                    <w:rPr>
                      <w:sz w:val="24"/>
                      <w:szCs w:val="24"/>
                    </w:rPr>
                    <w:t>lazy</w:t>
                  </w:r>
                </w:p>
                <w:p w14:paraId="5808EDF6" w14:textId="77777777" w:rsidR="00352798" w:rsidRPr="00E30474" w:rsidRDefault="00352798" w:rsidP="00913B62">
                  <w:pPr>
                    <w:pStyle w:val="ListParagraph"/>
                    <w:framePr w:hSpace="180" w:wrap="around" w:vAnchor="text" w:hAnchor="text" w:y="1"/>
                    <w:numPr>
                      <w:ilvl w:val="0"/>
                      <w:numId w:val="14"/>
                    </w:numPr>
                    <w:spacing w:after="0" w:line="240" w:lineRule="auto"/>
                    <w:rPr>
                      <w:sz w:val="24"/>
                      <w:szCs w:val="24"/>
                    </w:rPr>
                  </w:pPr>
                  <w:r>
                    <w:rPr>
                      <w:sz w:val="24"/>
                      <w:szCs w:val="24"/>
                    </w:rPr>
                    <w:t>wealthy, lots of money</w:t>
                  </w:r>
                </w:p>
              </w:tc>
              <w:tc>
                <w:tcPr>
                  <w:tcW w:w="3109" w:type="dxa"/>
                </w:tcPr>
                <w:p w14:paraId="699DCCE8" w14:textId="77777777" w:rsidR="00352798" w:rsidRPr="00E30474" w:rsidRDefault="00352798" w:rsidP="00913B62">
                  <w:pPr>
                    <w:pStyle w:val="ListParagraph"/>
                    <w:framePr w:hSpace="180" w:wrap="around" w:vAnchor="text" w:hAnchor="text" w:y="1"/>
                    <w:numPr>
                      <w:ilvl w:val="0"/>
                      <w:numId w:val="14"/>
                    </w:numPr>
                    <w:spacing w:after="0" w:line="240" w:lineRule="auto"/>
                    <w:rPr>
                      <w:sz w:val="24"/>
                      <w:szCs w:val="24"/>
                    </w:rPr>
                  </w:pPr>
                  <w:r w:rsidRPr="00E30474">
                    <w:rPr>
                      <w:sz w:val="24"/>
                      <w:szCs w:val="24"/>
                    </w:rPr>
                    <w:t>clever</w:t>
                  </w:r>
                </w:p>
                <w:p w14:paraId="65CAD89D" w14:textId="77777777" w:rsidR="00352798" w:rsidRDefault="00352798" w:rsidP="00913B62">
                  <w:pPr>
                    <w:pStyle w:val="ListParagraph"/>
                    <w:framePr w:hSpace="180" w:wrap="around" w:vAnchor="text" w:hAnchor="text" w:y="1"/>
                    <w:numPr>
                      <w:ilvl w:val="0"/>
                      <w:numId w:val="14"/>
                    </w:numPr>
                    <w:spacing w:after="0" w:line="240" w:lineRule="auto"/>
                    <w:rPr>
                      <w:sz w:val="24"/>
                      <w:szCs w:val="24"/>
                    </w:rPr>
                  </w:pPr>
                  <w:r>
                    <w:rPr>
                      <w:sz w:val="24"/>
                      <w:szCs w:val="24"/>
                    </w:rPr>
                    <w:t>poor</w:t>
                  </w:r>
                </w:p>
                <w:p w14:paraId="31E4F44D" w14:textId="77777777" w:rsidR="00352798" w:rsidRPr="00E30474" w:rsidRDefault="00352798" w:rsidP="00913B62">
                  <w:pPr>
                    <w:pStyle w:val="ListParagraph"/>
                    <w:framePr w:hSpace="180" w:wrap="around" w:vAnchor="text" w:hAnchor="text" w:y="1"/>
                    <w:numPr>
                      <w:ilvl w:val="0"/>
                      <w:numId w:val="14"/>
                    </w:numPr>
                    <w:spacing w:after="0" w:line="240" w:lineRule="auto"/>
                    <w:rPr>
                      <w:sz w:val="24"/>
                      <w:szCs w:val="24"/>
                    </w:rPr>
                  </w:pPr>
                  <w:r>
                    <w:rPr>
                      <w:sz w:val="24"/>
                      <w:szCs w:val="24"/>
                    </w:rPr>
                    <w:t xml:space="preserve">gets into trouble </w:t>
                  </w:r>
                </w:p>
              </w:tc>
            </w:tr>
          </w:tbl>
          <w:p w14:paraId="2AE31B26" w14:textId="0DF03F79" w:rsidR="0056692C" w:rsidRPr="004A0642" w:rsidRDefault="0056692C" w:rsidP="0011537D">
            <w:pPr>
              <w:spacing w:after="0" w:line="240" w:lineRule="auto"/>
              <w:rPr>
                <w:sz w:val="24"/>
                <w:szCs w:val="24"/>
              </w:rPr>
            </w:pPr>
          </w:p>
        </w:tc>
      </w:tr>
      <w:tr w:rsidR="00CD6B7F" w:rsidRPr="00CD6B7F" w14:paraId="3F900F75" w14:textId="77777777" w:rsidTr="00943803">
        <w:trPr>
          <w:trHeight w:val="147"/>
        </w:trPr>
        <w:tc>
          <w:tcPr>
            <w:tcW w:w="6449" w:type="dxa"/>
          </w:tcPr>
          <w:p w14:paraId="5C2828BB" w14:textId="44C58ADD" w:rsidR="004A0642" w:rsidRPr="00AD1AF6" w:rsidRDefault="0051262A" w:rsidP="0011537D">
            <w:pPr>
              <w:spacing w:after="0" w:line="240" w:lineRule="auto"/>
              <w:rPr>
                <w:b/>
                <w:sz w:val="24"/>
                <w:szCs w:val="24"/>
              </w:rPr>
            </w:pPr>
            <w:r w:rsidRPr="00AD1AF6">
              <w:rPr>
                <w:b/>
                <w:sz w:val="24"/>
                <w:szCs w:val="24"/>
              </w:rPr>
              <w:lastRenderedPageBreak/>
              <w:t>THIRD READING:</w:t>
            </w:r>
          </w:p>
          <w:p w14:paraId="1E29EC05" w14:textId="77777777" w:rsidR="00352798" w:rsidRDefault="00352798" w:rsidP="00352798">
            <w:pPr>
              <w:spacing w:after="0" w:line="240" w:lineRule="auto"/>
              <w:rPr>
                <w:sz w:val="24"/>
                <w:szCs w:val="24"/>
              </w:rPr>
            </w:pPr>
          </w:p>
          <w:p w14:paraId="49502E05" w14:textId="22A47A66" w:rsidR="00352798" w:rsidRDefault="00352798" w:rsidP="00352798">
            <w:pPr>
              <w:spacing w:after="0" w:line="240" w:lineRule="auto"/>
              <w:rPr>
                <w:sz w:val="24"/>
                <w:szCs w:val="24"/>
              </w:rPr>
            </w:pPr>
            <w:r>
              <w:rPr>
                <w:sz w:val="24"/>
                <w:szCs w:val="24"/>
              </w:rPr>
              <w:t>Before rereading</w:t>
            </w:r>
            <w:r w:rsidR="002D4DA2">
              <w:rPr>
                <w:sz w:val="24"/>
                <w:szCs w:val="24"/>
              </w:rPr>
              <w:t xml:space="preserve"> pages 3-6</w:t>
            </w:r>
            <w:r w:rsidR="009F4C6A">
              <w:rPr>
                <w:sz w:val="24"/>
                <w:szCs w:val="24"/>
              </w:rPr>
              <w:t>,</w:t>
            </w:r>
            <w:r>
              <w:rPr>
                <w:sz w:val="24"/>
                <w:szCs w:val="24"/>
              </w:rPr>
              <w:t xml:space="preserve"> place a large piece of brown butcher paper on the board and have separate pictures of carrots with tops, radishes with tops, beets with tops, lettuce, broccoli, celery, and corn with stalks, tassels and husks</w:t>
            </w:r>
            <w:r w:rsidR="00AD1AF6">
              <w:rPr>
                <w:sz w:val="24"/>
                <w:szCs w:val="24"/>
              </w:rPr>
              <w:t xml:space="preserve"> available to stick on the paper during this reading</w:t>
            </w:r>
            <w:r>
              <w:rPr>
                <w:sz w:val="24"/>
                <w:szCs w:val="24"/>
              </w:rPr>
              <w:t>.</w:t>
            </w:r>
          </w:p>
          <w:p w14:paraId="72E12BD8" w14:textId="77777777" w:rsidR="00DD6D0E" w:rsidRDefault="00DD6D0E" w:rsidP="00352798">
            <w:pPr>
              <w:spacing w:after="0" w:line="240" w:lineRule="auto"/>
              <w:rPr>
                <w:sz w:val="24"/>
                <w:szCs w:val="24"/>
              </w:rPr>
            </w:pPr>
          </w:p>
          <w:p w14:paraId="35E607F6" w14:textId="32570953" w:rsidR="004A4B82" w:rsidRDefault="004A4B82" w:rsidP="004A4B82">
            <w:pPr>
              <w:spacing w:after="0" w:line="240" w:lineRule="auto"/>
              <w:rPr>
                <w:sz w:val="24"/>
                <w:szCs w:val="24"/>
              </w:rPr>
            </w:pPr>
            <w:r>
              <w:rPr>
                <w:sz w:val="24"/>
                <w:szCs w:val="24"/>
              </w:rPr>
              <w:t>Also, creat</w:t>
            </w:r>
            <w:r w:rsidR="009F4C6A">
              <w:rPr>
                <w:sz w:val="24"/>
                <w:szCs w:val="24"/>
              </w:rPr>
              <w:t>e a new T-</w:t>
            </w:r>
            <w:r>
              <w:rPr>
                <w:sz w:val="24"/>
                <w:szCs w:val="24"/>
              </w:rPr>
              <w:t xml:space="preserve">chart with Bear’s choice and Hare’s action </w:t>
            </w:r>
            <w:r w:rsidR="0058154F">
              <w:rPr>
                <w:sz w:val="24"/>
                <w:szCs w:val="24"/>
              </w:rPr>
              <w:t xml:space="preserve">as headings </w:t>
            </w:r>
            <w:r>
              <w:rPr>
                <w:sz w:val="24"/>
                <w:szCs w:val="24"/>
              </w:rPr>
              <w:t>on it. As you read through the book with the students</w:t>
            </w:r>
            <w:r w:rsidR="009F4C6A">
              <w:rPr>
                <w:sz w:val="24"/>
                <w:szCs w:val="24"/>
              </w:rPr>
              <w:t>, stop and write on the chart Bear’s choice and then Ha</w:t>
            </w:r>
            <w:r>
              <w:rPr>
                <w:sz w:val="24"/>
                <w:szCs w:val="24"/>
              </w:rPr>
              <w:t xml:space="preserve">re’s action.  </w:t>
            </w:r>
          </w:p>
          <w:p w14:paraId="43DEBCDA" w14:textId="77777777" w:rsidR="004A4B82" w:rsidRDefault="004A4B82" w:rsidP="00352798">
            <w:pPr>
              <w:spacing w:after="0" w:line="240" w:lineRule="auto"/>
              <w:rPr>
                <w:sz w:val="24"/>
                <w:szCs w:val="24"/>
              </w:rPr>
            </w:pPr>
          </w:p>
          <w:p w14:paraId="3B67B36A" w14:textId="148AC395" w:rsidR="004A4B82" w:rsidRDefault="00AD1AF6" w:rsidP="004A4B82">
            <w:pPr>
              <w:spacing w:after="0" w:line="240" w:lineRule="auto"/>
              <w:rPr>
                <w:sz w:val="24"/>
                <w:szCs w:val="24"/>
              </w:rPr>
            </w:pPr>
            <w:r>
              <w:rPr>
                <w:sz w:val="24"/>
                <w:szCs w:val="24"/>
              </w:rPr>
              <w:t>Say: “</w:t>
            </w:r>
            <w:r w:rsidR="004A4B82">
              <w:rPr>
                <w:sz w:val="24"/>
                <w:szCs w:val="24"/>
              </w:rPr>
              <w:t xml:space="preserve">Over the next few days, we are </w:t>
            </w:r>
            <w:r w:rsidR="002232DB">
              <w:rPr>
                <w:sz w:val="24"/>
                <w:szCs w:val="24"/>
              </w:rPr>
              <w:t>g</w:t>
            </w:r>
            <w:r w:rsidR="004A4B82">
              <w:rPr>
                <w:sz w:val="24"/>
                <w:szCs w:val="24"/>
              </w:rPr>
              <w:t>oing to reread parts of the book and try to fig</w:t>
            </w:r>
            <w:r w:rsidR="009F4C6A">
              <w:rPr>
                <w:sz w:val="24"/>
                <w:szCs w:val="24"/>
              </w:rPr>
              <w:t>ure out how the Hare tricks the B</w:t>
            </w:r>
            <w:r w:rsidR="004A4B82">
              <w:rPr>
                <w:sz w:val="24"/>
                <w:szCs w:val="24"/>
              </w:rPr>
              <w:t>ear.</w:t>
            </w:r>
            <w:r>
              <w:rPr>
                <w:sz w:val="24"/>
                <w:szCs w:val="24"/>
              </w:rPr>
              <w:t>”</w:t>
            </w:r>
          </w:p>
          <w:p w14:paraId="6403CAA7" w14:textId="77777777" w:rsidR="00352798" w:rsidRDefault="00352798" w:rsidP="00352798">
            <w:pPr>
              <w:spacing w:after="0" w:line="240" w:lineRule="auto"/>
              <w:rPr>
                <w:sz w:val="24"/>
                <w:szCs w:val="24"/>
              </w:rPr>
            </w:pPr>
          </w:p>
          <w:p w14:paraId="79B9ECE7" w14:textId="5E6D5A9D" w:rsidR="004A4B82" w:rsidRDefault="004A4B82" w:rsidP="00352798">
            <w:pPr>
              <w:spacing w:after="0" w:line="240" w:lineRule="auto"/>
              <w:rPr>
                <w:sz w:val="24"/>
                <w:szCs w:val="24"/>
              </w:rPr>
            </w:pPr>
            <w:r>
              <w:rPr>
                <w:sz w:val="24"/>
                <w:szCs w:val="24"/>
              </w:rPr>
              <w:t xml:space="preserve">Start rereading on page 3. Stop on page 6. </w:t>
            </w:r>
          </w:p>
          <w:p w14:paraId="35ACE477" w14:textId="77777777" w:rsidR="004A4B82" w:rsidRDefault="004A4B82" w:rsidP="00352798">
            <w:pPr>
              <w:spacing w:after="0" w:line="240" w:lineRule="auto"/>
              <w:rPr>
                <w:sz w:val="24"/>
                <w:szCs w:val="24"/>
              </w:rPr>
            </w:pPr>
          </w:p>
          <w:p w14:paraId="00826008" w14:textId="77777777" w:rsidR="00352798" w:rsidRDefault="00352798" w:rsidP="00352798">
            <w:pPr>
              <w:spacing w:after="0" w:line="240" w:lineRule="auto"/>
              <w:rPr>
                <w:sz w:val="24"/>
                <w:szCs w:val="24"/>
              </w:rPr>
            </w:pPr>
            <w:r>
              <w:rPr>
                <w:sz w:val="24"/>
                <w:szCs w:val="24"/>
              </w:rPr>
              <w:t>On page 3, say, “Harvesting means gathering the food once it’s done growing.” Act this out with your picture veggies.</w:t>
            </w:r>
          </w:p>
          <w:p w14:paraId="24AAD3F2" w14:textId="77777777" w:rsidR="00352798" w:rsidRDefault="00352798" w:rsidP="00352798">
            <w:pPr>
              <w:spacing w:after="0" w:line="240" w:lineRule="auto"/>
              <w:rPr>
                <w:sz w:val="24"/>
                <w:szCs w:val="24"/>
              </w:rPr>
            </w:pPr>
          </w:p>
          <w:p w14:paraId="4891B7DE" w14:textId="397E55BB" w:rsidR="00352798" w:rsidRDefault="00352798" w:rsidP="00352798">
            <w:pPr>
              <w:spacing w:after="0" w:line="240" w:lineRule="auto"/>
              <w:rPr>
                <w:sz w:val="24"/>
                <w:szCs w:val="24"/>
              </w:rPr>
            </w:pPr>
            <w:r>
              <w:rPr>
                <w:sz w:val="24"/>
                <w:szCs w:val="24"/>
              </w:rPr>
              <w:t>On page 4, t</w:t>
            </w:r>
            <w:r w:rsidR="00AD1AF6">
              <w:rPr>
                <w:sz w:val="24"/>
                <w:szCs w:val="24"/>
              </w:rPr>
              <w:t>he word “weeded” comes up.  Say:</w:t>
            </w:r>
            <w:r>
              <w:rPr>
                <w:sz w:val="24"/>
                <w:szCs w:val="24"/>
              </w:rPr>
              <w:t xml:space="preserve"> “Weeding means when gardeners take out the bad plants that they don’t want growing in the garden or field.” </w:t>
            </w:r>
          </w:p>
          <w:p w14:paraId="19479389" w14:textId="77777777" w:rsidR="00352798" w:rsidRDefault="00352798" w:rsidP="00352798">
            <w:pPr>
              <w:spacing w:after="0" w:line="240" w:lineRule="auto"/>
              <w:rPr>
                <w:sz w:val="24"/>
                <w:szCs w:val="24"/>
              </w:rPr>
            </w:pPr>
          </w:p>
          <w:p w14:paraId="69F39C53" w14:textId="016955D0" w:rsidR="00352798" w:rsidRDefault="00352798" w:rsidP="00352798">
            <w:pPr>
              <w:spacing w:after="0" w:line="240" w:lineRule="auto"/>
              <w:rPr>
                <w:sz w:val="24"/>
                <w:szCs w:val="24"/>
              </w:rPr>
            </w:pPr>
            <w:r>
              <w:rPr>
                <w:sz w:val="24"/>
                <w:szCs w:val="24"/>
              </w:rPr>
              <w:t xml:space="preserve">On page 5, the author says, “Bear slept as the crops grew.”  What do you think the author means by </w:t>
            </w:r>
            <w:r w:rsidR="002D4DA2">
              <w:rPr>
                <w:sz w:val="24"/>
                <w:szCs w:val="24"/>
              </w:rPr>
              <w:t>“</w:t>
            </w:r>
            <w:r>
              <w:rPr>
                <w:sz w:val="24"/>
                <w:szCs w:val="24"/>
              </w:rPr>
              <w:t>crops</w:t>
            </w:r>
            <w:r w:rsidR="002D4DA2">
              <w:rPr>
                <w:sz w:val="24"/>
                <w:szCs w:val="24"/>
              </w:rPr>
              <w:t>”</w:t>
            </w:r>
            <w:r>
              <w:rPr>
                <w:sz w:val="24"/>
                <w:szCs w:val="24"/>
              </w:rPr>
              <w:t>?</w:t>
            </w:r>
          </w:p>
          <w:p w14:paraId="41C106C7" w14:textId="77777777" w:rsidR="00352798" w:rsidRDefault="00352798" w:rsidP="00352798">
            <w:pPr>
              <w:spacing w:after="0" w:line="240" w:lineRule="auto"/>
              <w:rPr>
                <w:sz w:val="24"/>
                <w:szCs w:val="24"/>
              </w:rPr>
            </w:pPr>
          </w:p>
          <w:p w14:paraId="252DC5FA" w14:textId="32E73E3B" w:rsidR="00352798" w:rsidRDefault="00352798" w:rsidP="00352798">
            <w:pPr>
              <w:spacing w:after="0" w:line="240" w:lineRule="auto"/>
              <w:rPr>
                <w:sz w:val="24"/>
                <w:szCs w:val="24"/>
              </w:rPr>
            </w:pPr>
            <w:r>
              <w:rPr>
                <w:sz w:val="24"/>
                <w:szCs w:val="24"/>
              </w:rPr>
              <w:t xml:space="preserve">On page 6, the author uses the words ‘plucked’ </w:t>
            </w:r>
            <w:r w:rsidR="00DD6D0E">
              <w:rPr>
                <w:sz w:val="24"/>
                <w:szCs w:val="24"/>
              </w:rPr>
              <w:t>and the phrase, ‘put it</w:t>
            </w:r>
            <w:r>
              <w:rPr>
                <w:sz w:val="24"/>
                <w:szCs w:val="24"/>
              </w:rPr>
              <w:t xml:space="preserve"> aside</w:t>
            </w:r>
            <w:r w:rsidR="00BA2B36">
              <w:rPr>
                <w:sz w:val="24"/>
                <w:szCs w:val="24"/>
              </w:rPr>
              <w:t>.’</w:t>
            </w:r>
            <w:r>
              <w:rPr>
                <w:sz w:val="24"/>
                <w:szCs w:val="24"/>
              </w:rPr>
              <w:t xml:space="preserve">  Model for the students how to pluck something and put it aside and then have them act it out.</w:t>
            </w:r>
          </w:p>
          <w:p w14:paraId="6810DECF" w14:textId="77777777" w:rsidR="00352798" w:rsidRDefault="00352798" w:rsidP="00352798">
            <w:pPr>
              <w:spacing w:after="0" w:line="240" w:lineRule="auto"/>
              <w:rPr>
                <w:sz w:val="24"/>
                <w:szCs w:val="24"/>
              </w:rPr>
            </w:pPr>
          </w:p>
          <w:p w14:paraId="6A40A6FA" w14:textId="67718B88" w:rsidR="00352798" w:rsidRDefault="00943803" w:rsidP="00352798">
            <w:pPr>
              <w:spacing w:after="0" w:line="240" w:lineRule="auto"/>
              <w:rPr>
                <w:sz w:val="24"/>
                <w:szCs w:val="24"/>
              </w:rPr>
            </w:pPr>
            <w:r>
              <w:rPr>
                <w:sz w:val="24"/>
                <w:szCs w:val="24"/>
              </w:rPr>
              <w:t>Place the beets, carrots, and radishes on the paper and</w:t>
            </w:r>
            <w:r w:rsidR="00352798">
              <w:rPr>
                <w:sz w:val="24"/>
                <w:szCs w:val="24"/>
              </w:rPr>
              <w:t xml:space="preserve"> ask, </w:t>
            </w:r>
            <w:r w:rsidR="00BA2B36">
              <w:rPr>
                <w:i/>
                <w:sz w:val="24"/>
                <w:szCs w:val="24"/>
              </w:rPr>
              <w:t>“</w:t>
            </w:r>
            <w:r w:rsidR="00BA2B36" w:rsidRPr="00DD6D0E">
              <w:rPr>
                <w:i/>
                <w:sz w:val="24"/>
                <w:szCs w:val="24"/>
              </w:rPr>
              <w:t>Edible</w:t>
            </w:r>
            <w:r w:rsidR="00BA2B36">
              <w:rPr>
                <w:sz w:val="24"/>
                <w:szCs w:val="24"/>
              </w:rPr>
              <w:t xml:space="preserve"> means that you can eat a plant. </w:t>
            </w:r>
            <w:r w:rsidR="00352798">
              <w:rPr>
                <w:sz w:val="24"/>
                <w:szCs w:val="24"/>
              </w:rPr>
              <w:t>W</w:t>
            </w:r>
            <w:r w:rsidR="002232DB">
              <w:rPr>
                <w:sz w:val="24"/>
                <w:szCs w:val="24"/>
              </w:rPr>
              <w:t>hat part of these vegetables is</w:t>
            </w:r>
            <w:r w:rsidR="00BA2B36">
              <w:rPr>
                <w:sz w:val="24"/>
                <w:szCs w:val="24"/>
              </w:rPr>
              <w:t xml:space="preserve"> edible?”</w:t>
            </w:r>
          </w:p>
          <w:p w14:paraId="1F010009" w14:textId="77777777" w:rsidR="00943803" w:rsidRDefault="00943803" w:rsidP="00352798">
            <w:pPr>
              <w:spacing w:after="0" w:line="240" w:lineRule="auto"/>
              <w:rPr>
                <w:sz w:val="24"/>
                <w:szCs w:val="24"/>
              </w:rPr>
            </w:pPr>
          </w:p>
          <w:p w14:paraId="1D9D817A" w14:textId="4ECAB913" w:rsidR="00943803" w:rsidRDefault="00943803" w:rsidP="00352798">
            <w:pPr>
              <w:spacing w:after="0" w:line="240" w:lineRule="auto"/>
              <w:rPr>
                <w:sz w:val="24"/>
                <w:szCs w:val="24"/>
              </w:rPr>
            </w:pPr>
            <w:r>
              <w:rPr>
                <w:sz w:val="24"/>
                <w:szCs w:val="24"/>
              </w:rPr>
              <w:t xml:space="preserve">How does Bear feel about getting the tops of these vegetables? Why does he feel that way? </w:t>
            </w:r>
          </w:p>
          <w:p w14:paraId="4D52C7B8" w14:textId="77777777" w:rsidR="00352798" w:rsidRDefault="00352798" w:rsidP="00352798">
            <w:pPr>
              <w:spacing w:after="0" w:line="240" w:lineRule="auto"/>
              <w:rPr>
                <w:sz w:val="24"/>
                <w:szCs w:val="24"/>
              </w:rPr>
            </w:pPr>
          </w:p>
          <w:p w14:paraId="2BE57AA3" w14:textId="77777777" w:rsidR="00943803" w:rsidRDefault="00943803" w:rsidP="00352798">
            <w:pPr>
              <w:spacing w:after="0" w:line="240" w:lineRule="auto"/>
              <w:rPr>
                <w:sz w:val="24"/>
                <w:szCs w:val="24"/>
              </w:rPr>
            </w:pPr>
          </w:p>
          <w:p w14:paraId="042EB894" w14:textId="77777777" w:rsidR="0017352B" w:rsidRDefault="0017352B" w:rsidP="0011537D">
            <w:pPr>
              <w:spacing w:after="0" w:line="240" w:lineRule="auto"/>
              <w:rPr>
                <w:sz w:val="24"/>
                <w:szCs w:val="24"/>
              </w:rPr>
            </w:pPr>
          </w:p>
          <w:p w14:paraId="6363A09A" w14:textId="77777777" w:rsidR="00E30474" w:rsidRDefault="00E30474" w:rsidP="0011537D">
            <w:pPr>
              <w:spacing w:after="0" w:line="240" w:lineRule="auto"/>
              <w:rPr>
                <w:sz w:val="24"/>
                <w:szCs w:val="24"/>
              </w:rPr>
            </w:pPr>
          </w:p>
          <w:p w14:paraId="00151B33" w14:textId="77777777" w:rsidR="00E30474" w:rsidRDefault="00E30474" w:rsidP="0011537D">
            <w:pPr>
              <w:spacing w:after="0" w:line="240" w:lineRule="auto"/>
              <w:rPr>
                <w:sz w:val="24"/>
                <w:szCs w:val="24"/>
              </w:rPr>
            </w:pPr>
          </w:p>
          <w:p w14:paraId="69402017" w14:textId="77777777" w:rsidR="003D35B3" w:rsidRDefault="003D35B3" w:rsidP="003D35B3">
            <w:pPr>
              <w:spacing w:after="0" w:line="240" w:lineRule="auto"/>
              <w:rPr>
                <w:sz w:val="24"/>
                <w:szCs w:val="24"/>
              </w:rPr>
            </w:pPr>
          </w:p>
          <w:p w14:paraId="628ECFB6" w14:textId="06F3CE38" w:rsidR="00AE1204" w:rsidRPr="00CD6B7F" w:rsidRDefault="00AE1204" w:rsidP="001C6CF3">
            <w:pPr>
              <w:rPr>
                <w:sz w:val="24"/>
                <w:szCs w:val="24"/>
              </w:rPr>
            </w:pPr>
          </w:p>
        </w:tc>
        <w:tc>
          <w:tcPr>
            <w:tcW w:w="6449" w:type="dxa"/>
          </w:tcPr>
          <w:p w14:paraId="1BC3755A" w14:textId="77777777" w:rsidR="00CD6B7F" w:rsidRDefault="00CD6B7F" w:rsidP="0011537D">
            <w:pPr>
              <w:spacing w:after="0" w:line="240" w:lineRule="auto"/>
              <w:rPr>
                <w:sz w:val="24"/>
                <w:szCs w:val="24"/>
              </w:rPr>
            </w:pPr>
          </w:p>
          <w:p w14:paraId="3479B751" w14:textId="77777777" w:rsidR="004A0642" w:rsidRDefault="004A0642" w:rsidP="0011537D">
            <w:pPr>
              <w:spacing w:after="0" w:line="240" w:lineRule="auto"/>
              <w:rPr>
                <w:sz w:val="24"/>
                <w:szCs w:val="24"/>
              </w:rPr>
            </w:pPr>
          </w:p>
          <w:p w14:paraId="218091BA" w14:textId="77777777" w:rsidR="004A4B82" w:rsidRDefault="004A4B82" w:rsidP="004A4B82">
            <w:pPr>
              <w:spacing w:after="0" w:line="240" w:lineRule="auto"/>
              <w:rPr>
                <w:sz w:val="24"/>
                <w:szCs w:val="24"/>
              </w:rPr>
            </w:pPr>
          </w:p>
          <w:p w14:paraId="435BE04D" w14:textId="77777777" w:rsidR="00DD6D0E" w:rsidRDefault="00DD6D0E" w:rsidP="004A4B82">
            <w:pPr>
              <w:spacing w:after="0" w:line="240" w:lineRule="auto"/>
              <w:rPr>
                <w:sz w:val="24"/>
                <w:szCs w:val="24"/>
              </w:rPr>
            </w:pPr>
          </w:p>
          <w:p w14:paraId="36B8B3EE" w14:textId="77777777" w:rsidR="00DD6D0E" w:rsidRDefault="00DD6D0E" w:rsidP="004A4B82">
            <w:pPr>
              <w:spacing w:after="0" w:line="240" w:lineRule="auto"/>
              <w:rPr>
                <w:sz w:val="24"/>
                <w:szCs w:val="24"/>
              </w:rPr>
            </w:pPr>
          </w:p>
          <w:p w14:paraId="66DB6FA6" w14:textId="77777777" w:rsidR="00DD6D0E" w:rsidRDefault="00DD6D0E" w:rsidP="004A4B82">
            <w:pPr>
              <w:spacing w:after="0" w:line="240" w:lineRule="auto"/>
              <w:rPr>
                <w:sz w:val="24"/>
                <w:szCs w:val="24"/>
              </w:rPr>
            </w:pPr>
          </w:p>
          <w:p w14:paraId="0B572A5F" w14:textId="77777777" w:rsidR="00DD6D0E" w:rsidRDefault="00DD6D0E" w:rsidP="004A4B82">
            <w:pPr>
              <w:spacing w:after="0" w:line="240" w:lineRule="auto"/>
              <w:rPr>
                <w:sz w:val="24"/>
                <w:szCs w:val="24"/>
              </w:rPr>
            </w:pPr>
          </w:p>
          <w:p w14:paraId="17405490" w14:textId="3CC86EBC" w:rsidR="004A4B82" w:rsidRDefault="009F4C6A" w:rsidP="004A4B82">
            <w:pPr>
              <w:spacing w:after="0" w:line="240" w:lineRule="auto"/>
              <w:rPr>
                <w:sz w:val="24"/>
                <w:szCs w:val="24"/>
              </w:rPr>
            </w:pPr>
            <w:r>
              <w:rPr>
                <w:sz w:val="24"/>
                <w:szCs w:val="24"/>
              </w:rPr>
              <w:t>As you reread the book, stop at</w:t>
            </w:r>
            <w:r w:rsidR="004A4B82">
              <w:rPr>
                <w:sz w:val="24"/>
                <w:szCs w:val="24"/>
              </w:rPr>
              <w:t xml:space="preserve"> the parts where the author talks about</w:t>
            </w:r>
            <w:r>
              <w:rPr>
                <w:sz w:val="24"/>
                <w:szCs w:val="24"/>
              </w:rPr>
              <w:t xml:space="preserve"> ”</w:t>
            </w:r>
            <w:r w:rsidR="004A4B82">
              <w:rPr>
                <w:sz w:val="24"/>
                <w:szCs w:val="24"/>
              </w:rPr>
              <w:t>tops</w:t>
            </w:r>
            <w:r>
              <w:rPr>
                <w:sz w:val="24"/>
                <w:szCs w:val="24"/>
              </w:rPr>
              <w:t>”</w:t>
            </w:r>
            <w:r w:rsidR="004A4B82">
              <w:rPr>
                <w:sz w:val="24"/>
                <w:szCs w:val="24"/>
              </w:rPr>
              <w:t xml:space="preserve"> and </w:t>
            </w:r>
            <w:r>
              <w:rPr>
                <w:sz w:val="24"/>
                <w:szCs w:val="24"/>
              </w:rPr>
              <w:t>“</w:t>
            </w:r>
            <w:r w:rsidR="004A4B82">
              <w:rPr>
                <w:sz w:val="24"/>
                <w:szCs w:val="24"/>
              </w:rPr>
              <w:t>bottoms</w:t>
            </w:r>
            <w:r>
              <w:rPr>
                <w:sz w:val="24"/>
                <w:szCs w:val="24"/>
              </w:rPr>
              <w:t>”</w:t>
            </w:r>
            <w:r w:rsidR="004A4B82">
              <w:rPr>
                <w:sz w:val="24"/>
                <w:szCs w:val="24"/>
              </w:rPr>
              <w:t xml:space="preserve"> and have the students p</w:t>
            </w:r>
            <w:r>
              <w:rPr>
                <w:sz w:val="24"/>
                <w:szCs w:val="24"/>
              </w:rPr>
              <w:t>lace the pictures of the matching vegetables</w:t>
            </w:r>
            <w:r w:rsidR="004A4B82">
              <w:rPr>
                <w:sz w:val="24"/>
                <w:szCs w:val="24"/>
              </w:rPr>
              <w:t xml:space="preserve"> on the brown paper.  </w:t>
            </w:r>
          </w:p>
          <w:p w14:paraId="19F8DB74" w14:textId="77777777" w:rsidR="004A4B82" w:rsidRDefault="004A4B82" w:rsidP="004A4B82">
            <w:pPr>
              <w:spacing w:after="0" w:line="240" w:lineRule="auto"/>
              <w:rPr>
                <w:sz w:val="24"/>
                <w:szCs w:val="24"/>
              </w:rPr>
            </w:pPr>
          </w:p>
          <w:p w14:paraId="7B07A8AE" w14:textId="77777777" w:rsidR="004A4B82" w:rsidRDefault="004A4B82" w:rsidP="004A4B82">
            <w:pPr>
              <w:spacing w:after="0" w:line="240" w:lineRule="auto"/>
              <w:rPr>
                <w:sz w:val="24"/>
                <w:szCs w:val="24"/>
              </w:rPr>
            </w:pPr>
          </w:p>
          <w:p w14:paraId="2BBAA27F" w14:textId="77777777" w:rsidR="00A72906" w:rsidRDefault="00A72906" w:rsidP="004A4B82">
            <w:pPr>
              <w:spacing w:after="0" w:line="240" w:lineRule="auto"/>
              <w:rPr>
                <w:sz w:val="24"/>
                <w:szCs w:val="24"/>
              </w:rPr>
            </w:pPr>
          </w:p>
          <w:p w14:paraId="31F89C95" w14:textId="77777777" w:rsidR="00A72906" w:rsidRDefault="00A72906" w:rsidP="004A4B82">
            <w:pPr>
              <w:spacing w:after="0" w:line="240" w:lineRule="auto"/>
              <w:rPr>
                <w:sz w:val="24"/>
                <w:szCs w:val="24"/>
              </w:rPr>
            </w:pPr>
          </w:p>
          <w:p w14:paraId="299BCDAE" w14:textId="77777777" w:rsidR="00A72906" w:rsidRDefault="00A72906" w:rsidP="004A4B82">
            <w:pPr>
              <w:spacing w:after="0" w:line="240" w:lineRule="auto"/>
              <w:rPr>
                <w:sz w:val="24"/>
                <w:szCs w:val="24"/>
              </w:rPr>
            </w:pPr>
          </w:p>
          <w:p w14:paraId="2A0123AE" w14:textId="77777777" w:rsidR="00DD6D0E" w:rsidRDefault="00DD6D0E" w:rsidP="004A4B82">
            <w:pPr>
              <w:spacing w:after="0" w:line="240" w:lineRule="auto"/>
              <w:rPr>
                <w:sz w:val="24"/>
                <w:szCs w:val="24"/>
              </w:rPr>
            </w:pPr>
          </w:p>
          <w:p w14:paraId="500D7152" w14:textId="77777777" w:rsidR="0058154F" w:rsidRDefault="0058154F" w:rsidP="004A4B82">
            <w:pPr>
              <w:spacing w:after="0" w:line="240" w:lineRule="auto"/>
              <w:rPr>
                <w:sz w:val="24"/>
                <w:szCs w:val="24"/>
              </w:rPr>
            </w:pPr>
          </w:p>
          <w:p w14:paraId="6FDF040D" w14:textId="5CD30648" w:rsidR="004A4B82" w:rsidRDefault="004A4B82" w:rsidP="004A4B82">
            <w:pPr>
              <w:spacing w:after="0" w:line="240" w:lineRule="auto"/>
              <w:rPr>
                <w:sz w:val="24"/>
                <w:szCs w:val="24"/>
              </w:rPr>
            </w:pPr>
            <w:r>
              <w:rPr>
                <w:sz w:val="24"/>
                <w:szCs w:val="24"/>
              </w:rPr>
              <w:t>Ask your students to act out harvesting and gather veggies from a pretend garden.</w:t>
            </w:r>
          </w:p>
          <w:p w14:paraId="59AB63A0" w14:textId="77777777" w:rsidR="004A4B82" w:rsidRDefault="004A4B82" w:rsidP="004A4B82">
            <w:pPr>
              <w:spacing w:after="0" w:line="240" w:lineRule="auto"/>
              <w:rPr>
                <w:sz w:val="24"/>
                <w:szCs w:val="24"/>
              </w:rPr>
            </w:pPr>
          </w:p>
          <w:p w14:paraId="1F19E989" w14:textId="77777777" w:rsidR="004A4B82" w:rsidRDefault="004A4B82" w:rsidP="004A4B82">
            <w:pPr>
              <w:spacing w:after="0" w:line="240" w:lineRule="auto"/>
              <w:rPr>
                <w:sz w:val="24"/>
                <w:szCs w:val="24"/>
              </w:rPr>
            </w:pPr>
          </w:p>
          <w:p w14:paraId="402102A3" w14:textId="77777777" w:rsidR="004A4B82" w:rsidRDefault="004A4B82" w:rsidP="004A4B82">
            <w:pPr>
              <w:spacing w:after="0" w:line="240" w:lineRule="auto"/>
              <w:rPr>
                <w:sz w:val="24"/>
                <w:szCs w:val="24"/>
              </w:rPr>
            </w:pPr>
          </w:p>
          <w:p w14:paraId="4D6F0733" w14:textId="77777777" w:rsidR="004A4B82" w:rsidRDefault="004A4B82" w:rsidP="004A4B82">
            <w:pPr>
              <w:spacing w:after="0" w:line="240" w:lineRule="auto"/>
              <w:rPr>
                <w:sz w:val="24"/>
                <w:szCs w:val="24"/>
              </w:rPr>
            </w:pPr>
          </w:p>
          <w:p w14:paraId="3773FD27" w14:textId="77777777" w:rsidR="004A4B82" w:rsidRDefault="004A4B82" w:rsidP="004A4B82">
            <w:pPr>
              <w:spacing w:after="0" w:line="240" w:lineRule="auto"/>
              <w:rPr>
                <w:sz w:val="24"/>
                <w:szCs w:val="24"/>
              </w:rPr>
            </w:pPr>
          </w:p>
          <w:p w14:paraId="77C3A1E6" w14:textId="6AB7028D" w:rsidR="004A4B82" w:rsidRDefault="004A4B82" w:rsidP="004A4B82">
            <w:pPr>
              <w:spacing w:after="0" w:line="240" w:lineRule="auto"/>
              <w:rPr>
                <w:sz w:val="24"/>
                <w:szCs w:val="24"/>
              </w:rPr>
            </w:pPr>
            <w:r>
              <w:rPr>
                <w:sz w:val="24"/>
                <w:szCs w:val="24"/>
              </w:rPr>
              <w:t xml:space="preserve">A crop is a plant that you </w:t>
            </w:r>
            <w:r w:rsidR="00BA2B36">
              <w:rPr>
                <w:sz w:val="24"/>
                <w:szCs w:val="24"/>
              </w:rPr>
              <w:t xml:space="preserve">grow to </w:t>
            </w:r>
            <w:r>
              <w:rPr>
                <w:sz w:val="24"/>
                <w:szCs w:val="24"/>
              </w:rPr>
              <w:t>eat.</w:t>
            </w:r>
          </w:p>
          <w:p w14:paraId="2726E181" w14:textId="77777777" w:rsidR="004A4B82" w:rsidRDefault="004A4B82" w:rsidP="004A4B82">
            <w:pPr>
              <w:spacing w:after="0" w:line="240" w:lineRule="auto"/>
              <w:rPr>
                <w:sz w:val="24"/>
                <w:szCs w:val="24"/>
              </w:rPr>
            </w:pPr>
          </w:p>
          <w:p w14:paraId="19A5C98A" w14:textId="77777777" w:rsidR="004A4B82" w:rsidRDefault="004A4B82" w:rsidP="004A4B82">
            <w:pPr>
              <w:spacing w:after="0" w:line="240" w:lineRule="auto"/>
              <w:rPr>
                <w:sz w:val="24"/>
                <w:szCs w:val="24"/>
              </w:rPr>
            </w:pPr>
          </w:p>
          <w:p w14:paraId="243A15A6" w14:textId="77777777" w:rsidR="004A4B82" w:rsidRDefault="004A4B82" w:rsidP="004A4B82">
            <w:pPr>
              <w:spacing w:after="0" w:line="240" w:lineRule="auto"/>
              <w:rPr>
                <w:sz w:val="24"/>
                <w:szCs w:val="24"/>
              </w:rPr>
            </w:pPr>
          </w:p>
          <w:p w14:paraId="635D4843" w14:textId="77777777" w:rsidR="004A4B82" w:rsidRDefault="004A4B82" w:rsidP="004A4B82">
            <w:pPr>
              <w:spacing w:after="0" w:line="240" w:lineRule="auto"/>
              <w:rPr>
                <w:sz w:val="24"/>
                <w:szCs w:val="24"/>
              </w:rPr>
            </w:pPr>
          </w:p>
          <w:p w14:paraId="0CAA0CB5" w14:textId="77777777" w:rsidR="004A4B82" w:rsidRDefault="004A4B82" w:rsidP="004A4B82">
            <w:pPr>
              <w:spacing w:after="0" w:line="240" w:lineRule="auto"/>
              <w:rPr>
                <w:sz w:val="24"/>
                <w:szCs w:val="24"/>
              </w:rPr>
            </w:pPr>
          </w:p>
          <w:p w14:paraId="046B2600" w14:textId="77777777" w:rsidR="00943803" w:rsidRDefault="00943803" w:rsidP="004A4B82">
            <w:pPr>
              <w:spacing w:after="0" w:line="240" w:lineRule="auto"/>
              <w:rPr>
                <w:sz w:val="24"/>
                <w:szCs w:val="24"/>
              </w:rPr>
            </w:pPr>
          </w:p>
          <w:p w14:paraId="391C3530" w14:textId="77777777" w:rsidR="00943803" w:rsidRDefault="004A4B82" w:rsidP="004A4B82">
            <w:pPr>
              <w:spacing w:after="0" w:line="240" w:lineRule="auto"/>
              <w:rPr>
                <w:sz w:val="24"/>
                <w:szCs w:val="24"/>
              </w:rPr>
            </w:pPr>
            <w:r>
              <w:rPr>
                <w:sz w:val="24"/>
                <w:szCs w:val="24"/>
              </w:rPr>
              <w:lastRenderedPageBreak/>
              <w:t>The bottoms of the carrots,</w:t>
            </w:r>
            <w:r w:rsidR="00943803">
              <w:rPr>
                <w:sz w:val="24"/>
                <w:szCs w:val="24"/>
              </w:rPr>
              <w:t xml:space="preserve"> beets, and radishes are edible. </w:t>
            </w:r>
          </w:p>
          <w:p w14:paraId="1D3FF463" w14:textId="77777777" w:rsidR="00943803" w:rsidRDefault="00943803" w:rsidP="004A4B82">
            <w:pPr>
              <w:spacing w:after="0" w:line="240" w:lineRule="auto"/>
              <w:rPr>
                <w:sz w:val="24"/>
                <w:szCs w:val="24"/>
              </w:rPr>
            </w:pPr>
          </w:p>
          <w:p w14:paraId="398F2D24" w14:textId="77777777" w:rsidR="00943803" w:rsidRDefault="00943803" w:rsidP="004A4B82">
            <w:pPr>
              <w:spacing w:after="0" w:line="240" w:lineRule="auto"/>
              <w:rPr>
                <w:sz w:val="24"/>
                <w:szCs w:val="24"/>
              </w:rPr>
            </w:pPr>
          </w:p>
          <w:p w14:paraId="44C39A3D" w14:textId="77777777" w:rsidR="00943803" w:rsidRDefault="00943803" w:rsidP="004A4B82">
            <w:pPr>
              <w:spacing w:after="0" w:line="240" w:lineRule="auto"/>
              <w:rPr>
                <w:sz w:val="24"/>
                <w:szCs w:val="24"/>
              </w:rPr>
            </w:pPr>
          </w:p>
          <w:p w14:paraId="6E82298B" w14:textId="7376E23E" w:rsidR="004A0642" w:rsidRDefault="00BA2B36" w:rsidP="001C6CF3">
            <w:pPr>
              <w:spacing w:after="0" w:line="240" w:lineRule="auto"/>
              <w:rPr>
                <w:sz w:val="24"/>
                <w:szCs w:val="24"/>
              </w:rPr>
            </w:pPr>
            <w:r>
              <w:rPr>
                <w:sz w:val="24"/>
                <w:szCs w:val="24"/>
              </w:rPr>
              <w:t>Bear is upset because he</w:t>
            </w:r>
            <w:r w:rsidR="00DD6D0E">
              <w:rPr>
                <w:sz w:val="24"/>
                <w:szCs w:val="24"/>
              </w:rPr>
              <w:t xml:space="preserve"> cannot eat the tops of</w:t>
            </w:r>
            <w:r w:rsidR="00943803">
              <w:rPr>
                <w:sz w:val="24"/>
                <w:szCs w:val="24"/>
              </w:rPr>
              <w:t xml:space="preserve"> these plants.  The Hare got the “good” part or the “edible” </w:t>
            </w:r>
            <w:r w:rsidR="001C6CF3">
              <w:rPr>
                <w:sz w:val="24"/>
                <w:szCs w:val="24"/>
              </w:rPr>
              <w:t xml:space="preserve">part. </w:t>
            </w:r>
          </w:p>
          <w:p w14:paraId="5FE38D4C" w14:textId="77777777" w:rsidR="005801FE" w:rsidRDefault="005801FE" w:rsidP="0011537D">
            <w:pPr>
              <w:spacing w:after="0" w:line="240" w:lineRule="auto"/>
              <w:rPr>
                <w:sz w:val="24"/>
                <w:szCs w:val="24"/>
              </w:rPr>
            </w:pPr>
          </w:p>
          <w:p w14:paraId="37B08609" w14:textId="77777777" w:rsidR="003D35B3" w:rsidRDefault="003D35B3" w:rsidP="003D35B3">
            <w:pPr>
              <w:spacing w:after="0" w:line="240" w:lineRule="auto"/>
              <w:rPr>
                <w:sz w:val="24"/>
                <w:szCs w:val="24"/>
              </w:rPr>
            </w:pPr>
          </w:p>
          <w:tbl>
            <w:tblPr>
              <w:tblStyle w:val="TableGrid"/>
              <w:tblW w:w="0" w:type="auto"/>
              <w:tblLook w:val="04A0" w:firstRow="1" w:lastRow="0" w:firstColumn="1" w:lastColumn="0" w:noHBand="0" w:noVBand="1"/>
            </w:tblPr>
            <w:tblGrid>
              <w:gridCol w:w="1865"/>
              <w:gridCol w:w="1865"/>
            </w:tblGrid>
            <w:tr w:rsidR="003D35B3" w14:paraId="7BF38E05" w14:textId="77777777" w:rsidTr="00352798">
              <w:tc>
                <w:tcPr>
                  <w:tcW w:w="1865" w:type="dxa"/>
                </w:tcPr>
                <w:p w14:paraId="0A12D08E" w14:textId="77777777" w:rsidR="003D35B3" w:rsidRPr="00E30474" w:rsidRDefault="003D35B3" w:rsidP="00913B62">
                  <w:pPr>
                    <w:pStyle w:val="Normal1"/>
                    <w:framePr w:hSpace="180" w:wrap="around" w:vAnchor="text" w:hAnchor="text" w:y="1"/>
                    <w:jc w:val="center"/>
                    <w:rPr>
                      <w:b/>
                    </w:rPr>
                  </w:pPr>
                  <w:r w:rsidRPr="00E30474">
                    <w:rPr>
                      <w:b/>
                    </w:rPr>
                    <w:t>Bear’s choice</w:t>
                  </w:r>
                </w:p>
              </w:tc>
              <w:tc>
                <w:tcPr>
                  <w:tcW w:w="1865" w:type="dxa"/>
                </w:tcPr>
                <w:p w14:paraId="0ED77D6E" w14:textId="77777777" w:rsidR="003D35B3" w:rsidRPr="00E30474" w:rsidRDefault="003D35B3" w:rsidP="00913B62">
                  <w:pPr>
                    <w:pStyle w:val="Normal1"/>
                    <w:framePr w:hSpace="180" w:wrap="around" w:vAnchor="text" w:hAnchor="text" w:y="1"/>
                    <w:rPr>
                      <w:b/>
                    </w:rPr>
                  </w:pPr>
                  <w:r w:rsidRPr="00E30474">
                    <w:rPr>
                      <w:b/>
                    </w:rPr>
                    <w:t>Hare’s action</w:t>
                  </w:r>
                </w:p>
              </w:tc>
            </w:tr>
            <w:tr w:rsidR="003D35B3" w14:paraId="2AEA097A" w14:textId="77777777" w:rsidTr="00352798">
              <w:tc>
                <w:tcPr>
                  <w:tcW w:w="1865" w:type="dxa"/>
                </w:tcPr>
                <w:p w14:paraId="499C4456" w14:textId="77777777" w:rsidR="003D35B3" w:rsidRDefault="003D35B3" w:rsidP="00913B62">
                  <w:pPr>
                    <w:pStyle w:val="Normal1"/>
                    <w:framePr w:hSpace="180" w:wrap="around" w:vAnchor="text" w:hAnchor="text" w:y="1"/>
                  </w:pPr>
                  <w:r>
                    <w:t>tops</w:t>
                  </w:r>
                </w:p>
              </w:tc>
              <w:tc>
                <w:tcPr>
                  <w:tcW w:w="1865" w:type="dxa"/>
                </w:tcPr>
                <w:p w14:paraId="0AF66E16" w14:textId="77777777" w:rsidR="003D35B3" w:rsidRDefault="003D35B3" w:rsidP="00913B62">
                  <w:pPr>
                    <w:pStyle w:val="Normal1"/>
                    <w:framePr w:hSpace="180" w:wrap="around" w:vAnchor="text" w:hAnchor="text" w:y="1"/>
                  </w:pPr>
                  <w:r>
                    <w:t>Plants carrots, turnips, beets</w:t>
                  </w:r>
                </w:p>
              </w:tc>
            </w:tr>
          </w:tbl>
          <w:p w14:paraId="62AE1F95" w14:textId="77777777" w:rsidR="003D35B3" w:rsidRDefault="003D35B3" w:rsidP="003D35B3">
            <w:pPr>
              <w:spacing w:after="0" w:line="240" w:lineRule="auto"/>
              <w:rPr>
                <w:sz w:val="24"/>
                <w:szCs w:val="24"/>
              </w:rPr>
            </w:pPr>
          </w:p>
          <w:p w14:paraId="3C7A6C0D" w14:textId="41E44C8E" w:rsidR="003D35B3" w:rsidRPr="00CD6B7F" w:rsidRDefault="003D35B3" w:rsidP="0011537D">
            <w:pPr>
              <w:spacing w:after="0" w:line="240" w:lineRule="auto"/>
              <w:rPr>
                <w:sz w:val="24"/>
                <w:szCs w:val="24"/>
              </w:rPr>
            </w:pPr>
          </w:p>
        </w:tc>
      </w:tr>
      <w:tr w:rsidR="00CD6B7F" w:rsidRPr="00CD6B7F" w14:paraId="1A4C3C64" w14:textId="77777777" w:rsidTr="00943803">
        <w:trPr>
          <w:trHeight w:val="1097"/>
        </w:trPr>
        <w:tc>
          <w:tcPr>
            <w:tcW w:w="6449" w:type="dxa"/>
          </w:tcPr>
          <w:p w14:paraId="14ADC217" w14:textId="2D1469DB" w:rsidR="006B0EFD" w:rsidRDefault="00AE1204" w:rsidP="0011537D">
            <w:pPr>
              <w:spacing w:after="0" w:line="240" w:lineRule="auto"/>
              <w:rPr>
                <w:b/>
                <w:sz w:val="24"/>
                <w:szCs w:val="24"/>
              </w:rPr>
            </w:pPr>
            <w:r w:rsidRPr="00AD1AF6">
              <w:rPr>
                <w:b/>
                <w:sz w:val="24"/>
                <w:szCs w:val="24"/>
              </w:rPr>
              <w:lastRenderedPageBreak/>
              <w:t>FOURTH</w:t>
            </w:r>
            <w:r w:rsidR="00E30474" w:rsidRPr="00AD1AF6">
              <w:rPr>
                <w:b/>
                <w:sz w:val="24"/>
                <w:szCs w:val="24"/>
              </w:rPr>
              <w:t xml:space="preserve"> READING</w:t>
            </w:r>
            <w:r w:rsidR="002F6E5E" w:rsidRPr="00AD1AF6">
              <w:rPr>
                <w:b/>
                <w:sz w:val="24"/>
                <w:szCs w:val="24"/>
              </w:rPr>
              <w:t>:</w:t>
            </w:r>
          </w:p>
          <w:p w14:paraId="416383C5" w14:textId="77777777" w:rsidR="00AD1AF6" w:rsidRPr="00AD1AF6" w:rsidRDefault="00AD1AF6" w:rsidP="0011537D">
            <w:pPr>
              <w:spacing w:after="0" w:line="240" w:lineRule="auto"/>
              <w:rPr>
                <w:b/>
                <w:sz w:val="24"/>
                <w:szCs w:val="24"/>
              </w:rPr>
            </w:pPr>
          </w:p>
          <w:p w14:paraId="33D8F0A9" w14:textId="4DAEAE5A" w:rsidR="001C6CF3" w:rsidRPr="007C64D4" w:rsidRDefault="00AD1AF6" w:rsidP="001C6CF3">
            <w:pPr>
              <w:spacing w:after="0" w:line="240" w:lineRule="auto"/>
              <w:rPr>
                <w:sz w:val="24"/>
                <w:szCs w:val="24"/>
              </w:rPr>
            </w:pPr>
            <w:r>
              <w:rPr>
                <w:sz w:val="24"/>
                <w:szCs w:val="24"/>
              </w:rPr>
              <w:t>Say: “</w:t>
            </w:r>
            <w:r w:rsidR="001C6CF3" w:rsidRPr="007C64D4">
              <w:rPr>
                <w:sz w:val="24"/>
                <w:szCs w:val="24"/>
              </w:rPr>
              <w:t xml:space="preserve">Today we will continue to read </w:t>
            </w:r>
            <w:r w:rsidR="001C6CF3" w:rsidRPr="007C64D4">
              <w:rPr>
                <w:i/>
                <w:sz w:val="24"/>
                <w:szCs w:val="24"/>
              </w:rPr>
              <w:t>Tops and Bottoms</w:t>
            </w:r>
            <w:r w:rsidR="00DD6D0E" w:rsidRPr="007C64D4">
              <w:rPr>
                <w:sz w:val="24"/>
                <w:szCs w:val="24"/>
              </w:rPr>
              <w:t xml:space="preserve"> to figure out how Hare tricks B</w:t>
            </w:r>
            <w:r w:rsidR="001C6CF3" w:rsidRPr="007C64D4">
              <w:rPr>
                <w:sz w:val="24"/>
                <w:szCs w:val="24"/>
              </w:rPr>
              <w:t>ear.</w:t>
            </w:r>
            <w:r>
              <w:rPr>
                <w:sz w:val="24"/>
                <w:szCs w:val="24"/>
              </w:rPr>
              <w:t>”</w:t>
            </w:r>
            <w:r w:rsidR="001C6CF3" w:rsidRPr="007C64D4">
              <w:rPr>
                <w:sz w:val="24"/>
                <w:szCs w:val="24"/>
              </w:rPr>
              <w:t xml:space="preserve"> </w:t>
            </w:r>
          </w:p>
          <w:p w14:paraId="7043CDD0" w14:textId="77777777" w:rsidR="001C6CF3" w:rsidRPr="007C64D4" w:rsidRDefault="001C6CF3" w:rsidP="001C6CF3">
            <w:pPr>
              <w:spacing w:after="0" w:line="240" w:lineRule="auto"/>
              <w:rPr>
                <w:sz w:val="24"/>
                <w:szCs w:val="24"/>
              </w:rPr>
            </w:pPr>
          </w:p>
          <w:p w14:paraId="743B89F0" w14:textId="77777777" w:rsidR="001C6CF3" w:rsidRPr="007C64D4" w:rsidRDefault="001C6CF3" w:rsidP="001C6CF3">
            <w:pPr>
              <w:spacing w:after="0" w:line="240" w:lineRule="auto"/>
              <w:rPr>
                <w:sz w:val="24"/>
                <w:szCs w:val="24"/>
              </w:rPr>
            </w:pPr>
            <w:r w:rsidRPr="007C64D4">
              <w:rPr>
                <w:sz w:val="24"/>
                <w:szCs w:val="24"/>
              </w:rPr>
              <w:t xml:space="preserve">Start rereading on page 7.  Finish on page 14. </w:t>
            </w:r>
          </w:p>
          <w:p w14:paraId="2B27B340" w14:textId="77777777" w:rsidR="001C6CF3" w:rsidRPr="007C64D4" w:rsidRDefault="001C6CF3" w:rsidP="001C6CF3">
            <w:pPr>
              <w:spacing w:after="0" w:line="240" w:lineRule="auto"/>
              <w:rPr>
                <w:sz w:val="24"/>
                <w:szCs w:val="24"/>
              </w:rPr>
            </w:pPr>
          </w:p>
          <w:p w14:paraId="67ABB49E" w14:textId="77777777" w:rsidR="001C6CF3" w:rsidRPr="007C64D4" w:rsidRDefault="001C6CF3" w:rsidP="001C6CF3">
            <w:pPr>
              <w:rPr>
                <w:sz w:val="24"/>
                <w:szCs w:val="24"/>
              </w:rPr>
            </w:pPr>
          </w:p>
          <w:p w14:paraId="413D01B7" w14:textId="77777777" w:rsidR="001C6CF3" w:rsidRPr="007C64D4" w:rsidRDefault="001C6CF3" w:rsidP="001C6CF3">
            <w:pPr>
              <w:rPr>
                <w:sz w:val="24"/>
                <w:szCs w:val="24"/>
              </w:rPr>
            </w:pPr>
          </w:p>
          <w:p w14:paraId="5C77AE08" w14:textId="77777777" w:rsidR="001C6CF3" w:rsidRPr="007C64D4" w:rsidRDefault="001C6CF3" w:rsidP="001C6CF3">
            <w:pPr>
              <w:rPr>
                <w:sz w:val="24"/>
                <w:szCs w:val="24"/>
              </w:rPr>
            </w:pPr>
          </w:p>
          <w:p w14:paraId="68524932" w14:textId="77777777" w:rsidR="001C6CF3" w:rsidRPr="007C64D4" w:rsidRDefault="001C6CF3" w:rsidP="001C6CF3">
            <w:pPr>
              <w:rPr>
                <w:sz w:val="24"/>
                <w:szCs w:val="24"/>
              </w:rPr>
            </w:pPr>
          </w:p>
          <w:p w14:paraId="37CEF069" w14:textId="77777777" w:rsidR="001C6CF3" w:rsidRPr="007C64D4" w:rsidRDefault="001C6CF3" w:rsidP="001C6CF3">
            <w:pPr>
              <w:rPr>
                <w:sz w:val="24"/>
                <w:szCs w:val="24"/>
              </w:rPr>
            </w:pPr>
          </w:p>
          <w:p w14:paraId="18E9BF8B" w14:textId="77777777" w:rsidR="001C6CF3" w:rsidRPr="007C64D4" w:rsidRDefault="001C6CF3" w:rsidP="001C6CF3">
            <w:pPr>
              <w:rPr>
                <w:sz w:val="24"/>
                <w:szCs w:val="24"/>
              </w:rPr>
            </w:pPr>
          </w:p>
          <w:p w14:paraId="5A65F157" w14:textId="77777777" w:rsidR="001C6CF3" w:rsidRPr="007C64D4" w:rsidRDefault="001C6CF3" w:rsidP="001C6CF3">
            <w:pPr>
              <w:rPr>
                <w:sz w:val="24"/>
                <w:szCs w:val="24"/>
              </w:rPr>
            </w:pPr>
          </w:p>
          <w:p w14:paraId="5283F55C" w14:textId="77777777" w:rsidR="00CB1C92" w:rsidRPr="007C64D4" w:rsidRDefault="00CB1C92" w:rsidP="001C6CF3">
            <w:pPr>
              <w:rPr>
                <w:sz w:val="24"/>
                <w:szCs w:val="24"/>
              </w:rPr>
            </w:pPr>
          </w:p>
          <w:p w14:paraId="32D2597D" w14:textId="77777777" w:rsidR="00BA2B36" w:rsidRPr="007C64D4" w:rsidRDefault="00BA2B36" w:rsidP="001C6CF3">
            <w:pPr>
              <w:rPr>
                <w:sz w:val="24"/>
                <w:szCs w:val="24"/>
              </w:rPr>
            </w:pPr>
          </w:p>
          <w:p w14:paraId="18F5F055" w14:textId="14172897" w:rsidR="001C6CF3" w:rsidRPr="007C64D4" w:rsidRDefault="001C6CF3" w:rsidP="001C6CF3">
            <w:pPr>
              <w:rPr>
                <w:sz w:val="24"/>
                <w:szCs w:val="24"/>
              </w:rPr>
            </w:pPr>
            <w:r w:rsidRPr="007C64D4">
              <w:rPr>
                <w:sz w:val="24"/>
                <w:szCs w:val="24"/>
              </w:rPr>
              <w:t xml:space="preserve">On page 7, ask students, “Why does </w:t>
            </w:r>
            <w:r w:rsidR="00DD6D0E" w:rsidRPr="007C64D4">
              <w:rPr>
                <w:sz w:val="24"/>
                <w:szCs w:val="24"/>
              </w:rPr>
              <w:t>B</w:t>
            </w:r>
            <w:r w:rsidRPr="007C64D4">
              <w:rPr>
                <w:sz w:val="24"/>
                <w:szCs w:val="24"/>
              </w:rPr>
              <w:t>ear choose the bottoms?”</w:t>
            </w:r>
          </w:p>
          <w:p w14:paraId="231B3747" w14:textId="77777777" w:rsidR="00BA2B36" w:rsidRPr="007C64D4" w:rsidRDefault="00BA2B36" w:rsidP="001C6CF3">
            <w:pPr>
              <w:rPr>
                <w:sz w:val="24"/>
                <w:szCs w:val="24"/>
              </w:rPr>
            </w:pPr>
          </w:p>
          <w:p w14:paraId="2E11B63C" w14:textId="5B1CD27F" w:rsidR="001C6CF3" w:rsidRPr="007C64D4" w:rsidRDefault="001C6CF3" w:rsidP="001C6CF3">
            <w:pPr>
              <w:rPr>
                <w:sz w:val="24"/>
                <w:szCs w:val="24"/>
              </w:rPr>
            </w:pPr>
            <w:r w:rsidRPr="007C64D4">
              <w:rPr>
                <w:sz w:val="24"/>
                <w:szCs w:val="24"/>
              </w:rPr>
              <w:t xml:space="preserve">“Why does </w:t>
            </w:r>
            <w:r w:rsidR="00DD6D0E" w:rsidRPr="007C64D4">
              <w:rPr>
                <w:sz w:val="24"/>
                <w:szCs w:val="24"/>
              </w:rPr>
              <w:t>H</w:t>
            </w:r>
            <w:r w:rsidRPr="007C64D4">
              <w:rPr>
                <w:sz w:val="24"/>
                <w:szCs w:val="24"/>
              </w:rPr>
              <w:t>are choose to plant lettuce, broccoli, and celery</w:t>
            </w:r>
            <w:r w:rsidR="00BA2B36" w:rsidRPr="007C64D4">
              <w:rPr>
                <w:sz w:val="24"/>
                <w:szCs w:val="24"/>
              </w:rPr>
              <w:t xml:space="preserve"> this time</w:t>
            </w:r>
            <w:r w:rsidRPr="007C64D4">
              <w:rPr>
                <w:sz w:val="24"/>
                <w:szCs w:val="24"/>
              </w:rPr>
              <w:t xml:space="preserve">?” </w:t>
            </w:r>
          </w:p>
          <w:p w14:paraId="35540DE0" w14:textId="77777777" w:rsidR="003D35B3" w:rsidRPr="007C64D4" w:rsidRDefault="003D35B3" w:rsidP="0011537D">
            <w:pPr>
              <w:spacing w:after="0" w:line="240" w:lineRule="auto"/>
              <w:rPr>
                <w:sz w:val="24"/>
                <w:szCs w:val="24"/>
              </w:rPr>
            </w:pPr>
          </w:p>
          <w:p w14:paraId="6E557CE4" w14:textId="77777777" w:rsidR="007C64D4" w:rsidRPr="007C64D4" w:rsidRDefault="00BA2B36" w:rsidP="00742AD4">
            <w:pPr>
              <w:rPr>
                <w:sz w:val="24"/>
                <w:szCs w:val="24"/>
              </w:rPr>
            </w:pPr>
            <w:r w:rsidRPr="007C64D4">
              <w:rPr>
                <w:sz w:val="24"/>
                <w:szCs w:val="24"/>
              </w:rPr>
              <w:t xml:space="preserve">On page </w:t>
            </w:r>
            <w:r w:rsidR="0011537D" w:rsidRPr="007C64D4">
              <w:rPr>
                <w:sz w:val="24"/>
                <w:szCs w:val="24"/>
              </w:rPr>
              <w:t>11</w:t>
            </w:r>
            <w:r w:rsidR="00E30474" w:rsidRPr="007C64D4">
              <w:rPr>
                <w:sz w:val="24"/>
                <w:szCs w:val="24"/>
              </w:rPr>
              <w:t>, ask students “</w:t>
            </w:r>
            <w:r w:rsidR="00AE1204" w:rsidRPr="007C64D4">
              <w:rPr>
                <w:sz w:val="24"/>
                <w:szCs w:val="24"/>
              </w:rPr>
              <w:t>Why does bear choose the tops</w:t>
            </w:r>
            <w:r w:rsidR="00AE1204" w:rsidRPr="007C64D4">
              <w:rPr>
                <w:i/>
                <w:sz w:val="24"/>
                <w:szCs w:val="24"/>
              </w:rPr>
              <w:t xml:space="preserve"> and</w:t>
            </w:r>
            <w:r w:rsidR="00AE1204" w:rsidRPr="007C64D4">
              <w:rPr>
                <w:sz w:val="24"/>
                <w:szCs w:val="24"/>
              </w:rPr>
              <w:t xml:space="preserve"> the bottoms</w:t>
            </w:r>
            <w:r w:rsidRPr="007C64D4">
              <w:rPr>
                <w:sz w:val="24"/>
                <w:szCs w:val="24"/>
              </w:rPr>
              <w:t xml:space="preserve"> this time</w:t>
            </w:r>
            <w:r w:rsidR="00AE1204" w:rsidRPr="007C64D4">
              <w:rPr>
                <w:sz w:val="24"/>
                <w:szCs w:val="24"/>
              </w:rPr>
              <w:t>?</w:t>
            </w:r>
            <w:r w:rsidR="00E30474" w:rsidRPr="007C64D4">
              <w:rPr>
                <w:sz w:val="24"/>
                <w:szCs w:val="24"/>
              </w:rPr>
              <w:t>”</w:t>
            </w:r>
            <w:r w:rsidR="00AE1204" w:rsidRPr="007C64D4">
              <w:rPr>
                <w:sz w:val="24"/>
                <w:szCs w:val="24"/>
              </w:rPr>
              <w:t xml:space="preserve"> </w:t>
            </w:r>
          </w:p>
          <w:p w14:paraId="6D18E0D7" w14:textId="60A51BD4" w:rsidR="003D35B3" w:rsidRPr="007C64D4" w:rsidRDefault="003D35B3" w:rsidP="00742AD4">
            <w:pPr>
              <w:rPr>
                <w:sz w:val="24"/>
                <w:szCs w:val="24"/>
              </w:rPr>
            </w:pPr>
            <w:r w:rsidRPr="007C64D4">
              <w:rPr>
                <w:sz w:val="24"/>
                <w:szCs w:val="24"/>
              </w:rPr>
              <w:t>Ask, “Why does hare choose to plant corn</w:t>
            </w:r>
            <w:r w:rsidR="00BA2B36" w:rsidRPr="007C64D4">
              <w:rPr>
                <w:sz w:val="24"/>
                <w:szCs w:val="24"/>
              </w:rPr>
              <w:t xml:space="preserve"> this time</w:t>
            </w:r>
            <w:r w:rsidRPr="007C64D4">
              <w:rPr>
                <w:sz w:val="24"/>
                <w:szCs w:val="24"/>
              </w:rPr>
              <w:t xml:space="preserve">?” </w:t>
            </w:r>
          </w:p>
          <w:p w14:paraId="39298E86" w14:textId="77777777" w:rsidR="007C64D4" w:rsidRPr="007C64D4" w:rsidRDefault="007C64D4" w:rsidP="008334CE">
            <w:pPr>
              <w:spacing w:after="0" w:line="240" w:lineRule="auto"/>
              <w:rPr>
                <w:sz w:val="24"/>
                <w:szCs w:val="24"/>
              </w:rPr>
            </w:pPr>
          </w:p>
          <w:p w14:paraId="203EF621" w14:textId="77777777" w:rsidR="007C64D4" w:rsidRPr="007C64D4" w:rsidRDefault="007C64D4" w:rsidP="008334CE">
            <w:pPr>
              <w:spacing w:after="0" w:line="240" w:lineRule="auto"/>
              <w:rPr>
                <w:sz w:val="24"/>
                <w:szCs w:val="24"/>
              </w:rPr>
            </w:pPr>
          </w:p>
          <w:p w14:paraId="2634A9B5" w14:textId="66B0D6CA" w:rsidR="008334CE" w:rsidRPr="007C64D4" w:rsidRDefault="007C64D4" w:rsidP="008334CE">
            <w:pPr>
              <w:spacing w:after="0" w:line="240" w:lineRule="auto"/>
              <w:rPr>
                <w:sz w:val="24"/>
                <w:szCs w:val="24"/>
              </w:rPr>
            </w:pPr>
            <w:r w:rsidRPr="007C64D4">
              <w:rPr>
                <w:sz w:val="24"/>
                <w:szCs w:val="24"/>
              </w:rPr>
              <w:t xml:space="preserve">End this </w:t>
            </w:r>
            <w:r w:rsidR="008334CE" w:rsidRPr="007C64D4">
              <w:rPr>
                <w:sz w:val="24"/>
                <w:szCs w:val="24"/>
              </w:rPr>
              <w:t xml:space="preserve">read with the question, “What does the author mean by </w:t>
            </w:r>
            <w:r w:rsidR="00DD6D0E" w:rsidRPr="007C64D4">
              <w:rPr>
                <w:sz w:val="24"/>
                <w:szCs w:val="24"/>
              </w:rPr>
              <w:t>“</w:t>
            </w:r>
            <w:r w:rsidR="008334CE" w:rsidRPr="007C64D4">
              <w:rPr>
                <w:sz w:val="24"/>
                <w:szCs w:val="24"/>
              </w:rPr>
              <w:t>tops</w:t>
            </w:r>
            <w:r w:rsidR="00DD6D0E" w:rsidRPr="007C64D4">
              <w:rPr>
                <w:sz w:val="24"/>
                <w:szCs w:val="24"/>
              </w:rPr>
              <w:t>”</w:t>
            </w:r>
            <w:r w:rsidR="008334CE" w:rsidRPr="007C64D4">
              <w:rPr>
                <w:sz w:val="24"/>
                <w:szCs w:val="24"/>
              </w:rPr>
              <w:t xml:space="preserve"> and </w:t>
            </w:r>
            <w:r w:rsidR="00DD6D0E" w:rsidRPr="007C64D4">
              <w:rPr>
                <w:sz w:val="24"/>
                <w:szCs w:val="24"/>
              </w:rPr>
              <w:t>“</w:t>
            </w:r>
            <w:r w:rsidR="008334CE" w:rsidRPr="007C64D4">
              <w:rPr>
                <w:sz w:val="24"/>
                <w:szCs w:val="24"/>
              </w:rPr>
              <w:t>bottoms</w:t>
            </w:r>
            <w:r w:rsidR="00DD6D0E" w:rsidRPr="007C64D4">
              <w:rPr>
                <w:sz w:val="24"/>
                <w:szCs w:val="24"/>
              </w:rPr>
              <w:t>”</w:t>
            </w:r>
            <w:r w:rsidR="008334CE" w:rsidRPr="007C64D4">
              <w:rPr>
                <w:sz w:val="24"/>
                <w:szCs w:val="24"/>
              </w:rPr>
              <w:t xml:space="preserve">?  Have the students draw pictures of the tops and bottoms of </w:t>
            </w:r>
            <w:r w:rsidR="00DD6D0E" w:rsidRPr="007C64D4">
              <w:rPr>
                <w:sz w:val="24"/>
                <w:szCs w:val="24"/>
              </w:rPr>
              <w:t xml:space="preserve">the different kinds of </w:t>
            </w:r>
            <w:r w:rsidR="008334CE" w:rsidRPr="007C64D4">
              <w:rPr>
                <w:sz w:val="24"/>
                <w:szCs w:val="24"/>
              </w:rPr>
              <w:t xml:space="preserve">produce.  </w:t>
            </w:r>
          </w:p>
          <w:p w14:paraId="4D5F4A23" w14:textId="77777777" w:rsidR="008334CE" w:rsidRPr="007C64D4" w:rsidRDefault="008334CE" w:rsidP="008334CE">
            <w:pPr>
              <w:spacing w:after="0" w:line="240" w:lineRule="auto"/>
              <w:rPr>
                <w:sz w:val="24"/>
                <w:szCs w:val="24"/>
              </w:rPr>
            </w:pPr>
          </w:p>
          <w:p w14:paraId="3380F418" w14:textId="292CE04C" w:rsidR="00DD6D0E" w:rsidRPr="007C64D4" w:rsidRDefault="008334CE" w:rsidP="008334CE">
            <w:pPr>
              <w:spacing w:after="0" w:line="240" w:lineRule="auto"/>
              <w:rPr>
                <w:sz w:val="24"/>
                <w:szCs w:val="24"/>
              </w:rPr>
            </w:pPr>
            <w:r w:rsidRPr="007C64D4">
              <w:rPr>
                <w:sz w:val="24"/>
                <w:szCs w:val="24"/>
              </w:rPr>
              <w:t xml:space="preserve">Titles of books can often give you a clue about what the book is going to be about.  </w:t>
            </w:r>
          </w:p>
          <w:p w14:paraId="5BAC0232" w14:textId="4D82F1BE" w:rsidR="008334CE" w:rsidRPr="007C64D4" w:rsidRDefault="008334CE" w:rsidP="008334CE">
            <w:pPr>
              <w:spacing w:after="0" w:line="240" w:lineRule="auto"/>
              <w:rPr>
                <w:sz w:val="24"/>
                <w:szCs w:val="24"/>
              </w:rPr>
            </w:pPr>
            <w:r w:rsidRPr="007C64D4">
              <w:rPr>
                <w:sz w:val="24"/>
                <w:szCs w:val="24"/>
              </w:rPr>
              <w:t xml:space="preserve">How did the title of this book help us understand what this book is about? Why do think the author decided to make the book open in this unusual way? </w:t>
            </w:r>
          </w:p>
          <w:p w14:paraId="31C0BDD3" w14:textId="763D90AA" w:rsidR="001C6CF3" w:rsidRPr="007C64D4" w:rsidRDefault="001C6CF3" w:rsidP="00742AD4">
            <w:pPr>
              <w:rPr>
                <w:b/>
                <w:sz w:val="24"/>
                <w:szCs w:val="24"/>
              </w:rPr>
            </w:pPr>
            <w:r w:rsidRPr="007C64D4">
              <w:rPr>
                <w:b/>
                <w:sz w:val="24"/>
                <w:szCs w:val="24"/>
              </w:rPr>
              <w:lastRenderedPageBreak/>
              <w:t xml:space="preserve">FIFTH READING: </w:t>
            </w:r>
          </w:p>
          <w:p w14:paraId="119B612F" w14:textId="10EC08E4" w:rsidR="001C6CF3" w:rsidRPr="007C64D4" w:rsidRDefault="001C6CF3" w:rsidP="00742AD4">
            <w:pPr>
              <w:rPr>
                <w:sz w:val="24"/>
                <w:szCs w:val="24"/>
              </w:rPr>
            </w:pPr>
            <w:r w:rsidRPr="007C64D4">
              <w:rPr>
                <w:sz w:val="24"/>
                <w:szCs w:val="24"/>
              </w:rPr>
              <w:t xml:space="preserve">Today we are going to think about how the characters change in the story and what lesson we can learn from this story. </w:t>
            </w:r>
          </w:p>
          <w:p w14:paraId="4A1DCAE0" w14:textId="7285A7A0" w:rsidR="001C6CF3" w:rsidRPr="007C64D4" w:rsidRDefault="001C6CF3" w:rsidP="00742AD4">
            <w:pPr>
              <w:rPr>
                <w:sz w:val="24"/>
                <w:szCs w:val="24"/>
              </w:rPr>
            </w:pPr>
            <w:r w:rsidRPr="007C64D4">
              <w:rPr>
                <w:sz w:val="24"/>
                <w:szCs w:val="24"/>
              </w:rPr>
              <w:t xml:space="preserve">Begin to reread on page 15. Read to the end. </w:t>
            </w:r>
          </w:p>
          <w:p w14:paraId="7749D14C" w14:textId="4B134134" w:rsidR="0056692C" w:rsidRPr="007C64D4" w:rsidRDefault="0011537D" w:rsidP="00742AD4">
            <w:pPr>
              <w:rPr>
                <w:sz w:val="24"/>
                <w:szCs w:val="24"/>
              </w:rPr>
            </w:pPr>
            <w:r w:rsidRPr="007C64D4">
              <w:rPr>
                <w:sz w:val="24"/>
                <w:szCs w:val="24"/>
              </w:rPr>
              <w:t>On page 15</w:t>
            </w:r>
            <w:r w:rsidR="00E30474" w:rsidRPr="007C64D4">
              <w:rPr>
                <w:sz w:val="24"/>
                <w:szCs w:val="24"/>
              </w:rPr>
              <w:t>, ask students “</w:t>
            </w:r>
            <w:r w:rsidR="00AE1204" w:rsidRPr="007C64D4">
              <w:rPr>
                <w:sz w:val="24"/>
                <w:szCs w:val="24"/>
              </w:rPr>
              <w:t>Why does Bear choose to plant his own crops</w:t>
            </w:r>
            <w:r w:rsidR="007C64D4">
              <w:rPr>
                <w:sz w:val="24"/>
                <w:szCs w:val="24"/>
              </w:rPr>
              <w:t xml:space="preserve"> this time</w:t>
            </w:r>
            <w:r w:rsidR="00AE1204" w:rsidRPr="007C64D4">
              <w:rPr>
                <w:sz w:val="24"/>
                <w:szCs w:val="24"/>
              </w:rPr>
              <w:t>?</w:t>
            </w:r>
            <w:r w:rsidR="00E30474" w:rsidRPr="007C64D4">
              <w:rPr>
                <w:sz w:val="24"/>
                <w:szCs w:val="24"/>
              </w:rPr>
              <w:t>”</w:t>
            </w:r>
            <w:r w:rsidR="00AE1204" w:rsidRPr="007C64D4">
              <w:rPr>
                <w:sz w:val="24"/>
                <w:szCs w:val="24"/>
              </w:rPr>
              <w:t xml:space="preserve"> </w:t>
            </w:r>
          </w:p>
          <w:p w14:paraId="355F9EFD" w14:textId="3CB93AD6" w:rsidR="008334CE" w:rsidRPr="007C64D4" w:rsidRDefault="008334CE" w:rsidP="008334CE">
            <w:pPr>
              <w:rPr>
                <w:sz w:val="24"/>
                <w:szCs w:val="24"/>
              </w:rPr>
            </w:pPr>
            <w:r w:rsidRPr="007C64D4">
              <w:rPr>
                <w:sz w:val="24"/>
                <w:szCs w:val="24"/>
              </w:rPr>
              <w:t>Look back at your chart</w:t>
            </w:r>
            <w:r w:rsidR="007C64D4">
              <w:rPr>
                <w:sz w:val="24"/>
                <w:szCs w:val="24"/>
              </w:rPr>
              <w:t>s</w:t>
            </w:r>
            <w:r w:rsidRPr="007C64D4">
              <w:rPr>
                <w:sz w:val="24"/>
                <w:szCs w:val="24"/>
              </w:rPr>
              <w:t xml:space="preserve"> that compared </w:t>
            </w:r>
            <w:r w:rsidR="002232DB" w:rsidRPr="007C64D4">
              <w:rPr>
                <w:sz w:val="24"/>
                <w:szCs w:val="24"/>
              </w:rPr>
              <w:t>B</w:t>
            </w:r>
            <w:r w:rsidRPr="007C64D4">
              <w:rPr>
                <w:sz w:val="24"/>
                <w:szCs w:val="24"/>
              </w:rPr>
              <w:t xml:space="preserve">ear and </w:t>
            </w:r>
            <w:r w:rsidR="002232DB" w:rsidRPr="007C64D4">
              <w:rPr>
                <w:sz w:val="24"/>
                <w:szCs w:val="24"/>
              </w:rPr>
              <w:t>H</w:t>
            </w:r>
            <w:r w:rsidRPr="007C64D4">
              <w:rPr>
                <w:sz w:val="24"/>
                <w:szCs w:val="24"/>
              </w:rPr>
              <w:t xml:space="preserve">are.  Review what </w:t>
            </w:r>
            <w:r w:rsidR="002232DB" w:rsidRPr="007C64D4">
              <w:rPr>
                <w:sz w:val="24"/>
                <w:szCs w:val="24"/>
              </w:rPr>
              <w:t>B</w:t>
            </w:r>
            <w:r w:rsidRPr="007C64D4">
              <w:rPr>
                <w:sz w:val="24"/>
                <w:szCs w:val="24"/>
              </w:rPr>
              <w:t xml:space="preserve">ear and </w:t>
            </w:r>
            <w:r w:rsidR="002232DB" w:rsidRPr="007C64D4">
              <w:rPr>
                <w:sz w:val="24"/>
                <w:szCs w:val="24"/>
              </w:rPr>
              <w:t>H</w:t>
            </w:r>
            <w:r w:rsidRPr="007C64D4">
              <w:rPr>
                <w:sz w:val="24"/>
                <w:szCs w:val="24"/>
              </w:rPr>
              <w:t>are were like at the beginning of the story. Then ask the following questions:</w:t>
            </w:r>
          </w:p>
          <w:p w14:paraId="75A85710" w14:textId="0E046C61" w:rsidR="008334CE" w:rsidRPr="007C64D4" w:rsidRDefault="008334CE" w:rsidP="008334CE">
            <w:pPr>
              <w:rPr>
                <w:sz w:val="24"/>
                <w:szCs w:val="24"/>
              </w:rPr>
            </w:pPr>
            <w:r w:rsidRPr="007C64D4">
              <w:rPr>
                <w:sz w:val="24"/>
                <w:szCs w:val="24"/>
              </w:rPr>
              <w:t>On page 16, ask students, “H</w:t>
            </w:r>
            <w:r w:rsidR="007C64D4">
              <w:rPr>
                <w:sz w:val="24"/>
                <w:szCs w:val="24"/>
              </w:rPr>
              <w:t>ow does Bear change? What causes</w:t>
            </w:r>
            <w:r w:rsidRPr="007C64D4">
              <w:rPr>
                <w:sz w:val="24"/>
                <w:szCs w:val="24"/>
              </w:rPr>
              <w:t xml:space="preserve"> the change to happen?”  </w:t>
            </w:r>
          </w:p>
          <w:p w14:paraId="5620EAFC" w14:textId="7817CF6A" w:rsidR="008334CE" w:rsidRPr="007C64D4" w:rsidRDefault="007C64D4" w:rsidP="008334CE">
            <w:pPr>
              <w:rPr>
                <w:sz w:val="24"/>
                <w:szCs w:val="24"/>
              </w:rPr>
            </w:pPr>
            <w:r>
              <w:rPr>
                <w:sz w:val="24"/>
                <w:szCs w:val="24"/>
              </w:rPr>
              <w:t>On page 16, ask, “How does</w:t>
            </w:r>
            <w:r w:rsidR="008334CE" w:rsidRPr="007C64D4">
              <w:rPr>
                <w:sz w:val="24"/>
                <w:szCs w:val="24"/>
              </w:rPr>
              <w:t xml:space="preserve"> the </w:t>
            </w:r>
            <w:r w:rsidR="00DD6D0E" w:rsidRPr="007C64D4">
              <w:rPr>
                <w:sz w:val="24"/>
                <w:szCs w:val="24"/>
              </w:rPr>
              <w:t>H</w:t>
            </w:r>
            <w:r w:rsidR="008334CE" w:rsidRPr="007C64D4">
              <w:rPr>
                <w:sz w:val="24"/>
                <w:szCs w:val="24"/>
              </w:rPr>
              <w:t>a</w:t>
            </w:r>
            <w:r>
              <w:rPr>
                <w:sz w:val="24"/>
                <w:szCs w:val="24"/>
              </w:rPr>
              <w:t>re change? What causes</w:t>
            </w:r>
            <w:r w:rsidR="008334CE" w:rsidRPr="007C64D4">
              <w:rPr>
                <w:sz w:val="24"/>
                <w:szCs w:val="24"/>
              </w:rPr>
              <w:t xml:space="preserve"> that change to happen?”</w:t>
            </w:r>
          </w:p>
          <w:p w14:paraId="0DA64519" w14:textId="77777777" w:rsidR="007C64D4" w:rsidRDefault="007C64D4" w:rsidP="008334CE">
            <w:pPr>
              <w:rPr>
                <w:sz w:val="24"/>
                <w:szCs w:val="24"/>
              </w:rPr>
            </w:pPr>
          </w:p>
          <w:p w14:paraId="47E3AE39" w14:textId="5B89FF5A" w:rsidR="008334CE" w:rsidRPr="007C64D4" w:rsidRDefault="008334CE" w:rsidP="008334CE">
            <w:pPr>
              <w:rPr>
                <w:sz w:val="24"/>
                <w:szCs w:val="24"/>
              </w:rPr>
            </w:pPr>
            <w:r w:rsidRPr="007C64D4">
              <w:rPr>
                <w:sz w:val="24"/>
                <w:szCs w:val="24"/>
              </w:rPr>
              <w:t xml:space="preserve">Ask students, “Do you think </w:t>
            </w:r>
            <w:r w:rsidR="00DD6D0E" w:rsidRPr="007C64D4">
              <w:rPr>
                <w:sz w:val="24"/>
                <w:szCs w:val="24"/>
              </w:rPr>
              <w:t>H</w:t>
            </w:r>
            <w:r w:rsidRPr="007C64D4">
              <w:rPr>
                <w:sz w:val="24"/>
                <w:szCs w:val="24"/>
              </w:rPr>
              <w:t>a</w:t>
            </w:r>
            <w:r w:rsidR="007C64D4">
              <w:rPr>
                <w:sz w:val="24"/>
                <w:szCs w:val="24"/>
              </w:rPr>
              <w:t xml:space="preserve">re is a good character or a bad </w:t>
            </w:r>
            <w:r w:rsidRPr="007C64D4">
              <w:rPr>
                <w:sz w:val="24"/>
                <w:szCs w:val="24"/>
              </w:rPr>
              <w:t xml:space="preserve">character? What makes you say that?” </w:t>
            </w:r>
          </w:p>
          <w:p w14:paraId="049F9109" w14:textId="77777777" w:rsidR="008334CE" w:rsidRPr="007C64D4" w:rsidRDefault="008334CE" w:rsidP="008334CE">
            <w:pPr>
              <w:rPr>
                <w:sz w:val="24"/>
                <w:szCs w:val="24"/>
              </w:rPr>
            </w:pPr>
          </w:p>
          <w:p w14:paraId="01D3CCAC" w14:textId="77777777" w:rsidR="008334CE" w:rsidRPr="007C64D4" w:rsidRDefault="008334CE" w:rsidP="00742AD4">
            <w:pPr>
              <w:rPr>
                <w:sz w:val="24"/>
                <w:szCs w:val="24"/>
              </w:rPr>
            </w:pPr>
          </w:p>
          <w:p w14:paraId="342AA235" w14:textId="44BD250F" w:rsidR="00943803" w:rsidRPr="007C64D4" w:rsidRDefault="00943803" w:rsidP="008334CE">
            <w:pPr>
              <w:spacing w:after="0" w:line="240" w:lineRule="auto"/>
              <w:rPr>
                <w:sz w:val="24"/>
                <w:szCs w:val="24"/>
              </w:rPr>
            </w:pPr>
          </w:p>
        </w:tc>
        <w:tc>
          <w:tcPr>
            <w:tcW w:w="6449" w:type="dxa"/>
          </w:tcPr>
          <w:p w14:paraId="629DADB5" w14:textId="77777777" w:rsidR="00CD6B7F" w:rsidRDefault="00CD6B7F" w:rsidP="0011537D">
            <w:pPr>
              <w:spacing w:after="0" w:line="240" w:lineRule="auto"/>
              <w:rPr>
                <w:sz w:val="24"/>
                <w:szCs w:val="24"/>
              </w:rPr>
            </w:pPr>
          </w:p>
          <w:p w14:paraId="032DB49A" w14:textId="77777777" w:rsidR="001C6CF3" w:rsidRDefault="001C6CF3" w:rsidP="0011537D">
            <w:pPr>
              <w:spacing w:after="0" w:line="240" w:lineRule="auto"/>
              <w:rPr>
                <w:sz w:val="24"/>
                <w:szCs w:val="24"/>
              </w:rPr>
            </w:pPr>
          </w:p>
          <w:p w14:paraId="592E65F9" w14:textId="77777777" w:rsidR="00A72906" w:rsidRDefault="00A72906" w:rsidP="0011537D">
            <w:pPr>
              <w:spacing w:after="0" w:line="240" w:lineRule="auto"/>
              <w:rPr>
                <w:sz w:val="24"/>
                <w:szCs w:val="24"/>
              </w:rPr>
            </w:pPr>
          </w:p>
          <w:p w14:paraId="640AF286" w14:textId="77777777" w:rsidR="00A72906" w:rsidRDefault="00A72906" w:rsidP="0011537D">
            <w:pPr>
              <w:spacing w:after="0" w:line="240" w:lineRule="auto"/>
              <w:rPr>
                <w:sz w:val="24"/>
                <w:szCs w:val="24"/>
              </w:rPr>
            </w:pPr>
          </w:p>
          <w:p w14:paraId="1306DC31" w14:textId="77777777" w:rsidR="00A72906" w:rsidRDefault="00A72906" w:rsidP="0011537D">
            <w:pPr>
              <w:spacing w:after="0" w:line="240" w:lineRule="auto"/>
              <w:rPr>
                <w:sz w:val="24"/>
                <w:szCs w:val="24"/>
              </w:rPr>
            </w:pPr>
          </w:p>
          <w:p w14:paraId="093A11A8" w14:textId="77777777" w:rsidR="00A72906" w:rsidRDefault="00A72906" w:rsidP="0011537D">
            <w:pPr>
              <w:spacing w:after="0" w:line="240" w:lineRule="auto"/>
              <w:rPr>
                <w:sz w:val="24"/>
                <w:szCs w:val="24"/>
              </w:rPr>
            </w:pPr>
          </w:p>
          <w:p w14:paraId="561DEC84" w14:textId="77777777" w:rsidR="004A0642" w:rsidRDefault="003D35B3" w:rsidP="0011537D">
            <w:pPr>
              <w:spacing w:after="0" w:line="240" w:lineRule="auto"/>
              <w:rPr>
                <w:sz w:val="24"/>
                <w:szCs w:val="24"/>
              </w:rPr>
            </w:pPr>
            <w:r>
              <w:rPr>
                <w:sz w:val="24"/>
                <w:szCs w:val="24"/>
              </w:rPr>
              <w:t xml:space="preserve">Continue to add to chart: </w:t>
            </w:r>
          </w:p>
          <w:p w14:paraId="4CFE959B" w14:textId="77777777" w:rsidR="003D35B3" w:rsidRDefault="003D35B3" w:rsidP="0011537D">
            <w:pPr>
              <w:spacing w:after="0" w:line="240" w:lineRule="auto"/>
              <w:rPr>
                <w:sz w:val="24"/>
                <w:szCs w:val="24"/>
              </w:rPr>
            </w:pPr>
          </w:p>
          <w:tbl>
            <w:tblPr>
              <w:tblStyle w:val="TableGrid"/>
              <w:tblW w:w="0" w:type="auto"/>
              <w:tblLook w:val="04A0" w:firstRow="1" w:lastRow="0" w:firstColumn="1" w:lastColumn="0" w:noHBand="0" w:noVBand="1"/>
            </w:tblPr>
            <w:tblGrid>
              <w:gridCol w:w="1865"/>
              <w:gridCol w:w="1865"/>
            </w:tblGrid>
            <w:tr w:rsidR="00AE1204" w14:paraId="5DA1CEFD" w14:textId="77777777" w:rsidTr="00AE1204">
              <w:tc>
                <w:tcPr>
                  <w:tcW w:w="1865" w:type="dxa"/>
                </w:tcPr>
                <w:p w14:paraId="7891F4F7" w14:textId="5A053034" w:rsidR="00AE1204" w:rsidRPr="00E30474" w:rsidRDefault="00AE1204" w:rsidP="00913B62">
                  <w:pPr>
                    <w:pStyle w:val="Normal1"/>
                    <w:framePr w:hSpace="180" w:wrap="around" w:vAnchor="text" w:hAnchor="text" w:y="1"/>
                    <w:jc w:val="center"/>
                    <w:rPr>
                      <w:b/>
                    </w:rPr>
                  </w:pPr>
                  <w:r w:rsidRPr="00E30474">
                    <w:rPr>
                      <w:b/>
                    </w:rPr>
                    <w:t>Bear’s cho</w:t>
                  </w:r>
                  <w:r w:rsidR="00DD6D0E">
                    <w:rPr>
                      <w:b/>
                    </w:rPr>
                    <w:t>oses this --</w:t>
                  </w:r>
                </w:p>
              </w:tc>
              <w:tc>
                <w:tcPr>
                  <w:tcW w:w="1865" w:type="dxa"/>
                </w:tcPr>
                <w:p w14:paraId="126F9488" w14:textId="143BED24" w:rsidR="00AE1204" w:rsidRPr="00E30474" w:rsidRDefault="00AE1204" w:rsidP="00913B62">
                  <w:pPr>
                    <w:pStyle w:val="Normal1"/>
                    <w:framePr w:hSpace="180" w:wrap="around" w:vAnchor="text" w:hAnchor="text" w:y="1"/>
                    <w:rPr>
                      <w:b/>
                    </w:rPr>
                  </w:pPr>
                  <w:r w:rsidRPr="00E30474">
                    <w:rPr>
                      <w:b/>
                    </w:rPr>
                    <w:t>Hare</w:t>
                  </w:r>
                  <w:r w:rsidR="00DD6D0E">
                    <w:rPr>
                      <w:b/>
                    </w:rPr>
                    <w:t xml:space="preserve"> does this --</w:t>
                  </w:r>
                </w:p>
              </w:tc>
            </w:tr>
            <w:tr w:rsidR="00AE1204" w14:paraId="42B3AD40" w14:textId="77777777" w:rsidTr="00AE1204">
              <w:tc>
                <w:tcPr>
                  <w:tcW w:w="1865" w:type="dxa"/>
                </w:tcPr>
                <w:p w14:paraId="238EB8D9" w14:textId="77777777" w:rsidR="00AE1204" w:rsidRDefault="00AE1204" w:rsidP="00913B62">
                  <w:pPr>
                    <w:pStyle w:val="Normal1"/>
                    <w:framePr w:hSpace="180" w:wrap="around" w:vAnchor="text" w:hAnchor="text" w:y="1"/>
                  </w:pPr>
                  <w:r>
                    <w:t>tops</w:t>
                  </w:r>
                </w:p>
              </w:tc>
              <w:tc>
                <w:tcPr>
                  <w:tcW w:w="1865" w:type="dxa"/>
                </w:tcPr>
                <w:p w14:paraId="355616C1" w14:textId="77777777" w:rsidR="00AE1204" w:rsidRDefault="00AE1204" w:rsidP="00913B62">
                  <w:pPr>
                    <w:pStyle w:val="Normal1"/>
                    <w:framePr w:hSpace="180" w:wrap="around" w:vAnchor="text" w:hAnchor="text" w:y="1"/>
                  </w:pPr>
                  <w:r>
                    <w:t>Plants carrots, turnips, beets</w:t>
                  </w:r>
                </w:p>
              </w:tc>
            </w:tr>
            <w:tr w:rsidR="00AE1204" w14:paraId="1F8FC1EF" w14:textId="77777777" w:rsidTr="00AE1204">
              <w:tc>
                <w:tcPr>
                  <w:tcW w:w="1865" w:type="dxa"/>
                </w:tcPr>
                <w:p w14:paraId="020A4081" w14:textId="77777777" w:rsidR="00AE1204" w:rsidRDefault="00AE1204" w:rsidP="00913B62">
                  <w:pPr>
                    <w:pStyle w:val="Normal1"/>
                    <w:framePr w:hSpace="180" w:wrap="around" w:vAnchor="text" w:hAnchor="text" w:y="1"/>
                  </w:pPr>
                  <w:r>
                    <w:lastRenderedPageBreak/>
                    <w:t>bottoms</w:t>
                  </w:r>
                </w:p>
              </w:tc>
              <w:tc>
                <w:tcPr>
                  <w:tcW w:w="1865" w:type="dxa"/>
                </w:tcPr>
                <w:p w14:paraId="5E593694" w14:textId="77777777" w:rsidR="00AE1204" w:rsidRDefault="00AE1204" w:rsidP="00913B62">
                  <w:pPr>
                    <w:pStyle w:val="Normal1"/>
                    <w:framePr w:hSpace="180" w:wrap="around" w:vAnchor="text" w:hAnchor="text" w:y="1"/>
                  </w:pPr>
                  <w:r>
                    <w:t>Plants  lettuce, broccoli and celery</w:t>
                  </w:r>
                </w:p>
              </w:tc>
            </w:tr>
            <w:tr w:rsidR="00AE1204" w14:paraId="0D3CF8B6" w14:textId="77777777" w:rsidTr="00AE1204">
              <w:tc>
                <w:tcPr>
                  <w:tcW w:w="1865" w:type="dxa"/>
                </w:tcPr>
                <w:p w14:paraId="690FA319" w14:textId="77777777" w:rsidR="00AE1204" w:rsidRDefault="00AE1204" w:rsidP="00913B62">
                  <w:pPr>
                    <w:pStyle w:val="Normal1"/>
                    <w:framePr w:hSpace="180" w:wrap="around" w:vAnchor="text" w:hAnchor="text" w:y="1"/>
                  </w:pPr>
                  <w:r>
                    <w:t>Tops and bottoms</w:t>
                  </w:r>
                </w:p>
              </w:tc>
              <w:tc>
                <w:tcPr>
                  <w:tcW w:w="1865" w:type="dxa"/>
                </w:tcPr>
                <w:p w14:paraId="17F0D58B" w14:textId="77777777" w:rsidR="00AE1204" w:rsidRDefault="00AE1204" w:rsidP="00913B62">
                  <w:pPr>
                    <w:pStyle w:val="Normal1"/>
                    <w:framePr w:hSpace="180" w:wrap="around" w:vAnchor="text" w:hAnchor="text" w:y="1"/>
                  </w:pPr>
                  <w:r>
                    <w:t>Plants corn</w:t>
                  </w:r>
                </w:p>
              </w:tc>
            </w:tr>
            <w:tr w:rsidR="0011537D" w14:paraId="5A97E271" w14:textId="77777777" w:rsidTr="00AE1204">
              <w:tc>
                <w:tcPr>
                  <w:tcW w:w="1865" w:type="dxa"/>
                </w:tcPr>
                <w:p w14:paraId="44A6A59B" w14:textId="77777777" w:rsidR="0011537D" w:rsidRDefault="0011537D" w:rsidP="00913B62">
                  <w:pPr>
                    <w:pStyle w:val="Normal1"/>
                    <w:framePr w:hSpace="180" w:wrap="around" w:vAnchor="text" w:hAnchor="text" w:y="1"/>
                  </w:pPr>
                </w:p>
              </w:tc>
              <w:tc>
                <w:tcPr>
                  <w:tcW w:w="1865" w:type="dxa"/>
                </w:tcPr>
                <w:p w14:paraId="482BFD0E" w14:textId="77777777" w:rsidR="0011537D" w:rsidRDefault="0011537D" w:rsidP="00913B62">
                  <w:pPr>
                    <w:pStyle w:val="Normal1"/>
                    <w:framePr w:hSpace="180" w:wrap="around" w:vAnchor="text" w:hAnchor="text" w:y="1"/>
                  </w:pPr>
                </w:p>
              </w:tc>
            </w:tr>
          </w:tbl>
          <w:p w14:paraId="1EA40862" w14:textId="77777777" w:rsidR="003D35B3" w:rsidRDefault="003D35B3" w:rsidP="0011537D">
            <w:pPr>
              <w:spacing w:after="0" w:line="240" w:lineRule="auto"/>
              <w:rPr>
                <w:sz w:val="24"/>
                <w:szCs w:val="24"/>
              </w:rPr>
            </w:pPr>
          </w:p>
          <w:p w14:paraId="4ABFD8B7" w14:textId="77777777" w:rsidR="00BA2B36" w:rsidRDefault="00BA2B36" w:rsidP="001C6CF3">
            <w:pPr>
              <w:spacing w:after="0" w:line="240" w:lineRule="auto"/>
              <w:rPr>
                <w:sz w:val="24"/>
                <w:szCs w:val="24"/>
              </w:rPr>
            </w:pPr>
          </w:p>
          <w:p w14:paraId="54A15359" w14:textId="77777777" w:rsidR="00BA2B36" w:rsidRDefault="00BA2B36" w:rsidP="001C6CF3">
            <w:pPr>
              <w:spacing w:after="0" w:line="240" w:lineRule="auto"/>
              <w:rPr>
                <w:sz w:val="24"/>
                <w:szCs w:val="24"/>
              </w:rPr>
            </w:pPr>
            <w:r>
              <w:rPr>
                <w:sz w:val="24"/>
                <w:szCs w:val="24"/>
              </w:rPr>
              <w:t xml:space="preserve">Bear chooses the bottoms because he expects Hare to plant the same crop. </w:t>
            </w:r>
          </w:p>
          <w:p w14:paraId="025C1EEE" w14:textId="77777777" w:rsidR="00BA2B36" w:rsidRDefault="00BA2B36" w:rsidP="001C6CF3">
            <w:pPr>
              <w:spacing w:after="0" w:line="240" w:lineRule="auto"/>
              <w:rPr>
                <w:sz w:val="24"/>
                <w:szCs w:val="24"/>
              </w:rPr>
            </w:pPr>
          </w:p>
          <w:p w14:paraId="13F378CF" w14:textId="77777777" w:rsidR="00BA2B36" w:rsidRDefault="001C6CF3" w:rsidP="001C6CF3">
            <w:pPr>
              <w:spacing w:after="0" w:line="240" w:lineRule="auto"/>
              <w:rPr>
                <w:sz w:val="24"/>
                <w:szCs w:val="24"/>
              </w:rPr>
            </w:pPr>
            <w:r>
              <w:rPr>
                <w:sz w:val="24"/>
                <w:szCs w:val="24"/>
              </w:rPr>
              <w:t>The tops of broccoli, lettuce, and celery are edible. Har</w:t>
            </w:r>
            <w:r w:rsidR="00BA2B36">
              <w:rPr>
                <w:sz w:val="24"/>
                <w:szCs w:val="24"/>
              </w:rPr>
              <w:t>e wants to keep that part to</w:t>
            </w:r>
            <w:r>
              <w:rPr>
                <w:sz w:val="24"/>
                <w:szCs w:val="24"/>
              </w:rPr>
              <w:t xml:space="preserve"> sell or eat.  </w:t>
            </w:r>
          </w:p>
          <w:p w14:paraId="6A02A40B" w14:textId="77777777" w:rsidR="00BA2B36" w:rsidRDefault="00BA2B36" w:rsidP="001C6CF3">
            <w:pPr>
              <w:spacing w:after="0" w:line="240" w:lineRule="auto"/>
              <w:rPr>
                <w:sz w:val="24"/>
                <w:szCs w:val="24"/>
              </w:rPr>
            </w:pPr>
          </w:p>
          <w:p w14:paraId="4A3F1880" w14:textId="7E6E56BE" w:rsidR="001C6CF3" w:rsidRDefault="00905305" w:rsidP="001C6CF3">
            <w:pPr>
              <w:spacing w:after="0" w:line="240" w:lineRule="auto"/>
              <w:rPr>
                <w:sz w:val="24"/>
                <w:szCs w:val="24"/>
              </w:rPr>
            </w:pPr>
            <w:r>
              <w:rPr>
                <w:sz w:val="24"/>
                <w:szCs w:val="24"/>
              </w:rPr>
              <w:t>Students match the vegetables as in chart above.</w:t>
            </w:r>
          </w:p>
          <w:p w14:paraId="7F203BEC" w14:textId="77777777" w:rsidR="001C6CF3" w:rsidRDefault="001C6CF3" w:rsidP="001C6CF3">
            <w:pPr>
              <w:spacing w:after="0" w:line="240" w:lineRule="auto"/>
              <w:rPr>
                <w:sz w:val="24"/>
                <w:szCs w:val="24"/>
              </w:rPr>
            </w:pPr>
          </w:p>
          <w:p w14:paraId="5AC7D527" w14:textId="77777777" w:rsidR="007C64D4" w:rsidRDefault="001C6CF3" w:rsidP="001C6CF3">
            <w:pPr>
              <w:spacing w:after="0" w:line="240" w:lineRule="auto"/>
              <w:rPr>
                <w:sz w:val="24"/>
                <w:szCs w:val="24"/>
              </w:rPr>
            </w:pPr>
            <w:r>
              <w:rPr>
                <w:sz w:val="24"/>
                <w:szCs w:val="24"/>
              </w:rPr>
              <w:t xml:space="preserve">Bear thinks he will get an edible part of the plant if he chooses the tops and bottoms.  </w:t>
            </w:r>
          </w:p>
          <w:p w14:paraId="7128E85F" w14:textId="77777777" w:rsidR="007C64D4" w:rsidRDefault="007C64D4" w:rsidP="001C6CF3">
            <w:pPr>
              <w:spacing w:after="0" w:line="240" w:lineRule="auto"/>
              <w:rPr>
                <w:sz w:val="24"/>
                <w:szCs w:val="24"/>
              </w:rPr>
            </w:pPr>
          </w:p>
          <w:p w14:paraId="1E5743E4" w14:textId="3F491149" w:rsidR="001C6CF3" w:rsidRDefault="001C6CF3" w:rsidP="001C6CF3">
            <w:pPr>
              <w:spacing w:after="0" w:line="240" w:lineRule="auto"/>
              <w:rPr>
                <w:sz w:val="24"/>
                <w:szCs w:val="24"/>
              </w:rPr>
            </w:pPr>
            <w:r>
              <w:rPr>
                <w:sz w:val="24"/>
                <w:szCs w:val="24"/>
              </w:rPr>
              <w:t xml:space="preserve">But it is the middle of corn that is edible. Hare is tricking Bear again by getting the good part of the plant. </w:t>
            </w:r>
          </w:p>
          <w:p w14:paraId="14D44D22" w14:textId="77777777" w:rsidR="001C6CF3" w:rsidRDefault="001C6CF3" w:rsidP="001C6CF3">
            <w:pPr>
              <w:spacing w:after="0" w:line="240" w:lineRule="auto"/>
              <w:rPr>
                <w:sz w:val="24"/>
                <w:szCs w:val="24"/>
              </w:rPr>
            </w:pPr>
          </w:p>
          <w:p w14:paraId="3663AE36" w14:textId="77777777" w:rsidR="008334CE" w:rsidRDefault="008334CE" w:rsidP="008334CE">
            <w:pPr>
              <w:spacing w:after="0" w:line="240" w:lineRule="auto"/>
              <w:rPr>
                <w:sz w:val="24"/>
                <w:szCs w:val="24"/>
              </w:rPr>
            </w:pPr>
            <w:r>
              <w:rPr>
                <w:sz w:val="24"/>
                <w:szCs w:val="24"/>
              </w:rPr>
              <w:t>Students draw pictures of veggies and their tops and bottoms.</w:t>
            </w:r>
          </w:p>
          <w:p w14:paraId="291F24C3" w14:textId="77777777" w:rsidR="008334CE" w:rsidRDefault="008334CE" w:rsidP="008334CE">
            <w:pPr>
              <w:spacing w:after="0" w:line="240" w:lineRule="auto"/>
              <w:rPr>
                <w:sz w:val="24"/>
                <w:szCs w:val="24"/>
              </w:rPr>
            </w:pPr>
          </w:p>
          <w:p w14:paraId="75211009" w14:textId="77777777" w:rsidR="00DD6D0E" w:rsidRDefault="00DD6D0E" w:rsidP="008334CE">
            <w:pPr>
              <w:spacing w:after="0" w:line="240" w:lineRule="auto"/>
              <w:rPr>
                <w:sz w:val="24"/>
                <w:szCs w:val="24"/>
              </w:rPr>
            </w:pPr>
          </w:p>
          <w:p w14:paraId="107128E0" w14:textId="77777777" w:rsidR="00DD6D0E" w:rsidRDefault="00DD6D0E" w:rsidP="008334CE">
            <w:pPr>
              <w:spacing w:after="0" w:line="240" w:lineRule="auto"/>
              <w:rPr>
                <w:sz w:val="24"/>
                <w:szCs w:val="24"/>
              </w:rPr>
            </w:pPr>
          </w:p>
          <w:p w14:paraId="121F53F1" w14:textId="77777777" w:rsidR="00CB1C92" w:rsidRDefault="00CB1C92" w:rsidP="008334CE">
            <w:pPr>
              <w:spacing w:after="0" w:line="240" w:lineRule="auto"/>
              <w:rPr>
                <w:sz w:val="24"/>
                <w:szCs w:val="24"/>
              </w:rPr>
            </w:pPr>
          </w:p>
          <w:p w14:paraId="56E412B3" w14:textId="77777777" w:rsidR="00CB1C92" w:rsidRDefault="00CB1C92" w:rsidP="008334CE">
            <w:pPr>
              <w:spacing w:after="0" w:line="240" w:lineRule="auto"/>
              <w:rPr>
                <w:sz w:val="24"/>
                <w:szCs w:val="24"/>
              </w:rPr>
            </w:pPr>
          </w:p>
          <w:p w14:paraId="06AE482E" w14:textId="77777777" w:rsidR="00CB1C92" w:rsidRDefault="00CB1C92" w:rsidP="008334CE">
            <w:pPr>
              <w:spacing w:after="0" w:line="240" w:lineRule="auto"/>
              <w:rPr>
                <w:sz w:val="24"/>
                <w:szCs w:val="24"/>
              </w:rPr>
            </w:pPr>
          </w:p>
          <w:p w14:paraId="5C7955F0" w14:textId="77777777" w:rsidR="007C64D4" w:rsidRDefault="007C64D4" w:rsidP="008334CE">
            <w:pPr>
              <w:spacing w:after="0" w:line="240" w:lineRule="auto"/>
              <w:rPr>
                <w:sz w:val="24"/>
                <w:szCs w:val="24"/>
              </w:rPr>
            </w:pPr>
          </w:p>
          <w:p w14:paraId="2AD209D5" w14:textId="77777777" w:rsidR="008334CE" w:rsidRDefault="008334CE" w:rsidP="008334CE">
            <w:pPr>
              <w:spacing w:after="0" w:line="240" w:lineRule="auto"/>
              <w:rPr>
                <w:sz w:val="24"/>
                <w:szCs w:val="24"/>
              </w:rPr>
            </w:pPr>
            <w:r>
              <w:rPr>
                <w:sz w:val="24"/>
                <w:szCs w:val="24"/>
              </w:rPr>
              <w:lastRenderedPageBreak/>
              <w:t>Students should say it is about the tops and bottoms of plants or crops.</w:t>
            </w:r>
          </w:p>
          <w:p w14:paraId="3D2BB9FF" w14:textId="77777777" w:rsidR="001C6CF3" w:rsidRDefault="001C6CF3" w:rsidP="001C6CF3">
            <w:pPr>
              <w:spacing w:after="0" w:line="240" w:lineRule="auto"/>
              <w:rPr>
                <w:sz w:val="24"/>
                <w:szCs w:val="24"/>
              </w:rPr>
            </w:pPr>
          </w:p>
          <w:p w14:paraId="518B4ACB" w14:textId="77777777" w:rsidR="001C6CF3" w:rsidRDefault="001C6CF3" w:rsidP="001C6CF3">
            <w:pPr>
              <w:spacing w:after="0" w:line="240" w:lineRule="auto"/>
              <w:rPr>
                <w:sz w:val="24"/>
                <w:szCs w:val="24"/>
              </w:rPr>
            </w:pPr>
          </w:p>
          <w:p w14:paraId="67C141CF" w14:textId="77777777" w:rsidR="001C6CF3" w:rsidRDefault="001C6CF3" w:rsidP="001C6CF3">
            <w:pPr>
              <w:spacing w:after="0" w:line="240" w:lineRule="auto"/>
              <w:rPr>
                <w:sz w:val="24"/>
                <w:szCs w:val="24"/>
              </w:rPr>
            </w:pPr>
          </w:p>
          <w:p w14:paraId="13E87924" w14:textId="77777777" w:rsidR="001C6CF3" w:rsidRDefault="001C6CF3" w:rsidP="0011537D">
            <w:pPr>
              <w:spacing w:after="0" w:line="240" w:lineRule="auto"/>
              <w:rPr>
                <w:sz w:val="24"/>
                <w:szCs w:val="24"/>
              </w:rPr>
            </w:pPr>
          </w:p>
          <w:p w14:paraId="587C0815" w14:textId="77777777" w:rsidR="001C6CF3" w:rsidRDefault="001C6CF3" w:rsidP="0011537D">
            <w:pPr>
              <w:spacing w:after="0" w:line="240" w:lineRule="auto"/>
              <w:rPr>
                <w:sz w:val="24"/>
                <w:szCs w:val="24"/>
              </w:rPr>
            </w:pPr>
          </w:p>
          <w:p w14:paraId="294EFBB3" w14:textId="77777777" w:rsidR="001C6CF3" w:rsidRDefault="001C6CF3" w:rsidP="0011537D">
            <w:pPr>
              <w:spacing w:after="0" w:line="240" w:lineRule="auto"/>
              <w:rPr>
                <w:sz w:val="24"/>
                <w:szCs w:val="24"/>
              </w:rPr>
            </w:pPr>
          </w:p>
          <w:p w14:paraId="2DA2ADA1" w14:textId="7659575C" w:rsidR="004A0642" w:rsidRDefault="0011537D" w:rsidP="0011537D">
            <w:pPr>
              <w:spacing w:after="0" w:line="240" w:lineRule="auto"/>
              <w:rPr>
                <w:sz w:val="24"/>
                <w:szCs w:val="24"/>
              </w:rPr>
            </w:pPr>
            <w:r>
              <w:rPr>
                <w:sz w:val="24"/>
                <w:szCs w:val="24"/>
              </w:rPr>
              <w:t xml:space="preserve">Students should say that </w:t>
            </w:r>
            <w:r w:rsidR="00DD6D0E">
              <w:rPr>
                <w:sz w:val="24"/>
                <w:szCs w:val="24"/>
              </w:rPr>
              <w:t>B</w:t>
            </w:r>
            <w:r w:rsidR="007C64D4">
              <w:rPr>
                <w:sz w:val="24"/>
                <w:szCs w:val="24"/>
              </w:rPr>
              <w:t>ear is not lazy anymore, so he decides</w:t>
            </w:r>
            <w:r>
              <w:rPr>
                <w:sz w:val="24"/>
                <w:szCs w:val="24"/>
              </w:rPr>
              <w:t xml:space="preserve"> to plant his own crops. </w:t>
            </w:r>
          </w:p>
          <w:p w14:paraId="54EBD5E0" w14:textId="77777777" w:rsidR="00AA1B64" w:rsidRDefault="00AA1B64" w:rsidP="0011537D">
            <w:pPr>
              <w:spacing w:after="0" w:line="240" w:lineRule="auto"/>
              <w:rPr>
                <w:sz w:val="24"/>
                <w:szCs w:val="24"/>
              </w:rPr>
            </w:pPr>
          </w:p>
          <w:p w14:paraId="00D39224" w14:textId="77777777" w:rsidR="008334CE" w:rsidRDefault="008334CE" w:rsidP="0011537D">
            <w:pPr>
              <w:spacing w:after="0" w:line="240" w:lineRule="auto"/>
              <w:rPr>
                <w:sz w:val="24"/>
                <w:szCs w:val="24"/>
              </w:rPr>
            </w:pPr>
          </w:p>
          <w:p w14:paraId="357AD3A0" w14:textId="77777777" w:rsidR="008334CE" w:rsidRDefault="008334CE" w:rsidP="0011537D">
            <w:pPr>
              <w:spacing w:after="0" w:line="240" w:lineRule="auto"/>
              <w:rPr>
                <w:sz w:val="24"/>
                <w:szCs w:val="24"/>
              </w:rPr>
            </w:pPr>
          </w:p>
          <w:p w14:paraId="44158168" w14:textId="77777777" w:rsidR="008334CE" w:rsidRDefault="008334CE" w:rsidP="0011537D">
            <w:pPr>
              <w:spacing w:after="0" w:line="240" w:lineRule="auto"/>
              <w:rPr>
                <w:sz w:val="24"/>
                <w:szCs w:val="24"/>
              </w:rPr>
            </w:pPr>
          </w:p>
          <w:p w14:paraId="6713B672" w14:textId="77777777" w:rsidR="00CB1C92" w:rsidRDefault="00CB1C92" w:rsidP="0011537D">
            <w:pPr>
              <w:spacing w:after="0" w:line="240" w:lineRule="auto"/>
              <w:rPr>
                <w:sz w:val="24"/>
                <w:szCs w:val="24"/>
              </w:rPr>
            </w:pPr>
          </w:p>
          <w:p w14:paraId="7A4B13EB" w14:textId="77777777" w:rsidR="00CB1C92" w:rsidRDefault="00CB1C92" w:rsidP="0011537D">
            <w:pPr>
              <w:spacing w:after="0" w:line="240" w:lineRule="auto"/>
              <w:rPr>
                <w:sz w:val="24"/>
                <w:szCs w:val="24"/>
              </w:rPr>
            </w:pPr>
          </w:p>
          <w:p w14:paraId="27438798" w14:textId="2B25233E" w:rsidR="00AA1B64" w:rsidRDefault="008334CE" w:rsidP="0011537D">
            <w:pPr>
              <w:spacing w:after="0" w:line="240" w:lineRule="auto"/>
              <w:rPr>
                <w:sz w:val="24"/>
                <w:szCs w:val="24"/>
              </w:rPr>
            </w:pPr>
            <w:r>
              <w:rPr>
                <w:sz w:val="24"/>
                <w:szCs w:val="24"/>
              </w:rPr>
              <w:t xml:space="preserve">Bear </w:t>
            </w:r>
            <w:r w:rsidR="007C64D4">
              <w:rPr>
                <w:sz w:val="24"/>
                <w:szCs w:val="24"/>
              </w:rPr>
              <w:t>changes because</w:t>
            </w:r>
            <w:r w:rsidR="002232DB">
              <w:rPr>
                <w:sz w:val="24"/>
                <w:szCs w:val="24"/>
              </w:rPr>
              <w:t xml:space="preserve"> he </w:t>
            </w:r>
            <w:r w:rsidR="007C64D4">
              <w:rPr>
                <w:sz w:val="24"/>
                <w:szCs w:val="24"/>
              </w:rPr>
              <w:t>i</w:t>
            </w:r>
            <w:r>
              <w:rPr>
                <w:sz w:val="24"/>
                <w:szCs w:val="24"/>
              </w:rPr>
              <w:t xml:space="preserve">s not lazy anymore. </w:t>
            </w:r>
            <w:r w:rsidR="002232DB">
              <w:rPr>
                <w:sz w:val="24"/>
                <w:szCs w:val="24"/>
              </w:rPr>
              <w:t xml:space="preserve"> He no longer want to get tricked by Hare. </w:t>
            </w:r>
            <w:r>
              <w:rPr>
                <w:sz w:val="24"/>
                <w:szCs w:val="24"/>
              </w:rPr>
              <w:t>He now plants his own crops a</w:t>
            </w:r>
            <w:r w:rsidR="007C64D4">
              <w:rPr>
                <w:sz w:val="24"/>
                <w:szCs w:val="24"/>
              </w:rPr>
              <w:t>nd does not sleep all day. The H</w:t>
            </w:r>
            <w:r>
              <w:rPr>
                <w:sz w:val="24"/>
                <w:szCs w:val="24"/>
              </w:rPr>
              <w:t>are is now</w:t>
            </w:r>
            <w:r w:rsidR="00AA1B64">
              <w:rPr>
                <w:sz w:val="24"/>
                <w:szCs w:val="24"/>
              </w:rPr>
              <w:t xml:space="preserve"> able to feed his family and start a business because</w:t>
            </w:r>
            <w:r w:rsidR="007C64D4">
              <w:rPr>
                <w:sz w:val="24"/>
                <w:szCs w:val="24"/>
              </w:rPr>
              <w:t xml:space="preserve"> he was clever and tricked the B</w:t>
            </w:r>
            <w:r w:rsidR="00AA1B64">
              <w:rPr>
                <w:sz w:val="24"/>
                <w:szCs w:val="24"/>
              </w:rPr>
              <w:t xml:space="preserve">ear. </w:t>
            </w:r>
          </w:p>
          <w:p w14:paraId="57101289" w14:textId="77777777" w:rsidR="003D35B3" w:rsidRDefault="003D35B3" w:rsidP="0011537D">
            <w:pPr>
              <w:spacing w:after="0" w:line="240" w:lineRule="auto"/>
              <w:rPr>
                <w:sz w:val="24"/>
                <w:szCs w:val="24"/>
              </w:rPr>
            </w:pPr>
          </w:p>
          <w:p w14:paraId="788BAEF4" w14:textId="77777777" w:rsidR="008334CE" w:rsidRDefault="008334CE" w:rsidP="0011537D">
            <w:pPr>
              <w:spacing w:after="0" w:line="240" w:lineRule="auto"/>
              <w:rPr>
                <w:sz w:val="24"/>
                <w:szCs w:val="24"/>
              </w:rPr>
            </w:pPr>
          </w:p>
          <w:p w14:paraId="6BEE60B8" w14:textId="77777777" w:rsidR="007C64D4" w:rsidRDefault="007C64D4" w:rsidP="0011537D">
            <w:pPr>
              <w:spacing w:after="0" w:line="240" w:lineRule="auto"/>
              <w:rPr>
                <w:sz w:val="24"/>
                <w:szCs w:val="24"/>
              </w:rPr>
            </w:pPr>
          </w:p>
          <w:p w14:paraId="3843801B" w14:textId="066B35A3" w:rsidR="007C64D4" w:rsidRDefault="00AA1B64" w:rsidP="0011537D">
            <w:pPr>
              <w:spacing w:after="0" w:line="240" w:lineRule="auto"/>
              <w:rPr>
                <w:sz w:val="24"/>
                <w:szCs w:val="24"/>
              </w:rPr>
            </w:pPr>
            <w:r>
              <w:rPr>
                <w:sz w:val="24"/>
                <w:szCs w:val="24"/>
              </w:rPr>
              <w:t>Stud</w:t>
            </w:r>
            <w:r w:rsidR="007C64D4">
              <w:rPr>
                <w:sz w:val="24"/>
                <w:szCs w:val="24"/>
              </w:rPr>
              <w:t xml:space="preserve">ents could argue this both ways: </w:t>
            </w:r>
          </w:p>
          <w:p w14:paraId="0BFA09B3" w14:textId="71FD830C" w:rsidR="00AA1B64" w:rsidRDefault="007C64D4" w:rsidP="0011537D">
            <w:pPr>
              <w:spacing w:after="0" w:line="240" w:lineRule="auto"/>
              <w:rPr>
                <w:sz w:val="24"/>
                <w:szCs w:val="24"/>
              </w:rPr>
            </w:pPr>
            <w:r>
              <w:rPr>
                <w:sz w:val="24"/>
                <w:szCs w:val="24"/>
              </w:rPr>
              <w:t>G</w:t>
            </w:r>
            <w:r w:rsidR="00AA1B64">
              <w:rPr>
                <w:sz w:val="24"/>
                <w:szCs w:val="24"/>
              </w:rPr>
              <w:t>ood</w:t>
            </w:r>
            <w:r>
              <w:rPr>
                <w:sz w:val="24"/>
                <w:szCs w:val="24"/>
              </w:rPr>
              <w:t xml:space="preserve"> -- </w:t>
            </w:r>
            <w:r w:rsidR="00AA1B64">
              <w:rPr>
                <w:sz w:val="24"/>
                <w:szCs w:val="24"/>
              </w:rPr>
              <w:t>because he was able to feed his family and he never lied or stole</w:t>
            </w:r>
            <w:r w:rsidR="00DD6D0E">
              <w:rPr>
                <w:sz w:val="24"/>
                <w:szCs w:val="24"/>
              </w:rPr>
              <w:t>;</w:t>
            </w:r>
            <w:r w:rsidR="00AA1B64">
              <w:rPr>
                <w:sz w:val="24"/>
                <w:szCs w:val="24"/>
              </w:rPr>
              <w:t xml:space="preserve"> he just used his knowledge of plants.  </w:t>
            </w:r>
          </w:p>
          <w:p w14:paraId="3C57B103" w14:textId="334790C7" w:rsidR="00AA1B64" w:rsidRDefault="007C64D4" w:rsidP="0011537D">
            <w:pPr>
              <w:spacing w:after="0" w:line="240" w:lineRule="auto"/>
              <w:rPr>
                <w:sz w:val="24"/>
                <w:szCs w:val="24"/>
              </w:rPr>
            </w:pPr>
            <w:r>
              <w:rPr>
                <w:sz w:val="24"/>
                <w:szCs w:val="24"/>
              </w:rPr>
              <w:t xml:space="preserve">Bad -- </w:t>
            </w:r>
            <w:r w:rsidR="00AA1B64">
              <w:rPr>
                <w:sz w:val="24"/>
                <w:szCs w:val="24"/>
              </w:rPr>
              <w:t xml:space="preserve">because he tricked </w:t>
            </w:r>
            <w:r w:rsidR="00DD6D0E">
              <w:rPr>
                <w:sz w:val="24"/>
                <w:szCs w:val="24"/>
              </w:rPr>
              <w:t>B</w:t>
            </w:r>
            <w:r w:rsidR="00AA1B64">
              <w:rPr>
                <w:sz w:val="24"/>
                <w:szCs w:val="24"/>
              </w:rPr>
              <w:t xml:space="preserve">ear and was not fair to him when he did not tell him what plant he was going to plant. </w:t>
            </w:r>
          </w:p>
          <w:p w14:paraId="0B2E973C" w14:textId="77777777" w:rsidR="001C6CF3" w:rsidRDefault="001C6CF3" w:rsidP="0011537D">
            <w:pPr>
              <w:spacing w:after="0" w:line="240" w:lineRule="auto"/>
              <w:rPr>
                <w:sz w:val="24"/>
                <w:szCs w:val="24"/>
              </w:rPr>
            </w:pPr>
          </w:p>
          <w:p w14:paraId="55077625" w14:textId="288A246E" w:rsidR="001C6CF3" w:rsidRPr="00CD6B7F" w:rsidRDefault="001C6CF3" w:rsidP="008334CE">
            <w:pPr>
              <w:spacing w:after="0" w:line="240" w:lineRule="auto"/>
              <w:rPr>
                <w:sz w:val="24"/>
                <w:szCs w:val="24"/>
              </w:rPr>
            </w:pPr>
          </w:p>
        </w:tc>
      </w:tr>
    </w:tbl>
    <w:p w14:paraId="42CB7A77" w14:textId="22F076CC" w:rsidR="00286F6B" w:rsidRDefault="004A0642"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p>
    <w:p w14:paraId="43F4F16B" w14:textId="22BE4C50" w:rsidR="008334CE" w:rsidRPr="00AD1AF6" w:rsidRDefault="00AA1B64" w:rsidP="001034D9">
      <w:pPr>
        <w:spacing w:after="0" w:line="360" w:lineRule="auto"/>
        <w:rPr>
          <w:rFonts w:asciiTheme="minorHAnsi" w:hAnsiTheme="minorHAnsi" w:cstheme="minorHAnsi"/>
          <w:i/>
          <w:sz w:val="24"/>
          <w:szCs w:val="24"/>
        </w:rPr>
      </w:pPr>
      <w:r w:rsidRPr="00AD1AF6">
        <w:rPr>
          <w:rFonts w:asciiTheme="minorHAnsi" w:hAnsiTheme="minorHAnsi" w:cstheme="minorHAnsi"/>
          <w:i/>
          <w:sz w:val="24"/>
          <w:szCs w:val="24"/>
        </w:rPr>
        <w:t xml:space="preserve">What lesson did you learn from this book?  Draw a picture of the lesson </w:t>
      </w:r>
      <w:r w:rsidR="00CD256F" w:rsidRPr="00AD1AF6">
        <w:rPr>
          <w:rFonts w:asciiTheme="minorHAnsi" w:hAnsiTheme="minorHAnsi" w:cstheme="minorHAnsi"/>
          <w:i/>
          <w:sz w:val="24"/>
          <w:szCs w:val="24"/>
        </w:rPr>
        <w:t>you learned from Hare and B</w:t>
      </w:r>
      <w:r w:rsidRPr="00AD1AF6">
        <w:rPr>
          <w:rFonts w:asciiTheme="minorHAnsi" w:hAnsiTheme="minorHAnsi" w:cstheme="minorHAnsi"/>
          <w:i/>
          <w:sz w:val="24"/>
          <w:szCs w:val="24"/>
        </w:rPr>
        <w:t>ear</w:t>
      </w:r>
      <w:r w:rsidR="00DF49CF" w:rsidRPr="00AD1AF6">
        <w:rPr>
          <w:rFonts w:asciiTheme="minorHAnsi" w:hAnsiTheme="minorHAnsi" w:cstheme="minorHAnsi"/>
          <w:i/>
          <w:sz w:val="24"/>
          <w:szCs w:val="24"/>
        </w:rPr>
        <w:t>.</w:t>
      </w:r>
      <w:r w:rsidR="008334CE" w:rsidRPr="00AD1AF6">
        <w:rPr>
          <w:rFonts w:asciiTheme="minorHAnsi" w:hAnsiTheme="minorHAnsi" w:cstheme="minorHAnsi"/>
          <w:i/>
          <w:sz w:val="24"/>
          <w:szCs w:val="24"/>
        </w:rPr>
        <w:t xml:space="preserve"> </w:t>
      </w:r>
      <w:r w:rsidR="00AD1AF6" w:rsidRPr="00AD1AF6">
        <w:rPr>
          <w:rFonts w:asciiTheme="minorHAnsi" w:hAnsiTheme="minorHAnsi" w:cstheme="minorHAnsi"/>
          <w:i/>
          <w:sz w:val="24"/>
          <w:szCs w:val="24"/>
        </w:rPr>
        <w:t>(</w:t>
      </w:r>
      <w:r w:rsidR="007C64D4" w:rsidRPr="00AD1AF6">
        <w:rPr>
          <w:rFonts w:asciiTheme="minorHAnsi" w:hAnsiTheme="minorHAnsi" w:cstheme="minorHAnsi"/>
          <w:i/>
          <w:sz w:val="24"/>
          <w:szCs w:val="24"/>
        </w:rPr>
        <w:t xml:space="preserve">Review the </w:t>
      </w:r>
      <w:r w:rsidR="008334CE" w:rsidRPr="00AD1AF6">
        <w:rPr>
          <w:rFonts w:asciiTheme="minorHAnsi" w:hAnsiTheme="minorHAnsi" w:cstheme="minorHAnsi"/>
          <w:i/>
          <w:sz w:val="24"/>
          <w:szCs w:val="24"/>
        </w:rPr>
        <w:t>a</w:t>
      </w:r>
      <w:r w:rsidR="007C64D4" w:rsidRPr="00AD1AF6">
        <w:rPr>
          <w:rFonts w:asciiTheme="minorHAnsi" w:hAnsiTheme="minorHAnsi" w:cstheme="minorHAnsi"/>
          <w:i/>
          <w:sz w:val="24"/>
          <w:szCs w:val="24"/>
        </w:rPr>
        <w:t>nchor charts and ha</w:t>
      </w:r>
      <w:r w:rsidR="008334CE" w:rsidRPr="00AD1AF6">
        <w:rPr>
          <w:rFonts w:asciiTheme="minorHAnsi" w:hAnsiTheme="minorHAnsi" w:cstheme="minorHAnsi"/>
          <w:i/>
          <w:sz w:val="24"/>
          <w:szCs w:val="24"/>
        </w:rPr>
        <w:t>ve a conversation with the class before the st</w:t>
      </w:r>
      <w:r w:rsidR="00AD1AF6" w:rsidRPr="00AD1AF6">
        <w:rPr>
          <w:rFonts w:asciiTheme="minorHAnsi" w:hAnsiTheme="minorHAnsi" w:cstheme="minorHAnsi"/>
          <w:i/>
          <w:sz w:val="24"/>
          <w:szCs w:val="24"/>
        </w:rPr>
        <w:t>udents draw/write their ideas.)</w:t>
      </w:r>
    </w:p>
    <w:p w14:paraId="3AC04091" w14:textId="77777777" w:rsidR="00AD1AF6" w:rsidRDefault="00AD1AF6" w:rsidP="001034D9">
      <w:pPr>
        <w:spacing w:after="0" w:line="360" w:lineRule="auto"/>
        <w:rPr>
          <w:rFonts w:asciiTheme="minorHAnsi" w:hAnsiTheme="minorHAnsi" w:cstheme="minorHAnsi"/>
          <w:sz w:val="24"/>
          <w:szCs w:val="24"/>
        </w:rPr>
      </w:pPr>
    </w:p>
    <w:p w14:paraId="16BF6D16" w14:textId="55232785" w:rsidR="008334CE" w:rsidRDefault="008334CE" w:rsidP="001034D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Expectations: </w:t>
      </w:r>
    </w:p>
    <w:p w14:paraId="48C8A9B4" w14:textId="3370EEC1" w:rsidR="008334CE" w:rsidRPr="00AD1AF6" w:rsidRDefault="008334CE" w:rsidP="00AD1AF6">
      <w:pPr>
        <w:pStyle w:val="ListParagraph"/>
        <w:numPr>
          <w:ilvl w:val="0"/>
          <w:numId w:val="20"/>
        </w:numPr>
        <w:spacing w:after="0" w:line="360" w:lineRule="auto"/>
        <w:rPr>
          <w:rFonts w:asciiTheme="minorHAnsi" w:hAnsiTheme="minorHAnsi" w:cstheme="minorHAnsi"/>
          <w:sz w:val="24"/>
          <w:szCs w:val="24"/>
        </w:rPr>
      </w:pPr>
      <w:r w:rsidRPr="00AD1AF6">
        <w:rPr>
          <w:rFonts w:asciiTheme="minorHAnsi" w:hAnsiTheme="minorHAnsi" w:cstheme="minorHAnsi"/>
          <w:sz w:val="24"/>
          <w:szCs w:val="24"/>
          <w:u w:val="single"/>
        </w:rPr>
        <w:t>Beginning of K</w:t>
      </w:r>
      <w:r w:rsidRPr="00AD1AF6">
        <w:rPr>
          <w:rFonts w:asciiTheme="minorHAnsi" w:hAnsiTheme="minorHAnsi" w:cstheme="minorHAnsi"/>
          <w:sz w:val="24"/>
          <w:szCs w:val="24"/>
        </w:rPr>
        <w:t xml:space="preserve">- Students should draw a picture </w:t>
      </w:r>
      <w:r w:rsidR="00DD6D0E" w:rsidRPr="00AD1AF6">
        <w:rPr>
          <w:rFonts w:asciiTheme="minorHAnsi" w:hAnsiTheme="minorHAnsi" w:cstheme="minorHAnsi"/>
          <w:sz w:val="24"/>
          <w:szCs w:val="24"/>
        </w:rPr>
        <w:t xml:space="preserve">of </w:t>
      </w:r>
      <w:r w:rsidRPr="00AD1AF6">
        <w:rPr>
          <w:rFonts w:asciiTheme="minorHAnsi" w:hAnsiTheme="minorHAnsi" w:cstheme="minorHAnsi"/>
          <w:sz w:val="24"/>
          <w:szCs w:val="24"/>
        </w:rPr>
        <w:t>someone working hard and not being lazy OR someone using their brain to solve a problem.  Students should be able to orally tell you about the picture.</w:t>
      </w:r>
    </w:p>
    <w:p w14:paraId="05B7FAAE" w14:textId="5516D997" w:rsidR="008334CE" w:rsidRPr="00AD1AF6" w:rsidRDefault="008334CE" w:rsidP="00AD1AF6">
      <w:pPr>
        <w:pStyle w:val="ListParagraph"/>
        <w:numPr>
          <w:ilvl w:val="0"/>
          <w:numId w:val="20"/>
        </w:numPr>
        <w:spacing w:after="0" w:line="360" w:lineRule="auto"/>
        <w:rPr>
          <w:rFonts w:asciiTheme="minorHAnsi" w:hAnsiTheme="minorHAnsi" w:cstheme="minorHAnsi"/>
          <w:sz w:val="24"/>
          <w:szCs w:val="24"/>
        </w:rPr>
      </w:pPr>
      <w:r w:rsidRPr="00AD1AF6">
        <w:rPr>
          <w:rFonts w:asciiTheme="minorHAnsi" w:hAnsiTheme="minorHAnsi" w:cstheme="minorHAnsi"/>
          <w:sz w:val="24"/>
          <w:szCs w:val="24"/>
          <w:u w:val="single"/>
        </w:rPr>
        <w:t>Middle of K</w:t>
      </w:r>
      <w:r w:rsidR="007C64D4" w:rsidRPr="00AD1AF6">
        <w:rPr>
          <w:rFonts w:asciiTheme="minorHAnsi" w:hAnsiTheme="minorHAnsi" w:cstheme="minorHAnsi"/>
          <w:sz w:val="24"/>
          <w:szCs w:val="24"/>
        </w:rPr>
        <w:t xml:space="preserve"> </w:t>
      </w:r>
      <w:r w:rsidRPr="00AD1AF6">
        <w:rPr>
          <w:rFonts w:asciiTheme="minorHAnsi" w:hAnsiTheme="minorHAnsi" w:cstheme="minorHAnsi"/>
          <w:sz w:val="24"/>
          <w:szCs w:val="24"/>
        </w:rPr>
        <w:t>- Students should be able to add labels-</w:t>
      </w:r>
      <w:r w:rsidR="00DD6D0E" w:rsidRPr="00AD1AF6">
        <w:rPr>
          <w:rFonts w:asciiTheme="minorHAnsi" w:hAnsiTheme="minorHAnsi" w:cstheme="minorHAnsi"/>
          <w:sz w:val="24"/>
          <w:szCs w:val="24"/>
        </w:rPr>
        <w:t>-</w:t>
      </w:r>
      <w:r w:rsidRPr="00AD1AF6">
        <w:rPr>
          <w:rFonts w:asciiTheme="minorHAnsi" w:hAnsiTheme="minorHAnsi" w:cstheme="minorHAnsi"/>
          <w:sz w:val="24"/>
          <w:szCs w:val="24"/>
        </w:rPr>
        <w:t>such as “work” or “lazy”</w:t>
      </w:r>
      <w:r w:rsidR="00DD6D0E" w:rsidRPr="00AD1AF6">
        <w:rPr>
          <w:rFonts w:asciiTheme="minorHAnsi" w:hAnsiTheme="minorHAnsi" w:cstheme="minorHAnsi"/>
          <w:sz w:val="24"/>
          <w:szCs w:val="24"/>
        </w:rPr>
        <w:t>--</w:t>
      </w:r>
      <w:r w:rsidRPr="00AD1AF6">
        <w:rPr>
          <w:rFonts w:asciiTheme="minorHAnsi" w:hAnsiTheme="minorHAnsi" w:cstheme="minorHAnsi"/>
          <w:sz w:val="24"/>
          <w:szCs w:val="24"/>
        </w:rPr>
        <w:t xml:space="preserve">to their pictures using developmental spelling. </w:t>
      </w:r>
    </w:p>
    <w:p w14:paraId="1B4F099B" w14:textId="77777777" w:rsidR="007C64D4" w:rsidRPr="00AD1AF6" w:rsidRDefault="008334CE" w:rsidP="00AD1AF6">
      <w:pPr>
        <w:pStyle w:val="ListParagraph"/>
        <w:numPr>
          <w:ilvl w:val="0"/>
          <w:numId w:val="20"/>
        </w:numPr>
        <w:spacing w:after="0" w:line="360" w:lineRule="auto"/>
        <w:rPr>
          <w:rFonts w:asciiTheme="minorHAnsi" w:hAnsiTheme="minorHAnsi" w:cstheme="minorHAnsi"/>
          <w:sz w:val="24"/>
          <w:szCs w:val="24"/>
        </w:rPr>
      </w:pPr>
      <w:r w:rsidRPr="00AD1AF6">
        <w:rPr>
          <w:rFonts w:asciiTheme="minorHAnsi" w:hAnsiTheme="minorHAnsi" w:cstheme="minorHAnsi"/>
          <w:sz w:val="24"/>
          <w:szCs w:val="24"/>
          <w:u w:val="single"/>
        </w:rPr>
        <w:t>End of K</w:t>
      </w:r>
      <w:r w:rsidR="007C64D4" w:rsidRPr="00AD1AF6">
        <w:rPr>
          <w:rFonts w:asciiTheme="minorHAnsi" w:hAnsiTheme="minorHAnsi" w:cstheme="minorHAnsi"/>
          <w:sz w:val="24"/>
          <w:szCs w:val="24"/>
        </w:rPr>
        <w:t xml:space="preserve"> </w:t>
      </w:r>
      <w:r w:rsidRPr="00AD1AF6">
        <w:rPr>
          <w:rFonts w:asciiTheme="minorHAnsi" w:hAnsiTheme="minorHAnsi" w:cstheme="minorHAnsi"/>
          <w:sz w:val="24"/>
          <w:szCs w:val="24"/>
        </w:rPr>
        <w:t xml:space="preserve">- Students should be able to add a sentence using developmental spelling such as “You should do your own work.”  Or “Use your brain.” </w:t>
      </w:r>
    </w:p>
    <w:p w14:paraId="5288879B" w14:textId="77777777" w:rsidR="007C64D4" w:rsidRDefault="007C64D4" w:rsidP="00AD0170">
      <w:pPr>
        <w:spacing w:after="0" w:line="360" w:lineRule="auto"/>
        <w:rPr>
          <w:rFonts w:asciiTheme="minorHAnsi" w:hAnsiTheme="minorHAnsi" w:cstheme="minorHAnsi"/>
          <w:sz w:val="24"/>
          <w:szCs w:val="24"/>
        </w:rPr>
      </w:pPr>
    </w:p>
    <w:p w14:paraId="23D57D29" w14:textId="42305062" w:rsidR="00AD0170" w:rsidRPr="007C64D4" w:rsidRDefault="00AD0170" w:rsidP="00AD0170">
      <w:pPr>
        <w:spacing w:after="0" w:line="360" w:lineRule="auto"/>
        <w:rPr>
          <w:rFonts w:asciiTheme="minorHAnsi" w:hAnsiTheme="minorHAnsi" w:cstheme="minorHAnsi"/>
          <w:sz w:val="24"/>
          <w:szCs w:val="24"/>
        </w:rPr>
      </w:pPr>
      <w:r w:rsidRPr="007C5C7E">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228"/>
        <w:gridCol w:w="6210"/>
      </w:tblGrid>
      <w:tr w:rsidR="000C1F21" w:rsidRPr="000C1F21" w14:paraId="18487BDE" w14:textId="77777777" w:rsidTr="000C1F21">
        <w:trPr>
          <w:trHeight w:val="377"/>
        </w:trPr>
        <w:tc>
          <w:tcPr>
            <w:tcW w:w="6228" w:type="dxa"/>
          </w:tcPr>
          <w:p w14:paraId="502F5C45"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43F39CC1"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73D18235" w14:textId="6776D27B"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00FA2079">
              <w:rPr>
                <w:sz w:val="20"/>
              </w:rPr>
              <w:t>students</w:t>
            </w:r>
            <w:r w:rsidRPr="000C1F21">
              <w:rPr>
                <w:sz w:val="20"/>
              </w:rPr>
              <w:t>)</w:t>
            </w:r>
            <w:r w:rsidRPr="000C1F21">
              <w:rPr>
                <w:color w:val="1F497D"/>
              </w:rPr>
              <w:t xml:space="preserve"> </w:t>
            </w:r>
          </w:p>
        </w:tc>
        <w:tc>
          <w:tcPr>
            <w:tcW w:w="6210" w:type="dxa"/>
          </w:tcPr>
          <w:p w14:paraId="477D3340"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2923EBCD"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6219F13C" w14:textId="50ABBDB9"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007C64D4">
              <w:rPr>
                <w:sz w:val="20"/>
              </w:rPr>
              <w:t>.</w:t>
            </w:r>
          </w:p>
        </w:tc>
      </w:tr>
      <w:tr w:rsidR="000C1F21" w:rsidRPr="000C1F21" w14:paraId="1264D434" w14:textId="77777777" w:rsidTr="00D96F8F">
        <w:trPr>
          <w:cantSplit/>
          <w:trHeight w:val="1907"/>
        </w:trPr>
        <w:tc>
          <w:tcPr>
            <w:tcW w:w="6228" w:type="dxa"/>
          </w:tcPr>
          <w:p w14:paraId="2FC4AACC" w14:textId="6A3AEF7B" w:rsidR="000C1F21" w:rsidRPr="000C1F21" w:rsidRDefault="000C1F21" w:rsidP="000C1F21">
            <w:pPr>
              <w:spacing w:after="0" w:line="240" w:lineRule="auto"/>
            </w:pPr>
          </w:p>
          <w:p w14:paraId="26D921F6" w14:textId="5AC73480" w:rsidR="000C1F21" w:rsidRPr="000C1F21" w:rsidRDefault="0011537D" w:rsidP="000C1F21">
            <w:pPr>
              <w:spacing w:after="0" w:line="240" w:lineRule="auto"/>
            </w:pPr>
            <w:r>
              <w:t>Page 3</w:t>
            </w:r>
            <w:r w:rsidR="007C64D4">
              <w:t xml:space="preserve"> </w:t>
            </w:r>
            <w:r>
              <w:t>- profit- money you make when you sell something</w:t>
            </w:r>
          </w:p>
          <w:p w14:paraId="72F8A9A3" w14:textId="2736019F" w:rsidR="000C1F21" w:rsidRPr="000C1F21" w:rsidRDefault="0011537D" w:rsidP="000C1F21">
            <w:pPr>
              <w:spacing w:after="0" w:line="240" w:lineRule="auto"/>
            </w:pPr>
            <w:r>
              <w:t>Page 4</w:t>
            </w:r>
            <w:r w:rsidR="007C64D4">
              <w:t xml:space="preserve"> </w:t>
            </w:r>
            <w:r>
              <w:t>- weeded- removing unwanted plants from your garden or yard</w:t>
            </w:r>
          </w:p>
          <w:p w14:paraId="4890D929" w14:textId="5DE8F28C" w:rsidR="000C1F21" w:rsidRDefault="0011537D" w:rsidP="000C1F21">
            <w:pPr>
              <w:spacing w:after="0" w:line="240" w:lineRule="auto"/>
            </w:pPr>
            <w:r>
              <w:t xml:space="preserve">Page </w:t>
            </w:r>
            <w:r w:rsidR="00FC3BCF">
              <w:t>6</w:t>
            </w:r>
            <w:r w:rsidR="007C64D4">
              <w:t xml:space="preserve"> </w:t>
            </w:r>
            <w:r w:rsidR="00FC3BCF">
              <w:t>- plucked- pick</w:t>
            </w:r>
          </w:p>
          <w:p w14:paraId="21A5A1BF" w14:textId="06CE2F38" w:rsidR="00FC3BCF" w:rsidRPr="000C1F21" w:rsidRDefault="00FC3BCF" w:rsidP="000C1F21">
            <w:pPr>
              <w:spacing w:after="0" w:line="240" w:lineRule="auto"/>
            </w:pPr>
          </w:p>
          <w:p w14:paraId="77E7D8FA" w14:textId="77777777" w:rsidR="000C1F21" w:rsidRPr="000C1F21" w:rsidRDefault="000C1F21" w:rsidP="000C1F21">
            <w:pPr>
              <w:spacing w:after="0" w:line="240" w:lineRule="auto"/>
            </w:pPr>
          </w:p>
        </w:tc>
        <w:tc>
          <w:tcPr>
            <w:tcW w:w="6210" w:type="dxa"/>
          </w:tcPr>
          <w:p w14:paraId="147BDBEB" w14:textId="77777777" w:rsidR="000C1F21" w:rsidRPr="000C1F21" w:rsidRDefault="000C1F21" w:rsidP="000C1F21">
            <w:pPr>
              <w:spacing w:after="0" w:line="240" w:lineRule="auto"/>
            </w:pPr>
          </w:p>
          <w:p w14:paraId="6EB08BD4" w14:textId="4CADD121" w:rsidR="000C1F21" w:rsidRPr="000C1F21" w:rsidRDefault="0011537D" w:rsidP="000C1F21">
            <w:pPr>
              <w:spacing w:after="0" w:line="240" w:lineRule="auto"/>
            </w:pPr>
            <w:r>
              <w:t>Page 2</w:t>
            </w:r>
            <w:r w:rsidR="007C64D4">
              <w:t xml:space="preserve"> </w:t>
            </w:r>
            <w:r>
              <w:t>- clever- smart</w:t>
            </w:r>
          </w:p>
          <w:p w14:paraId="05F12C78" w14:textId="433CCAE3" w:rsidR="00513826" w:rsidRDefault="0011537D" w:rsidP="000C1F21">
            <w:pPr>
              <w:spacing w:after="0" w:line="240" w:lineRule="auto"/>
            </w:pPr>
            <w:r>
              <w:t>Page 3</w:t>
            </w:r>
            <w:r w:rsidR="007C64D4">
              <w:t xml:space="preserve"> </w:t>
            </w:r>
            <w:r>
              <w:t xml:space="preserve">- harvesting- when you gather the crops you have planted </w:t>
            </w:r>
          </w:p>
          <w:p w14:paraId="493B0C88" w14:textId="2BCE3707" w:rsidR="0011537D" w:rsidRDefault="00653018" w:rsidP="000C1F21">
            <w:pPr>
              <w:spacing w:after="0" w:line="240" w:lineRule="auto"/>
            </w:pPr>
            <w:r>
              <w:t>Page 5</w:t>
            </w:r>
            <w:r w:rsidR="007C64D4">
              <w:t xml:space="preserve"> – crops -- </w:t>
            </w:r>
            <w:r>
              <w:t>plants that you plant</w:t>
            </w:r>
            <w:r w:rsidR="007C64D4">
              <w:t xml:space="preserve"> and grow</w:t>
            </w:r>
            <w:r>
              <w:t xml:space="preserve"> to eat </w:t>
            </w:r>
          </w:p>
          <w:p w14:paraId="55CCB5F4" w14:textId="4F6BDEFA" w:rsidR="00FC3BCF" w:rsidRDefault="00FC3BCF" w:rsidP="000C1F21">
            <w:pPr>
              <w:spacing w:after="0" w:line="240" w:lineRule="auto"/>
            </w:pPr>
            <w:r>
              <w:t>Page 11</w:t>
            </w:r>
            <w:r w:rsidR="007C64D4">
              <w:t xml:space="preserve"> </w:t>
            </w:r>
            <w:r>
              <w:t xml:space="preserve">- scowled- frown when you are angry </w:t>
            </w:r>
          </w:p>
          <w:p w14:paraId="22CA3ED0" w14:textId="7855F89B" w:rsidR="00FC3BCF" w:rsidRDefault="00FC3BCF" w:rsidP="000C1F21">
            <w:pPr>
              <w:spacing w:after="0" w:line="240" w:lineRule="auto"/>
            </w:pPr>
            <w:r>
              <w:t>Page 14</w:t>
            </w:r>
            <w:r w:rsidR="007C64D4">
              <w:t xml:space="preserve"> </w:t>
            </w:r>
            <w:r>
              <w:t xml:space="preserve">- yanked- pull quickly </w:t>
            </w:r>
          </w:p>
          <w:p w14:paraId="1043B32A" w14:textId="6B01C55C" w:rsidR="000C1F21" w:rsidRPr="000C1F21" w:rsidRDefault="000C1F21" w:rsidP="000C1F21">
            <w:pPr>
              <w:spacing w:after="0" w:line="240" w:lineRule="auto"/>
            </w:pPr>
          </w:p>
          <w:p w14:paraId="103D153F" w14:textId="77777777" w:rsidR="000C1F21" w:rsidRPr="000C1F21" w:rsidRDefault="000C1F21" w:rsidP="000C1F21">
            <w:pPr>
              <w:spacing w:after="0" w:line="240" w:lineRule="auto"/>
            </w:pPr>
          </w:p>
        </w:tc>
      </w:tr>
    </w:tbl>
    <w:p w14:paraId="412D78DA" w14:textId="7F64003C" w:rsidR="00070277" w:rsidRDefault="00070277" w:rsidP="00CA07EF">
      <w:pPr>
        <w:spacing w:after="0" w:line="360" w:lineRule="auto"/>
        <w:rPr>
          <w:rFonts w:asciiTheme="minorHAnsi" w:hAnsiTheme="minorHAnsi" w:cstheme="minorHAnsi"/>
          <w:sz w:val="32"/>
          <w:szCs w:val="32"/>
          <w:u w:val="single"/>
        </w:rPr>
      </w:pPr>
    </w:p>
    <w:p w14:paraId="4F612345" w14:textId="77777777" w:rsidR="00FA2079" w:rsidRDefault="00FA2079" w:rsidP="00FA2079">
      <w:pPr>
        <w:spacing w:after="0" w:line="360" w:lineRule="auto"/>
        <w:rPr>
          <w:sz w:val="32"/>
          <w:szCs w:val="32"/>
          <w:u w:val="single"/>
        </w:rPr>
      </w:pPr>
      <w:bookmarkStart w:id="2" w:name="_Hlk509078122"/>
      <w:r>
        <w:rPr>
          <w:sz w:val="32"/>
          <w:szCs w:val="32"/>
          <w:u w:val="single"/>
        </w:rPr>
        <w:t>Extension learning activities for this book and other useful resources</w:t>
      </w:r>
    </w:p>
    <w:bookmarkEnd w:id="2"/>
    <w:p w14:paraId="5B8CA660" w14:textId="491A180E" w:rsidR="00582321" w:rsidRDefault="007C64D4" w:rsidP="00361347">
      <w:pPr>
        <w:pStyle w:val="ListParagraph"/>
        <w:numPr>
          <w:ilvl w:val="0"/>
          <w:numId w:val="16"/>
        </w:numPr>
        <w:spacing w:after="0" w:line="360" w:lineRule="auto"/>
        <w:rPr>
          <w:rFonts w:asciiTheme="minorHAnsi" w:hAnsiTheme="minorHAnsi" w:cstheme="minorHAnsi"/>
          <w:sz w:val="24"/>
          <w:szCs w:val="24"/>
        </w:rPr>
      </w:pPr>
      <w:r>
        <w:rPr>
          <w:rFonts w:asciiTheme="minorHAnsi" w:hAnsiTheme="minorHAnsi" w:cstheme="minorHAnsi"/>
          <w:sz w:val="24"/>
          <w:szCs w:val="24"/>
        </w:rPr>
        <w:t>Dr. Jean – “Parts of a P</w:t>
      </w:r>
      <w:r w:rsidR="00582321" w:rsidRPr="00DF49CF">
        <w:rPr>
          <w:rFonts w:asciiTheme="minorHAnsi" w:hAnsiTheme="minorHAnsi" w:cstheme="minorHAnsi"/>
          <w:sz w:val="24"/>
          <w:szCs w:val="24"/>
        </w:rPr>
        <w:t>lant</w:t>
      </w:r>
      <w:r>
        <w:rPr>
          <w:rFonts w:asciiTheme="minorHAnsi" w:hAnsiTheme="minorHAnsi" w:cstheme="minorHAnsi"/>
          <w:sz w:val="24"/>
          <w:szCs w:val="24"/>
        </w:rPr>
        <w:t xml:space="preserve">” video -- </w:t>
      </w:r>
      <w:r w:rsidR="00CB1C92">
        <w:rPr>
          <w:rFonts w:asciiTheme="minorHAnsi" w:hAnsiTheme="minorHAnsi" w:cstheme="minorHAnsi"/>
          <w:sz w:val="24"/>
          <w:szCs w:val="24"/>
        </w:rPr>
        <w:t xml:space="preserve"> </w:t>
      </w:r>
      <w:hyperlink r:id="rId10" w:history="1">
        <w:r w:rsidR="00361347" w:rsidRPr="00772CEC">
          <w:rPr>
            <w:rStyle w:val="Hyperlink"/>
            <w:rFonts w:asciiTheme="minorHAnsi" w:hAnsiTheme="minorHAnsi" w:cstheme="minorHAnsi"/>
            <w:sz w:val="24"/>
            <w:szCs w:val="24"/>
          </w:rPr>
          <w:t>https://www.youtube.com/watch?v=rJzn_joMoz8</w:t>
        </w:r>
      </w:hyperlink>
    </w:p>
    <w:p w14:paraId="2261917E" w14:textId="4E0B82B1" w:rsidR="00CB1C92" w:rsidRPr="00CB1C92" w:rsidRDefault="00CB1C92" w:rsidP="00CB1C92">
      <w:pPr>
        <w:pStyle w:val="ListParagraph"/>
        <w:numPr>
          <w:ilvl w:val="1"/>
          <w:numId w:val="1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This song teaches the parts of a plant and could be helpful to introduce the vocabulary of root, stem, flower and leaves. </w:t>
      </w:r>
      <w:r w:rsidR="00E25116">
        <w:rPr>
          <w:rFonts w:asciiTheme="minorHAnsi" w:hAnsiTheme="minorHAnsi" w:cstheme="minorHAnsi"/>
          <w:sz w:val="24"/>
          <w:szCs w:val="24"/>
        </w:rPr>
        <w:t xml:space="preserve"> </w:t>
      </w:r>
      <w:r w:rsidR="00E25116" w:rsidRPr="00FC1E5A">
        <w:rPr>
          <w:i/>
          <w:sz w:val="24"/>
        </w:rPr>
        <w:t>Note: This is particularly supportive of English Language Learners.</w:t>
      </w:r>
    </w:p>
    <w:p w14:paraId="1F43C14E" w14:textId="5F324A9D" w:rsidR="003A19D8" w:rsidRDefault="003A19D8" w:rsidP="00DF49CF">
      <w:pPr>
        <w:pStyle w:val="ListParagraph"/>
        <w:numPr>
          <w:ilvl w:val="0"/>
          <w:numId w:val="16"/>
        </w:numPr>
        <w:spacing w:after="0" w:line="360" w:lineRule="auto"/>
        <w:rPr>
          <w:rFonts w:asciiTheme="minorHAnsi" w:hAnsiTheme="minorHAnsi" w:cstheme="minorHAnsi"/>
          <w:sz w:val="24"/>
          <w:szCs w:val="24"/>
        </w:rPr>
      </w:pPr>
      <w:r w:rsidRPr="00DF49CF">
        <w:rPr>
          <w:rFonts w:asciiTheme="minorHAnsi" w:hAnsiTheme="minorHAnsi" w:cstheme="minorHAnsi"/>
          <w:sz w:val="24"/>
          <w:szCs w:val="24"/>
          <w:u w:val="single"/>
        </w:rPr>
        <w:t>Farming</w:t>
      </w:r>
      <w:r w:rsidRPr="00DF49CF">
        <w:rPr>
          <w:rFonts w:asciiTheme="minorHAnsi" w:hAnsiTheme="minorHAnsi" w:cstheme="minorHAnsi"/>
          <w:sz w:val="24"/>
          <w:szCs w:val="24"/>
        </w:rPr>
        <w:t xml:space="preserve"> by Gail Gibbons</w:t>
      </w:r>
    </w:p>
    <w:p w14:paraId="73ED4DD2" w14:textId="0778B440" w:rsidR="00CB1C92" w:rsidRPr="00DF49CF" w:rsidRDefault="00CB1C92" w:rsidP="00CB1C92">
      <w:pPr>
        <w:pStyle w:val="ListParagraph"/>
        <w:numPr>
          <w:ilvl w:val="1"/>
          <w:numId w:val="1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This book explores the topic of farming.  It could be helpful to introduce the content of how farms work.  It shows the many chores that farmers must do throughout the different seasons.  It clearly shows how hard you must work on a farm which will help students understand why Bear was lazy and did not want to plant and harvest his own crops. </w:t>
      </w:r>
    </w:p>
    <w:p w14:paraId="276553F6" w14:textId="5F9734D5" w:rsidR="003A19D8" w:rsidRDefault="003A19D8" w:rsidP="00DF49CF">
      <w:pPr>
        <w:pStyle w:val="ListParagraph"/>
        <w:numPr>
          <w:ilvl w:val="0"/>
          <w:numId w:val="16"/>
        </w:numPr>
        <w:spacing w:after="0" w:line="360" w:lineRule="auto"/>
        <w:rPr>
          <w:rFonts w:asciiTheme="minorHAnsi" w:hAnsiTheme="minorHAnsi" w:cstheme="minorHAnsi"/>
          <w:sz w:val="24"/>
          <w:szCs w:val="24"/>
        </w:rPr>
      </w:pPr>
      <w:r w:rsidRPr="00DF49CF">
        <w:rPr>
          <w:rFonts w:asciiTheme="minorHAnsi" w:hAnsiTheme="minorHAnsi" w:cstheme="minorHAnsi"/>
          <w:sz w:val="24"/>
          <w:szCs w:val="24"/>
          <w:u w:val="single"/>
        </w:rPr>
        <w:t>Seed to Plant</w:t>
      </w:r>
      <w:r w:rsidRPr="00DF49CF">
        <w:rPr>
          <w:rFonts w:asciiTheme="minorHAnsi" w:hAnsiTheme="minorHAnsi" w:cstheme="minorHAnsi"/>
          <w:sz w:val="24"/>
          <w:szCs w:val="24"/>
        </w:rPr>
        <w:t xml:space="preserve"> </w:t>
      </w:r>
      <w:r w:rsidR="007C64D4">
        <w:rPr>
          <w:rFonts w:asciiTheme="minorHAnsi" w:hAnsiTheme="minorHAnsi" w:cstheme="minorHAnsi"/>
          <w:sz w:val="24"/>
          <w:szCs w:val="24"/>
        </w:rPr>
        <w:t xml:space="preserve">-- </w:t>
      </w:r>
      <w:r w:rsidRPr="00DF49CF">
        <w:rPr>
          <w:rFonts w:asciiTheme="minorHAnsi" w:hAnsiTheme="minorHAnsi" w:cstheme="minorHAnsi"/>
          <w:sz w:val="24"/>
          <w:szCs w:val="24"/>
        </w:rPr>
        <w:t xml:space="preserve">National Geographic Kids </w:t>
      </w:r>
    </w:p>
    <w:p w14:paraId="254B6F93" w14:textId="388D8C59" w:rsidR="00CB1C92" w:rsidRPr="00DF49CF" w:rsidRDefault="00CB1C92" w:rsidP="00CB1C92">
      <w:pPr>
        <w:pStyle w:val="ListParagraph"/>
        <w:numPr>
          <w:ilvl w:val="1"/>
          <w:numId w:val="1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This book is an informational book that could be used to introduce more content knowledge about plants and parts of a plant in order to support understanding of the “tops” and “bottoms” of a plant. </w:t>
      </w:r>
      <w:r w:rsidR="00E25116" w:rsidRPr="00FC1E5A">
        <w:rPr>
          <w:i/>
          <w:sz w:val="24"/>
        </w:rPr>
        <w:t>Note: This is particularly supportive of English Language Learners.</w:t>
      </w:r>
    </w:p>
    <w:p w14:paraId="241C172B" w14:textId="77777777" w:rsidR="00582321" w:rsidRPr="00582321" w:rsidRDefault="00582321" w:rsidP="00CA07EF">
      <w:pPr>
        <w:spacing w:after="0" w:line="360" w:lineRule="auto"/>
        <w:rPr>
          <w:rFonts w:asciiTheme="minorHAnsi" w:hAnsiTheme="minorHAnsi" w:cstheme="minorHAnsi"/>
          <w:sz w:val="32"/>
          <w:szCs w:val="32"/>
        </w:rPr>
      </w:pPr>
    </w:p>
    <w:p w14:paraId="68DD003D" w14:textId="77777777" w:rsidR="005825A3" w:rsidRDefault="005825A3" w:rsidP="00CA07EF">
      <w:pPr>
        <w:spacing w:after="0" w:line="360" w:lineRule="auto"/>
        <w:rPr>
          <w:rFonts w:asciiTheme="minorHAnsi" w:hAnsiTheme="minorHAnsi" w:cstheme="minorHAnsi"/>
          <w:sz w:val="24"/>
          <w:szCs w:val="24"/>
        </w:rPr>
        <w:sectPr w:rsidR="005825A3" w:rsidSect="00FA2079">
          <w:headerReference w:type="default" r:id="rId11"/>
          <w:footerReference w:type="default" r:id="rId12"/>
          <w:pgSz w:w="15840" w:h="12240" w:orient="landscape"/>
          <w:pgMar w:top="1440" w:right="1440" w:bottom="1440" w:left="1440" w:header="720" w:footer="720" w:gutter="0"/>
          <w:cols w:space="720"/>
          <w:docGrid w:linePitch="360"/>
        </w:sectPr>
      </w:pPr>
    </w:p>
    <w:p w14:paraId="015F13A8" w14:textId="77777777" w:rsidR="005825A3" w:rsidRPr="004E3662" w:rsidRDefault="005825A3" w:rsidP="005825A3">
      <w:pPr>
        <w:jc w:val="center"/>
        <w:rPr>
          <w:b/>
          <w:sz w:val="24"/>
          <w:szCs w:val="24"/>
        </w:rPr>
      </w:pPr>
      <w:r>
        <w:rPr>
          <w:b/>
          <w:sz w:val="24"/>
          <w:szCs w:val="24"/>
        </w:rPr>
        <w:lastRenderedPageBreak/>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3781D24C"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0A6D8548"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3"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269EC7AA" w14:textId="77777777" w:rsidR="005825A3" w:rsidRPr="004E3662" w:rsidRDefault="005825A3" w:rsidP="005825A3">
      <w:pPr>
        <w:pStyle w:val="ListParagraph"/>
        <w:spacing w:after="0" w:line="240" w:lineRule="auto"/>
        <w:rPr>
          <w:b/>
          <w:sz w:val="24"/>
          <w:szCs w:val="24"/>
        </w:rPr>
      </w:pPr>
    </w:p>
    <w:p w14:paraId="345E9A8D"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091A8506" wp14:editId="596DFF56">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12C16F53" w14:textId="77777777" w:rsidR="00CB1C92" w:rsidRPr="007D3083" w:rsidRDefault="00CB1C92"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1D88B8A" w14:textId="77777777" w:rsidR="00CB1C92" w:rsidRPr="007D3083" w:rsidRDefault="00CB1C92"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0B6DE316" w14:textId="77777777" w:rsidR="00CB1C92" w:rsidRPr="007D3083" w:rsidRDefault="00CB1C92" w:rsidP="005825A3">
                            <w:pPr>
                              <w:spacing w:after="0" w:line="240" w:lineRule="auto"/>
                              <w:ind w:firstLine="720"/>
                              <w:rPr>
                                <w:sz w:val="20"/>
                                <w:szCs w:val="20"/>
                              </w:rPr>
                            </w:pPr>
                            <w:r w:rsidRPr="007D3083">
                              <w:rPr>
                                <w:sz w:val="20"/>
                                <w:szCs w:val="20"/>
                              </w:rPr>
                              <w:t>4-5 band</w:t>
                            </w:r>
                            <w:r w:rsidRPr="007D3083">
                              <w:rPr>
                                <w:sz w:val="20"/>
                                <w:szCs w:val="20"/>
                              </w:rPr>
                              <w:tab/>
                              <w:t>740-1010L</w:t>
                            </w:r>
                          </w:p>
                          <w:p w14:paraId="11AD6E14" w14:textId="77777777" w:rsidR="00CB1C92" w:rsidRDefault="00CB1C92"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91A8506"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12C16F53" w14:textId="77777777" w:rsidR="00CB1C92" w:rsidRPr="007D3083" w:rsidRDefault="00CB1C92"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21D88B8A" w14:textId="77777777" w:rsidR="00CB1C92" w:rsidRPr="007D3083" w:rsidRDefault="00CB1C92"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0B6DE316" w14:textId="77777777" w:rsidR="00CB1C92" w:rsidRPr="007D3083" w:rsidRDefault="00CB1C92" w:rsidP="005825A3">
                      <w:pPr>
                        <w:spacing w:after="0" w:line="240" w:lineRule="auto"/>
                        <w:ind w:firstLine="720"/>
                        <w:rPr>
                          <w:sz w:val="20"/>
                          <w:szCs w:val="20"/>
                        </w:rPr>
                      </w:pPr>
                      <w:r w:rsidRPr="007D3083">
                        <w:rPr>
                          <w:sz w:val="20"/>
                          <w:szCs w:val="20"/>
                        </w:rPr>
                        <w:t>4-5 band</w:t>
                      </w:r>
                      <w:r w:rsidRPr="007D3083">
                        <w:rPr>
                          <w:sz w:val="20"/>
                          <w:szCs w:val="20"/>
                        </w:rPr>
                        <w:tab/>
                        <w:t>740-1010L</w:t>
                      </w:r>
                    </w:p>
                    <w:p w14:paraId="11AD6E14" w14:textId="77777777" w:rsidR="00CB1C92" w:rsidRDefault="00CB1C92"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6BE95D02" wp14:editId="72A1FC9A">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4436D557" w14:textId="77777777" w:rsidR="00CB1C92" w:rsidRDefault="00CB1C92" w:rsidP="005825A3"/>
                          <w:p w14:paraId="06A3353D" w14:textId="0AE4D5BA" w:rsidR="00CB1C92" w:rsidRDefault="00CB1C92" w:rsidP="005825A3">
                            <w:pPr>
                              <w:jc w:val="center"/>
                            </w:pPr>
                            <w:r>
                              <w:t>__580L______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E95D02"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4436D557" w14:textId="77777777" w:rsidR="00CB1C92" w:rsidRDefault="00CB1C92" w:rsidP="005825A3"/>
                    <w:p w14:paraId="06A3353D" w14:textId="0AE4D5BA" w:rsidR="00CB1C92" w:rsidRDefault="00CB1C92" w:rsidP="005825A3">
                      <w:pPr>
                        <w:jc w:val="center"/>
                      </w:pPr>
                      <w:r>
                        <w:t>__580L______</w:t>
                      </w:r>
                    </w:p>
                  </w:txbxContent>
                </v:textbox>
              </v:shape>
            </w:pict>
          </mc:Fallback>
        </mc:AlternateContent>
      </w:r>
      <w:r w:rsidRPr="004E3662">
        <w:rPr>
          <w:sz w:val="24"/>
          <w:szCs w:val="24"/>
        </w:rPr>
        <w:tab/>
      </w:r>
    </w:p>
    <w:p w14:paraId="2C5BEC3D" w14:textId="72135E0F" w:rsidR="005825A3" w:rsidRPr="004E3662" w:rsidRDefault="005825A3" w:rsidP="005825A3">
      <w:pPr>
        <w:rPr>
          <w:sz w:val="24"/>
          <w:szCs w:val="24"/>
        </w:rPr>
      </w:pPr>
    </w:p>
    <w:p w14:paraId="5D82B1E8" w14:textId="6DEEC022" w:rsidR="005825A3" w:rsidRPr="004E3662" w:rsidRDefault="005825A3" w:rsidP="005825A3">
      <w:pPr>
        <w:spacing w:after="0"/>
        <w:rPr>
          <w:sz w:val="24"/>
          <w:szCs w:val="24"/>
        </w:rPr>
      </w:pPr>
    </w:p>
    <w:p w14:paraId="79EFF1A3" w14:textId="208DA3E9" w:rsidR="005825A3" w:rsidRPr="004E3662" w:rsidRDefault="005825A3" w:rsidP="005825A3">
      <w:pPr>
        <w:spacing w:after="0" w:line="240" w:lineRule="auto"/>
        <w:ind w:firstLine="720"/>
        <w:rPr>
          <w:sz w:val="24"/>
          <w:szCs w:val="24"/>
        </w:rPr>
      </w:pPr>
    </w:p>
    <w:p w14:paraId="0515EAB0" w14:textId="4D4F6401"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Qualitative Features</w:t>
      </w:r>
    </w:p>
    <w:p w14:paraId="34D907C7" w14:textId="165FD076" w:rsidR="005825A3" w:rsidRPr="004E3662" w:rsidRDefault="005825A3" w:rsidP="005825A3">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050C2CB9" w14:textId="3EBDC8AD" w:rsidR="005825A3" w:rsidRPr="004E3662" w:rsidRDefault="009E0473"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59263" behindDoc="0" locked="0" layoutInCell="1" allowOverlap="1" wp14:anchorId="032AFE7B" wp14:editId="4F821C2C">
                <wp:simplePos x="0" y="0"/>
                <wp:positionH relativeFrom="column">
                  <wp:posOffset>-138223</wp:posOffset>
                </wp:positionH>
                <wp:positionV relativeFrom="paragraph">
                  <wp:posOffset>70190</wp:posOffset>
                </wp:positionV>
                <wp:extent cx="7155711" cy="3136604"/>
                <wp:effectExtent l="0" t="0" r="26670" b="26035"/>
                <wp:wrapNone/>
                <wp:docPr id="7" name="Group 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6" name="Group 6"/>
                        <wpg:cNvGrpSpPr/>
                        <wpg:grpSpPr>
                          <a:xfrm>
                            <a:off x="0" y="0"/>
                            <a:ext cx="6086475" cy="4117015"/>
                            <a:chOff x="0" y="0"/>
                            <a:chExt cx="6086475" cy="4117015"/>
                          </a:xfrm>
                        </wpg:grpSpPr>
                        <wps:wsp>
                          <wps:cNvPr id="4" name="Rounded Rectangle 4"/>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Connector 5"/>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8" name="Straight Connector 8"/>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780E2270" id="Group 7" o:spid="_x0000_s1026" style="position:absolute;margin-left:-10.9pt;margin-top:5.55pt;width:563.45pt;height:247pt;z-index:251659263;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">
                <v:group id="Group 6" o:spid="_x0000_s1027" style="position:absolute;width:60864;height:41170" coordsize="60864,41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oundrect id="Rounded Rectangle 4" o:spid="_x0000_s1028" style="position:absolute;width:60864;height:409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Fss8IA&#10;AADaAAAADwAAAGRycy9kb3ducmV2LnhtbESPQYvCMBSE74L/ITzBm6YrItI1Frcg6LIIursHb8/m&#10;2Rabl9pErf/eCILHYWa+YWZJaypxpcaVlhV8DCMQxJnVJecK/n6XgykI55E1VpZJwZ0cJPNuZ4ax&#10;tjfe0nXncxEg7GJUUHhfx1K6rCCDbmhr4uAdbWPQB9nkUjd4C3BTyVEUTaTBksNCgTWlBWWn3cUo&#10;+CZ92H/tCdf/5TS/n8eY/mzOSvV77eIThKfWv8Ov9korGMPzSrg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WyzwgAAANoAAAAPAAAAAAAAAAAAAAAAAJgCAABkcnMvZG93&#10;bnJldi54bWxQSwUGAAAAAAQABAD1AAAAhwMAAAAA&#10;" fillcolor="white [3201]" strokecolor="black [3213]"/>
                  <v:line id="Straight Connector 5" o:spid="_x0000_s1029" style="position:absolute;visibility:visible;mso-wrap-style:square" from="30409,212" to="30409,41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yBYcEAAADaAAAADwAAAGRycy9kb3ducmV2LnhtbESPQWsCMRSE70L/Q3hCbzWrRamrUYq0&#10;VOypq94fm+fu4uZlTVKN/94IgsdhZr5h5stoWnEm5xvLCoaDDARxaXXDlYLd9vvtA4QPyBpby6Tg&#10;Sh6Wi5feHHNtL/xH5yJUIkHY56igDqHLpfRlTQb9wHbEyTtYZzAk6SqpHV4S3LRylGUTabDhtFBj&#10;R6uaymPxbxJluD8Z+XOc4n7jft3X+ySO40mp1378nIEIFMMz/GivtYIx3K+kGyAX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HIFhwQAAANoAAAAPAAAAAAAAAAAAAAAA&#10;AKECAABkcnMvZG93bnJldi54bWxQSwUGAAAAAAQABAD5AAAAjwMAAAAA&#10;" strokecolor="black [3040]"/>
                </v:group>
                <v:line id="Straight Connector 8" o:spid="_x0000_s1030" style="position:absolute;visibility:visible;mso-wrap-style:square" from="0,20733" to="60864,208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0u/8EAAADaAAAADwAAAGRycy9kb3ducmV2LnhtbESPwW7CMAyG75P2DpEn7TZSQCDWEdCE&#10;hobYCTbuVuO1FY1TkgzC2+MD0o7W7/+zv/kyu06dKcTWs4HhoABFXHnbcm3g53v9MgMVE7LFzjMZ&#10;uFKE5eLxYY6l9Rfe0XmfaiUQjiUaaFLqS61j1ZDDOPA9sWS/PjhMMoZa24AXgbtOj4piqh22LBca&#10;7GnVUHXc/zmhDA8npz+Pr3jYhq/wMZ7mST4Z8/yU399AJcrpf/ne3lgD8quoiAbo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HS7/wQAAANoAAAAPAAAAAAAAAAAAAAAA&#10;AKECAABkcnMvZG93bnJldi54bWxQSwUGAAAAAAQABAD5AAAAjwMAAAAA&#10;" strokecolor="black [3040]"/>
              </v:group>
            </w:pict>
          </mc:Fallback>
        </mc:AlternateContent>
      </w:r>
    </w:p>
    <w:p w14:paraId="3F1C5700" w14:textId="11C862C7" w:rsidR="005825A3" w:rsidRPr="004E3662" w:rsidRDefault="009F4C6A" w:rsidP="005825A3">
      <w:pPr>
        <w:spacing w:after="0" w:line="240" w:lineRule="auto"/>
        <w:ind w:left="720"/>
        <w:rPr>
          <w:sz w:val="24"/>
          <w:szCs w:val="24"/>
        </w:rPr>
      </w:pPr>
      <w:r>
        <w:rPr>
          <w:noProof/>
          <w:sz w:val="24"/>
          <w:szCs w:val="24"/>
        </w:rPr>
        <mc:AlternateContent>
          <mc:Choice Requires="wpg">
            <w:drawing>
              <wp:anchor distT="0" distB="0" distL="114300" distR="114300" simplePos="0" relativeHeight="251673600" behindDoc="0" locked="0" layoutInCell="1" allowOverlap="1" wp14:anchorId="4B6488EB" wp14:editId="176769BA">
                <wp:simplePos x="0" y="0"/>
                <wp:positionH relativeFrom="page">
                  <wp:posOffset>381000</wp:posOffset>
                </wp:positionH>
                <wp:positionV relativeFrom="paragraph">
                  <wp:posOffset>139065</wp:posOffset>
                </wp:positionV>
                <wp:extent cx="7157085" cy="3146425"/>
                <wp:effectExtent l="0" t="0" r="0" b="0"/>
                <wp:wrapNone/>
                <wp:docPr id="15" name="Group 15"/>
                <wp:cNvGraphicFramePr/>
                <a:graphic xmlns:a="http://schemas.openxmlformats.org/drawingml/2006/main">
                  <a:graphicData uri="http://schemas.microsoft.com/office/word/2010/wordprocessingGroup">
                    <wpg:wgp>
                      <wpg:cNvGrpSpPr/>
                      <wpg:grpSpPr>
                        <a:xfrm>
                          <a:off x="0" y="0"/>
                          <a:ext cx="7157085" cy="3146425"/>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068C883D" w14:textId="54344729" w:rsidR="00CB1C92" w:rsidRDefault="00CB1C92" w:rsidP="00F11C8D">
                              <w:pPr>
                                <w:ind w:firstLine="720"/>
                              </w:pPr>
                              <w:r>
                                <w:t>This book is a retelling of a trickster folktale.  Students can learn two lessons from this book: do your own hard work OR if you use your brain you can overcome difficulties in your life.</w:t>
                              </w:r>
                            </w:p>
                            <w:p w14:paraId="6EC57C93" w14:textId="2406A3D6" w:rsidR="00CB1C92" w:rsidRPr="004348C4" w:rsidRDefault="00CB1C92" w:rsidP="008334CE">
                              <w:r>
                                <w:t xml:space="preserve">  </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71DE45EF" w14:textId="7F2BDE53" w:rsidR="00CB1C92" w:rsidRPr="004348C4" w:rsidRDefault="00CB1C92" w:rsidP="00F11C8D">
                              <w:r>
                                <w:t xml:space="preserve">Low complexity: this story is chronological and has lots of pictures to help students understand the story. </w:t>
                              </w:r>
                            </w:p>
                          </w:txbxContent>
                        </wps:txbx>
                        <wps:bodyPr rot="0" vert="horz" wrap="square" lIns="91440" tIns="45720" rIns="91440" bIns="45720" anchor="t" anchorCtr="0">
                          <a:noAutofit/>
                        </wps:bodyPr>
                      </wps:wsp>
                      <wps:wsp>
                        <wps:cNvPr id="11" name="Text Box 2"/>
                        <wps:cNvSpPr txBox="1">
                          <a:spLocks noChangeArrowheads="1"/>
                        </wps:cNvSpPr>
                        <wps:spPr bwMode="auto">
                          <a:xfrm>
                            <a:off x="0" y="1584251"/>
                            <a:ext cx="3574856" cy="1225979"/>
                          </a:xfrm>
                          <a:prstGeom prst="rect">
                            <a:avLst/>
                          </a:prstGeom>
                          <a:noFill/>
                          <a:ln w="9525">
                            <a:noFill/>
                            <a:miter lim="800000"/>
                            <a:headEnd/>
                            <a:tailEnd/>
                          </a:ln>
                        </wps:spPr>
                        <wps:txbx>
                          <w:txbxContent>
                            <w:p w14:paraId="356D61EA" w14:textId="4F9C3EF8" w:rsidR="00CB1C92" w:rsidRDefault="00CB1C92" w:rsidP="00AA1B64">
                              <w:r>
                                <w:t xml:space="preserve"> </w:t>
                              </w:r>
                            </w:p>
                            <w:p w14:paraId="16B7452C" w14:textId="026EFCF9" w:rsidR="00CB1C92" w:rsidRPr="004348C4" w:rsidRDefault="00CB1C92" w:rsidP="00F11C8D">
                              <w:pPr>
                                <w:ind w:firstLine="720"/>
                              </w:pPr>
                              <w:r>
                                <w:t xml:space="preserve">There are many words that students may not be familiar with.  Some such as “harvesting” or “crops “are specific to farming or plants. Others are broader such as “scowled” or “scooped.”   </w:t>
                              </w: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2B147E67" w14:textId="77777777" w:rsidR="00CB1C92" w:rsidRDefault="00CB1C92" w:rsidP="00F11C8D"/>
                            <w:p w14:paraId="4C41F8A1" w14:textId="5AE7D26C" w:rsidR="00CB1C92" w:rsidRPr="004348C4" w:rsidRDefault="00CB1C92" w:rsidP="00F11C8D">
                              <w:r>
                                <w:t xml:space="preserve">Students will need to understand that you can eat different parts of a plant in order to understand how the hare tricks the bear. </w:t>
                              </w:r>
                            </w:p>
                          </w:txbxContent>
                        </wps:txbx>
                        <wps:bodyPr rot="0" vert="horz" wrap="square" lIns="91440" tIns="45720" rIns="91440" bIns="45720" anchor="t" anchorCtr="0">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4B6488EB" id="Group 15" o:spid="_x0000_s1028" style="position:absolute;left:0;text-align:left;margin-left:30pt;margin-top:10.95pt;width:563.55pt;height:247.75pt;z-index:251673600;mso-position-horizontal-relative:page"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68C883D" w14:textId="54344729" w:rsidR="00CB1C92" w:rsidRDefault="00CB1C92" w:rsidP="00F11C8D">
                        <w:pPr>
                          <w:ind w:firstLine="720"/>
                        </w:pPr>
                        <w:r>
                          <w:t>This book is a retelling of a trickster folktale.  Students can learn two lessons from this book: do your own hard work OR if you use your brain you can overcome difficulties in your life.</w:t>
                        </w:r>
                      </w:p>
                      <w:p w14:paraId="6EC57C93" w14:textId="2406A3D6" w:rsidR="00CB1C92" w:rsidRPr="004348C4" w:rsidRDefault="00CB1C92" w:rsidP="008334CE">
                        <w:r>
                          <w:t xml:space="preserve">  </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1DE45EF" w14:textId="7F2BDE53" w:rsidR="00CB1C92" w:rsidRPr="004348C4" w:rsidRDefault="00CB1C92" w:rsidP="00F11C8D">
                        <w:r>
                          <w:t xml:space="preserve">Low complexity: this story is chronological and has lots of pictures to help students understand the story. </w:t>
                        </w:r>
                      </w:p>
                    </w:txbxContent>
                  </v:textbox>
                </v:shape>
                <v:shape id="_x0000_s1031" type="#_x0000_t202" style="position:absolute;top:15842;width:35748;height:1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356D61EA" w14:textId="4F9C3EF8" w:rsidR="00CB1C92" w:rsidRDefault="00CB1C92" w:rsidP="00AA1B64">
                        <w:r>
                          <w:t xml:space="preserve"> </w:t>
                        </w:r>
                      </w:p>
                      <w:p w14:paraId="16B7452C" w14:textId="026EFCF9" w:rsidR="00CB1C92" w:rsidRPr="004348C4" w:rsidRDefault="00CB1C92" w:rsidP="00F11C8D">
                        <w:pPr>
                          <w:ind w:firstLine="720"/>
                        </w:pPr>
                        <w:r>
                          <w:t xml:space="preserve">There are many words that students may not be familiar with.  Some such as “harvesting” or “crops “are specific to farming or plants. Others are broader such as “scowled” or “scooped.”   </w:t>
                        </w: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2B147E67" w14:textId="77777777" w:rsidR="00CB1C92" w:rsidRDefault="00CB1C92" w:rsidP="00F11C8D"/>
                      <w:p w14:paraId="4C41F8A1" w14:textId="5AE7D26C" w:rsidR="00CB1C92" w:rsidRPr="004348C4" w:rsidRDefault="00CB1C92" w:rsidP="00F11C8D">
                        <w:r>
                          <w:t xml:space="preserve">Students will need to understand that you can eat different parts of a plant in order to understand how the hare tricks the bear. </w:t>
                        </w:r>
                      </w:p>
                    </w:txbxContent>
                  </v:textbox>
                </v:shape>
                <w10:wrap anchorx="page"/>
              </v:group>
            </w:pict>
          </mc:Fallback>
        </mc:AlternateContent>
      </w:r>
    </w:p>
    <w:p w14:paraId="3D4271C4" w14:textId="6F568B20" w:rsidR="005825A3" w:rsidRPr="004E3662" w:rsidRDefault="005825A3" w:rsidP="005825A3">
      <w:pPr>
        <w:spacing w:after="0" w:line="240" w:lineRule="auto"/>
        <w:ind w:left="720"/>
        <w:rPr>
          <w:sz w:val="24"/>
          <w:szCs w:val="24"/>
        </w:rPr>
      </w:pPr>
    </w:p>
    <w:p w14:paraId="39135315" w14:textId="77777777" w:rsidR="005825A3" w:rsidRPr="004E3662" w:rsidRDefault="005825A3" w:rsidP="005825A3">
      <w:pPr>
        <w:spacing w:after="0" w:line="240" w:lineRule="auto"/>
        <w:ind w:left="720"/>
        <w:rPr>
          <w:sz w:val="24"/>
          <w:szCs w:val="24"/>
        </w:rPr>
      </w:pPr>
    </w:p>
    <w:p w14:paraId="35670F2B" w14:textId="77777777" w:rsidR="005825A3" w:rsidRPr="004E3662" w:rsidRDefault="005825A3" w:rsidP="005825A3">
      <w:pPr>
        <w:spacing w:after="0" w:line="240" w:lineRule="auto"/>
        <w:ind w:left="720"/>
        <w:rPr>
          <w:sz w:val="24"/>
          <w:szCs w:val="24"/>
        </w:rPr>
      </w:pPr>
    </w:p>
    <w:p w14:paraId="4DBDA37C" w14:textId="4D2CF5B5" w:rsidR="005825A3" w:rsidRPr="004E3662" w:rsidRDefault="005825A3" w:rsidP="005825A3">
      <w:pPr>
        <w:spacing w:after="0" w:line="240" w:lineRule="auto"/>
        <w:ind w:left="720"/>
        <w:rPr>
          <w:sz w:val="24"/>
          <w:szCs w:val="24"/>
        </w:rPr>
      </w:pPr>
    </w:p>
    <w:p w14:paraId="7F35B518" w14:textId="77777777" w:rsidR="005825A3" w:rsidRPr="004E3662" w:rsidRDefault="005825A3" w:rsidP="005825A3">
      <w:pPr>
        <w:spacing w:after="0" w:line="240" w:lineRule="auto"/>
        <w:ind w:left="720"/>
        <w:rPr>
          <w:sz w:val="24"/>
          <w:szCs w:val="24"/>
        </w:rPr>
      </w:pPr>
    </w:p>
    <w:p w14:paraId="4A714CE2"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1312" behindDoc="0" locked="0" layoutInCell="1" allowOverlap="1" wp14:anchorId="4E31DB8A" wp14:editId="69C0098F">
                <wp:simplePos x="0" y="0"/>
                <wp:positionH relativeFrom="column">
                  <wp:posOffset>2122967</wp:posOffset>
                </wp:positionH>
                <wp:positionV relativeFrom="paragraph">
                  <wp:posOffset>60960</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102356B8" w14:textId="77777777" w:rsidR="00CB1C92" w:rsidRPr="009E0473" w:rsidRDefault="00CB1C92" w:rsidP="005825A3">
                            <w:pPr>
                              <w:rPr>
                                <w:b/>
                                <w:sz w:val="24"/>
                                <w:szCs w:val="24"/>
                              </w:rPr>
                            </w:pPr>
                            <w:r w:rsidRPr="009E0473">
                              <w:rPr>
                                <w:b/>
                                <w:sz w:val="24"/>
                                <w:szCs w:val="24"/>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31DB8A" id="Text Box 12" o:spid="_x0000_s1033" type="#_x0000_t202" style="position:absolute;left:0;text-align:left;margin-left:167.15pt;margin-top:4.8pt;width:106.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" filled="f" stroked="f">
                <v:textbox>
                  <w:txbxContent>
                    <w:p w14:paraId="102356B8" w14:textId="77777777" w:rsidR="00CB1C92" w:rsidRPr="009E0473" w:rsidRDefault="00CB1C92" w:rsidP="005825A3">
                      <w:pPr>
                        <w:rPr>
                          <w:b/>
                          <w:sz w:val="24"/>
                          <w:szCs w:val="24"/>
                        </w:rPr>
                      </w:pPr>
                      <w:r w:rsidRPr="009E0473">
                        <w:rPr>
                          <w:b/>
                          <w:sz w:val="24"/>
                          <w:szCs w:val="24"/>
                        </w:rPr>
                        <w:t>Meaning/Purpose</w:t>
                      </w:r>
                    </w:p>
                  </w:txbxContent>
                </v:textbox>
              </v:shape>
            </w:pict>
          </mc:Fallback>
        </mc:AlternateContent>
      </w:r>
      <w:r w:rsidRPr="004E3662">
        <w:rPr>
          <w:b/>
          <w:noProof/>
          <w:sz w:val="24"/>
          <w:szCs w:val="24"/>
        </w:rPr>
        <mc:AlternateContent>
          <mc:Choice Requires="wps">
            <w:drawing>
              <wp:anchor distT="0" distB="0" distL="114300" distR="114300" simplePos="0" relativeHeight="251662336" behindDoc="0" locked="0" layoutInCell="1" allowOverlap="1" wp14:anchorId="073B9748" wp14:editId="142760F4">
                <wp:simplePos x="0" y="0"/>
                <wp:positionH relativeFrom="column">
                  <wp:posOffset>3421853</wp:posOffset>
                </wp:positionH>
                <wp:positionV relativeFrom="paragraph">
                  <wp:posOffset>63500</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5DE84024" w14:textId="77777777" w:rsidR="00CB1C92" w:rsidRPr="009E0473" w:rsidRDefault="00CB1C92" w:rsidP="005825A3">
                            <w:pPr>
                              <w:rPr>
                                <w:b/>
                                <w:sz w:val="24"/>
                                <w:szCs w:val="24"/>
                              </w:rPr>
                            </w:pPr>
                            <w:r w:rsidRPr="009E0473">
                              <w:rPr>
                                <w:b/>
                                <w:sz w:val="24"/>
                                <w:szCs w:val="24"/>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73B9748" id="Text Box 13" o:spid="_x0000_s1034" type="#_x0000_t202" style="position:absolute;left:0;text-align:left;margin-left:269.45pt;margin-top:5pt;width:90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" filled="f" stroked="f">
                <v:textbox>
                  <w:txbxContent>
                    <w:p w14:paraId="5DE84024" w14:textId="77777777" w:rsidR="00CB1C92" w:rsidRPr="009E0473" w:rsidRDefault="00CB1C92" w:rsidP="005825A3">
                      <w:pPr>
                        <w:rPr>
                          <w:b/>
                          <w:sz w:val="24"/>
                          <w:szCs w:val="24"/>
                        </w:rPr>
                      </w:pPr>
                      <w:r w:rsidRPr="009E0473">
                        <w:rPr>
                          <w:b/>
                          <w:sz w:val="24"/>
                          <w:szCs w:val="24"/>
                        </w:rPr>
                        <w:t>Structure</w:t>
                      </w:r>
                    </w:p>
                  </w:txbxContent>
                </v:textbox>
              </v:shape>
            </w:pict>
          </mc:Fallback>
        </mc:AlternateContent>
      </w:r>
    </w:p>
    <w:p w14:paraId="779F5AFB" w14:textId="77777777" w:rsidR="005825A3" w:rsidRPr="004E3662" w:rsidRDefault="005825A3" w:rsidP="005825A3">
      <w:pPr>
        <w:spacing w:after="0" w:line="240" w:lineRule="auto"/>
        <w:ind w:left="720"/>
        <w:rPr>
          <w:sz w:val="24"/>
          <w:szCs w:val="24"/>
        </w:rPr>
      </w:pPr>
    </w:p>
    <w:p w14:paraId="37724A11" w14:textId="77777777" w:rsidR="005825A3" w:rsidRPr="004E3662" w:rsidRDefault="009E0473" w:rsidP="005825A3">
      <w:pPr>
        <w:spacing w:after="0" w:line="240" w:lineRule="auto"/>
        <w:ind w:left="720"/>
        <w:rPr>
          <w:sz w:val="24"/>
          <w:szCs w:val="24"/>
        </w:rPr>
      </w:pPr>
      <w:r w:rsidRPr="004E3662">
        <w:rPr>
          <w:b/>
          <w:noProof/>
          <w:sz w:val="24"/>
          <w:szCs w:val="24"/>
        </w:rPr>
        <mc:AlternateContent>
          <mc:Choice Requires="wps">
            <w:drawing>
              <wp:anchor distT="0" distB="0" distL="114300" distR="114300" simplePos="0" relativeHeight="251664384" behindDoc="0" locked="0" layoutInCell="1" allowOverlap="1" wp14:anchorId="45BF222B" wp14:editId="508EA7EF">
                <wp:simplePos x="0" y="0"/>
                <wp:positionH relativeFrom="column">
                  <wp:posOffset>2660177</wp:posOffset>
                </wp:positionH>
                <wp:positionV relativeFrom="paragraph">
                  <wp:posOffset>-635</wp:posOffset>
                </wp:positionV>
                <wp:extent cx="904875" cy="37147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1D7B770C" w14:textId="77777777" w:rsidR="00CB1C92" w:rsidRPr="009E0473" w:rsidRDefault="00CB1C92" w:rsidP="005825A3">
                            <w:pPr>
                              <w:rPr>
                                <w:b/>
                                <w:sz w:val="24"/>
                              </w:rPr>
                            </w:pPr>
                            <w:r w:rsidRPr="009E0473">
                              <w:rPr>
                                <w:b/>
                                <w:sz w:val="24"/>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BF222B" id="Text Box 14" o:spid="_x0000_s1035" type="#_x0000_t202" style="position:absolute;left:0;text-align:left;margin-left:209.45pt;margin-top:-.05pt;width:71.2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" filled="f" stroked="f">
                <v:textbox>
                  <w:txbxContent>
                    <w:p w14:paraId="1D7B770C" w14:textId="77777777" w:rsidR="00CB1C92" w:rsidRPr="009E0473" w:rsidRDefault="00CB1C92" w:rsidP="005825A3">
                      <w:pPr>
                        <w:rPr>
                          <w:b/>
                          <w:sz w:val="24"/>
                        </w:rPr>
                      </w:pPr>
                      <w:r w:rsidRPr="009E0473">
                        <w:rPr>
                          <w:b/>
                          <w:sz w:val="24"/>
                        </w:rPr>
                        <w:t>Language</w:t>
                      </w:r>
                    </w:p>
                  </w:txbxContent>
                </v:textbox>
              </v:shape>
            </w:pict>
          </mc:Fallback>
        </mc:AlternateContent>
      </w:r>
      <w:r w:rsidRPr="004E3662">
        <w:rPr>
          <w:b/>
          <w:noProof/>
          <w:sz w:val="24"/>
          <w:szCs w:val="24"/>
        </w:rPr>
        <mc:AlternateContent>
          <mc:Choice Requires="wps">
            <w:drawing>
              <wp:anchor distT="0" distB="0" distL="114300" distR="114300" simplePos="0" relativeHeight="251665408" behindDoc="0" locked="0" layoutInCell="1" allowOverlap="1" wp14:anchorId="0BCD4D46" wp14:editId="5E1A3AEA">
                <wp:simplePos x="0" y="0"/>
                <wp:positionH relativeFrom="column">
                  <wp:posOffset>3427730</wp:posOffset>
                </wp:positionH>
                <wp:positionV relativeFrom="paragraph">
                  <wp:posOffset>18577</wp:posOffset>
                </wp:positionV>
                <wp:extent cx="1530985" cy="435610"/>
                <wp:effectExtent l="0" t="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2ED0F5FD" w14:textId="77777777" w:rsidR="00CB1C92" w:rsidRPr="009E0473" w:rsidRDefault="00CB1C92" w:rsidP="005825A3">
                            <w:pPr>
                              <w:rPr>
                                <w:b/>
                                <w:sz w:val="24"/>
                              </w:rPr>
                            </w:pPr>
                            <w:r w:rsidRPr="009E0473">
                              <w:rPr>
                                <w:b/>
                                <w:sz w:val="24"/>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CD4D46" id="Text Box 3" o:spid="_x0000_s1036" type="#_x0000_t202" style="position:absolute;left:0;text-align:left;margin-left:269.9pt;margin-top:1.45pt;width:120.5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" filled="f" stroked="f">
                <v:textbox>
                  <w:txbxContent>
                    <w:p w14:paraId="2ED0F5FD" w14:textId="77777777" w:rsidR="00CB1C92" w:rsidRPr="009E0473" w:rsidRDefault="00CB1C92" w:rsidP="005825A3">
                      <w:pPr>
                        <w:rPr>
                          <w:b/>
                          <w:sz w:val="24"/>
                        </w:rPr>
                      </w:pPr>
                      <w:r w:rsidRPr="009E0473">
                        <w:rPr>
                          <w:b/>
                          <w:sz w:val="24"/>
                        </w:rPr>
                        <w:t>Knowledge Demands</w:t>
                      </w:r>
                    </w:p>
                  </w:txbxContent>
                </v:textbox>
              </v:shape>
            </w:pict>
          </mc:Fallback>
        </mc:AlternateContent>
      </w:r>
    </w:p>
    <w:p w14:paraId="369043D2" w14:textId="77777777" w:rsidR="005825A3" w:rsidRPr="004E3662" w:rsidRDefault="005825A3" w:rsidP="005825A3">
      <w:pPr>
        <w:spacing w:after="0" w:line="240" w:lineRule="auto"/>
        <w:ind w:left="720"/>
        <w:rPr>
          <w:sz w:val="24"/>
          <w:szCs w:val="24"/>
        </w:rPr>
      </w:pPr>
    </w:p>
    <w:p w14:paraId="57869A5E" w14:textId="77777777" w:rsidR="005825A3" w:rsidRPr="004E3662" w:rsidRDefault="005825A3" w:rsidP="005825A3">
      <w:pPr>
        <w:spacing w:after="0" w:line="240" w:lineRule="auto"/>
        <w:ind w:left="720"/>
        <w:rPr>
          <w:sz w:val="24"/>
          <w:szCs w:val="24"/>
        </w:rPr>
      </w:pPr>
    </w:p>
    <w:p w14:paraId="61DCE223" w14:textId="77777777" w:rsidR="005825A3" w:rsidRPr="004E3662" w:rsidRDefault="005825A3" w:rsidP="005825A3">
      <w:pPr>
        <w:spacing w:after="0" w:line="240" w:lineRule="auto"/>
        <w:ind w:left="720"/>
        <w:rPr>
          <w:sz w:val="24"/>
          <w:szCs w:val="24"/>
        </w:rPr>
      </w:pPr>
    </w:p>
    <w:p w14:paraId="71DC3852" w14:textId="77777777" w:rsidR="005825A3" w:rsidRPr="004E3662" w:rsidRDefault="005825A3" w:rsidP="005825A3">
      <w:pPr>
        <w:spacing w:after="0" w:line="240" w:lineRule="auto"/>
        <w:ind w:left="720"/>
        <w:rPr>
          <w:sz w:val="24"/>
          <w:szCs w:val="24"/>
        </w:rPr>
      </w:pPr>
    </w:p>
    <w:p w14:paraId="2869994D" w14:textId="77777777" w:rsidR="005825A3" w:rsidRPr="004E3662" w:rsidRDefault="005825A3" w:rsidP="005825A3">
      <w:pPr>
        <w:spacing w:after="0" w:line="240" w:lineRule="auto"/>
        <w:ind w:left="720"/>
        <w:rPr>
          <w:sz w:val="24"/>
          <w:szCs w:val="24"/>
        </w:rPr>
      </w:pPr>
    </w:p>
    <w:p w14:paraId="762AEE05" w14:textId="77777777" w:rsidR="005825A3" w:rsidRPr="004E3662" w:rsidRDefault="005825A3" w:rsidP="005825A3">
      <w:pPr>
        <w:spacing w:after="0" w:line="240" w:lineRule="auto"/>
        <w:ind w:left="720"/>
        <w:rPr>
          <w:sz w:val="24"/>
          <w:szCs w:val="24"/>
        </w:rPr>
      </w:pPr>
    </w:p>
    <w:p w14:paraId="67FA27DB" w14:textId="77777777" w:rsidR="005825A3" w:rsidRPr="004E3662" w:rsidRDefault="005825A3" w:rsidP="005825A3">
      <w:pPr>
        <w:spacing w:after="0" w:line="240" w:lineRule="auto"/>
        <w:ind w:left="720"/>
        <w:rPr>
          <w:sz w:val="24"/>
          <w:szCs w:val="24"/>
        </w:rPr>
      </w:pPr>
    </w:p>
    <w:p w14:paraId="575A0661" w14:textId="77777777" w:rsidR="00FA2079" w:rsidRDefault="00FA2079" w:rsidP="00FA2079">
      <w:pPr>
        <w:pStyle w:val="Footer"/>
        <w:rPr>
          <w:sz w:val="18"/>
          <w:szCs w:val="18"/>
        </w:rPr>
      </w:pPr>
    </w:p>
    <w:p w14:paraId="754FB559" w14:textId="0DECFAB1" w:rsidR="00FA2079" w:rsidRPr="004E3662" w:rsidRDefault="00FA2079" w:rsidP="00FA2079">
      <w:pPr>
        <w:pStyle w:val="Footer"/>
        <w:rPr>
          <w:sz w:val="18"/>
          <w:szCs w:val="18"/>
        </w:rPr>
      </w:pPr>
      <w:r w:rsidRPr="004E3662">
        <w:rPr>
          <w:sz w:val="18"/>
          <w:szCs w:val="18"/>
        </w:rPr>
        <w:t>*For more information on the qualitative dimensions of text complexity, visit</w:t>
      </w:r>
      <w:r w:rsidRPr="00DD1885">
        <w:t xml:space="preserve"> </w:t>
      </w:r>
      <w:hyperlink r:id="rId14" w:history="1">
        <w:r w:rsidRPr="0041303A">
          <w:rPr>
            <w:rStyle w:val="Hyperlink"/>
            <w:sz w:val="18"/>
            <w:szCs w:val="18"/>
          </w:rPr>
          <w:t>http://www.achievethecore.org/content/upload/Companion_to_Qualitative_Scale_Features_Explained.pdf</w:t>
        </w:r>
      </w:hyperlink>
    </w:p>
    <w:p w14:paraId="02D7E816" w14:textId="77777777" w:rsidR="005825A3" w:rsidRPr="004E3662" w:rsidRDefault="005825A3" w:rsidP="005825A3">
      <w:pPr>
        <w:pStyle w:val="ListParagraph"/>
        <w:spacing w:after="0" w:line="240" w:lineRule="auto"/>
        <w:rPr>
          <w:b/>
          <w:sz w:val="24"/>
          <w:szCs w:val="24"/>
        </w:rPr>
      </w:pPr>
    </w:p>
    <w:p w14:paraId="2FEF3A35"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Reader and Task Considerations</w:t>
      </w:r>
    </w:p>
    <w:p w14:paraId="0798CF2A"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0C502274" w14:textId="062DAD23" w:rsidR="005825A3" w:rsidRPr="00AD1AF6" w:rsidRDefault="00AA1B64" w:rsidP="00AD1AF6">
      <w:pPr>
        <w:pStyle w:val="ListParagraph"/>
        <w:numPr>
          <w:ilvl w:val="0"/>
          <w:numId w:val="21"/>
        </w:numPr>
        <w:spacing w:after="0" w:line="240" w:lineRule="auto"/>
        <w:rPr>
          <w:sz w:val="24"/>
          <w:szCs w:val="24"/>
        </w:rPr>
      </w:pPr>
      <w:r w:rsidRPr="00AD1AF6">
        <w:rPr>
          <w:sz w:val="24"/>
          <w:szCs w:val="24"/>
        </w:rPr>
        <w:t xml:space="preserve">The most challenging part of this text is understanding how the hare tricked the bear on purpose in order to </w:t>
      </w:r>
      <w:r w:rsidR="00742AD4" w:rsidRPr="00AD1AF6">
        <w:rPr>
          <w:sz w:val="24"/>
          <w:szCs w:val="24"/>
        </w:rPr>
        <w:t xml:space="preserve">benefit himself and not bear.  This understanding is vital for students to be able to understand the messages of the book.  It is also complex because there is not a clear right or wrong in this story.  One could argue that the hare was doing the right thing to support his family or one could argue that he tricked the bear in an unkind way.  </w:t>
      </w:r>
    </w:p>
    <w:p w14:paraId="1CAB03CA" w14:textId="77777777" w:rsidR="0041303A" w:rsidRDefault="0041303A" w:rsidP="00742AD4">
      <w:pPr>
        <w:spacing w:after="0" w:line="240" w:lineRule="auto"/>
        <w:rPr>
          <w:sz w:val="24"/>
          <w:szCs w:val="24"/>
        </w:rPr>
      </w:pPr>
    </w:p>
    <w:p w14:paraId="67BD2AFB" w14:textId="77777777" w:rsidR="005825A3" w:rsidRDefault="005825A3" w:rsidP="005825A3">
      <w:pPr>
        <w:spacing w:after="0" w:line="240" w:lineRule="auto"/>
        <w:ind w:firstLine="720"/>
        <w:rPr>
          <w:sz w:val="24"/>
          <w:szCs w:val="24"/>
        </w:rPr>
      </w:pPr>
      <w:r w:rsidRPr="004E3662">
        <w:rPr>
          <w:sz w:val="24"/>
          <w:szCs w:val="24"/>
        </w:rPr>
        <w:t>How will this text help my students build knowledge about the world?</w:t>
      </w:r>
    </w:p>
    <w:p w14:paraId="1D7FD44D" w14:textId="5999601F" w:rsidR="009E0473" w:rsidRPr="00AD1AF6" w:rsidRDefault="00742AD4" w:rsidP="00AD1AF6">
      <w:pPr>
        <w:pStyle w:val="ListParagraph"/>
        <w:numPr>
          <w:ilvl w:val="0"/>
          <w:numId w:val="21"/>
        </w:numPr>
        <w:spacing w:after="0" w:line="240" w:lineRule="auto"/>
        <w:rPr>
          <w:sz w:val="24"/>
          <w:szCs w:val="24"/>
        </w:rPr>
      </w:pPr>
      <w:r w:rsidRPr="00AD1AF6">
        <w:rPr>
          <w:sz w:val="24"/>
          <w:szCs w:val="24"/>
        </w:rPr>
        <w:t xml:space="preserve">This text supports students in learning about farming, plants, trickster tales, and folktales. </w:t>
      </w:r>
    </w:p>
    <w:p w14:paraId="4DE56A75" w14:textId="77777777" w:rsidR="00AD1AF6" w:rsidRDefault="00AD1AF6" w:rsidP="00AD1AF6">
      <w:pPr>
        <w:pStyle w:val="ListParagraph"/>
        <w:spacing w:after="0" w:line="240" w:lineRule="auto"/>
        <w:rPr>
          <w:b/>
          <w:sz w:val="24"/>
          <w:szCs w:val="24"/>
        </w:rPr>
      </w:pPr>
    </w:p>
    <w:p w14:paraId="4C005108" w14:textId="77777777" w:rsidR="009E0473" w:rsidRDefault="009E0473" w:rsidP="009E0473">
      <w:pPr>
        <w:pStyle w:val="ListParagraph"/>
        <w:numPr>
          <w:ilvl w:val="0"/>
          <w:numId w:val="15"/>
        </w:numPr>
        <w:spacing w:after="0" w:line="240" w:lineRule="auto"/>
        <w:rPr>
          <w:b/>
          <w:sz w:val="24"/>
          <w:szCs w:val="24"/>
        </w:rPr>
      </w:pPr>
      <w:r>
        <w:rPr>
          <w:b/>
          <w:sz w:val="24"/>
          <w:szCs w:val="24"/>
        </w:rPr>
        <w:t xml:space="preserve">Grade level </w:t>
      </w:r>
    </w:p>
    <w:p w14:paraId="43318F8D" w14:textId="6754DA3E" w:rsidR="009E0473" w:rsidRDefault="009E0473" w:rsidP="009E0473">
      <w:pPr>
        <w:pStyle w:val="ListParagraph"/>
        <w:spacing w:after="0" w:line="240" w:lineRule="auto"/>
        <w:rPr>
          <w:sz w:val="24"/>
          <w:szCs w:val="24"/>
        </w:rPr>
      </w:pPr>
      <w:r>
        <w:rPr>
          <w:sz w:val="24"/>
          <w:szCs w:val="24"/>
        </w:rPr>
        <w:t>What grade does this book best belong in?</w:t>
      </w:r>
      <w:r w:rsidR="00DF49CF">
        <w:rPr>
          <w:sz w:val="24"/>
          <w:szCs w:val="24"/>
        </w:rPr>
        <w:t xml:space="preserve"> K as a read-aloud</w:t>
      </w:r>
    </w:p>
    <w:p w14:paraId="5F5CE06C" w14:textId="146E783B" w:rsidR="00FA2079" w:rsidRDefault="00FA2079" w:rsidP="00DF49CF">
      <w:pPr>
        <w:pStyle w:val="ListParagraph"/>
        <w:spacing w:after="0" w:line="240" w:lineRule="auto"/>
        <w:rPr>
          <w:b/>
          <w:sz w:val="24"/>
          <w:szCs w:val="24"/>
        </w:rPr>
      </w:pPr>
    </w:p>
    <w:p w14:paraId="3A0E2979" w14:textId="77777777" w:rsidR="00FA2079" w:rsidRPr="00FA2079" w:rsidRDefault="00FA2079" w:rsidP="00FA2079"/>
    <w:p w14:paraId="2CE6FCBE" w14:textId="77777777" w:rsidR="00FA2079" w:rsidRPr="00FA2079" w:rsidRDefault="00FA2079" w:rsidP="00FA2079"/>
    <w:p w14:paraId="67298873" w14:textId="77777777" w:rsidR="00FA2079" w:rsidRPr="00FA2079" w:rsidRDefault="00FA2079" w:rsidP="00FA2079"/>
    <w:p w14:paraId="0F3670ED" w14:textId="77777777" w:rsidR="00FA2079" w:rsidRPr="00FA2079" w:rsidRDefault="00FA2079" w:rsidP="00FA2079"/>
    <w:p w14:paraId="54DD33FB" w14:textId="77777777" w:rsidR="00FA2079" w:rsidRPr="00FA2079" w:rsidRDefault="00FA2079" w:rsidP="00FA2079"/>
    <w:p w14:paraId="78891087" w14:textId="77777777" w:rsidR="00FA2079" w:rsidRPr="00FA2079" w:rsidRDefault="00FA2079" w:rsidP="00FA2079"/>
    <w:p w14:paraId="28E8269B" w14:textId="77777777" w:rsidR="00FA2079" w:rsidRPr="00FA2079" w:rsidRDefault="00FA2079" w:rsidP="00FA2079"/>
    <w:p w14:paraId="29BF73ED" w14:textId="77777777" w:rsidR="00FA2079" w:rsidRPr="00FA2079" w:rsidRDefault="00FA2079" w:rsidP="00FA2079"/>
    <w:p w14:paraId="6D072EE5" w14:textId="68B8D3DF" w:rsidR="00FA2079" w:rsidRDefault="00FA2079" w:rsidP="00FA2079"/>
    <w:p w14:paraId="672BF8E7" w14:textId="77777777" w:rsidR="00FA2079" w:rsidRDefault="00FA2079" w:rsidP="00FA2079">
      <w:bookmarkStart w:id="3" w:name="_Hlk509078348"/>
    </w:p>
    <w:p w14:paraId="320CCDEE" w14:textId="77777777" w:rsidR="00FA2079" w:rsidRDefault="00FA2079" w:rsidP="00FA2079"/>
    <w:p w14:paraId="1023C5FD" w14:textId="77777777" w:rsidR="00FA2079" w:rsidRDefault="00FA2079" w:rsidP="00FA2079"/>
    <w:p w14:paraId="3AE06093" w14:textId="77777777" w:rsidR="00FA2079" w:rsidRDefault="00FA2079" w:rsidP="00FA2079"/>
    <w:p w14:paraId="43AA289C" w14:textId="77777777" w:rsidR="00FA2079" w:rsidRDefault="00FA2079" w:rsidP="00FA2079"/>
    <w:p w14:paraId="7F6F4F8F" w14:textId="77777777" w:rsidR="00FA2079" w:rsidRDefault="00FA2079" w:rsidP="00FA2079"/>
    <w:p w14:paraId="0031C60C" w14:textId="77777777" w:rsidR="00FA2079" w:rsidRDefault="00FA2079" w:rsidP="00FA2079"/>
    <w:p w14:paraId="2AD953C0" w14:textId="77777777" w:rsidR="00FA2079" w:rsidRDefault="00FA2079" w:rsidP="00FA2079"/>
    <w:p w14:paraId="22008F46" w14:textId="77777777" w:rsidR="00FA2079" w:rsidRDefault="00FA2079" w:rsidP="00FA2079"/>
    <w:p w14:paraId="6FDA813A" w14:textId="77777777" w:rsidR="00FA2079" w:rsidRDefault="00FA2079" w:rsidP="00FA2079"/>
    <w:p w14:paraId="00F4E8D3" w14:textId="77777777" w:rsidR="00FA2079" w:rsidRDefault="00FA2079" w:rsidP="00FA2079"/>
    <w:p w14:paraId="570CF86E" w14:textId="7B54D824" w:rsidR="00FA2079" w:rsidRDefault="00FA2079" w:rsidP="00FA2079">
      <w:r w:rsidRPr="00710901">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5" w:history="1">
        <w:r>
          <w:rPr>
            <w:rStyle w:val="Hyperlink"/>
          </w:rPr>
          <w:t>info@studentsachieve.net</w:t>
        </w:r>
      </w:hyperlink>
      <w:r w:rsidRPr="00710901">
        <w:rPr>
          <w:color w:val="1F497D"/>
        </w:rPr>
        <w:t>.</w:t>
      </w:r>
    </w:p>
    <w:bookmarkEnd w:id="3"/>
    <w:p w14:paraId="15A4EF73" w14:textId="77777777" w:rsidR="00CA07EF" w:rsidRPr="00FA2079" w:rsidRDefault="00CA07EF" w:rsidP="00FA2079">
      <w:pPr>
        <w:ind w:firstLine="720"/>
      </w:pPr>
    </w:p>
    <w:sectPr w:rsidR="00CA07EF" w:rsidRPr="00FA2079" w:rsidSect="00FA2079">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E89869" w16cid:durableId="1E5A1FD6"/>
  <w16cid:commentId w16cid:paraId="5A2B1FA5" w16cid:durableId="1E5A1FE7"/>
  <w16cid:commentId w16cid:paraId="53F560CD" w16cid:durableId="1E5A1FFA"/>
  <w16cid:commentId w16cid:paraId="75905AB8" w16cid:durableId="1E5A21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90E9E" w14:textId="77777777" w:rsidR="00C2638B" w:rsidRDefault="00C2638B" w:rsidP="007C5C7E">
      <w:pPr>
        <w:spacing w:after="0" w:line="240" w:lineRule="auto"/>
      </w:pPr>
      <w:r>
        <w:separator/>
      </w:r>
    </w:p>
  </w:endnote>
  <w:endnote w:type="continuationSeparator" w:id="0">
    <w:p w14:paraId="1AC3412A" w14:textId="77777777" w:rsidR="00C2638B" w:rsidRDefault="00C2638B" w:rsidP="007C5C7E">
      <w:pPr>
        <w:spacing w:after="0" w:line="240" w:lineRule="auto"/>
      </w:pPr>
      <w:r>
        <w:continuationSeparator/>
      </w:r>
    </w:p>
  </w:endnote>
  <w:endnote w:type="continuationNotice" w:id="1">
    <w:p w14:paraId="6B9B5224" w14:textId="77777777" w:rsidR="00C2638B" w:rsidRDefault="00C263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9208164"/>
      <w:docPartObj>
        <w:docPartGallery w:val="Page Numbers (Bottom of Page)"/>
        <w:docPartUnique/>
      </w:docPartObj>
    </w:sdtPr>
    <w:sdtEndPr>
      <w:rPr>
        <w:rFonts w:ascii="Lucida Sans" w:hAnsi="Lucida Sans"/>
        <w:noProof/>
        <w:sz w:val="16"/>
        <w:szCs w:val="16"/>
      </w:rPr>
    </w:sdtEndPr>
    <w:sdtContent>
      <w:p w14:paraId="72C689CD" w14:textId="2AA67CEC" w:rsidR="00FA2079" w:rsidRPr="00FA2079" w:rsidRDefault="00FA2079">
        <w:pPr>
          <w:pStyle w:val="Footer"/>
          <w:jc w:val="right"/>
          <w:rPr>
            <w:rFonts w:ascii="Lucida Sans" w:hAnsi="Lucida Sans"/>
            <w:sz w:val="16"/>
            <w:szCs w:val="16"/>
          </w:rPr>
        </w:pPr>
        <w:r w:rsidRPr="00FA2079">
          <w:rPr>
            <w:rFonts w:ascii="Lucida Sans" w:hAnsi="Lucida Sans"/>
            <w:sz w:val="16"/>
            <w:szCs w:val="16"/>
          </w:rPr>
          <w:fldChar w:fldCharType="begin"/>
        </w:r>
        <w:r w:rsidRPr="00FA2079">
          <w:rPr>
            <w:rFonts w:ascii="Lucida Sans" w:hAnsi="Lucida Sans"/>
            <w:sz w:val="16"/>
            <w:szCs w:val="16"/>
          </w:rPr>
          <w:instrText xml:space="preserve"> PAGE   \* MERGEFORMAT </w:instrText>
        </w:r>
        <w:r w:rsidRPr="00FA2079">
          <w:rPr>
            <w:rFonts w:ascii="Lucida Sans" w:hAnsi="Lucida Sans"/>
            <w:sz w:val="16"/>
            <w:szCs w:val="16"/>
          </w:rPr>
          <w:fldChar w:fldCharType="separate"/>
        </w:r>
        <w:r w:rsidR="00913B62">
          <w:rPr>
            <w:rFonts w:ascii="Lucida Sans" w:hAnsi="Lucida Sans"/>
            <w:noProof/>
            <w:sz w:val="16"/>
            <w:szCs w:val="16"/>
          </w:rPr>
          <w:t>1</w:t>
        </w:r>
        <w:r w:rsidRPr="00FA2079">
          <w:rPr>
            <w:rFonts w:ascii="Lucida Sans" w:hAnsi="Lucida Sans"/>
            <w:noProof/>
            <w:sz w:val="16"/>
            <w:szCs w:val="16"/>
          </w:rPr>
          <w:fldChar w:fldCharType="end"/>
        </w:r>
      </w:p>
    </w:sdtContent>
  </w:sdt>
  <w:p w14:paraId="71BFB36D" w14:textId="31BA8B4F" w:rsidR="00FA2079" w:rsidRDefault="00FA2079" w:rsidP="00FA2079">
    <w:pPr>
      <w:pStyle w:val="Footer"/>
      <w:jc w:val="center"/>
    </w:pPr>
    <w:r>
      <w:rPr>
        <w:noProof/>
      </w:rPr>
      <w:drawing>
        <wp:inline distT="0" distB="0" distL="0" distR="0" wp14:anchorId="5C7F21FA" wp14:editId="14474A37">
          <wp:extent cx="3090672" cy="19202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ooter_SAP_ATCorg_green_RGB_300dpi.png"/>
                  <pic:cNvPicPr/>
                </pic:nvPicPr>
                <pic:blipFill>
                  <a:blip r:embed="rId1">
                    <a:extLst>
                      <a:ext uri="{28A0092B-C50C-407E-A947-70E740481C1C}">
                        <a14:useLocalDpi xmlns:a14="http://schemas.microsoft.com/office/drawing/2010/main" val="0"/>
                      </a:ext>
                    </a:extLst>
                  </a:blip>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EE1BA" w14:textId="77777777" w:rsidR="00C2638B" w:rsidRDefault="00C2638B" w:rsidP="007C5C7E">
      <w:pPr>
        <w:spacing w:after="0" w:line="240" w:lineRule="auto"/>
      </w:pPr>
      <w:r>
        <w:separator/>
      </w:r>
    </w:p>
  </w:footnote>
  <w:footnote w:type="continuationSeparator" w:id="0">
    <w:p w14:paraId="6107ABF6" w14:textId="77777777" w:rsidR="00C2638B" w:rsidRDefault="00C2638B" w:rsidP="007C5C7E">
      <w:pPr>
        <w:spacing w:after="0" w:line="240" w:lineRule="auto"/>
      </w:pPr>
      <w:r>
        <w:continuationSeparator/>
      </w:r>
    </w:p>
  </w:footnote>
  <w:footnote w:type="continuationNotice" w:id="1">
    <w:p w14:paraId="4C1F2F14" w14:textId="77777777" w:rsidR="00C2638B" w:rsidRDefault="00C263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4775B" w14:textId="70B1E848" w:rsidR="00CB1C92" w:rsidRDefault="00CB1C92" w:rsidP="001034D9">
    <w:pPr>
      <w:pStyle w:val="Header"/>
      <w:jc w:val="center"/>
    </w:pPr>
    <w:r>
      <w:t>Two Rivers Public Charter School</w:t>
    </w:r>
    <w:r>
      <w:tab/>
    </w:r>
    <w:r w:rsidRPr="00DF49CF">
      <w:rPr>
        <w:i/>
      </w:rPr>
      <w:t>Tops and Bottoms</w:t>
    </w:r>
    <w:r>
      <w:tab/>
      <w:t>Recommended for Grade</w:t>
    </w:r>
    <w:r w:rsidR="00AD1AF6">
      <w:t xml:space="preserve"> K</w:t>
    </w:r>
  </w:p>
  <w:p w14:paraId="04039FA0" w14:textId="77777777" w:rsidR="00CB1C92" w:rsidRDefault="00CB1C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5739"/>
    <w:multiLevelType w:val="hybridMultilevel"/>
    <w:tmpl w:val="D1809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6C0573"/>
    <w:multiLevelType w:val="hybridMultilevel"/>
    <w:tmpl w:val="8E803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C7231"/>
    <w:multiLevelType w:val="hybridMultilevel"/>
    <w:tmpl w:val="1EE48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404328"/>
    <w:multiLevelType w:val="hybridMultilevel"/>
    <w:tmpl w:val="190EB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F4B72DE"/>
    <w:multiLevelType w:val="hybridMultilevel"/>
    <w:tmpl w:val="63A2ABC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BB2DC5"/>
    <w:multiLevelType w:val="hybridMultilevel"/>
    <w:tmpl w:val="5E8A3392"/>
    <w:lvl w:ilvl="0" w:tplc="D12E6F42">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8117DE"/>
    <w:multiLevelType w:val="hybridMultilevel"/>
    <w:tmpl w:val="A036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78666F"/>
    <w:multiLevelType w:val="hybridMultilevel"/>
    <w:tmpl w:val="C3D68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5"/>
  </w:num>
  <w:num w:numId="3">
    <w:abstractNumId w:val="7"/>
  </w:num>
  <w:num w:numId="4">
    <w:abstractNumId w:val="6"/>
  </w:num>
  <w:num w:numId="5">
    <w:abstractNumId w:val="2"/>
  </w:num>
  <w:num w:numId="6">
    <w:abstractNumId w:val="8"/>
  </w:num>
  <w:num w:numId="7">
    <w:abstractNumId w:val="12"/>
  </w:num>
  <w:num w:numId="8">
    <w:abstractNumId w:val="1"/>
  </w:num>
  <w:num w:numId="9">
    <w:abstractNumId w:val="16"/>
  </w:num>
  <w:num w:numId="10">
    <w:abstractNumId w:val="13"/>
  </w:num>
  <w:num w:numId="11">
    <w:abstractNumId w:val="15"/>
  </w:num>
  <w:num w:numId="12">
    <w:abstractNumId w:val="3"/>
  </w:num>
  <w:num w:numId="13">
    <w:abstractNumId w:val="19"/>
  </w:num>
  <w:num w:numId="14">
    <w:abstractNumId w:val="11"/>
  </w:num>
  <w:num w:numId="15">
    <w:abstractNumId w:val="9"/>
  </w:num>
  <w:num w:numId="16">
    <w:abstractNumId w:val="0"/>
  </w:num>
  <w:num w:numId="17">
    <w:abstractNumId w:val="4"/>
  </w:num>
  <w:num w:numId="18">
    <w:abstractNumId w:val="18"/>
  </w:num>
  <w:num w:numId="19">
    <w:abstractNumId w:val="17"/>
  </w:num>
  <w:num w:numId="20">
    <w:abstractNumId w:val="20"/>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00627"/>
    <w:rsid w:val="00023082"/>
    <w:rsid w:val="00023430"/>
    <w:rsid w:val="00026D6A"/>
    <w:rsid w:val="0003628C"/>
    <w:rsid w:val="000601D8"/>
    <w:rsid w:val="000629C6"/>
    <w:rsid w:val="00070277"/>
    <w:rsid w:val="0007569E"/>
    <w:rsid w:val="00081A99"/>
    <w:rsid w:val="00093A75"/>
    <w:rsid w:val="00097A95"/>
    <w:rsid w:val="000B21CE"/>
    <w:rsid w:val="000B5786"/>
    <w:rsid w:val="000C1F21"/>
    <w:rsid w:val="000F1710"/>
    <w:rsid w:val="000F58E6"/>
    <w:rsid w:val="00101696"/>
    <w:rsid w:val="001034D9"/>
    <w:rsid w:val="00110DC7"/>
    <w:rsid w:val="00112A40"/>
    <w:rsid w:val="0011537D"/>
    <w:rsid w:val="00135757"/>
    <w:rsid w:val="00144A4B"/>
    <w:rsid w:val="0015447C"/>
    <w:rsid w:val="00163CAA"/>
    <w:rsid w:val="00172736"/>
    <w:rsid w:val="001733E7"/>
    <w:rsid w:val="0017352B"/>
    <w:rsid w:val="00174578"/>
    <w:rsid w:val="00177848"/>
    <w:rsid w:val="001862BD"/>
    <w:rsid w:val="0018635B"/>
    <w:rsid w:val="00193EB0"/>
    <w:rsid w:val="001C1D02"/>
    <w:rsid w:val="001C6CF3"/>
    <w:rsid w:val="001C7D7D"/>
    <w:rsid w:val="001E2923"/>
    <w:rsid w:val="001E3145"/>
    <w:rsid w:val="001F1840"/>
    <w:rsid w:val="001F3709"/>
    <w:rsid w:val="00206279"/>
    <w:rsid w:val="002232DB"/>
    <w:rsid w:val="002269C7"/>
    <w:rsid w:val="00247713"/>
    <w:rsid w:val="00255209"/>
    <w:rsid w:val="00260D67"/>
    <w:rsid w:val="00286F6B"/>
    <w:rsid w:val="00287E41"/>
    <w:rsid w:val="00293076"/>
    <w:rsid w:val="002A5DB1"/>
    <w:rsid w:val="002B4002"/>
    <w:rsid w:val="002C77A8"/>
    <w:rsid w:val="002D4DA2"/>
    <w:rsid w:val="002E122F"/>
    <w:rsid w:val="002E2972"/>
    <w:rsid w:val="002F4D99"/>
    <w:rsid w:val="002F6E5E"/>
    <w:rsid w:val="00317539"/>
    <w:rsid w:val="00320A5A"/>
    <w:rsid w:val="003272B0"/>
    <w:rsid w:val="0033568A"/>
    <w:rsid w:val="0035153A"/>
    <w:rsid w:val="00352798"/>
    <w:rsid w:val="00357D5B"/>
    <w:rsid w:val="00361347"/>
    <w:rsid w:val="00361B14"/>
    <w:rsid w:val="00366F27"/>
    <w:rsid w:val="0037439B"/>
    <w:rsid w:val="00382434"/>
    <w:rsid w:val="003A0433"/>
    <w:rsid w:val="003A0823"/>
    <w:rsid w:val="003A19D8"/>
    <w:rsid w:val="003B1465"/>
    <w:rsid w:val="003B6A70"/>
    <w:rsid w:val="003C1ABD"/>
    <w:rsid w:val="003C4B0D"/>
    <w:rsid w:val="003D35B3"/>
    <w:rsid w:val="003E0AAA"/>
    <w:rsid w:val="003F4879"/>
    <w:rsid w:val="00402B6A"/>
    <w:rsid w:val="0041303A"/>
    <w:rsid w:val="0043029A"/>
    <w:rsid w:val="00433701"/>
    <w:rsid w:val="004348C4"/>
    <w:rsid w:val="00456384"/>
    <w:rsid w:val="00457D5F"/>
    <w:rsid w:val="004661F5"/>
    <w:rsid w:val="004A0642"/>
    <w:rsid w:val="004A47B4"/>
    <w:rsid w:val="004A4B82"/>
    <w:rsid w:val="004B2372"/>
    <w:rsid w:val="004C328D"/>
    <w:rsid w:val="004C493C"/>
    <w:rsid w:val="004D3BFD"/>
    <w:rsid w:val="004E6A5C"/>
    <w:rsid w:val="00501992"/>
    <w:rsid w:val="00511F20"/>
    <w:rsid w:val="0051262A"/>
    <w:rsid w:val="00513826"/>
    <w:rsid w:val="00515C33"/>
    <w:rsid w:val="005222B3"/>
    <w:rsid w:val="00545861"/>
    <w:rsid w:val="005464AA"/>
    <w:rsid w:val="00551164"/>
    <w:rsid w:val="00557D31"/>
    <w:rsid w:val="0056692C"/>
    <w:rsid w:val="0057360F"/>
    <w:rsid w:val="005801FE"/>
    <w:rsid w:val="0058154F"/>
    <w:rsid w:val="005818BC"/>
    <w:rsid w:val="00582321"/>
    <w:rsid w:val="005825A3"/>
    <w:rsid w:val="0058463C"/>
    <w:rsid w:val="00585417"/>
    <w:rsid w:val="0059136E"/>
    <w:rsid w:val="00595C59"/>
    <w:rsid w:val="005960F0"/>
    <w:rsid w:val="005B6C42"/>
    <w:rsid w:val="005F445E"/>
    <w:rsid w:val="005F6F91"/>
    <w:rsid w:val="00607349"/>
    <w:rsid w:val="006232E3"/>
    <w:rsid w:val="00653018"/>
    <w:rsid w:val="00662D1C"/>
    <w:rsid w:val="00673C2C"/>
    <w:rsid w:val="006A0D76"/>
    <w:rsid w:val="006B0EFD"/>
    <w:rsid w:val="006B4055"/>
    <w:rsid w:val="006E60E1"/>
    <w:rsid w:val="006F03E1"/>
    <w:rsid w:val="00711F4B"/>
    <w:rsid w:val="0071580F"/>
    <w:rsid w:val="00723A87"/>
    <w:rsid w:val="00730573"/>
    <w:rsid w:val="00742AD4"/>
    <w:rsid w:val="0075479D"/>
    <w:rsid w:val="0076050D"/>
    <w:rsid w:val="00785F98"/>
    <w:rsid w:val="00792B6D"/>
    <w:rsid w:val="007A1465"/>
    <w:rsid w:val="007B449E"/>
    <w:rsid w:val="007C1EF1"/>
    <w:rsid w:val="007C2CF3"/>
    <w:rsid w:val="007C5C7E"/>
    <w:rsid w:val="007C64D4"/>
    <w:rsid w:val="007D33F8"/>
    <w:rsid w:val="007F342D"/>
    <w:rsid w:val="008101BC"/>
    <w:rsid w:val="00813997"/>
    <w:rsid w:val="00816EE6"/>
    <w:rsid w:val="0082475F"/>
    <w:rsid w:val="008334CE"/>
    <w:rsid w:val="00841C15"/>
    <w:rsid w:val="008437BA"/>
    <w:rsid w:val="008517EB"/>
    <w:rsid w:val="0085224F"/>
    <w:rsid w:val="0085291B"/>
    <w:rsid w:val="00861698"/>
    <w:rsid w:val="008A3ED3"/>
    <w:rsid w:val="008B1C32"/>
    <w:rsid w:val="008C1304"/>
    <w:rsid w:val="008D142B"/>
    <w:rsid w:val="008D30C9"/>
    <w:rsid w:val="008E2FB2"/>
    <w:rsid w:val="00905305"/>
    <w:rsid w:val="0090604E"/>
    <w:rsid w:val="00913B62"/>
    <w:rsid w:val="00922685"/>
    <w:rsid w:val="00927DFE"/>
    <w:rsid w:val="0093038E"/>
    <w:rsid w:val="0093474C"/>
    <w:rsid w:val="00940CCD"/>
    <w:rsid w:val="00943803"/>
    <w:rsid w:val="0095234C"/>
    <w:rsid w:val="00986747"/>
    <w:rsid w:val="009A5C5D"/>
    <w:rsid w:val="009B08A6"/>
    <w:rsid w:val="009B1646"/>
    <w:rsid w:val="009B2F14"/>
    <w:rsid w:val="009D602B"/>
    <w:rsid w:val="009E0473"/>
    <w:rsid w:val="009E6E94"/>
    <w:rsid w:val="009F4C6A"/>
    <w:rsid w:val="00A26DAA"/>
    <w:rsid w:val="00A32132"/>
    <w:rsid w:val="00A4516C"/>
    <w:rsid w:val="00A7045F"/>
    <w:rsid w:val="00A70712"/>
    <w:rsid w:val="00A72906"/>
    <w:rsid w:val="00A74BCC"/>
    <w:rsid w:val="00A803B0"/>
    <w:rsid w:val="00A8318F"/>
    <w:rsid w:val="00AA1B64"/>
    <w:rsid w:val="00AA210B"/>
    <w:rsid w:val="00AA2AA9"/>
    <w:rsid w:val="00AC0831"/>
    <w:rsid w:val="00AC350E"/>
    <w:rsid w:val="00AC3A3F"/>
    <w:rsid w:val="00AC67AC"/>
    <w:rsid w:val="00AD0170"/>
    <w:rsid w:val="00AD155A"/>
    <w:rsid w:val="00AD1AF6"/>
    <w:rsid w:val="00AE1204"/>
    <w:rsid w:val="00AE187D"/>
    <w:rsid w:val="00AF6459"/>
    <w:rsid w:val="00B0000C"/>
    <w:rsid w:val="00B00CD0"/>
    <w:rsid w:val="00B02726"/>
    <w:rsid w:val="00B058BB"/>
    <w:rsid w:val="00B13FBF"/>
    <w:rsid w:val="00B279A8"/>
    <w:rsid w:val="00B44D3C"/>
    <w:rsid w:val="00B453EF"/>
    <w:rsid w:val="00B474EF"/>
    <w:rsid w:val="00B621D8"/>
    <w:rsid w:val="00B847AE"/>
    <w:rsid w:val="00B91E29"/>
    <w:rsid w:val="00B9763E"/>
    <w:rsid w:val="00BA2B36"/>
    <w:rsid w:val="00BA5B47"/>
    <w:rsid w:val="00BB626D"/>
    <w:rsid w:val="00BE0CB7"/>
    <w:rsid w:val="00BE64AB"/>
    <w:rsid w:val="00BE744E"/>
    <w:rsid w:val="00C2078F"/>
    <w:rsid w:val="00C227DC"/>
    <w:rsid w:val="00C2638B"/>
    <w:rsid w:val="00C6107E"/>
    <w:rsid w:val="00C62ECC"/>
    <w:rsid w:val="00C67BC6"/>
    <w:rsid w:val="00C72304"/>
    <w:rsid w:val="00C75F0E"/>
    <w:rsid w:val="00CA07EF"/>
    <w:rsid w:val="00CA218E"/>
    <w:rsid w:val="00CB1C92"/>
    <w:rsid w:val="00CC3781"/>
    <w:rsid w:val="00CC51A2"/>
    <w:rsid w:val="00CD256F"/>
    <w:rsid w:val="00CD2949"/>
    <w:rsid w:val="00CD3C10"/>
    <w:rsid w:val="00CD4D12"/>
    <w:rsid w:val="00CD6B7F"/>
    <w:rsid w:val="00CF3DCC"/>
    <w:rsid w:val="00D06B42"/>
    <w:rsid w:val="00D12517"/>
    <w:rsid w:val="00D140AD"/>
    <w:rsid w:val="00D41282"/>
    <w:rsid w:val="00D465BF"/>
    <w:rsid w:val="00D50B26"/>
    <w:rsid w:val="00D82B1D"/>
    <w:rsid w:val="00D96F8F"/>
    <w:rsid w:val="00DA55BE"/>
    <w:rsid w:val="00DA6AE5"/>
    <w:rsid w:val="00DB308F"/>
    <w:rsid w:val="00DB383D"/>
    <w:rsid w:val="00DC4F7E"/>
    <w:rsid w:val="00DD1885"/>
    <w:rsid w:val="00DD6D0E"/>
    <w:rsid w:val="00DD7701"/>
    <w:rsid w:val="00DE37B3"/>
    <w:rsid w:val="00DE7285"/>
    <w:rsid w:val="00DF49CF"/>
    <w:rsid w:val="00DF79CF"/>
    <w:rsid w:val="00E135D8"/>
    <w:rsid w:val="00E22959"/>
    <w:rsid w:val="00E25116"/>
    <w:rsid w:val="00E30474"/>
    <w:rsid w:val="00E40674"/>
    <w:rsid w:val="00E44C8B"/>
    <w:rsid w:val="00E652DA"/>
    <w:rsid w:val="00E706FB"/>
    <w:rsid w:val="00E7112C"/>
    <w:rsid w:val="00EA2534"/>
    <w:rsid w:val="00EB4332"/>
    <w:rsid w:val="00EC2CB3"/>
    <w:rsid w:val="00EC5BA5"/>
    <w:rsid w:val="00EE74AA"/>
    <w:rsid w:val="00F058DE"/>
    <w:rsid w:val="00F11C8D"/>
    <w:rsid w:val="00F12AEB"/>
    <w:rsid w:val="00F37E68"/>
    <w:rsid w:val="00F53905"/>
    <w:rsid w:val="00F60B53"/>
    <w:rsid w:val="00F80A15"/>
    <w:rsid w:val="00F8197E"/>
    <w:rsid w:val="00F87EC0"/>
    <w:rsid w:val="00F92456"/>
    <w:rsid w:val="00F93D68"/>
    <w:rsid w:val="00F94157"/>
    <w:rsid w:val="00F9689F"/>
    <w:rsid w:val="00F970A9"/>
    <w:rsid w:val="00F975B9"/>
    <w:rsid w:val="00FA2079"/>
    <w:rsid w:val="00FA3194"/>
    <w:rsid w:val="00FB2380"/>
    <w:rsid w:val="00FC0021"/>
    <w:rsid w:val="00FC3BCF"/>
    <w:rsid w:val="00FD33F8"/>
    <w:rsid w:val="00FD39D6"/>
    <w:rsid w:val="00FE59E5"/>
    <w:rsid w:val="00FF4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ED9764"/>
  <w15:docId w15:val="{D1AD2CBF-AF8D-4398-968D-E8DC4D59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semiHidden/>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semiHidden/>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customStyle="1" w:styleId="Normal1">
    <w:name w:val="Normal1"/>
    <w:rsid w:val="00AE1204"/>
    <w:pPr>
      <w:spacing w:after="200" w:line="276" w:lineRule="auto"/>
    </w:pPr>
    <w:rPr>
      <w:rFonts w:eastAsia="Calibri"/>
      <w:color w:val="000000"/>
      <w:sz w:val="22"/>
      <w:szCs w:val="22"/>
    </w:rPr>
  </w:style>
  <w:style w:type="character" w:customStyle="1" w:styleId="UnresolvedMention">
    <w:name w:val="Unresolved Mention"/>
    <w:basedOn w:val="DefaultParagraphFont"/>
    <w:uiPriority w:val="99"/>
    <w:semiHidden/>
    <w:unhideWhenUsed/>
    <w:rsid w:val="00FA2079"/>
    <w:rPr>
      <w:color w:val="808080"/>
      <w:shd w:val="clear" w:color="auto" w:fill="E6E6E6"/>
    </w:rPr>
  </w:style>
  <w:style w:type="character" w:styleId="FollowedHyperlink">
    <w:name w:val="FollowedHyperlink"/>
    <w:basedOn w:val="DefaultParagraphFont"/>
    <w:uiPriority w:val="99"/>
    <w:semiHidden/>
    <w:unhideWhenUsed/>
    <w:rsid w:val="00FA20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ile.com/" TargetMode="External"/><Relationship Id="rId18" Type="http://schemas.microsoft.com/office/2016/09/relationships/commentsIds" Target="commentsId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info@studentsachieve.net" TargetMode="External"/><Relationship Id="rId10" Type="http://schemas.openxmlformats.org/officeDocument/2006/relationships/hyperlink" Target="https://www.youtube.com/watch?v=rJzn_joMoz8" TargetMode="External"/><Relationship Id="rId4" Type="http://schemas.openxmlformats.org/officeDocument/2006/relationships/styles" Target="styles.xml"/><Relationship Id="rId9" Type="http://schemas.openxmlformats.org/officeDocument/2006/relationships/hyperlink" Target="https://achievethecore.org/page/3159/ell-supports-for-writing-and-discussion" TargetMode="External"/><Relationship Id="rId14" Type="http://schemas.openxmlformats.org/officeDocument/2006/relationships/hyperlink" Target="http://www.achievethecore.org/content/upload/Companion_to_Qualitative_Scale_Features_Explained.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3F8D1-E2A9-44C3-BAA3-8DE23302E432}">
  <ds:schemaRefs>
    <ds:schemaRef ds:uri="http://schemas.openxmlformats.org/officeDocument/2006/bibliography"/>
  </ds:schemaRefs>
</ds:datastoreItem>
</file>

<file path=customXml/itemProps2.xml><?xml version="1.0" encoding="utf-8"?>
<ds:datastoreItem xmlns:ds="http://schemas.openxmlformats.org/officeDocument/2006/customXml" ds:itemID="{09260870-F2E2-4E89-9835-2DD7E26C8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2554</Words>
  <Characters>14561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Stacy Wetcher</cp:lastModifiedBy>
  <cp:revision>4</cp:revision>
  <cp:lastPrinted>2012-04-11T15:34:00Z</cp:lastPrinted>
  <dcterms:created xsi:type="dcterms:W3CDTF">2018-03-19T15:46:00Z</dcterms:created>
  <dcterms:modified xsi:type="dcterms:W3CDTF">2018-03-21T20:31:00Z</dcterms:modified>
</cp:coreProperties>
</file>