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DC6DF" w14:textId="68289E28" w:rsidR="0057360F" w:rsidRPr="00A445E6" w:rsidRDefault="00177848" w:rsidP="001034D9">
      <w:pPr>
        <w:spacing w:after="0" w:line="360" w:lineRule="auto"/>
        <w:rPr>
          <w:rFonts w:asciiTheme="minorHAnsi" w:hAnsiTheme="minorHAnsi" w:cstheme="minorHAnsi"/>
          <w:sz w:val="32"/>
          <w:szCs w:val="32"/>
        </w:rPr>
      </w:pPr>
      <w:r w:rsidRPr="00A445E6">
        <w:rPr>
          <w:rFonts w:asciiTheme="minorHAnsi" w:hAnsiTheme="minorHAnsi" w:cstheme="minorHAnsi"/>
          <w:sz w:val="32"/>
          <w:szCs w:val="32"/>
          <w:u w:val="single"/>
        </w:rPr>
        <w:t>Title</w:t>
      </w:r>
      <w:r w:rsidR="004C328D" w:rsidRPr="00A445E6">
        <w:rPr>
          <w:rFonts w:asciiTheme="minorHAnsi" w:hAnsiTheme="minorHAnsi" w:cstheme="minorHAnsi"/>
          <w:sz w:val="32"/>
          <w:szCs w:val="32"/>
          <w:u w:val="single"/>
        </w:rPr>
        <w:t>/Author</w:t>
      </w:r>
      <w:r w:rsidRPr="00A445E6">
        <w:rPr>
          <w:rFonts w:asciiTheme="minorHAnsi" w:hAnsiTheme="minorHAnsi" w:cstheme="minorHAnsi"/>
          <w:sz w:val="32"/>
          <w:szCs w:val="32"/>
          <w:u w:val="single"/>
        </w:rPr>
        <w:t>:</w:t>
      </w:r>
      <w:r w:rsidR="000B71FD">
        <w:rPr>
          <w:rFonts w:asciiTheme="minorHAnsi" w:hAnsiTheme="minorHAnsi" w:cstheme="minorHAnsi"/>
          <w:sz w:val="32"/>
          <w:szCs w:val="32"/>
        </w:rPr>
        <w:t xml:space="preserve"> </w:t>
      </w:r>
      <w:r w:rsidR="000B71FD" w:rsidRPr="000B71FD">
        <w:rPr>
          <w:rFonts w:asciiTheme="minorHAnsi" w:hAnsiTheme="minorHAnsi" w:cstheme="minorHAnsi"/>
          <w:i/>
          <w:sz w:val="32"/>
          <w:szCs w:val="32"/>
        </w:rPr>
        <w:t>Samuel Eaton’s Day</w:t>
      </w:r>
      <w:r w:rsidR="000B71FD">
        <w:rPr>
          <w:rFonts w:asciiTheme="minorHAnsi" w:hAnsiTheme="minorHAnsi" w:cstheme="minorHAnsi"/>
          <w:sz w:val="32"/>
          <w:szCs w:val="32"/>
        </w:rPr>
        <w:t xml:space="preserve"> by </w:t>
      </w:r>
      <w:r w:rsidR="004B3F7D" w:rsidRPr="00A445E6">
        <w:rPr>
          <w:rFonts w:asciiTheme="minorHAnsi" w:hAnsiTheme="minorHAnsi" w:cstheme="minorHAnsi"/>
          <w:sz w:val="32"/>
          <w:szCs w:val="32"/>
        </w:rPr>
        <w:t>Kate Waters</w:t>
      </w:r>
    </w:p>
    <w:p w14:paraId="28532464" w14:textId="7948561F" w:rsidR="00247713" w:rsidRPr="00A445E6" w:rsidRDefault="0093038E" w:rsidP="001034D9">
      <w:pPr>
        <w:spacing w:after="0" w:line="360" w:lineRule="auto"/>
        <w:rPr>
          <w:rFonts w:asciiTheme="minorHAnsi" w:hAnsiTheme="minorHAnsi" w:cstheme="minorHAnsi"/>
          <w:b/>
          <w:sz w:val="24"/>
          <w:szCs w:val="24"/>
        </w:rPr>
      </w:pPr>
      <w:r w:rsidRPr="00A445E6">
        <w:rPr>
          <w:rFonts w:asciiTheme="minorHAnsi" w:hAnsiTheme="minorHAnsi" w:cstheme="minorHAnsi"/>
          <w:sz w:val="32"/>
          <w:szCs w:val="32"/>
          <w:u w:val="single"/>
        </w:rPr>
        <w:t>Suggested Time</w:t>
      </w:r>
      <w:r w:rsidR="007A1465" w:rsidRPr="00A445E6">
        <w:rPr>
          <w:rFonts w:asciiTheme="minorHAnsi" w:hAnsiTheme="minorHAnsi" w:cstheme="minorHAnsi"/>
          <w:sz w:val="32"/>
          <w:szCs w:val="32"/>
          <w:u w:val="single"/>
        </w:rPr>
        <w:t xml:space="preserve"> to Spend</w:t>
      </w:r>
      <w:r w:rsidR="00144A4B" w:rsidRPr="00A445E6">
        <w:rPr>
          <w:rFonts w:asciiTheme="minorHAnsi" w:hAnsiTheme="minorHAnsi" w:cstheme="minorHAnsi"/>
          <w:sz w:val="32"/>
          <w:szCs w:val="32"/>
          <w:u w:val="single"/>
        </w:rPr>
        <w:t>:</w:t>
      </w:r>
      <w:r w:rsidR="001F1840" w:rsidRPr="00A445E6">
        <w:rPr>
          <w:rFonts w:asciiTheme="minorHAnsi" w:hAnsiTheme="minorHAnsi" w:cstheme="minorHAnsi"/>
          <w:sz w:val="32"/>
          <w:szCs w:val="32"/>
        </w:rPr>
        <w:tab/>
      </w:r>
      <w:r w:rsidR="004B3F7D" w:rsidRPr="00A445E6">
        <w:rPr>
          <w:rFonts w:asciiTheme="minorHAnsi" w:hAnsiTheme="minorHAnsi"/>
          <w:sz w:val="32"/>
        </w:rPr>
        <w:t>5</w:t>
      </w:r>
      <w:r w:rsidR="00AC350E" w:rsidRPr="00A445E6">
        <w:rPr>
          <w:rFonts w:asciiTheme="minorHAnsi" w:hAnsiTheme="minorHAnsi" w:cstheme="minorHAnsi"/>
          <w:sz w:val="32"/>
          <w:szCs w:val="32"/>
        </w:rPr>
        <w:t xml:space="preserve"> Days</w:t>
      </w:r>
      <w:r w:rsidR="00AC350E" w:rsidRPr="00A445E6">
        <w:rPr>
          <w:rFonts w:asciiTheme="minorHAnsi" w:hAnsiTheme="minorHAnsi" w:cstheme="minorHAnsi"/>
          <w:sz w:val="32"/>
          <w:szCs w:val="32"/>
        </w:rPr>
        <w:tab/>
      </w:r>
      <w:r w:rsidR="00AC350E" w:rsidRPr="00A445E6">
        <w:rPr>
          <w:rFonts w:asciiTheme="minorHAnsi" w:hAnsiTheme="minorHAnsi" w:cstheme="minorHAnsi"/>
          <w:sz w:val="24"/>
          <w:szCs w:val="24"/>
        </w:rPr>
        <w:t>(</w:t>
      </w:r>
      <w:r w:rsidR="00093A75" w:rsidRPr="00A445E6">
        <w:rPr>
          <w:rFonts w:asciiTheme="minorHAnsi" w:hAnsiTheme="minorHAnsi" w:cstheme="minorHAnsi"/>
          <w:sz w:val="24"/>
          <w:szCs w:val="24"/>
        </w:rPr>
        <w:t>Recommendation: t</w:t>
      </w:r>
      <w:r w:rsidR="00AC350E" w:rsidRPr="00A445E6">
        <w:rPr>
          <w:rFonts w:asciiTheme="minorHAnsi" w:hAnsiTheme="minorHAnsi" w:cstheme="minorHAnsi"/>
          <w:sz w:val="24"/>
          <w:szCs w:val="24"/>
        </w:rPr>
        <w:t>wo sessions</w:t>
      </w:r>
      <w:r w:rsidR="009A5C5D" w:rsidRPr="00A445E6">
        <w:rPr>
          <w:rFonts w:asciiTheme="minorHAnsi" w:hAnsiTheme="minorHAnsi" w:cstheme="minorHAnsi"/>
          <w:sz w:val="24"/>
          <w:szCs w:val="24"/>
        </w:rPr>
        <w:t xml:space="preserve"> per day, </w:t>
      </w:r>
      <w:r w:rsidR="00255209" w:rsidRPr="00A445E6">
        <w:rPr>
          <w:rFonts w:asciiTheme="minorHAnsi" w:hAnsiTheme="minorHAnsi" w:cstheme="minorHAnsi"/>
          <w:sz w:val="24"/>
          <w:szCs w:val="24"/>
        </w:rPr>
        <w:t>at least</w:t>
      </w:r>
      <w:r w:rsidR="009A5C5D" w:rsidRPr="00A445E6">
        <w:rPr>
          <w:rFonts w:asciiTheme="minorHAnsi" w:hAnsiTheme="minorHAnsi" w:cstheme="minorHAnsi"/>
          <w:sz w:val="24"/>
          <w:szCs w:val="24"/>
        </w:rPr>
        <w:t xml:space="preserve"> </w:t>
      </w:r>
      <w:r w:rsidR="005818BC" w:rsidRPr="00A445E6">
        <w:rPr>
          <w:rFonts w:asciiTheme="minorHAnsi" w:hAnsiTheme="minorHAnsi" w:cstheme="minorHAnsi"/>
          <w:sz w:val="24"/>
          <w:szCs w:val="24"/>
        </w:rPr>
        <w:t>20</w:t>
      </w:r>
      <w:r w:rsidR="00B474EF" w:rsidRPr="00A445E6">
        <w:rPr>
          <w:rFonts w:asciiTheme="minorHAnsi" w:hAnsiTheme="minorHAnsi" w:cstheme="minorHAnsi"/>
          <w:sz w:val="24"/>
          <w:szCs w:val="24"/>
        </w:rPr>
        <w:t xml:space="preserve"> minutes per day)</w:t>
      </w:r>
    </w:p>
    <w:p w14:paraId="18A7DFD4" w14:textId="2F051056" w:rsidR="00CC51A2" w:rsidRDefault="001F1840" w:rsidP="000601D8">
      <w:pPr>
        <w:spacing w:after="0" w:line="360" w:lineRule="auto"/>
        <w:rPr>
          <w:rFonts w:asciiTheme="minorHAnsi" w:hAnsiTheme="minorHAnsi" w:cstheme="minorHAnsi"/>
          <w:sz w:val="32"/>
          <w:szCs w:val="32"/>
          <w:u w:val="single"/>
        </w:rPr>
      </w:pPr>
      <w:r w:rsidRPr="00A445E6">
        <w:rPr>
          <w:rFonts w:asciiTheme="minorHAnsi" w:hAnsiTheme="minorHAnsi" w:cstheme="minorHAnsi"/>
          <w:sz w:val="32"/>
          <w:szCs w:val="32"/>
          <w:u w:val="single"/>
        </w:rPr>
        <w:t>Common Core</w:t>
      </w:r>
      <w:r w:rsidR="008101BC" w:rsidRPr="00A445E6">
        <w:rPr>
          <w:rFonts w:asciiTheme="minorHAnsi" w:hAnsiTheme="minorHAnsi" w:cstheme="minorHAnsi"/>
          <w:sz w:val="32"/>
          <w:szCs w:val="32"/>
          <w:u w:val="single"/>
        </w:rPr>
        <w:t xml:space="preserve"> grade-level</w:t>
      </w:r>
      <w:r w:rsidRPr="00A445E6">
        <w:rPr>
          <w:rFonts w:asciiTheme="minorHAnsi" w:hAnsiTheme="minorHAnsi" w:cstheme="minorHAnsi"/>
          <w:sz w:val="32"/>
          <w:szCs w:val="32"/>
          <w:u w:val="single"/>
        </w:rPr>
        <w:t xml:space="preserve"> ELA</w:t>
      </w:r>
      <w:r w:rsidR="008101BC" w:rsidRPr="00A445E6">
        <w:rPr>
          <w:rFonts w:asciiTheme="minorHAnsi" w:hAnsiTheme="minorHAnsi" w:cstheme="minorHAnsi"/>
          <w:sz w:val="32"/>
          <w:szCs w:val="32"/>
          <w:u w:val="single"/>
        </w:rPr>
        <w:t>/Literacy</w:t>
      </w:r>
      <w:r w:rsidRPr="00A445E6">
        <w:rPr>
          <w:rFonts w:asciiTheme="minorHAnsi" w:hAnsiTheme="minorHAnsi" w:cstheme="minorHAnsi"/>
          <w:sz w:val="32"/>
          <w:szCs w:val="32"/>
          <w:u w:val="single"/>
        </w:rPr>
        <w:t xml:space="preserve"> </w:t>
      </w:r>
      <w:r w:rsidR="00CC51A2" w:rsidRPr="00A445E6">
        <w:rPr>
          <w:rFonts w:asciiTheme="minorHAnsi" w:hAnsiTheme="minorHAnsi" w:cstheme="minorHAnsi"/>
          <w:sz w:val="32"/>
          <w:szCs w:val="32"/>
          <w:u w:val="single"/>
        </w:rPr>
        <w:t>Standards</w:t>
      </w:r>
      <w:r w:rsidR="00CE0A67" w:rsidRPr="00A445E6">
        <w:rPr>
          <w:rFonts w:asciiTheme="minorHAnsi" w:hAnsiTheme="minorHAnsi" w:cstheme="minorHAnsi"/>
          <w:sz w:val="32"/>
          <w:szCs w:val="32"/>
          <w:u w:val="single"/>
        </w:rPr>
        <w:t>:</w:t>
      </w:r>
      <w:r w:rsidR="00FE2487">
        <w:rPr>
          <w:rFonts w:asciiTheme="minorHAnsi" w:hAnsiTheme="minorHAnsi" w:cstheme="minorHAnsi"/>
          <w:sz w:val="32"/>
          <w:szCs w:val="32"/>
        </w:rPr>
        <w:t xml:space="preserve"> RL.1.1, RL.1.2, RL.1.3, RL.</w:t>
      </w:r>
      <w:r w:rsidR="00A7629B" w:rsidRPr="000B71FD">
        <w:rPr>
          <w:rFonts w:asciiTheme="minorHAnsi" w:hAnsiTheme="minorHAnsi" w:cstheme="minorHAnsi"/>
          <w:sz w:val="32"/>
          <w:szCs w:val="32"/>
        </w:rPr>
        <w:t xml:space="preserve">1.4, </w:t>
      </w:r>
      <w:r w:rsidR="00FE2487">
        <w:rPr>
          <w:rFonts w:asciiTheme="minorHAnsi" w:hAnsiTheme="minorHAnsi" w:cstheme="minorHAnsi"/>
          <w:sz w:val="32"/>
          <w:szCs w:val="32"/>
        </w:rPr>
        <w:t>RL.</w:t>
      </w:r>
      <w:r w:rsidR="00A7629B" w:rsidRPr="000B71FD">
        <w:rPr>
          <w:rFonts w:asciiTheme="minorHAnsi" w:hAnsiTheme="minorHAnsi" w:cstheme="minorHAnsi"/>
          <w:sz w:val="32"/>
          <w:szCs w:val="32"/>
        </w:rPr>
        <w:t xml:space="preserve">1.7, </w:t>
      </w:r>
      <w:r w:rsidR="00FE2487">
        <w:rPr>
          <w:rFonts w:asciiTheme="minorHAnsi" w:hAnsiTheme="minorHAnsi" w:cstheme="minorHAnsi"/>
          <w:sz w:val="32"/>
          <w:szCs w:val="32"/>
        </w:rPr>
        <w:t>RL.1.10; W.</w:t>
      </w:r>
      <w:r w:rsidR="009D25A9" w:rsidRPr="000B71FD">
        <w:rPr>
          <w:rFonts w:asciiTheme="minorHAnsi" w:hAnsiTheme="minorHAnsi" w:cstheme="minorHAnsi"/>
          <w:sz w:val="32"/>
          <w:szCs w:val="32"/>
        </w:rPr>
        <w:t>1.2,</w:t>
      </w:r>
      <w:r w:rsidR="00FE2487">
        <w:rPr>
          <w:rFonts w:asciiTheme="minorHAnsi" w:hAnsiTheme="minorHAnsi" w:cstheme="minorHAnsi"/>
          <w:sz w:val="32"/>
          <w:szCs w:val="32"/>
        </w:rPr>
        <w:t xml:space="preserve"> W.1.8; SL.1.1, SL.1.2, SL 1.3; L.1.1, L.1.2,</w:t>
      </w:r>
      <w:r w:rsidR="00CE0A67" w:rsidRPr="000B71FD">
        <w:rPr>
          <w:rFonts w:asciiTheme="minorHAnsi" w:hAnsiTheme="minorHAnsi" w:cstheme="minorHAnsi"/>
          <w:sz w:val="32"/>
          <w:szCs w:val="32"/>
        </w:rPr>
        <w:t xml:space="preserve"> L 1.4</w:t>
      </w:r>
    </w:p>
    <w:p w14:paraId="458B0B8C" w14:textId="70E13A1C" w:rsidR="004538E8" w:rsidRPr="00C83531" w:rsidRDefault="004538E8" w:rsidP="000601D8">
      <w:pPr>
        <w:spacing w:after="0" w:line="360" w:lineRule="auto"/>
        <w:rPr>
          <w:rFonts w:asciiTheme="minorHAnsi" w:hAnsiTheme="minorHAnsi" w:cstheme="minorHAnsi"/>
          <w:sz w:val="24"/>
          <w:szCs w:val="24"/>
        </w:rPr>
      </w:pPr>
      <w:r w:rsidRPr="00C83531">
        <w:rPr>
          <w:rFonts w:asciiTheme="minorHAnsi" w:hAnsiTheme="minorHAnsi" w:cstheme="minorHAnsi"/>
          <w:sz w:val="24"/>
          <w:szCs w:val="24"/>
        </w:rPr>
        <w:t>Note: Even though the information in this text is factual, the lesson uses literary standards since the text is narrative fiction and contains narrative elements.</w:t>
      </w:r>
    </w:p>
    <w:p w14:paraId="7B429723" w14:textId="77777777" w:rsidR="00CE0A67" w:rsidRPr="00A445E6" w:rsidRDefault="00AD0170" w:rsidP="00CE0A67">
      <w:pPr>
        <w:spacing w:after="0" w:line="360" w:lineRule="auto"/>
        <w:rPr>
          <w:rFonts w:asciiTheme="minorHAnsi" w:hAnsiTheme="minorHAnsi" w:cstheme="minorHAnsi"/>
          <w:sz w:val="32"/>
          <w:szCs w:val="32"/>
          <w:u w:val="single"/>
        </w:rPr>
      </w:pPr>
      <w:r w:rsidRPr="00A445E6">
        <w:rPr>
          <w:rFonts w:asciiTheme="minorHAnsi" w:hAnsiTheme="minorHAnsi" w:cstheme="minorHAnsi"/>
          <w:sz w:val="32"/>
          <w:szCs w:val="32"/>
          <w:u w:val="single"/>
        </w:rPr>
        <w:t>Lesson Objective:</w:t>
      </w:r>
    </w:p>
    <w:p w14:paraId="44AD12B9" w14:textId="6F0BDA87" w:rsidR="0057360F" w:rsidRPr="00A445E6" w:rsidRDefault="00C549D5" w:rsidP="00402B6A">
      <w:pPr>
        <w:spacing w:after="100" w:afterAutospacing="1" w:line="360" w:lineRule="auto"/>
        <w:rPr>
          <w:rFonts w:asciiTheme="minorHAnsi" w:hAnsiTheme="minorHAnsi" w:cstheme="minorHAnsi"/>
          <w:sz w:val="24"/>
          <w:szCs w:val="24"/>
        </w:rPr>
      </w:pPr>
      <w:r w:rsidRPr="00A445E6">
        <w:rPr>
          <w:rFonts w:asciiTheme="minorHAnsi" w:hAnsiTheme="minorHAnsi" w:cstheme="minorHAnsi"/>
          <w:sz w:val="24"/>
          <w:szCs w:val="24"/>
        </w:rPr>
        <w:t xml:space="preserve">The objective of this lesson is to help children </w:t>
      </w:r>
      <w:r w:rsidRPr="00C83531">
        <w:rPr>
          <w:rFonts w:asciiTheme="minorHAnsi" w:hAnsiTheme="minorHAnsi" w:cstheme="minorHAnsi"/>
          <w:sz w:val="24"/>
          <w:szCs w:val="24"/>
        </w:rPr>
        <w:t xml:space="preserve">understand </w:t>
      </w:r>
      <w:r w:rsidR="009006CB" w:rsidRPr="00C83531">
        <w:rPr>
          <w:rFonts w:asciiTheme="minorHAnsi" w:hAnsiTheme="minorHAnsi" w:cstheme="minorHAnsi"/>
          <w:sz w:val="24"/>
          <w:szCs w:val="24"/>
        </w:rPr>
        <w:t>what life was like on Plimoth Plantation long ago. Students</w:t>
      </w:r>
      <w:r w:rsidRPr="00A445E6">
        <w:rPr>
          <w:rFonts w:asciiTheme="minorHAnsi" w:hAnsiTheme="minorHAnsi" w:cstheme="minorHAnsi"/>
          <w:sz w:val="24"/>
          <w:szCs w:val="24"/>
        </w:rPr>
        <w:t xml:space="preserve"> will learn how the</w:t>
      </w:r>
      <w:r w:rsidR="009006CB">
        <w:rPr>
          <w:rFonts w:asciiTheme="minorHAnsi" w:hAnsiTheme="minorHAnsi" w:cstheme="minorHAnsi"/>
          <w:sz w:val="24"/>
          <w:szCs w:val="24"/>
        </w:rPr>
        <w:t xml:space="preserve"> </w:t>
      </w:r>
      <w:r w:rsidR="00502AC8">
        <w:rPr>
          <w:rFonts w:asciiTheme="minorHAnsi" w:hAnsiTheme="minorHAnsi" w:cstheme="minorHAnsi"/>
          <w:sz w:val="24"/>
          <w:szCs w:val="24"/>
        </w:rPr>
        <w:t xml:space="preserve">Pilgrim </w:t>
      </w:r>
      <w:r w:rsidR="009006CB">
        <w:rPr>
          <w:rFonts w:asciiTheme="minorHAnsi" w:hAnsiTheme="minorHAnsi" w:cstheme="minorHAnsi"/>
          <w:sz w:val="24"/>
          <w:szCs w:val="24"/>
        </w:rPr>
        <w:t>people</w:t>
      </w:r>
      <w:r w:rsidR="00502AC8">
        <w:rPr>
          <w:rFonts w:asciiTheme="minorHAnsi" w:hAnsiTheme="minorHAnsi" w:cstheme="minorHAnsi"/>
          <w:sz w:val="24"/>
          <w:szCs w:val="24"/>
        </w:rPr>
        <w:t xml:space="preserve"> made</w:t>
      </w:r>
      <w:r w:rsidRPr="00A445E6">
        <w:rPr>
          <w:rFonts w:asciiTheme="minorHAnsi" w:hAnsiTheme="minorHAnsi" w:cstheme="minorHAnsi"/>
          <w:sz w:val="24"/>
          <w:szCs w:val="24"/>
        </w:rPr>
        <w:t xml:space="preserve"> do with the re</w:t>
      </w:r>
      <w:r w:rsidR="00502AC8">
        <w:rPr>
          <w:rFonts w:asciiTheme="minorHAnsi" w:hAnsiTheme="minorHAnsi" w:cstheme="minorHAnsi"/>
          <w:sz w:val="24"/>
          <w:szCs w:val="24"/>
        </w:rPr>
        <w:t>sources that they had and overca</w:t>
      </w:r>
      <w:r w:rsidRPr="00A445E6">
        <w:rPr>
          <w:rFonts w:asciiTheme="minorHAnsi" w:hAnsiTheme="minorHAnsi" w:cstheme="minorHAnsi"/>
          <w:sz w:val="24"/>
          <w:szCs w:val="24"/>
        </w:rPr>
        <w:t xml:space="preserve">me obstacles. </w:t>
      </w:r>
      <w:r w:rsidR="009006CB">
        <w:rPr>
          <w:rFonts w:asciiTheme="minorHAnsi" w:hAnsiTheme="minorHAnsi" w:cstheme="minorHAnsi"/>
          <w:sz w:val="24"/>
          <w:szCs w:val="24"/>
        </w:rPr>
        <w:t xml:space="preserve">They will begin to </w:t>
      </w:r>
      <w:r w:rsidRPr="00A445E6">
        <w:rPr>
          <w:rFonts w:asciiTheme="minorHAnsi" w:hAnsiTheme="minorHAnsi" w:cstheme="minorHAnsi"/>
          <w:sz w:val="24"/>
          <w:szCs w:val="24"/>
        </w:rPr>
        <w:t>understand other cultures and life before modern conven</w:t>
      </w:r>
      <w:r w:rsidR="009006CB">
        <w:rPr>
          <w:rFonts w:asciiTheme="minorHAnsi" w:hAnsiTheme="minorHAnsi" w:cstheme="minorHAnsi"/>
          <w:sz w:val="24"/>
          <w:szCs w:val="24"/>
        </w:rPr>
        <w:t>iences</w:t>
      </w:r>
      <w:r w:rsidRPr="00A445E6">
        <w:rPr>
          <w:rFonts w:asciiTheme="minorHAnsi" w:hAnsiTheme="minorHAnsi" w:cstheme="minorHAnsi"/>
          <w:sz w:val="24"/>
          <w:szCs w:val="24"/>
        </w:rPr>
        <w:t xml:space="preserve">. Through reading this book, we can also work on building support for finding context clues.  </w:t>
      </w:r>
    </w:p>
    <w:p w14:paraId="3EB42A89" w14:textId="77777777" w:rsidR="001F1840" w:rsidRPr="00A445E6" w:rsidRDefault="000B5786" w:rsidP="001034D9">
      <w:pPr>
        <w:spacing w:after="0" w:line="360" w:lineRule="auto"/>
        <w:rPr>
          <w:rFonts w:asciiTheme="minorHAnsi" w:hAnsiTheme="minorHAnsi" w:cstheme="minorHAnsi"/>
          <w:sz w:val="32"/>
          <w:szCs w:val="32"/>
          <w:u w:val="single"/>
        </w:rPr>
      </w:pPr>
      <w:r w:rsidRPr="00A445E6">
        <w:rPr>
          <w:rFonts w:asciiTheme="minorHAnsi" w:hAnsiTheme="minorHAnsi" w:cstheme="minorHAnsi"/>
          <w:sz w:val="32"/>
          <w:szCs w:val="32"/>
          <w:u w:val="single"/>
        </w:rPr>
        <w:t xml:space="preserve">Teacher </w:t>
      </w:r>
      <w:r w:rsidR="004D3BFD" w:rsidRPr="00A445E6">
        <w:rPr>
          <w:rFonts w:asciiTheme="minorHAnsi" w:hAnsiTheme="minorHAnsi" w:cstheme="minorHAnsi"/>
          <w:sz w:val="32"/>
          <w:szCs w:val="32"/>
          <w:u w:val="single"/>
        </w:rPr>
        <w:t>Instructions</w:t>
      </w:r>
    </w:p>
    <w:p w14:paraId="20D08FC1" w14:textId="77777777" w:rsidR="008101BC" w:rsidRPr="00A445E6" w:rsidRDefault="0095234C" w:rsidP="00FB2380">
      <w:pPr>
        <w:spacing w:after="0" w:line="360" w:lineRule="auto"/>
        <w:rPr>
          <w:rFonts w:asciiTheme="minorHAnsi" w:hAnsiTheme="minorHAnsi" w:cstheme="minorHAnsi"/>
          <w:b/>
          <w:sz w:val="24"/>
          <w:szCs w:val="24"/>
        </w:rPr>
      </w:pPr>
      <w:r w:rsidRPr="00A445E6">
        <w:rPr>
          <w:rFonts w:asciiTheme="minorHAnsi" w:hAnsiTheme="minorHAnsi" w:cstheme="minorHAnsi"/>
          <w:b/>
          <w:sz w:val="24"/>
          <w:szCs w:val="24"/>
        </w:rPr>
        <w:t xml:space="preserve">Before </w:t>
      </w:r>
      <w:r w:rsidR="008101BC" w:rsidRPr="00A445E6">
        <w:rPr>
          <w:rFonts w:asciiTheme="minorHAnsi" w:hAnsiTheme="minorHAnsi" w:cstheme="minorHAnsi"/>
          <w:b/>
          <w:sz w:val="24"/>
          <w:szCs w:val="24"/>
        </w:rPr>
        <w:t>the Lesson</w:t>
      </w:r>
    </w:p>
    <w:p w14:paraId="7C27AB9D" w14:textId="77777777" w:rsidR="00101696" w:rsidRPr="00A445E6"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A445E6">
        <w:rPr>
          <w:rFonts w:asciiTheme="minorHAnsi" w:hAnsiTheme="minorHAnsi" w:cstheme="minorHAnsi"/>
          <w:sz w:val="24"/>
          <w:szCs w:val="24"/>
        </w:rPr>
        <w:t xml:space="preserve">Read the Big Ideas and </w:t>
      </w:r>
      <w:r w:rsidR="007C5C7E" w:rsidRPr="00A445E6">
        <w:rPr>
          <w:rFonts w:asciiTheme="minorHAnsi" w:hAnsiTheme="minorHAnsi" w:cstheme="minorHAnsi"/>
          <w:sz w:val="24"/>
          <w:szCs w:val="24"/>
        </w:rPr>
        <w:t xml:space="preserve">Key Understandings </w:t>
      </w:r>
      <w:r w:rsidR="00FB2380" w:rsidRPr="00A445E6">
        <w:rPr>
          <w:rFonts w:asciiTheme="minorHAnsi" w:hAnsiTheme="minorHAnsi" w:cstheme="minorHAnsi"/>
          <w:sz w:val="24"/>
          <w:szCs w:val="24"/>
        </w:rPr>
        <w:t>and the</w:t>
      </w:r>
      <w:r w:rsidRPr="00A445E6">
        <w:rPr>
          <w:rFonts w:asciiTheme="minorHAnsi" w:hAnsiTheme="minorHAnsi" w:cstheme="minorHAnsi"/>
          <w:sz w:val="24"/>
          <w:szCs w:val="24"/>
        </w:rPr>
        <w:t xml:space="preserve"> </w:t>
      </w:r>
      <w:r w:rsidR="007C5C7E" w:rsidRPr="00A445E6">
        <w:rPr>
          <w:rFonts w:asciiTheme="minorHAnsi" w:hAnsiTheme="minorHAnsi" w:cstheme="minorHAnsi"/>
          <w:sz w:val="24"/>
          <w:szCs w:val="24"/>
        </w:rPr>
        <w:t>S</w:t>
      </w:r>
      <w:r w:rsidR="00841C15" w:rsidRPr="00A445E6">
        <w:rPr>
          <w:rFonts w:asciiTheme="minorHAnsi" w:hAnsiTheme="minorHAnsi" w:cstheme="minorHAnsi"/>
          <w:sz w:val="24"/>
          <w:szCs w:val="24"/>
        </w:rPr>
        <w:t>ynopsis</w:t>
      </w:r>
      <w:r w:rsidR="008101BC" w:rsidRPr="00A445E6">
        <w:rPr>
          <w:rFonts w:asciiTheme="minorHAnsi" w:hAnsiTheme="minorHAnsi" w:cstheme="minorHAnsi"/>
          <w:sz w:val="24"/>
          <w:szCs w:val="24"/>
        </w:rPr>
        <w:t xml:space="preserve"> below</w:t>
      </w:r>
      <w:r w:rsidR="0093474C" w:rsidRPr="00A445E6">
        <w:rPr>
          <w:rFonts w:asciiTheme="minorHAnsi" w:hAnsiTheme="minorHAnsi" w:cstheme="minorHAnsi"/>
          <w:sz w:val="24"/>
          <w:szCs w:val="24"/>
        </w:rPr>
        <w:t xml:space="preserve">.  </w:t>
      </w:r>
      <w:r w:rsidR="0093474C" w:rsidRPr="00A445E6">
        <w:rPr>
          <w:rFonts w:asciiTheme="minorHAnsi" w:hAnsiTheme="minorHAnsi" w:cstheme="minorHAnsi"/>
          <w:b/>
          <w:sz w:val="24"/>
          <w:szCs w:val="24"/>
        </w:rPr>
        <w:t>Please do not read this to the students</w:t>
      </w:r>
      <w:r w:rsidR="00101696" w:rsidRPr="00A445E6">
        <w:rPr>
          <w:rFonts w:asciiTheme="minorHAnsi" w:hAnsiTheme="minorHAnsi" w:cstheme="minorHAnsi"/>
          <w:sz w:val="24"/>
          <w:szCs w:val="24"/>
        </w:rPr>
        <w:t xml:space="preserve">.  </w:t>
      </w:r>
      <w:r w:rsidR="00101696" w:rsidRPr="00A445E6">
        <w:rPr>
          <w:rFonts w:asciiTheme="minorHAnsi" w:hAnsiTheme="minorHAnsi" w:cstheme="minorHAnsi"/>
          <w:color w:val="000000" w:themeColor="text1"/>
          <w:sz w:val="24"/>
          <w:szCs w:val="24"/>
        </w:rPr>
        <w:t xml:space="preserve">This is a </w:t>
      </w:r>
      <w:r w:rsidR="00457D5F" w:rsidRPr="00A445E6">
        <w:rPr>
          <w:rFonts w:asciiTheme="minorHAnsi" w:hAnsiTheme="minorHAnsi" w:cstheme="minorHAnsi"/>
          <w:color w:val="000000" w:themeColor="text1"/>
          <w:sz w:val="24"/>
          <w:szCs w:val="24"/>
        </w:rPr>
        <w:t>description</w:t>
      </w:r>
      <w:r w:rsidR="00101696" w:rsidRPr="00A445E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8EF9156" w14:textId="77777777" w:rsidR="001F1840" w:rsidRPr="00A445E6" w:rsidRDefault="00792B6D" w:rsidP="000B71FD">
      <w:pPr>
        <w:spacing w:after="0" w:line="360" w:lineRule="auto"/>
        <w:ind w:firstLine="720"/>
        <w:contextualSpacing/>
        <w:rPr>
          <w:rFonts w:asciiTheme="minorHAnsi" w:hAnsiTheme="minorHAnsi" w:cstheme="minorHAnsi"/>
          <w:sz w:val="24"/>
          <w:szCs w:val="24"/>
          <w:u w:val="single"/>
        </w:rPr>
      </w:pPr>
      <w:r w:rsidRPr="00A445E6">
        <w:rPr>
          <w:rFonts w:asciiTheme="minorHAnsi" w:hAnsiTheme="minorHAnsi" w:cstheme="minorHAnsi"/>
          <w:sz w:val="24"/>
          <w:szCs w:val="24"/>
          <w:u w:val="single"/>
        </w:rPr>
        <w:t>Big Ideas/</w:t>
      </w:r>
      <w:r w:rsidR="001F1840" w:rsidRPr="00A445E6">
        <w:rPr>
          <w:rFonts w:asciiTheme="minorHAnsi" w:hAnsiTheme="minorHAnsi" w:cstheme="minorHAnsi"/>
          <w:sz w:val="24"/>
          <w:szCs w:val="24"/>
          <w:u w:val="single"/>
        </w:rPr>
        <w:t>Key Understandings</w:t>
      </w:r>
      <w:r w:rsidRPr="00A445E6">
        <w:rPr>
          <w:rFonts w:asciiTheme="minorHAnsi" w:hAnsiTheme="minorHAnsi" w:cstheme="minorHAnsi"/>
          <w:sz w:val="24"/>
          <w:szCs w:val="24"/>
          <w:u w:val="single"/>
        </w:rPr>
        <w:t>/Focusing Question</w:t>
      </w:r>
    </w:p>
    <w:p w14:paraId="29D47909" w14:textId="77777777" w:rsidR="00464AE4" w:rsidRDefault="00174555" w:rsidP="000B71FD">
      <w:pPr>
        <w:pStyle w:val="CommentText"/>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Life on Plimoth Plantation was much different than our lives today. The people worked for everything that they had – food, clothing, farming, daily supplies. Nothing was easy. Everyone worked together and each job was important. Even the children </w:t>
      </w:r>
      <w:r>
        <w:rPr>
          <w:rFonts w:asciiTheme="minorHAnsi" w:hAnsiTheme="minorHAnsi" w:cstheme="minorHAnsi"/>
          <w:sz w:val="24"/>
          <w:szCs w:val="24"/>
        </w:rPr>
        <w:lastRenderedPageBreak/>
        <w:t xml:space="preserve">had chores throughout the day that contributed to the family. Education was important but it was not a full day activity like we have today.  </w:t>
      </w:r>
    </w:p>
    <w:p w14:paraId="60DD8538" w14:textId="77777777" w:rsidR="009E5156" w:rsidRDefault="009E5156" w:rsidP="009E5156">
      <w:pPr>
        <w:pStyle w:val="CommentText"/>
        <w:ind w:firstLine="720"/>
        <w:rPr>
          <w:rFonts w:asciiTheme="minorHAnsi" w:hAnsiTheme="minorHAnsi" w:cstheme="minorHAnsi"/>
          <w:sz w:val="24"/>
          <w:szCs w:val="24"/>
          <w:u w:val="single"/>
        </w:rPr>
      </w:pPr>
    </w:p>
    <w:p w14:paraId="0450BC96" w14:textId="59139F92" w:rsidR="001F1840" w:rsidRPr="00464AE4" w:rsidRDefault="001F1840" w:rsidP="009E5156">
      <w:pPr>
        <w:pStyle w:val="CommentText"/>
        <w:ind w:firstLine="720"/>
        <w:rPr>
          <w:rFonts w:asciiTheme="minorHAnsi" w:hAnsiTheme="minorHAnsi" w:cstheme="minorHAnsi"/>
          <w:sz w:val="24"/>
          <w:szCs w:val="24"/>
        </w:rPr>
      </w:pPr>
      <w:r w:rsidRPr="00A445E6">
        <w:rPr>
          <w:rFonts w:asciiTheme="minorHAnsi" w:hAnsiTheme="minorHAnsi" w:cstheme="minorHAnsi"/>
          <w:sz w:val="24"/>
          <w:szCs w:val="24"/>
          <w:u w:val="single"/>
        </w:rPr>
        <w:t>Synopsis</w:t>
      </w:r>
    </w:p>
    <w:p w14:paraId="285F691C" w14:textId="31DCE757" w:rsidR="0057360F" w:rsidRDefault="00CE0A67" w:rsidP="00464AE4">
      <w:pPr>
        <w:spacing w:after="100" w:afterAutospacing="1" w:line="360" w:lineRule="auto"/>
        <w:ind w:left="720"/>
        <w:rPr>
          <w:rFonts w:asciiTheme="minorHAnsi" w:hAnsiTheme="minorHAnsi" w:cstheme="minorHAnsi"/>
          <w:sz w:val="24"/>
          <w:szCs w:val="24"/>
        </w:rPr>
      </w:pPr>
      <w:r w:rsidRPr="00A445E6">
        <w:rPr>
          <w:rFonts w:asciiTheme="minorHAnsi" w:hAnsiTheme="minorHAnsi" w:cstheme="minorHAnsi"/>
          <w:sz w:val="24"/>
          <w:szCs w:val="24"/>
        </w:rPr>
        <w:t>This is a</w:t>
      </w:r>
      <w:r w:rsidR="009842F7">
        <w:rPr>
          <w:rFonts w:asciiTheme="minorHAnsi" w:hAnsiTheme="minorHAnsi" w:cstheme="minorHAnsi"/>
          <w:sz w:val="24"/>
          <w:szCs w:val="24"/>
        </w:rPr>
        <w:t>n</w:t>
      </w:r>
      <w:r w:rsidRPr="00A445E6">
        <w:rPr>
          <w:rFonts w:asciiTheme="minorHAnsi" w:hAnsiTheme="minorHAnsi" w:cstheme="minorHAnsi"/>
          <w:sz w:val="24"/>
          <w:szCs w:val="24"/>
        </w:rPr>
        <w:t xml:space="preserve"> historical fiction</w:t>
      </w:r>
      <w:r w:rsidR="006C3A70" w:rsidRPr="00A445E6">
        <w:rPr>
          <w:rFonts w:asciiTheme="minorHAnsi" w:hAnsiTheme="minorHAnsi" w:cstheme="minorHAnsi"/>
          <w:sz w:val="24"/>
          <w:szCs w:val="24"/>
        </w:rPr>
        <w:t xml:space="preserve"> text that shares the daily life of one family in Plimoth Plantation. Young Samuel Eaton lives with his father, mam and younger sister in a village. Throughout the book, Samuel walks us through a day in his life sharing about his r</w:t>
      </w:r>
      <w:r w:rsidRPr="00A445E6">
        <w:rPr>
          <w:rFonts w:asciiTheme="minorHAnsi" w:hAnsiTheme="minorHAnsi" w:cstheme="minorHAnsi"/>
          <w:sz w:val="24"/>
          <w:szCs w:val="24"/>
        </w:rPr>
        <w:t>esponsibilities and the family’s</w:t>
      </w:r>
      <w:r w:rsidR="006C3A70" w:rsidRPr="00A445E6">
        <w:rPr>
          <w:rFonts w:asciiTheme="minorHAnsi" w:hAnsiTheme="minorHAnsi" w:cstheme="minorHAnsi"/>
          <w:sz w:val="24"/>
          <w:szCs w:val="24"/>
        </w:rPr>
        <w:t xml:space="preserve"> way of life. Through reading this story, we can understand the relationships, attitudes, resources and hardships faced by a family in Plimoth. </w:t>
      </w:r>
    </w:p>
    <w:p w14:paraId="5E0767E8" w14:textId="77777777" w:rsidR="00B85409" w:rsidRPr="00464AE4" w:rsidRDefault="00B85409" w:rsidP="009E5156">
      <w:pPr>
        <w:spacing w:after="0" w:line="360" w:lineRule="auto"/>
        <w:ind w:left="720"/>
        <w:rPr>
          <w:rFonts w:asciiTheme="minorHAnsi" w:hAnsiTheme="minorHAnsi" w:cstheme="minorHAnsi"/>
          <w:sz w:val="24"/>
          <w:szCs w:val="24"/>
        </w:rPr>
      </w:pPr>
      <w:r w:rsidRPr="00464AE4">
        <w:rPr>
          <w:rFonts w:asciiTheme="minorHAnsi" w:hAnsiTheme="minorHAnsi" w:cstheme="minorHAnsi"/>
          <w:sz w:val="24"/>
          <w:szCs w:val="24"/>
        </w:rPr>
        <w:t xml:space="preserve">This book invites readers to follow a typical day in the life of a young Pilgrim boy. The photographs were taken at Plimouth Plantation, a living history museum in Plymouth, Massachusetts. </w:t>
      </w:r>
    </w:p>
    <w:p w14:paraId="6F502DDD" w14:textId="15392CAA" w:rsidR="00317539" w:rsidRPr="00A445E6" w:rsidRDefault="00317539" w:rsidP="000C1F21">
      <w:pPr>
        <w:pStyle w:val="ListParagraph"/>
        <w:numPr>
          <w:ilvl w:val="0"/>
          <w:numId w:val="13"/>
        </w:numPr>
        <w:spacing w:after="0" w:line="360" w:lineRule="auto"/>
        <w:rPr>
          <w:rFonts w:asciiTheme="minorHAnsi" w:hAnsiTheme="minorHAnsi" w:cstheme="minorHAnsi"/>
          <w:i/>
          <w:sz w:val="24"/>
          <w:szCs w:val="24"/>
        </w:rPr>
      </w:pPr>
      <w:r w:rsidRPr="00A445E6">
        <w:rPr>
          <w:rFonts w:asciiTheme="minorHAnsi" w:hAnsiTheme="minorHAnsi" w:cstheme="minorHAnsi"/>
          <w:sz w:val="24"/>
          <w:szCs w:val="24"/>
        </w:rPr>
        <w:t xml:space="preserve">Go to the </w:t>
      </w:r>
      <w:r w:rsidR="00457D5F" w:rsidRPr="00A445E6">
        <w:rPr>
          <w:rFonts w:asciiTheme="minorHAnsi" w:hAnsiTheme="minorHAnsi" w:cstheme="minorHAnsi"/>
          <w:sz w:val="24"/>
          <w:szCs w:val="24"/>
        </w:rPr>
        <w:t>last page</w:t>
      </w:r>
      <w:r w:rsidRPr="00A445E6">
        <w:rPr>
          <w:rFonts w:asciiTheme="minorHAnsi" w:hAnsiTheme="minorHAnsi" w:cstheme="minorHAnsi"/>
          <w:sz w:val="24"/>
          <w:szCs w:val="24"/>
        </w:rPr>
        <w:t xml:space="preserve"> of the lesson and review “What Makes </w:t>
      </w:r>
      <w:r w:rsidR="009E5156" w:rsidRPr="00A445E6">
        <w:rPr>
          <w:rFonts w:asciiTheme="minorHAnsi" w:hAnsiTheme="minorHAnsi" w:cstheme="minorHAnsi"/>
          <w:sz w:val="24"/>
          <w:szCs w:val="24"/>
        </w:rPr>
        <w:t>This</w:t>
      </w:r>
      <w:r w:rsidRPr="00A445E6">
        <w:rPr>
          <w:rFonts w:asciiTheme="minorHAnsi" w:hAnsiTheme="minorHAnsi" w:cstheme="minorHAnsi"/>
          <w:sz w:val="24"/>
          <w:szCs w:val="24"/>
        </w:rPr>
        <w:t xml:space="preserve"> </w:t>
      </w:r>
      <w:r w:rsidR="003A0823" w:rsidRPr="00A445E6">
        <w:rPr>
          <w:rFonts w:asciiTheme="minorHAnsi" w:hAnsiTheme="minorHAnsi" w:cstheme="minorHAnsi"/>
          <w:sz w:val="24"/>
          <w:szCs w:val="24"/>
        </w:rPr>
        <w:t>Read-Aloud</w:t>
      </w:r>
      <w:r w:rsidRPr="00A445E6">
        <w:rPr>
          <w:rFonts w:asciiTheme="minorHAnsi" w:hAnsiTheme="minorHAnsi" w:cstheme="minorHAnsi"/>
          <w:sz w:val="24"/>
          <w:szCs w:val="24"/>
        </w:rPr>
        <w:t xml:space="preserve"> Complex</w:t>
      </w:r>
      <w:r w:rsidR="008D142B" w:rsidRPr="00A445E6">
        <w:rPr>
          <w:rFonts w:asciiTheme="minorHAnsi" w:hAnsiTheme="minorHAnsi" w:cstheme="minorHAnsi"/>
          <w:sz w:val="24"/>
          <w:szCs w:val="24"/>
        </w:rPr>
        <w:t>.</w:t>
      </w:r>
      <w:r w:rsidRPr="00A445E6">
        <w:rPr>
          <w:rFonts w:asciiTheme="minorHAnsi" w:hAnsiTheme="minorHAnsi" w:cstheme="minorHAnsi"/>
          <w:sz w:val="24"/>
          <w:szCs w:val="24"/>
        </w:rPr>
        <w:t>” This was creat</w:t>
      </w:r>
      <w:r w:rsidR="008D142B" w:rsidRPr="00A445E6">
        <w:rPr>
          <w:rFonts w:asciiTheme="minorHAnsi" w:hAnsiTheme="minorHAnsi" w:cstheme="minorHAnsi"/>
          <w:sz w:val="24"/>
          <w:szCs w:val="24"/>
        </w:rPr>
        <w:t xml:space="preserve">ed for you as part of the lesson </w:t>
      </w:r>
      <w:r w:rsidRPr="00A445E6">
        <w:rPr>
          <w:rFonts w:asciiTheme="minorHAnsi" w:hAnsiTheme="minorHAnsi" w:cstheme="minorHAnsi"/>
          <w:sz w:val="24"/>
          <w:szCs w:val="24"/>
        </w:rPr>
        <w:t>and will give</w:t>
      </w:r>
      <w:r w:rsidR="008D142B" w:rsidRPr="00A445E6">
        <w:rPr>
          <w:rFonts w:asciiTheme="minorHAnsi" w:hAnsiTheme="minorHAnsi" w:cstheme="minorHAnsi"/>
          <w:sz w:val="24"/>
          <w:szCs w:val="24"/>
        </w:rPr>
        <w:t xml:space="preserve"> you guidance about </w:t>
      </w:r>
      <w:r w:rsidR="00402B6A" w:rsidRPr="00A445E6">
        <w:rPr>
          <w:rFonts w:asciiTheme="minorHAnsi" w:hAnsiTheme="minorHAnsi" w:cstheme="minorHAnsi"/>
          <w:sz w:val="24"/>
          <w:szCs w:val="24"/>
        </w:rPr>
        <w:t xml:space="preserve">what </w:t>
      </w:r>
      <w:r w:rsidR="008D142B" w:rsidRPr="00A445E6">
        <w:rPr>
          <w:rFonts w:asciiTheme="minorHAnsi" w:hAnsiTheme="minorHAnsi" w:cstheme="minorHAnsi"/>
          <w:sz w:val="24"/>
          <w:szCs w:val="24"/>
        </w:rPr>
        <w:t xml:space="preserve">the lesson writers </w:t>
      </w:r>
      <w:r w:rsidRPr="00A445E6">
        <w:rPr>
          <w:rFonts w:asciiTheme="minorHAnsi" w:hAnsiTheme="minorHAnsi" w:cstheme="minorHAnsi"/>
          <w:sz w:val="24"/>
          <w:szCs w:val="24"/>
        </w:rPr>
        <w:t xml:space="preserve">saw </w:t>
      </w:r>
      <w:r w:rsidR="008D142B" w:rsidRPr="00A445E6">
        <w:rPr>
          <w:rFonts w:asciiTheme="minorHAnsi" w:hAnsiTheme="minorHAnsi" w:cstheme="minorHAnsi"/>
          <w:sz w:val="24"/>
          <w:szCs w:val="24"/>
        </w:rPr>
        <w:t xml:space="preserve">as the sources of </w:t>
      </w:r>
      <w:r w:rsidR="00457D5F" w:rsidRPr="00A445E6">
        <w:rPr>
          <w:rFonts w:asciiTheme="minorHAnsi" w:hAnsiTheme="minorHAnsi" w:cstheme="minorHAnsi"/>
          <w:sz w:val="24"/>
          <w:szCs w:val="24"/>
        </w:rPr>
        <w:t xml:space="preserve">complexity </w:t>
      </w:r>
      <w:r w:rsidR="008D142B" w:rsidRPr="00A445E6">
        <w:rPr>
          <w:rFonts w:asciiTheme="minorHAnsi" w:hAnsiTheme="minorHAnsi" w:cstheme="minorHAnsi"/>
          <w:sz w:val="24"/>
          <w:szCs w:val="24"/>
        </w:rPr>
        <w:t xml:space="preserve">or </w:t>
      </w:r>
      <w:r w:rsidR="00457D5F" w:rsidRPr="00A445E6">
        <w:rPr>
          <w:rFonts w:asciiTheme="minorHAnsi" w:hAnsiTheme="minorHAnsi" w:cstheme="minorHAnsi"/>
          <w:sz w:val="24"/>
          <w:szCs w:val="24"/>
        </w:rPr>
        <w:t>key access points</w:t>
      </w:r>
      <w:r w:rsidR="00402B6A" w:rsidRPr="00A445E6">
        <w:rPr>
          <w:rFonts w:asciiTheme="minorHAnsi" w:hAnsiTheme="minorHAnsi" w:cstheme="minorHAnsi"/>
          <w:sz w:val="24"/>
          <w:szCs w:val="24"/>
        </w:rPr>
        <w:t xml:space="preserve"> for this </w:t>
      </w:r>
      <w:r w:rsidRPr="00A445E6">
        <w:rPr>
          <w:rFonts w:asciiTheme="minorHAnsi" w:hAnsiTheme="minorHAnsi" w:cstheme="minorHAnsi"/>
          <w:sz w:val="24"/>
          <w:szCs w:val="24"/>
        </w:rPr>
        <w:t xml:space="preserve">book. You will of course evaluate </w:t>
      </w:r>
      <w:r w:rsidR="008D142B" w:rsidRPr="00A445E6">
        <w:rPr>
          <w:rFonts w:asciiTheme="minorHAnsi" w:hAnsiTheme="minorHAnsi" w:cstheme="minorHAnsi"/>
          <w:sz w:val="24"/>
          <w:szCs w:val="24"/>
        </w:rPr>
        <w:t xml:space="preserve">text </w:t>
      </w:r>
      <w:r w:rsidRPr="00A445E6">
        <w:rPr>
          <w:rFonts w:asciiTheme="minorHAnsi" w:hAnsiTheme="minorHAnsi" w:cstheme="minorHAnsi"/>
          <w:sz w:val="24"/>
          <w:szCs w:val="24"/>
        </w:rPr>
        <w:t>complexity with your own students in mind, and make adjustments to the lesson pacing and even the suggested activities and questions.</w:t>
      </w:r>
    </w:p>
    <w:p w14:paraId="71FC5731" w14:textId="6FC69F47"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A445E6">
        <w:rPr>
          <w:rFonts w:asciiTheme="minorHAnsi" w:hAnsiTheme="minorHAnsi" w:cstheme="minorHAnsi"/>
          <w:sz w:val="24"/>
          <w:szCs w:val="24"/>
        </w:rPr>
        <w:t xml:space="preserve">Read </w:t>
      </w:r>
      <w:r w:rsidR="00B00CD0" w:rsidRPr="00A445E6">
        <w:rPr>
          <w:rFonts w:asciiTheme="minorHAnsi" w:hAnsiTheme="minorHAnsi" w:cstheme="minorHAnsi"/>
          <w:sz w:val="24"/>
          <w:szCs w:val="24"/>
        </w:rPr>
        <w:t xml:space="preserve">the </w:t>
      </w:r>
      <w:r w:rsidRPr="00A445E6">
        <w:rPr>
          <w:rFonts w:asciiTheme="minorHAnsi" w:hAnsiTheme="minorHAnsi" w:cstheme="minorHAnsi"/>
          <w:sz w:val="24"/>
          <w:szCs w:val="24"/>
        </w:rPr>
        <w:t xml:space="preserve">entire </w:t>
      </w:r>
      <w:r w:rsidR="00B00CD0" w:rsidRPr="00A445E6">
        <w:rPr>
          <w:rFonts w:asciiTheme="minorHAnsi" w:hAnsiTheme="minorHAnsi" w:cstheme="minorHAnsi"/>
          <w:sz w:val="24"/>
          <w:szCs w:val="24"/>
        </w:rPr>
        <w:t>book</w:t>
      </w:r>
      <w:r w:rsidRPr="00A445E6">
        <w:rPr>
          <w:rFonts w:asciiTheme="minorHAnsi" w:hAnsiTheme="minorHAnsi" w:cstheme="minorHAnsi"/>
          <w:sz w:val="24"/>
          <w:szCs w:val="24"/>
        </w:rPr>
        <w:t xml:space="preserve">, adding your own insights to the understandings identified.  Also note the stopping points for the text-inspired </w:t>
      </w:r>
      <w:r w:rsidR="00B00CD0" w:rsidRPr="00A445E6">
        <w:rPr>
          <w:rFonts w:asciiTheme="minorHAnsi" w:hAnsiTheme="minorHAnsi" w:cstheme="minorHAnsi"/>
          <w:sz w:val="24"/>
          <w:szCs w:val="24"/>
        </w:rPr>
        <w:t>q</w:t>
      </w:r>
      <w:r w:rsidRPr="00A445E6">
        <w:rPr>
          <w:rFonts w:asciiTheme="minorHAnsi" w:hAnsiTheme="minorHAnsi" w:cstheme="minorHAnsi"/>
          <w:sz w:val="24"/>
          <w:szCs w:val="24"/>
        </w:rPr>
        <w:t xml:space="preserve">uestions and </w:t>
      </w:r>
      <w:r w:rsidR="00B00CD0" w:rsidRPr="00A445E6">
        <w:rPr>
          <w:rFonts w:asciiTheme="minorHAnsi" w:hAnsiTheme="minorHAnsi" w:cstheme="minorHAnsi"/>
          <w:sz w:val="24"/>
          <w:szCs w:val="24"/>
        </w:rPr>
        <w:t>a</w:t>
      </w:r>
      <w:r w:rsidRPr="00A445E6">
        <w:rPr>
          <w:rFonts w:asciiTheme="minorHAnsi" w:hAnsiTheme="minorHAnsi" w:cstheme="minorHAnsi"/>
          <w:sz w:val="24"/>
          <w:szCs w:val="24"/>
        </w:rPr>
        <w:t xml:space="preserve">ctivities. </w:t>
      </w:r>
      <w:r w:rsidRPr="00A445E6">
        <w:rPr>
          <w:rFonts w:asciiTheme="minorHAnsi" w:hAnsiTheme="minorHAnsi" w:cstheme="minorHAnsi"/>
          <w:i/>
          <w:sz w:val="24"/>
          <w:szCs w:val="24"/>
        </w:rPr>
        <w:t>Hint: you may want to copy the questions</w:t>
      </w:r>
      <w:r w:rsidR="00D8334A" w:rsidRPr="00A445E6">
        <w:rPr>
          <w:rFonts w:asciiTheme="minorHAnsi" w:hAnsiTheme="minorHAnsi" w:cstheme="minorHAnsi"/>
          <w:i/>
          <w:sz w:val="24"/>
          <w:szCs w:val="24"/>
        </w:rPr>
        <w:t>,</w:t>
      </w:r>
      <w:r w:rsidR="00B00CD0" w:rsidRPr="00A445E6">
        <w:rPr>
          <w:rFonts w:asciiTheme="minorHAnsi" w:hAnsiTheme="minorHAnsi" w:cstheme="minorHAnsi"/>
          <w:i/>
          <w:sz w:val="24"/>
          <w:szCs w:val="24"/>
        </w:rPr>
        <w:t xml:space="preserve"> vocabulary words</w:t>
      </w:r>
      <w:r w:rsidR="00D8334A" w:rsidRPr="00A445E6">
        <w:rPr>
          <w:rFonts w:asciiTheme="minorHAnsi" w:hAnsiTheme="minorHAnsi" w:cstheme="minorHAnsi"/>
          <w:i/>
          <w:sz w:val="24"/>
          <w:szCs w:val="24"/>
        </w:rPr>
        <w:t>,</w:t>
      </w:r>
      <w:r w:rsidR="00B00CD0" w:rsidRPr="00A445E6">
        <w:rPr>
          <w:rFonts w:asciiTheme="minorHAnsi" w:hAnsiTheme="minorHAnsi" w:cstheme="minorHAnsi"/>
          <w:i/>
          <w:sz w:val="24"/>
          <w:szCs w:val="24"/>
        </w:rPr>
        <w:t xml:space="preserve"> and activities</w:t>
      </w:r>
      <w:r w:rsidRPr="00A445E6">
        <w:rPr>
          <w:rFonts w:asciiTheme="minorHAnsi" w:hAnsiTheme="minorHAnsi" w:cstheme="minorHAnsi"/>
          <w:i/>
          <w:sz w:val="24"/>
          <w:szCs w:val="24"/>
        </w:rPr>
        <w:t xml:space="preserve"> over onto sticky notes so they can be stuck to the right pages for each day’s questions and vocabulary work.</w:t>
      </w:r>
    </w:p>
    <w:p w14:paraId="4850C0AE" w14:textId="74C15E43" w:rsidR="009E5156" w:rsidRPr="004D4CFD" w:rsidRDefault="009E5156" w:rsidP="009E5156">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Samuel Eaton’s Day</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31D9559D" w14:textId="357C68BC" w:rsidR="009E5156" w:rsidRDefault="009E5156" w:rsidP="009E5156">
      <w:pPr>
        <w:pStyle w:val="ListParagraph"/>
        <w:spacing w:after="0" w:line="360" w:lineRule="auto"/>
        <w:ind w:left="360"/>
        <w:rPr>
          <w:rFonts w:asciiTheme="minorHAnsi" w:hAnsiTheme="minorHAnsi" w:cstheme="minorHAnsi"/>
          <w:i/>
          <w:sz w:val="24"/>
          <w:szCs w:val="24"/>
        </w:rPr>
      </w:pPr>
    </w:p>
    <w:p w14:paraId="4A67A5B4" w14:textId="77777777" w:rsidR="00E85E77" w:rsidRDefault="00E85E77" w:rsidP="00E85E77">
      <w:bookmarkStart w:id="2" w:name="_Hlk509078023"/>
      <w:r>
        <w:rPr>
          <w:i/>
          <w:iCs/>
          <w:sz w:val="24"/>
          <w:szCs w:val="24"/>
        </w:rPr>
        <w:lastRenderedPageBreak/>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F4B543A" w14:textId="77777777" w:rsidR="009E5156" w:rsidRPr="00AB1D8B" w:rsidRDefault="009E5156" w:rsidP="009E5156">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07EB40F7" w14:textId="77777777" w:rsidR="009E5156" w:rsidRPr="00AB1D8B" w:rsidRDefault="009E5156" w:rsidP="009E5156">
      <w:pPr>
        <w:spacing w:after="0" w:line="240" w:lineRule="auto"/>
        <w:rPr>
          <w:i/>
          <w:sz w:val="24"/>
          <w:szCs w:val="24"/>
        </w:rPr>
      </w:pPr>
    </w:p>
    <w:p w14:paraId="6727FC00" w14:textId="77777777" w:rsidR="009E5156" w:rsidRPr="00630357" w:rsidRDefault="009E5156" w:rsidP="009E5156">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03FB75A7" w14:textId="77777777" w:rsidR="009E5156" w:rsidRPr="00630357" w:rsidRDefault="009E5156" w:rsidP="009E5156">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60DD3F7D" w14:textId="77777777" w:rsidR="009E5156" w:rsidRPr="00630357" w:rsidRDefault="009E5156" w:rsidP="009E5156">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00CABF74" w14:textId="77777777" w:rsidR="009E5156" w:rsidRPr="00A445E6" w:rsidRDefault="009E5156" w:rsidP="009E5156">
      <w:pPr>
        <w:pStyle w:val="ListParagraph"/>
        <w:spacing w:after="0" w:line="360" w:lineRule="auto"/>
        <w:ind w:left="360"/>
        <w:rPr>
          <w:rFonts w:asciiTheme="minorHAnsi" w:hAnsiTheme="minorHAnsi" w:cstheme="minorHAnsi"/>
          <w:i/>
          <w:sz w:val="24"/>
          <w:szCs w:val="24"/>
        </w:rPr>
      </w:pPr>
    </w:p>
    <w:p w14:paraId="01D250B8" w14:textId="77777777" w:rsidR="009E5156" w:rsidRDefault="009E5156">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7FC6038" w14:textId="72CEC7C2" w:rsidR="0057360F" w:rsidRPr="00A445E6" w:rsidRDefault="00785F98" w:rsidP="0085291B">
      <w:pPr>
        <w:spacing w:after="0" w:line="240" w:lineRule="auto"/>
        <w:rPr>
          <w:rFonts w:asciiTheme="minorHAnsi" w:hAnsiTheme="minorHAnsi" w:cstheme="minorHAnsi"/>
          <w:sz w:val="32"/>
          <w:szCs w:val="32"/>
          <w:u w:val="single"/>
        </w:rPr>
      </w:pPr>
      <w:r w:rsidRPr="00A445E6">
        <w:rPr>
          <w:rFonts w:asciiTheme="minorHAnsi" w:hAnsiTheme="minorHAnsi" w:cstheme="minorHAnsi"/>
          <w:sz w:val="32"/>
          <w:szCs w:val="32"/>
          <w:u w:val="single"/>
        </w:rPr>
        <w:lastRenderedPageBreak/>
        <w:t xml:space="preserve">The </w:t>
      </w:r>
      <w:r w:rsidR="008101BC" w:rsidRPr="00A445E6">
        <w:rPr>
          <w:rFonts w:asciiTheme="minorHAnsi" w:hAnsiTheme="minorHAnsi" w:cstheme="minorHAnsi"/>
          <w:sz w:val="32"/>
          <w:szCs w:val="32"/>
          <w:u w:val="single"/>
        </w:rPr>
        <w:t>Lesson – Questions, Activities, and Tasks</w:t>
      </w:r>
    </w:p>
    <w:p w14:paraId="4BE2A808" w14:textId="77777777" w:rsidR="0085291B" w:rsidRPr="00A445E6"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E45FF" w:rsidRPr="00A445E6" w14:paraId="1C18B24E" w14:textId="77777777" w:rsidTr="005B6C42">
        <w:trPr>
          <w:trHeight w:val="147"/>
        </w:trPr>
        <w:tc>
          <w:tcPr>
            <w:tcW w:w="6449" w:type="dxa"/>
          </w:tcPr>
          <w:p w14:paraId="51550C34" w14:textId="77777777" w:rsidR="00CD6B7F" w:rsidRPr="00A445E6" w:rsidRDefault="00F12AEB" w:rsidP="005B6C42">
            <w:pPr>
              <w:spacing w:after="0" w:line="240" w:lineRule="auto"/>
              <w:rPr>
                <w:b/>
                <w:sz w:val="24"/>
                <w:szCs w:val="24"/>
              </w:rPr>
            </w:pPr>
            <w:r w:rsidRPr="00A445E6">
              <w:rPr>
                <w:b/>
                <w:sz w:val="24"/>
                <w:szCs w:val="24"/>
              </w:rPr>
              <w:t>Questions/Activities</w:t>
            </w:r>
            <w:r w:rsidR="004C328D" w:rsidRPr="00A445E6">
              <w:rPr>
                <w:b/>
                <w:sz w:val="24"/>
                <w:szCs w:val="24"/>
              </w:rPr>
              <w:t>/</w:t>
            </w:r>
            <w:r w:rsidR="002F6E5E" w:rsidRPr="00A445E6">
              <w:rPr>
                <w:b/>
                <w:sz w:val="24"/>
                <w:szCs w:val="24"/>
              </w:rPr>
              <w:t>Vocabulary/</w:t>
            </w:r>
            <w:r w:rsidR="002B4002" w:rsidRPr="00A445E6">
              <w:rPr>
                <w:b/>
                <w:sz w:val="24"/>
                <w:szCs w:val="24"/>
              </w:rPr>
              <w:t>Task</w:t>
            </w:r>
            <w:r w:rsidRPr="00A445E6">
              <w:rPr>
                <w:b/>
                <w:sz w:val="24"/>
                <w:szCs w:val="24"/>
              </w:rPr>
              <w:t>s</w:t>
            </w:r>
          </w:p>
        </w:tc>
        <w:tc>
          <w:tcPr>
            <w:tcW w:w="6449" w:type="dxa"/>
          </w:tcPr>
          <w:p w14:paraId="46C203CD" w14:textId="77777777" w:rsidR="00CD6B7F" w:rsidRPr="00A445E6" w:rsidRDefault="008101BC" w:rsidP="00CD4D12">
            <w:pPr>
              <w:spacing w:after="0" w:line="240" w:lineRule="auto"/>
              <w:rPr>
                <w:b/>
                <w:sz w:val="24"/>
                <w:szCs w:val="24"/>
              </w:rPr>
            </w:pPr>
            <w:r w:rsidRPr="00A445E6">
              <w:rPr>
                <w:b/>
                <w:sz w:val="24"/>
                <w:szCs w:val="24"/>
              </w:rPr>
              <w:t>Expected Outcome</w:t>
            </w:r>
            <w:r w:rsidR="003C1ABD" w:rsidRPr="00A445E6">
              <w:rPr>
                <w:b/>
                <w:sz w:val="24"/>
                <w:szCs w:val="24"/>
              </w:rPr>
              <w:t xml:space="preserve"> or Response</w:t>
            </w:r>
            <w:r w:rsidR="00F12AEB" w:rsidRPr="00A445E6">
              <w:rPr>
                <w:b/>
                <w:sz w:val="24"/>
                <w:szCs w:val="24"/>
              </w:rPr>
              <w:t xml:space="preserve"> (for each)</w:t>
            </w:r>
          </w:p>
        </w:tc>
      </w:tr>
      <w:tr w:rsidR="00CE45FF" w:rsidRPr="00A445E6" w14:paraId="5F62F3CB" w14:textId="77777777" w:rsidTr="005B6C42">
        <w:trPr>
          <w:trHeight w:val="147"/>
        </w:trPr>
        <w:tc>
          <w:tcPr>
            <w:tcW w:w="6449" w:type="dxa"/>
          </w:tcPr>
          <w:p w14:paraId="7A7D2436" w14:textId="77777777" w:rsidR="006B0EFD" w:rsidRPr="00A445E6" w:rsidRDefault="002F6E5E" w:rsidP="00177848">
            <w:pPr>
              <w:spacing w:after="0" w:line="240" w:lineRule="auto"/>
              <w:rPr>
                <w:sz w:val="24"/>
                <w:szCs w:val="24"/>
              </w:rPr>
            </w:pPr>
            <w:r w:rsidRPr="00A445E6">
              <w:rPr>
                <w:sz w:val="24"/>
                <w:szCs w:val="24"/>
              </w:rPr>
              <w:t>FIRST READING:</w:t>
            </w:r>
          </w:p>
          <w:p w14:paraId="2DE32F91" w14:textId="77777777" w:rsidR="0085291B" w:rsidRPr="00A445E6" w:rsidRDefault="0085291B" w:rsidP="00D8334A">
            <w:pPr>
              <w:spacing w:after="0" w:line="240" w:lineRule="auto"/>
              <w:rPr>
                <w:sz w:val="24"/>
                <w:szCs w:val="24"/>
              </w:rPr>
            </w:pPr>
            <w:r w:rsidRPr="00A445E6">
              <w:rPr>
                <w:sz w:val="24"/>
                <w:szCs w:val="24"/>
              </w:rPr>
              <w:t>Read aloud the entire book</w:t>
            </w:r>
            <w:r w:rsidR="002F6E5E" w:rsidRPr="00A445E6">
              <w:rPr>
                <w:sz w:val="24"/>
                <w:szCs w:val="24"/>
              </w:rPr>
              <w:t xml:space="preserve"> (or chapter)</w:t>
            </w:r>
            <w:r w:rsidRPr="00A445E6">
              <w:rPr>
                <w:sz w:val="24"/>
                <w:szCs w:val="24"/>
              </w:rPr>
              <w:t xml:space="preserve"> with minimal interruptions.</w:t>
            </w:r>
            <w:r w:rsidR="002F6E5E" w:rsidRPr="00A445E6">
              <w:rPr>
                <w:sz w:val="24"/>
                <w:szCs w:val="24"/>
              </w:rPr>
              <w:t xml:space="preserve"> Stop to provide word meanings or clarify only when you know the majority of your students will be confused.</w:t>
            </w:r>
          </w:p>
          <w:p w14:paraId="7FA4A291" w14:textId="77777777" w:rsidR="00D8334A" w:rsidRPr="00A445E6" w:rsidRDefault="00D8334A" w:rsidP="00D8334A">
            <w:pPr>
              <w:spacing w:after="0" w:line="240" w:lineRule="auto"/>
              <w:rPr>
                <w:sz w:val="24"/>
                <w:szCs w:val="24"/>
              </w:rPr>
            </w:pPr>
          </w:p>
        </w:tc>
        <w:tc>
          <w:tcPr>
            <w:tcW w:w="6449" w:type="dxa"/>
          </w:tcPr>
          <w:p w14:paraId="69FD8D29" w14:textId="77777777" w:rsidR="002F6E5E" w:rsidRPr="00A445E6" w:rsidRDefault="002F6E5E" w:rsidP="003C1ABD">
            <w:pPr>
              <w:spacing w:after="0" w:line="240" w:lineRule="auto"/>
              <w:rPr>
                <w:sz w:val="24"/>
                <w:szCs w:val="24"/>
              </w:rPr>
            </w:pPr>
            <w:r w:rsidRPr="00A445E6">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3F1D3ABB" w14:textId="77777777" w:rsidR="00D8334A" w:rsidRPr="00A445E6" w:rsidRDefault="00D8334A" w:rsidP="00D8334A">
            <w:pPr>
              <w:spacing w:after="0" w:line="240" w:lineRule="auto"/>
              <w:rPr>
                <w:sz w:val="24"/>
                <w:szCs w:val="24"/>
              </w:rPr>
            </w:pPr>
          </w:p>
        </w:tc>
      </w:tr>
      <w:tr w:rsidR="00CE45FF" w:rsidRPr="00A445E6" w14:paraId="5AFA8F9D" w14:textId="77777777" w:rsidTr="005B6C42">
        <w:trPr>
          <w:trHeight w:val="147"/>
        </w:trPr>
        <w:tc>
          <w:tcPr>
            <w:tcW w:w="6449" w:type="dxa"/>
          </w:tcPr>
          <w:p w14:paraId="22BCB1F8" w14:textId="6DF58347" w:rsidR="00174555" w:rsidRPr="00A445E6" w:rsidRDefault="002F6E5E" w:rsidP="005818BC">
            <w:pPr>
              <w:spacing w:after="0" w:line="240" w:lineRule="auto"/>
              <w:rPr>
                <w:sz w:val="24"/>
                <w:szCs w:val="24"/>
              </w:rPr>
            </w:pPr>
            <w:r w:rsidRPr="00A445E6">
              <w:rPr>
                <w:sz w:val="24"/>
                <w:szCs w:val="24"/>
              </w:rPr>
              <w:t>SECOND READING</w:t>
            </w:r>
            <w:r w:rsidR="00A158DA">
              <w:rPr>
                <w:sz w:val="24"/>
                <w:szCs w:val="24"/>
              </w:rPr>
              <w:t xml:space="preserve"> (This can be done over multiple days)</w:t>
            </w:r>
            <w:r w:rsidRPr="00A445E6">
              <w:rPr>
                <w:sz w:val="24"/>
                <w:szCs w:val="24"/>
              </w:rPr>
              <w:t>:</w:t>
            </w:r>
          </w:p>
          <w:p w14:paraId="2F679065" w14:textId="77777777" w:rsidR="00FC165F" w:rsidRDefault="00FC165F" w:rsidP="003069F3">
            <w:pPr>
              <w:spacing w:after="0" w:line="240" w:lineRule="auto"/>
              <w:rPr>
                <w:sz w:val="24"/>
                <w:szCs w:val="24"/>
              </w:rPr>
            </w:pPr>
          </w:p>
          <w:p w14:paraId="39515993" w14:textId="6ED786C2" w:rsidR="003069F3" w:rsidRPr="00A445E6" w:rsidRDefault="003069F3" w:rsidP="003069F3">
            <w:pPr>
              <w:spacing w:after="0" w:line="240" w:lineRule="auto"/>
              <w:rPr>
                <w:sz w:val="24"/>
                <w:szCs w:val="24"/>
              </w:rPr>
            </w:pPr>
            <w:r w:rsidRPr="00A445E6">
              <w:rPr>
                <w:sz w:val="24"/>
                <w:szCs w:val="24"/>
              </w:rPr>
              <w:t>Reread page 3: “From whose point of view is the story being told? How do we know?</w:t>
            </w:r>
          </w:p>
          <w:p w14:paraId="00E61E7E" w14:textId="77777777" w:rsidR="00303EB2" w:rsidRPr="00A445E6" w:rsidRDefault="00303EB2" w:rsidP="003069F3">
            <w:pPr>
              <w:spacing w:after="0" w:line="240" w:lineRule="auto"/>
              <w:rPr>
                <w:sz w:val="24"/>
                <w:szCs w:val="24"/>
              </w:rPr>
            </w:pPr>
          </w:p>
          <w:p w14:paraId="172C8332" w14:textId="56530F9E" w:rsidR="00303EB2" w:rsidRPr="00A445E6" w:rsidRDefault="00303EB2" w:rsidP="003069F3">
            <w:pPr>
              <w:spacing w:after="0" w:line="240" w:lineRule="auto"/>
              <w:rPr>
                <w:sz w:val="24"/>
                <w:szCs w:val="24"/>
              </w:rPr>
            </w:pPr>
            <w:r w:rsidRPr="00A445E6">
              <w:rPr>
                <w:sz w:val="24"/>
                <w:szCs w:val="24"/>
              </w:rPr>
              <w:t>Review pictures</w:t>
            </w:r>
            <w:r w:rsidR="000B71FD">
              <w:rPr>
                <w:sz w:val="24"/>
                <w:szCs w:val="24"/>
              </w:rPr>
              <w:t>:</w:t>
            </w:r>
            <w:r w:rsidRPr="00A445E6">
              <w:rPr>
                <w:sz w:val="24"/>
                <w:szCs w:val="24"/>
              </w:rPr>
              <w:t xml:space="preserve"> “Where does this story take place”?</w:t>
            </w:r>
          </w:p>
          <w:p w14:paraId="21B1CA37" w14:textId="77777777" w:rsidR="00C677E4" w:rsidRPr="00A445E6" w:rsidRDefault="00C677E4" w:rsidP="00C104A4">
            <w:pPr>
              <w:spacing w:after="0" w:line="240" w:lineRule="auto"/>
              <w:jc w:val="center"/>
              <w:rPr>
                <w:sz w:val="24"/>
                <w:szCs w:val="24"/>
              </w:rPr>
            </w:pPr>
          </w:p>
          <w:p w14:paraId="3AE65CF2" w14:textId="77777777" w:rsidR="00AA1CD3" w:rsidRDefault="00AA1CD3" w:rsidP="00BA6BCE">
            <w:pPr>
              <w:spacing w:after="0" w:line="240" w:lineRule="auto"/>
              <w:rPr>
                <w:sz w:val="24"/>
                <w:szCs w:val="24"/>
              </w:rPr>
            </w:pPr>
          </w:p>
          <w:p w14:paraId="39EBB05D" w14:textId="13AD9D11" w:rsidR="00AA1CD3" w:rsidRDefault="00A158DA" w:rsidP="00AA1CD3">
            <w:pPr>
              <w:spacing w:after="0" w:line="240" w:lineRule="auto"/>
              <w:rPr>
                <w:sz w:val="24"/>
                <w:szCs w:val="24"/>
              </w:rPr>
            </w:pPr>
            <w:r>
              <w:rPr>
                <w:sz w:val="24"/>
                <w:szCs w:val="24"/>
              </w:rPr>
              <w:t>Show</w:t>
            </w:r>
            <w:r w:rsidR="00BA6BCE">
              <w:rPr>
                <w:sz w:val="24"/>
                <w:szCs w:val="24"/>
              </w:rPr>
              <w:t xml:space="preserve"> pages 4 and 5 to the students. </w:t>
            </w:r>
            <w:r w:rsidR="000B71FD">
              <w:rPr>
                <w:sz w:val="24"/>
                <w:szCs w:val="24"/>
              </w:rPr>
              <w:t>“</w:t>
            </w:r>
            <w:r w:rsidR="00AA1CD3">
              <w:rPr>
                <w:sz w:val="24"/>
                <w:szCs w:val="24"/>
              </w:rPr>
              <w:t>What does</w:t>
            </w:r>
            <w:r w:rsidR="00C677E4" w:rsidRPr="00A445E6">
              <w:rPr>
                <w:sz w:val="24"/>
                <w:szCs w:val="24"/>
              </w:rPr>
              <w:t xml:space="preserve"> Samuel </w:t>
            </w:r>
            <w:r w:rsidR="00AA1CD3">
              <w:rPr>
                <w:sz w:val="24"/>
                <w:szCs w:val="24"/>
              </w:rPr>
              <w:t>Eaton’s home/village looks like?</w:t>
            </w:r>
            <w:r w:rsidR="00C677E4" w:rsidRPr="00A445E6">
              <w:rPr>
                <w:sz w:val="24"/>
                <w:szCs w:val="24"/>
              </w:rPr>
              <w:t xml:space="preserve"> </w:t>
            </w:r>
            <w:r w:rsidR="00AA1CD3">
              <w:rPr>
                <w:sz w:val="24"/>
                <w:szCs w:val="24"/>
              </w:rPr>
              <w:t>How is it different from our homes/villages</w:t>
            </w:r>
            <w:r w:rsidR="000B71FD">
              <w:rPr>
                <w:sz w:val="24"/>
                <w:szCs w:val="24"/>
              </w:rPr>
              <w:t>”</w:t>
            </w:r>
            <w:r w:rsidR="00AA1CD3">
              <w:rPr>
                <w:sz w:val="24"/>
                <w:szCs w:val="24"/>
              </w:rPr>
              <w:t>? Note: the part of the chart about My Home/Village will vary depending on where students live.</w:t>
            </w:r>
          </w:p>
          <w:p w14:paraId="3A3CCF14" w14:textId="77777777" w:rsidR="00AA1CD3" w:rsidRDefault="00AA1CD3" w:rsidP="00AA1CD3">
            <w:pPr>
              <w:spacing w:after="0" w:line="240" w:lineRule="auto"/>
              <w:rPr>
                <w:sz w:val="24"/>
                <w:szCs w:val="24"/>
              </w:rPr>
            </w:pPr>
          </w:p>
          <w:p w14:paraId="49E11685" w14:textId="77777777" w:rsidR="00AA1CD3" w:rsidRDefault="00AA1CD3" w:rsidP="00AA1CD3">
            <w:pPr>
              <w:spacing w:after="0" w:line="240" w:lineRule="auto"/>
              <w:rPr>
                <w:sz w:val="24"/>
                <w:szCs w:val="24"/>
              </w:rPr>
            </w:pPr>
          </w:p>
          <w:p w14:paraId="16F61D31" w14:textId="77777777" w:rsidR="0003310C" w:rsidRDefault="0003310C" w:rsidP="00AA1CD3">
            <w:pPr>
              <w:spacing w:after="0" w:line="240" w:lineRule="auto"/>
              <w:rPr>
                <w:sz w:val="24"/>
                <w:szCs w:val="24"/>
              </w:rPr>
            </w:pPr>
          </w:p>
          <w:p w14:paraId="659F1946" w14:textId="77777777" w:rsidR="00A158DA" w:rsidRDefault="00A158DA" w:rsidP="00AA1CD3">
            <w:pPr>
              <w:spacing w:after="0" w:line="240" w:lineRule="auto"/>
              <w:rPr>
                <w:sz w:val="24"/>
                <w:szCs w:val="24"/>
              </w:rPr>
            </w:pPr>
          </w:p>
          <w:p w14:paraId="2BB1281F" w14:textId="7C032416" w:rsidR="00C677E4" w:rsidRDefault="00AA1CD3" w:rsidP="00AA1CD3">
            <w:pPr>
              <w:spacing w:after="0" w:line="240" w:lineRule="auto"/>
              <w:rPr>
                <w:sz w:val="24"/>
                <w:szCs w:val="24"/>
              </w:rPr>
            </w:pPr>
            <w:r>
              <w:rPr>
                <w:sz w:val="24"/>
                <w:szCs w:val="24"/>
              </w:rPr>
              <w:t xml:space="preserve">Page 5 </w:t>
            </w:r>
            <w:r w:rsidR="000B71FD">
              <w:rPr>
                <w:sz w:val="24"/>
                <w:szCs w:val="24"/>
              </w:rPr>
              <w:t>–</w:t>
            </w:r>
            <w:r>
              <w:rPr>
                <w:sz w:val="24"/>
                <w:szCs w:val="24"/>
              </w:rPr>
              <w:t xml:space="preserve"> </w:t>
            </w:r>
            <w:r w:rsidR="000B71FD">
              <w:rPr>
                <w:sz w:val="24"/>
                <w:szCs w:val="24"/>
              </w:rPr>
              <w:t>“</w:t>
            </w:r>
            <w:r w:rsidR="00C677E4" w:rsidRPr="00A445E6">
              <w:rPr>
                <w:sz w:val="24"/>
                <w:szCs w:val="24"/>
              </w:rPr>
              <w:t>Who created the village</w:t>
            </w:r>
            <w:r>
              <w:rPr>
                <w:sz w:val="24"/>
                <w:szCs w:val="24"/>
              </w:rPr>
              <w:t>?</w:t>
            </w:r>
            <w:r w:rsidR="000B71FD">
              <w:rPr>
                <w:sz w:val="24"/>
                <w:szCs w:val="24"/>
              </w:rPr>
              <w:t>”</w:t>
            </w:r>
          </w:p>
          <w:p w14:paraId="754E9702" w14:textId="77777777" w:rsidR="00AA1CD3" w:rsidRDefault="00AA1CD3" w:rsidP="00AA1CD3">
            <w:pPr>
              <w:spacing w:after="0" w:line="240" w:lineRule="auto"/>
              <w:rPr>
                <w:sz w:val="24"/>
                <w:szCs w:val="24"/>
              </w:rPr>
            </w:pPr>
          </w:p>
          <w:p w14:paraId="3495E398" w14:textId="4B636CE1" w:rsidR="00AA1CD3" w:rsidRDefault="0003310C" w:rsidP="00AA1CD3">
            <w:pPr>
              <w:spacing w:after="0" w:line="240" w:lineRule="auto"/>
              <w:rPr>
                <w:sz w:val="24"/>
                <w:szCs w:val="24"/>
              </w:rPr>
            </w:pPr>
            <w:r>
              <w:rPr>
                <w:sz w:val="24"/>
                <w:szCs w:val="24"/>
              </w:rPr>
              <w:t xml:space="preserve">Reread pages 6 and 7 – </w:t>
            </w:r>
            <w:r w:rsidR="000B71FD">
              <w:rPr>
                <w:sz w:val="24"/>
                <w:szCs w:val="24"/>
              </w:rPr>
              <w:t>“</w:t>
            </w:r>
            <w:r>
              <w:rPr>
                <w:sz w:val="24"/>
                <w:szCs w:val="24"/>
              </w:rPr>
              <w:t>How are Samuel’s clothes the same and different from your clothes?</w:t>
            </w:r>
            <w:r w:rsidR="000B71FD">
              <w:rPr>
                <w:sz w:val="24"/>
                <w:szCs w:val="24"/>
              </w:rPr>
              <w:t>”</w:t>
            </w:r>
          </w:p>
          <w:p w14:paraId="75490F4A" w14:textId="77777777" w:rsidR="0003310C" w:rsidRDefault="0003310C" w:rsidP="00AA1CD3">
            <w:pPr>
              <w:spacing w:after="0" w:line="240" w:lineRule="auto"/>
              <w:rPr>
                <w:sz w:val="24"/>
                <w:szCs w:val="24"/>
              </w:rPr>
            </w:pPr>
          </w:p>
          <w:p w14:paraId="0EDC7841" w14:textId="77777777" w:rsidR="0003310C" w:rsidRDefault="0003310C" w:rsidP="00AA1CD3">
            <w:pPr>
              <w:spacing w:after="0" w:line="240" w:lineRule="auto"/>
              <w:rPr>
                <w:sz w:val="24"/>
                <w:szCs w:val="24"/>
              </w:rPr>
            </w:pPr>
          </w:p>
          <w:p w14:paraId="3AFE1E85" w14:textId="77777777" w:rsidR="0003310C" w:rsidRDefault="0003310C" w:rsidP="00AA1CD3">
            <w:pPr>
              <w:spacing w:after="0" w:line="240" w:lineRule="auto"/>
              <w:rPr>
                <w:sz w:val="24"/>
                <w:szCs w:val="24"/>
              </w:rPr>
            </w:pPr>
          </w:p>
          <w:p w14:paraId="41E5A40A" w14:textId="77777777" w:rsidR="0003310C" w:rsidRDefault="0003310C" w:rsidP="00AA1CD3">
            <w:pPr>
              <w:spacing w:after="0" w:line="240" w:lineRule="auto"/>
              <w:rPr>
                <w:sz w:val="24"/>
                <w:szCs w:val="24"/>
              </w:rPr>
            </w:pPr>
          </w:p>
          <w:p w14:paraId="21D2F7AA" w14:textId="77777777" w:rsidR="0003310C" w:rsidRDefault="0003310C" w:rsidP="00AA1CD3">
            <w:pPr>
              <w:spacing w:after="0" w:line="240" w:lineRule="auto"/>
              <w:rPr>
                <w:sz w:val="24"/>
                <w:szCs w:val="24"/>
              </w:rPr>
            </w:pPr>
          </w:p>
          <w:p w14:paraId="3573FB0B" w14:textId="77777777" w:rsidR="0003310C" w:rsidRDefault="0003310C" w:rsidP="00AA1CD3">
            <w:pPr>
              <w:spacing w:after="0" w:line="240" w:lineRule="auto"/>
              <w:rPr>
                <w:sz w:val="24"/>
                <w:szCs w:val="24"/>
              </w:rPr>
            </w:pPr>
          </w:p>
          <w:p w14:paraId="3D729702" w14:textId="77777777" w:rsidR="0003310C" w:rsidRDefault="0003310C" w:rsidP="00AA1CD3">
            <w:pPr>
              <w:spacing w:after="0" w:line="240" w:lineRule="auto"/>
              <w:rPr>
                <w:sz w:val="24"/>
                <w:szCs w:val="24"/>
              </w:rPr>
            </w:pPr>
          </w:p>
          <w:p w14:paraId="50028DFD" w14:textId="77777777" w:rsidR="00A158DA" w:rsidRDefault="00A158DA" w:rsidP="009842F7">
            <w:pPr>
              <w:spacing w:after="0" w:line="240" w:lineRule="auto"/>
              <w:rPr>
                <w:sz w:val="24"/>
                <w:szCs w:val="24"/>
              </w:rPr>
            </w:pPr>
          </w:p>
          <w:p w14:paraId="0D0E139B" w14:textId="77777777" w:rsidR="00A158DA" w:rsidRDefault="00A158DA" w:rsidP="009842F7">
            <w:pPr>
              <w:spacing w:after="0" w:line="240" w:lineRule="auto"/>
              <w:rPr>
                <w:sz w:val="24"/>
                <w:szCs w:val="24"/>
              </w:rPr>
            </w:pPr>
          </w:p>
          <w:p w14:paraId="35000658" w14:textId="3911F1A8" w:rsidR="009842F7" w:rsidRPr="00A445E6" w:rsidRDefault="009842F7" w:rsidP="009842F7">
            <w:pPr>
              <w:spacing w:after="0" w:line="240" w:lineRule="auto"/>
              <w:rPr>
                <w:sz w:val="24"/>
                <w:szCs w:val="24"/>
              </w:rPr>
            </w:pPr>
            <w:r>
              <w:rPr>
                <w:sz w:val="24"/>
                <w:szCs w:val="24"/>
              </w:rPr>
              <w:t xml:space="preserve">Page 6 </w:t>
            </w:r>
            <w:r w:rsidR="000B71FD">
              <w:rPr>
                <w:sz w:val="24"/>
                <w:szCs w:val="24"/>
              </w:rPr>
              <w:t>–</w:t>
            </w:r>
            <w:r>
              <w:rPr>
                <w:sz w:val="24"/>
                <w:szCs w:val="24"/>
              </w:rPr>
              <w:t xml:space="preserve"> </w:t>
            </w:r>
            <w:r w:rsidR="000B71FD">
              <w:rPr>
                <w:sz w:val="24"/>
                <w:szCs w:val="24"/>
              </w:rPr>
              <w:t>“What do you think the word ‘eager’</w:t>
            </w:r>
            <w:r w:rsidRPr="00A445E6">
              <w:rPr>
                <w:sz w:val="24"/>
                <w:szCs w:val="24"/>
              </w:rPr>
              <w:t xml:space="preserve"> means? </w:t>
            </w:r>
            <w:r>
              <w:rPr>
                <w:sz w:val="24"/>
                <w:szCs w:val="24"/>
              </w:rPr>
              <w:t>Why do you think Samuel was eager?</w:t>
            </w:r>
            <w:r w:rsidR="000B71FD">
              <w:rPr>
                <w:sz w:val="24"/>
                <w:szCs w:val="24"/>
              </w:rPr>
              <w:t>”</w:t>
            </w:r>
          </w:p>
          <w:p w14:paraId="3BBABC49" w14:textId="77777777" w:rsidR="009842F7" w:rsidRDefault="009842F7" w:rsidP="00AA1CD3">
            <w:pPr>
              <w:spacing w:after="0" w:line="240" w:lineRule="auto"/>
              <w:rPr>
                <w:sz w:val="24"/>
                <w:szCs w:val="24"/>
              </w:rPr>
            </w:pPr>
          </w:p>
          <w:p w14:paraId="27611893" w14:textId="77777777" w:rsidR="009842F7" w:rsidRDefault="009842F7" w:rsidP="00AA1CD3">
            <w:pPr>
              <w:spacing w:after="0" w:line="240" w:lineRule="auto"/>
              <w:rPr>
                <w:sz w:val="24"/>
                <w:szCs w:val="24"/>
              </w:rPr>
            </w:pPr>
          </w:p>
          <w:p w14:paraId="70180289" w14:textId="4446760D" w:rsidR="0003310C" w:rsidRDefault="009842F7" w:rsidP="00AA1CD3">
            <w:pPr>
              <w:spacing w:after="0" w:line="240" w:lineRule="auto"/>
              <w:rPr>
                <w:sz w:val="24"/>
                <w:szCs w:val="24"/>
              </w:rPr>
            </w:pPr>
            <w:r>
              <w:rPr>
                <w:sz w:val="24"/>
                <w:szCs w:val="24"/>
              </w:rPr>
              <w:t>Reread page 8 – Tell students what aiding, gammy, and labor mean. Have them work with a partner to act out this page using modern language, with one student being Samuel and one being Sarah.</w:t>
            </w:r>
          </w:p>
          <w:p w14:paraId="52F890EC" w14:textId="77777777" w:rsidR="0003310C" w:rsidRDefault="0003310C" w:rsidP="00AA1CD3">
            <w:pPr>
              <w:spacing w:after="0" w:line="240" w:lineRule="auto"/>
              <w:rPr>
                <w:sz w:val="24"/>
                <w:szCs w:val="24"/>
              </w:rPr>
            </w:pPr>
          </w:p>
          <w:p w14:paraId="0014E539" w14:textId="4354968A" w:rsidR="009842F7" w:rsidRDefault="00DC3EE1" w:rsidP="00AA1CD3">
            <w:pPr>
              <w:spacing w:after="0" w:line="240" w:lineRule="auto"/>
              <w:rPr>
                <w:sz w:val="24"/>
                <w:szCs w:val="24"/>
              </w:rPr>
            </w:pPr>
            <w:r>
              <w:rPr>
                <w:sz w:val="24"/>
                <w:szCs w:val="24"/>
              </w:rPr>
              <w:t xml:space="preserve">Page 9 – </w:t>
            </w:r>
            <w:r w:rsidR="000B71FD">
              <w:rPr>
                <w:sz w:val="24"/>
                <w:szCs w:val="24"/>
              </w:rPr>
              <w:t>“</w:t>
            </w:r>
            <w:r>
              <w:rPr>
                <w:sz w:val="24"/>
                <w:szCs w:val="24"/>
              </w:rPr>
              <w:t xml:space="preserve">Use the pictures and words on page </w:t>
            </w:r>
            <w:r w:rsidR="000B71FD">
              <w:rPr>
                <w:sz w:val="24"/>
                <w:szCs w:val="24"/>
              </w:rPr>
              <w:t>9 to explain to a partner what ‘game’ and ‘snare’</w:t>
            </w:r>
            <w:r>
              <w:rPr>
                <w:sz w:val="24"/>
                <w:szCs w:val="24"/>
              </w:rPr>
              <w:t xml:space="preserve"> mean.</w:t>
            </w:r>
            <w:r w:rsidR="000B71FD">
              <w:rPr>
                <w:sz w:val="24"/>
                <w:szCs w:val="24"/>
              </w:rPr>
              <w:t>”</w:t>
            </w:r>
          </w:p>
          <w:p w14:paraId="3CAA79AC" w14:textId="77777777" w:rsidR="00DC3EE1" w:rsidRDefault="00DC3EE1" w:rsidP="00AA1CD3">
            <w:pPr>
              <w:spacing w:after="0" w:line="240" w:lineRule="auto"/>
              <w:rPr>
                <w:sz w:val="24"/>
                <w:szCs w:val="24"/>
              </w:rPr>
            </w:pPr>
          </w:p>
          <w:p w14:paraId="76F3DBCE" w14:textId="7ECF6CE0" w:rsidR="00DC3EE1" w:rsidRDefault="00DC3EE1" w:rsidP="00AA1CD3">
            <w:pPr>
              <w:spacing w:after="0" w:line="240" w:lineRule="auto"/>
              <w:rPr>
                <w:sz w:val="24"/>
                <w:szCs w:val="24"/>
              </w:rPr>
            </w:pPr>
            <w:r>
              <w:rPr>
                <w:sz w:val="24"/>
                <w:szCs w:val="24"/>
              </w:rPr>
              <w:t xml:space="preserve">Page 10 – </w:t>
            </w:r>
            <w:r w:rsidR="000B71FD">
              <w:rPr>
                <w:sz w:val="24"/>
                <w:szCs w:val="24"/>
              </w:rPr>
              <w:t>“</w:t>
            </w:r>
            <w:r>
              <w:rPr>
                <w:sz w:val="24"/>
                <w:szCs w:val="24"/>
              </w:rPr>
              <w:t>How is Samuel helping his mother? Why does she need his help?</w:t>
            </w:r>
            <w:r w:rsidR="000B71FD">
              <w:rPr>
                <w:sz w:val="24"/>
                <w:szCs w:val="24"/>
              </w:rPr>
              <w:t>”</w:t>
            </w:r>
          </w:p>
          <w:p w14:paraId="04445CF5" w14:textId="77777777" w:rsidR="00DC3EE1" w:rsidRDefault="00DC3EE1" w:rsidP="00AA1CD3">
            <w:pPr>
              <w:spacing w:after="0" w:line="240" w:lineRule="auto"/>
              <w:rPr>
                <w:sz w:val="24"/>
                <w:szCs w:val="24"/>
              </w:rPr>
            </w:pPr>
          </w:p>
          <w:p w14:paraId="4DAEE4DE" w14:textId="77777777" w:rsidR="00DC3EE1" w:rsidRDefault="00DC3EE1" w:rsidP="00AA1CD3">
            <w:pPr>
              <w:spacing w:after="0" w:line="240" w:lineRule="auto"/>
              <w:rPr>
                <w:sz w:val="24"/>
                <w:szCs w:val="24"/>
              </w:rPr>
            </w:pPr>
          </w:p>
          <w:p w14:paraId="5566425E" w14:textId="7EFC9D2D" w:rsidR="00DC3EE1" w:rsidRDefault="00DC3EE1" w:rsidP="00AA1CD3">
            <w:pPr>
              <w:spacing w:after="0" w:line="240" w:lineRule="auto"/>
              <w:rPr>
                <w:sz w:val="24"/>
                <w:szCs w:val="24"/>
              </w:rPr>
            </w:pPr>
            <w:r>
              <w:rPr>
                <w:sz w:val="24"/>
                <w:szCs w:val="24"/>
              </w:rPr>
              <w:t xml:space="preserve">Page 14 – Tell students what “dally”, “stores”, “naught”, and “slack” mean. </w:t>
            </w:r>
            <w:r w:rsidR="002654CB">
              <w:rPr>
                <w:sz w:val="24"/>
                <w:szCs w:val="24"/>
              </w:rPr>
              <w:t xml:space="preserve">Model what it might sound like in modern language. </w:t>
            </w:r>
            <w:r>
              <w:rPr>
                <w:sz w:val="24"/>
                <w:szCs w:val="24"/>
              </w:rPr>
              <w:t>Have students take turns with a partner saying that paragraph in modern language.</w:t>
            </w:r>
          </w:p>
          <w:p w14:paraId="4F0D0051" w14:textId="77777777" w:rsidR="00DC3EE1" w:rsidRDefault="00DC3EE1" w:rsidP="00AA1CD3">
            <w:pPr>
              <w:spacing w:after="0" w:line="240" w:lineRule="auto"/>
              <w:rPr>
                <w:sz w:val="24"/>
                <w:szCs w:val="24"/>
              </w:rPr>
            </w:pPr>
          </w:p>
          <w:p w14:paraId="4964824B" w14:textId="262F9B33" w:rsidR="00DC3EE1" w:rsidRDefault="00DC3EE1" w:rsidP="002654CB">
            <w:pPr>
              <w:spacing w:after="0" w:line="240" w:lineRule="auto"/>
              <w:rPr>
                <w:sz w:val="24"/>
                <w:szCs w:val="24"/>
              </w:rPr>
            </w:pPr>
            <w:r>
              <w:rPr>
                <w:sz w:val="24"/>
                <w:szCs w:val="24"/>
              </w:rPr>
              <w:t xml:space="preserve">Page 15 – </w:t>
            </w:r>
            <w:r w:rsidR="000B71FD">
              <w:rPr>
                <w:sz w:val="24"/>
                <w:szCs w:val="24"/>
              </w:rPr>
              <w:t>“</w:t>
            </w:r>
            <w:r w:rsidR="002654CB">
              <w:rPr>
                <w:sz w:val="24"/>
                <w:szCs w:val="24"/>
              </w:rPr>
              <w:t>How does the deal that Father made with the neighbor benefit both Father and Robert Bartlett?</w:t>
            </w:r>
            <w:r w:rsidR="000B71FD">
              <w:rPr>
                <w:sz w:val="24"/>
                <w:szCs w:val="24"/>
              </w:rPr>
              <w:t>”</w:t>
            </w:r>
          </w:p>
          <w:p w14:paraId="2FE762C5" w14:textId="77777777" w:rsidR="002654CB" w:rsidRDefault="002654CB" w:rsidP="002654CB">
            <w:pPr>
              <w:spacing w:after="0" w:line="240" w:lineRule="auto"/>
              <w:rPr>
                <w:sz w:val="24"/>
                <w:szCs w:val="24"/>
              </w:rPr>
            </w:pPr>
          </w:p>
          <w:p w14:paraId="5AC4EC24" w14:textId="77777777" w:rsidR="002654CB" w:rsidRDefault="002654CB" w:rsidP="002654CB">
            <w:pPr>
              <w:spacing w:after="0" w:line="240" w:lineRule="auto"/>
              <w:rPr>
                <w:sz w:val="24"/>
                <w:szCs w:val="24"/>
              </w:rPr>
            </w:pPr>
          </w:p>
          <w:p w14:paraId="4FA41358" w14:textId="77777777" w:rsidR="002654CB" w:rsidRDefault="002654CB" w:rsidP="002654CB">
            <w:pPr>
              <w:spacing w:after="0" w:line="240" w:lineRule="auto"/>
              <w:rPr>
                <w:sz w:val="24"/>
                <w:szCs w:val="24"/>
              </w:rPr>
            </w:pPr>
          </w:p>
          <w:p w14:paraId="6486F0E1" w14:textId="77777777" w:rsidR="002654CB" w:rsidRDefault="002654CB" w:rsidP="002654CB">
            <w:pPr>
              <w:spacing w:after="0" w:line="240" w:lineRule="auto"/>
              <w:rPr>
                <w:sz w:val="24"/>
                <w:szCs w:val="24"/>
              </w:rPr>
            </w:pPr>
          </w:p>
          <w:p w14:paraId="51B12E4C" w14:textId="05572094" w:rsidR="002654CB" w:rsidRDefault="002654CB" w:rsidP="002654CB">
            <w:pPr>
              <w:spacing w:after="0" w:line="240" w:lineRule="auto"/>
              <w:rPr>
                <w:sz w:val="24"/>
                <w:szCs w:val="24"/>
              </w:rPr>
            </w:pPr>
            <w:r>
              <w:rPr>
                <w:sz w:val="24"/>
                <w:szCs w:val="24"/>
              </w:rPr>
              <w:t xml:space="preserve">Page 16 – </w:t>
            </w:r>
            <w:r w:rsidR="000B71FD">
              <w:rPr>
                <w:sz w:val="24"/>
                <w:szCs w:val="24"/>
              </w:rPr>
              <w:t>“</w:t>
            </w:r>
            <w:r>
              <w:rPr>
                <w:sz w:val="24"/>
                <w:szCs w:val="24"/>
              </w:rPr>
              <w:t>How long will it take to harvest the rye? How does Samuel help?</w:t>
            </w:r>
            <w:r w:rsidR="000B71FD">
              <w:rPr>
                <w:sz w:val="24"/>
                <w:szCs w:val="24"/>
              </w:rPr>
              <w:t>”</w:t>
            </w:r>
          </w:p>
          <w:p w14:paraId="1549EE6E" w14:textId="77777777" w:rsidR="002654CB" w:rsidRDefault="002654CB" w:rsidP="002654CB">
            <w:pPr>
              <w:spacing w:after="0" w:line="240" w:lineRule="auto"/>
              <w:rPr>
                <w:sz w:val="24"/>
                <w:szCs w:val="24"/>
              </w:rPr>
            </w:pPr>
          </w:p>
          <w:p w14:paraId="27530754" w14:textId="77777777" w:rsidR="00A158DA" w:rsidRDefault="00A158DA" w:rsidP="002654CB">
            <w:pPr>
              <w:spacing w:after="0" w:line="240" w:lineRule="auto"/>
              <w:rPr>
                <w:sz w:val="24"/>
                <w:szCs w:val="24"/>
              </w:rPr>
            </w:pPr>
          </w:p>
          <w:p w14:paraId="7AEDA057" w14:textId="77777777" w:rsidR="002654CB" w:rsidRDefault="002654CB" w:rsidP="002654CB">
            <w:pPr>
              <w:spacing w:after="0" w:line="240" w:lineRule="auto"/>
              <w:rPr>
                <w:sz w:val="24"/>
                <w:szCs w:val="24"/>
              </w:rPr>
            </w:pPr>
            <w:r>
              <w:rPr>
                <w:sz w:val="24"/>
                <w:szCs w:val="24"/>
              </w:rPr>
              <w:t>Page 18 – Tell students what “gammy”, “narry”, “folly”, and “bootless” mean. . Model what it might sound like in modern language. Have students take turns with a partner saying that paragraph in modern language.</w:t>
            </w:r>
          </w:p>
          <w:p w14:paraId="092D192D" w14:textId="77777777" w:rsidR="002654CB" w:rsidRDefault="002654CB" w:rsidP="002654CB">
            <w:pPr>
              <w:spacing w:after="0" w:line="240" w:lineRule="auto"/>
              <w:rPr>
                <w:sz w:val="24"/>
                <w:szCs w:val="24"/>
              </w:rPr>
            </w:pPr>
          </w:p>
          <w:p w14:paraId="4297E41F" w14:textId="201DDE6C" w:rsidR="002654CB" w:rsidRDefault="002654CB" w:rsidP="002654CB">
            <w:pPr>
              <w:spacing w:after="0" w:line="240" w:lineRule="auto"/>
              <w:rPr>
                <w:sz w:val="24"/>
                <w:szCs w:val="24"/>
              </w:rPr>
            </w:pPr>
            <w:r>
              <w:rPr>
                <w:sz w:val="24"/>
                <w:szCs w:val="24"/>
              </w:rPr>
              <w:t xml:space="preserve">Page 19-21 – </w:t>
            </w:r>
            <w:r w:rsidR="000B71FD">
              <w:rPr>
                <w:sz w:val="24"/>
                <w:szCs w:val="24"/>
              </w:rPr>
              <w:t>“</w:t>
            </w:r>
            <w:r>
              <w:rPr>
                <w:sz w:val="24"/>
                <w:szCs w:val="24"/>
              </w:rPr>
              <w:t>How is Samuel feeling on these pages?</w:t>
            </w:r>
            <w:r w:rsidR="000B71FD">
              <w:rPr>
                <w:sz w:val="24"/>
                <w:szCs w:val="24"/>
              </w:rPr>
              <w:t>”</w:t>
            </w:r>
          </w:p>
          <w:p w14:paraId="5817513A" w14:textId="77777777" w:rsidR="002654CB" w:rsidRDefault="002654CB" w:rsidP="002654CB">
            <w:pPr>
              <w:spacing w:after="0" w:line="240" w:lineRule="auto"/>
              <w:rPr>
                <w:sz w:val="24"/>
                <w:szCs w:val="24"/>
              </w:rPr>
            </w:pPr>
          </w:p>
          <w:p w14:paraId="0FAD534A" w14:textId="77777777" w:rsidR="002654CB" w:rsidRDefault="002654CB" w:rsidP="002654CB">
            <w:pPr>
              <w:spacing w:after="0" w:line="240" w:lineRule="auto"/>
              <w:rPr>
                <w:sz w:val="24"/>
                <w:szCs w:val="24"/>
              </w:rPr>
            </w:pPr>
          </w:p>
          <w:p w14:paraId="1A4A00A1" w14:textId="77777777" w:rsidR="002654CB" w:rsidRDefault="002654CB" w:rsidP="002654CB">
            <w:pPr>
              <w:spacing w:after="0" w:line="240" w:lineRule="auto"/>
              <w:rPr>
                <w:sz w:val="24"/>
                <w:szCs w:val="24"/>
              </w:rPr>
            </w:pPr>
            <w:r>
              <w:rPr>
                <w:sz w:val="24"/>
                <w:szCs w:val="24"/>
              </w:rPr>
              <w:t>Page 22 – Model how this might be read in modern language. Have students practice with a partner.</w:t>
            </w:r>
          </w:p>
          <w:p w14:paraId="2406DDB5" w14:textId="77777777" w:rsidR="006B0266" w:rsidRDefault="006B0266" w:rsidP="002654CB">
            <w:pPr>
              <w:spacing w:after="0" w:line="240" w:lineRule="auto"/>
              <w:rPr>
                <w:sz w:val="24"/>
                <w:szCs w:val="24"/>
              </w:rPr>
            </w:pPr>
          </w:p>
          <w:p w14:paraId="36742B97" w14:textId="77777777" w:rsidR="006B0266" w:rsidRDefault="006B0266" w:rsidP="002654CB">
            <w:pPr>
              <w:spacing w:after="0" w:line="240" w:lineRule="auto"/>
              <w:rPr>
                <w:sz w:val="24"/>
                <w:szCs w:val="24"/>
              </w:rPr>
            </w:pPr>
          </w:p>
          <w:p w14:paraId="21B91A99" w14:textId="77777777" w:rsidR="006B0266" w:rsidRDefault="006B0266" w:rsidP="002654CB">
            <w:pPr>
              <w:spacing w:after="0" w:line="240" w:lineRule="auto"/>
              <w:rPr>
                <w:sz w:val="24"/>
                <w:szCs w:val="24"/>
              </w:rPr>
            </w:pPr>
          </w:p>
          <w:p w14:paraId="553E11C8" w14:textId="77777777" w:rsidR="006B0266" w:rsidRDefault="006B0266" w:rsidP="002654CB">
            <w:pPr>
              <w:spacing w:after="0" w:line="240" w:lineRule="auto"/>
              <w:rPr>
                <w:sz w:val="24"/>
                <w:szCs w:val="24"/>
              </w:rPr>
            </w:pPr>
          </w:p>
          <w:p w14:paraId="2AEF1838" w14:textId="77777777" w:rsidR="006B0266" w:rsidRDefault="006B0266" w:rsidP="002654CB">
            <w:pPr>
              <w:spacing w:after="0" w:line="240" w:lineRule="auto"/>
              <w:rPr>
                <w:sz w:val="24"/>
                <w:szCs w:val="24"/>
              </w:rPr>
            </w:pPr>
          </w:p>
          <w:p w14:paraId="3CA77609" w14:textId="614F4A36" w:rsidR="006B0266" w:rsidRPr="00A445E6" w:rsidRDefault="006B0266" w:rsidP="002654CB">
            <w:pPr>
              <w:spacing w:after="0" w:line="240" w:lineRule="auto"/>
              <w:rPr>
                <w:sz w:val="24"/>
                <w:szCs w:val="24"/>
              </w:rPr>
            </w:pPr>
            <w:r>
              <w:rPr>
                <w:sz w:val="24"/>
                <w:szCs w:val="24"/>
              </w:rPr>
              <w:t xml:space="preserve">Page 27 – 30 – </w:t>
            </w:r>
            <w:r w:rsidR="000B71FD">
              <w:rPr>
                <w:sz w:val="24"/>
                <w:szCs w:val="24"/>
              </w:rPr>
              <w:t>“</w:t>
            </w:r>
            <w:r>
              <w:rPr>
                <w:sz w:val="24"/>
                <w:szCs w:val="24"/>
              </w:rPr>
              <w:t>How is Samuel feeling about his day now that he’s home? Why does he feel this way?</w:t>
            </w:r>
            <w:r w:rsidR="000B71FD">
              <w:rPr>
                <w:sz w:val="24"/>
                <w:szCs w:val="24"/>
              </w:rPr>
              <w:t>”</w:t>
            </w:r>
          </w:p>
        </w:tc>
        <w:tc>
          <w:tcPr>
            <w:tcW w:w="6449" w:type="dxa"/>
          </w:tcPr>
          <w:p w14:paraId="7F68157D" w14:textId="77777777" w:rsidR="004A0642" w:rsidRPr="00A445E6" w:rsidRDefault="004A0642" w:rsidP="005B6C42">
            <w:pPr>
              <w:spacing w:after="0" w:line="240" w:lineRule="auto"/>
              <w:rPr>
                <w:color w:val="FF0000"/>
                <w:sz w:val="24"/>
                <w:szCs w:val="24"/>
              </w:rPr>
            </w:pPr>
          </w:p>
          <w:p w14:paraId="570D593D" w14:textId="77777777" w:rsidR="003069F3" w:rsidRPr="00A445E6" w:rsidRDefault="003069F3" w:rsidP="005B6C42">
            <w:pPr>
              <w:spacing w:after="0" w:line="240" w:lineRule="auto"/>
              <w:rPr>
                <w:sz w:val="24"/>
                <w:szCs w:val="24"/>
              </w:rPr>
            </w:pPr>
          </w:p>
          <w:p w14:paraId="67379F89" w14:textId="77777777" w:rsidR="003069F3" w:rsidRPr="00A445E6" w:rsidRDefault="003069F3" w:rsidP="005B6C42">
            <w:pPr>
              <w:spacing w:after="0" w:line="240" w:lineRule="auto"/>
              <w:rPr>
                <w:sz w:val="24"/>
                <w:szCs w:val="24"/>
              </w:rPr>
            </w:pPr>
            <w:r w:rsidRPr="00A445E6">
              <w:rPr>
                <w:sz w:val="24"/>
                <w:szCs w:val="24"/>
              </w:rPr>
              <w:t xml:space="preserve">Students should respond by stating “Samuel Eaton”. “We know because he states his name”. </w:t>
            </w:r>
          </w:p>
          <w:p w14:paraId="5BF041FB" w14:textId="77777777" w:rsidR="00303EB2" w:rsidRPr="00A445E6" w:rsidRDefault="00303EB2" w:rsidP="005B6C42">
            <w:pPr>
              <w:spacing w:after="0" w:line="240" w:lineRule="auto"/>
              <w:rPr>
                <w:sz w:val="24"/>
                <w:szCs w:val="24"/>
              </w:rPr>
            </w:pPr>
          </w:p>
          <w:p w14:paraId="2B2013A6" w14:textId="25D412D7" w:rsidR="00303EB2" w:rsidRPr="00A445E6" w:rsidRDefault="00303EB2" w:rsidP="005B6C42">
            <w:pPr>
              <w:spacing w:after="0" w:line="240" w:lineRule="auto"/>
              <w:rPr>
                <w:sz w:val="24"/>
                <w:szCs w:val="24"/>
              </w:rPr>
            </w:pPr>
            <w:r w:rsidRPr="00A445E6">
              <w:rPr>
                <w:sz w:val="24"/>
                <w:szCs w:val="24"/>
              </w:rPr>
              <w:t>Students will respond, “Plimoth Plantatio</w:t>
            </w:r>
            <w:r w:rsidR="007A5018">
              <w:rPr>
                <w:sz w:val="24"/>
                <w:szCs w:val="24"/>
              </w:rPr>
              <w:t xml:space="preserve">n or the pilgrims village” </w:t>
            </w:r>
            <w:r w:rsidR="00174555">
              <w:rPr>
                <w:sz w:val="24"/>
                <w:szCs w:val="24"/>
              </w:rPr>
              <w:t xml:space="preserve">and at a time in history a long time ago. 1620’s. </w:t>
            </w:r>
            <w:r w:rsidRPr="00A445E6">
              <w:rPr>
                <w:sz w:val="24"/>
                <w:szCs w:val="24"/>
              </w:rPr>
              <w:t xml:space="preserve"> </w:t>
            </w:r>
          </w:p>
          <w:p w14:paraId="089E9C80" w14:textId="77777777" w:rsidR="00C677E4" w:rsidRDefault="00C677E4" w:rsidP="005B6C42">
            <w:pPr>
              <w:spacing w:after="0" w:line="240" w:lineRule="auto"/>
              <w:rPr>
                <w:b/>
                <w:sz w:val="24"/>
                <w:szCs w:val="24"/>
              </w:rPr>
            </w:pPr>
          </w:p>
          <w:p w14:paraId="2F7B48F0" w14:textId="27A9FDEE" w:rsidR="0003310C" w:rsidRPr="0003310C" w:rsidRDefault="0003310C" w:rsidP="005B6C42">
            <w:pPr>
              <w:spacing w:after="0" w:line="240" w:lineRule="auto"/>
              <w:rPr>
                <w:sz w:val="24"/>
                <w:szCs w:val="24"/>
              </w:rPr>
            </w:pPr>
            <w:r w:rsidRPr="0003310C">
              <w:rPr>
                <w:sz w:val="24"/>
                <w:szCs w:val="24"/>
              </w:rPr>
              <w:t>Sample:</w:t>
            </w:r>
          </w:p>
          <w:tbl>
            <w:tblPr>
              <w:tblStyle w:val="TableGrid"/>
              <w:tblW w:w="0" w:type="auto"/>
              <w:tblLook w:val="04A0" w:firstRow="1" w:lastRow="0" w:firstColumn="1" w:lastColumn="0" w:noHBand="0" w:noVBand="1"/>
            </w:tblPr>
            <w:tblGrid>
              <w:gridCol w:w="3109"/>
              <w:gridCol w:w="3109"/>
            </w:tblGrid>
            <w:tr w:rsidR="00AA1CD3" w:rsidRPr="00AA1CD3" w14:paraId="5EE68D81" w14:textId="77777777" w:rsidTr="00AA1CD3">
              <w:tc>
                <w:tcPr>
                  <w:tcW w:w="3109" w:type="dxa"/>
                </w:tcPr>
                <w:p w14:paraId="21A8CFE1" w14:textId="20F56340" w:rsidR="00AA1CD3" w:rsidRPr="00AA1CD3" w:rsidRDefault="00AA1CD3" w:rsidP="005B6C42">
                  <w:pPr>
                    <w:spacing w:after="0" w:line="240" w:lineRule="auto"/>
                    <w:rPr>
                      <w:b/>
                      <w:sz w:val="24"/>
                      <w:szCs w:val="24"/>
                    </w:rPr>
                  </w:pPr>
                  <w:r w:rsidRPr="00AA1CD3">
                    <w:rPr>
                      <w:b/>
                      <w:sz w:val="24"/>
                      <w:szCs w:val="24"/>
                    </w:rPr>
                    <w:t>Samuel’s Home/Village</w:t>
                  </w:r>
                </w:p>
              </w:tc>
              <w:tc>
                <w:tcPr>
                  <w:tcW w:w="3109" w:type="dxa"/>
                </w:tcPr>
                <w:p w14:paraId="643BA2EF" w14:textId="00ED6180" w:rsidR="00AA1CD3" w:rsidRPr="00AA1CD3" w:rsidRDefault="00AA1CD3" w:rsidP="005B6C42">
                  <w:pPr>
                    <w:spacing w:after="0" w:line="240" w:lineRule="auto"/>
                    <w:rPr>
                      <w:b/>
                      <w:sz w:val="24"/>
                      <w:szCs w:val="24"/>
                    </w:rPr>
                  </w:pPr>
                  <w:r w:rsidRPr="00AA1CD3">
                    <w:rPr>
                      <w:b/>
                      <w:sz w:val="24"/>
                      <w:szCs w:val="24"/>
                    </w:rPr>
                    <w:t>My Home/Village</w:t>
                  </w:r>
                </w:p>
              </w:tc>
            </w:tr>
            <w:tr w:rsidR="00AA1CD3" w14:paraId="1D9D9AD9" w14:textId="77777777" w:rsidTr="00AA1CD3">
              <w:tc>
                <w:tcPr>
                  <w:tcW w:w="3109" w:type="dxa"/>
                </w:tcPr>
                <w:p w14:paraId="78D4758C" w14:textId="77777777" w:rsidR="00AA1CD3" w:rsidRDefault="00AA1CD3" w:rsidP="005B6C42">
                  <w:pPr>
                    <w:spacing w:after="0" w:line="240" w:lineRule="auto"/>
                    <w:rPr>
                      <w:sz w:val="24"/>
                      <w:szCs w:val="24"/>
                    </w:rPr>
                  </w:pPr>
                  <w:r>
                    <w:rPr>
                      <w:sz w:val="24"/>
                      <w:szCs w:val="24"/>
                    </w:rPr>
                    <w:t>Dirt around the house</w:t>
                  </w:r>
                </w:p>
                <w:p w14:paraId="17B6F7D1" w14:textId="77777777" w:rsidR="00AA1CD3" w:rsidRDefault="00AA1CD3" w:rsidP="005B6C42">
                  <w:pPr>
                    <w:spacing w:after="0" w:line="240" w:lineRule="auto"/>
                    <w:rPr>
                      <w:sz w:val="24"/>
                      <w:szCs w:val="24"/>
                    </w:rPr>
                  </w:pPr>
                  <w:r>
                    <w:rPr>
                      <w:sz w:val="24"/>
                      <w:szCs w:val="24"/>
                    </w:rPr>
                    <w:t>Very few, tiny windows</w:t>
                  </w:r>
                </w:p>
                <w:p w14:paraId="614DD36E" w14:textId="77777777" w:rsidR="00AA1CD3" w:rsidRDefault="00AA1CD3" w:rsidP="005B6C42">
                  <w:pPr>
                    <w:spacing w:after="0" w:line="240" w:lineRule="auto"/>
                    <w:rPr>
                      <w:sz w:val="24"/>
                      <w:szCs w:val="24"/>
                    </w:rPr>
                  </w:pPr>
                </w:p>
                <w:p w14:paraId="552D9A84" w14:textId="77777777" w:rsidR="00AA1CD3" w:rsidRDefault="00AA1CD3" w:rsidP="005B6C42">
                  <w:pPr>
                    <w:spacing w:after="0" w:line="240" w:lineRule="auto"/>
                    <w:rPr>
                      <w:sz w:val="24"/>
                      <w:szCs w:val="24"/>
                    </w:rPr>
                  </w:pPr>
                  <w:r>
                    <w:rPr>
                      <w:sz w:val="24"/>
                      <w:szCs w:val="24"/>
                    </w:rPr>
                    <w:t>Roofs are lower to ground</w:t>
                  </w:r>
                </w:p>
                <w:p w14:paraId="4DCF702B" w14:textId="518D92E4" w:rsidR="00AA1CD3" w:rsidRDefault="00AA1CD3" w:rsidP="005B6C42">
                  <w:pPr>
                    <w:spacing w:after="0" w:line="240" w:lineRule="auto"/>
                    <w:rPr>
                      <w:sz w:val="24"/>
                      <w:szCs w:val="24"/>
                    </w:rPr>
                  </w:pPr>
                  <w:r>
                    <w:rPr>
                      <w:sz w:val="24"/>
                      <w:szCs w:val="24"/>
                    </w:rPr>
                    <w:t>Fence made out of branches</w:t>
                  </w:r>
                </w:p>
              </w:tc>
              <w:tc>
                <w:tcPr>
                  <w:tcW w:w="3109" w:type="dxa"/>
                </w:tcPr>
                <w:p w14:paraId="02A4288D" w14:textId="77777777" w:rsidR="00AA1CD3" w:rsidRDefault="00AA1CD3" w:rsidP="005B6C42">
                  <w:pPr>
                    <w:spacing w:after="0" w:line="240" w:lineRule="auto"/>
                    <w:rPr>
                      <w:sz w:val="24"/>
                      <w:szCs w:val="24"/>
                    </w:rPr>
                  </w:pPr>
                  <w:r>
                    <w:rPr>
                      <w:sz w:val="24"/>
                      <w:szCs w:val="24"/>
                    </w:rPr>
                    <w:t>Grass around the house</w:t>
                  </w:r>
                </w:p>
                <w:p w14:paraId="1CA2B8FA" w14:textId="77777777" w:rsidR="00AA1CD3" w:rsidRDefault="00AA1CD3" w:rsidP="005B6C42">
                  <w:pPr>
                    <w:spacing w:after="0" w:line="240" w:lineRule="auto"/>
                    <w:rPr>
                      <w:sz w:val="24"/>
                      <w:szCs w:val="24"/>
                    </w:rPr>
                  </w:pPr>
                  <w:r>
                    <w:rPr>
                      <w:sz w:val="24"/>
                      <w:szCs w:val="24"/>
                    </w:rPr>
                    <w:t>Lots of windows and bigger windows</w:t>
                  </w:r>
                </w:p>
                <w:p w14:paraId="3F4925F8" w14:textId="77777777" w:rsidR="00AA1CD3" w:rsidRDefault="00AA1CD3" w:rsidP="005B6C42">
                  <w:pPr>
                    <w:spacing w:after="0" w:line="240" w:lineRule="auto"/>
                    <w:rPr>
                      <w:sz w:val="24"/>
                      <w:szCs w:val="24"/>
                    </w:rPr>
                  </w:pPr>
                  <w:r>
                    <w:rPr>
                      <w:sz w:val="24"/>
                      <w:szCs w:val="24"/>
                    </w:rPr>
                    <w:t>Roofs higher</w:t>
                  </w:r>
                </w:p>
                <w:p w14:paraId="2A0F0773" w14:textId="74427F92" w:rsidR="00AA1CD3" w:rsidRDefault="00AA1CD3" w:rsidP="005B6C42">
                  <w:pPr>
                    <w:spacing w:after="0" w:line="240" w:lineRule="auto"/>
                    <w:rPr>
                      <w:sz w:val="24"/>
                      <w:szCs w:val="24"/>
                    </w:rPr>
                  </w:pPr>
                  <w:r>
                    <w:rPr>
                      <w:sz w:val="24"/>
                      <w:szCs w:val="24"/>
                    </w:rPr>
                    <w:t>Fence made out of lumber</w:t>
                  </w:r>
                </w:p>
              </w:tc>
            </w:tr>
          </w:tbl>
          <w:p w14:paraId="49E36B3D" w14:textId="700E90CA" w:rsidR="0003310C" w:rsidRDefault="0003310C" w:rsidP="005B6C42">
            <w:pPr>
              <w:spacing w:after="0" w:line="240" w:lineRule="auto"/>
              <w:rPr>
                <w:sz w:val="24"/>
                <w:szCs w:val="24"/>
              </w:rPr>
            </w:pPr>
          </w:p>
          <w:p w14:paraId="5B29C781" w14:textId="1EECD70F" w:rsidR="00AA1CD3" w:rsidRDefault="00AA1CD3" w:rsidP="005B6C42">
            <w:pPr>
              <w:spacing w:after="0" w:line="240" w:lineRule="auto"/>
              <w:rPr>
                <w:sz w:val="24"/>
                <w:szCs w:val="24"/>
              </w:rPr>
            </w:pPr>
            <w:r>
              <w:rPr>
                <w:sz w:val="24"/>
                <w:szCs w:val="24"/>
              </w:rPr>
              <w:t>Samuel’s father helped build the village. He is a carpenter.</w:t>
            </w:r>
          </w:p>
          <w:p w14:paraId="6CD77BDF" w14:textId="77777777" w:rsidR="00AA1CD3" w:rsidRDefault="00AA1CD3"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03310C" w14:paraId="475CD629" w14:textId="77777777" w:rsidTr="0003310C">
              <w:tc>
                <w:tcPr>
                  <w:tcW w:w="3109" w:type="dxa"/>
                </w:tcPr>
                <w:p w14:paraId="4D473F60" w14:textId="4F0F6B55" w:rsidR="0003310C" w:rsidRPr="0003310C" w:rsidRDefault="0003310C" w:rsidP="005B6C42">
                  <w:pPr>
                    <w:spacing w:after="0" w:line="240" w:lineRule="auto"/>
                    <w:rPr>
                      <w:b/>
                      <w:sz w:val="24"/>
                      <w:szCs w:val="24"/>
                    </w:rPr>
                  </w:pPr>
                  <w:r>
                    <w:rPr>
                      <w:b/>
                      <w:sz w:val="24"/>
                      <w:szCs w:val="24"/>
                    </w:rPr>
                    <w:t>Samuel’s Clothes</w:t>
                  </w:r>
                </w:p>
              </w:tc>
              <w:tc>
                <w:tcPr>
                  <w:tcW w:w="3109" w:type="dxa"/>
                </w:tcPr>
                <w:p w14:paraId="41572615" w14:textId="1D957472" w:rsidR="0003310C" w:rsidRPr="0003310C" w:rsidRDefault="0003310C" w:rsidP="005B6C42">
                  <w:pPr>
                    <w:spacing w:after="0" w:line="240" w:lineRule="auto"/>
                    <w:rPr>
                      <w:b/>
                      <w:sz w:val="24"/>
                      <w:szCs w:val="24"/>
                    </w:rPr>
                  </w:pPr>
                  <w:r w:rsidRPr="0003310C">
                    <w:rPr>
                      <w:b/>
                      <w:sz w:val="24"/>
                      <w:szCs w:val="24"/>
                    </w:rPr>
                    <w:t>My Clothes</w:t>
                  </w:r>
                </w:p>
              </w:tc>
            </w:tr>
            <w:tr w:rsidR="0003310C" w14:paraId="33FF5677" w14:textId="77777777" w:rsidTr="0003310C">
              <w:tc>
                <w:tcPr>
                  <w:tcW w:w="3109" w:type="dxa"/>
                </w:tcPr>
                <w:p w14:paraId="1EBABCE3" w14:textId="7F7F5668" w:rsidR="0003310C" w:rsidRDefault="0003310C" w:rsidP="005B6C42">
                  <w:pPr>
                    <w:spacing w:after="0" w:line="240" w:lineRule="auto"/>
                    <w:rPr>
                      <w:sz w:val="24"/>
                      <w:szCs w:val="24"/>
                    </w:rPr>
                  </w:pPr>
                  <w:r>
                    <w:rPr>
                      <w:sz w:val="24"/>
                      <w:szCs w:val="24"/>
                    </w:rPr>
                    <w:t>Stockings</w:t>
                  </w:r>
                </w:p>
                <w:p w14:paraId="44C415F5" w14:textId="452C0FD2" w:rsidR="0003310C" w:rsidRDefault="0003310C" w:rsidP="005B6C42">
                  <w:pPr>
                    <w:spacing w:after="0" w:line="240" w:lineRule="auto"/>
                    <w:rPr>
                      <w:sz w:val="24"/>
                      <w:szCs w:val="24"/>
                    </w:rPr>
                  </w:pPr>
                  <w:r>
                    <w:rPr>
                      <w:sz w:val="24"/>
                      <w:szCs w:val="24"/>
                    </w:rPr>
                    <w:t>Garters</w:t>
                  </w:r>
                </w:p>
                <w:p w14:paraId="4DC8A556" w14:textId="160B7F35" w:rsidR="0003310C" w:rsidRDefault="0003310C" w:rsidP="005B6C42">
                  <w:pPr>
                    <w:spacing w:after="0" w:line="240" w:lineRule="auto"/>
                    <w:rPr>
                      <w:sz w:val="24"/>
                      <w:szCs w:val="24"/>
                    </w:rPr>
                  </w:pPr>
                  <w:r>
                    <w:rPr>
                      <w:sz w:val="24"/>
                      <w:szCs w:val="24"/>
                    </w:rPr>
                    <w:t>Breeches</w:t>
                  </w:r>
                </w:p>
                <w:p w14:paraId="74FA90BE" w14:textId="671BDCBF" w:rsidR="0003310C" w:rsidRDefault="0003310C" w:rsidP="005B6C42">
                  <w:pPr>
                    <w:spacing w:after="0" w:line="240" w:lineRule="auto"/>
                    <w:rPr>
                      <w:sz w:val="24"/>
                      <w:szCs w:val="24"/>
                    </w:rPr>
                  </w:pPr>
                  <w:r>
                    <w:rPr>
                      <w:sz w:val="24"/>
                      <w:szCs w:val="24"/>
                    </w:rPr>
                    <w:lastRenderedPageBreak/>
                    <w:t>Doublet</w:t>
                  </w:r>
                </w:p>
                <w:p w14:paraId="6BDACEB5" w14:textId="57FB8CDA" w:rsidR="0003310C" w:rsidRDefault="0003310C" w:rsidP="005B6C42">
                  <w:pPr>
                    <w:spacing w:after="0" w:line="240" w:lineRule="auto"/>
                    <w:rPr>
                      <w:sz w:val="24"/>
                      <w:szCs w:val="24"/>
                    </w:rPr>
                  </w:pPr>
                  <w:r>
                    <w:rPr>
                      <w:sz w:val="24"/>
                      <w:szCs w:val="24"/>
                    </w:rPr>
                    <w:t>Shoes</w:t>
                  </w:r>
                </w:p>
                <w:p w14:paraId="68577DBB" w14:textId="7948266F" w:rsidR="0003310C" w:rsidRDefault="0003310C" w:rsidP="005B6C42">
                  <w:pPr>
                    <w:spacing w:after="0" w:line="240" w:lineRule="auto"/>
                    <w:rPr>
                      <w:sz w:val="24"/>
                      <w:szCs w:val="24"/>
                    </w:rPr>
                  </w:pPr>
                  <w:r>
                    <w:rPr>
                      <w:sz w:val="24"/>
                      <w:szCs w:val="24"/>
                    </w:rPr>
                    <w:t>Points</w:t>
                  </w:r>
                </w:p>
                <w:p w14:paraId="4F90B743" w14:textId="0602AB89" w:rsidR="0003310C" w:rsidRDefault="0003310C" w:rsidP="005B6C42">
                  <w:pPr>
                    <w:spacing w:after="0" w:line="240" w:lineRule="auto"/>
                    <w:rPr>
                      <w:sz w:val="24"/>
                      <w:szCs w:val="24"/>
                    </w:rPr>
                  </w:pPr>
                  <w:r>
                    <w:rPr>
                      <w:sz w:val="24"/>
                      <w:szCs w:val="24"/>
                    </w:rPr>
                    <w:t>Hat</w:t>
                  </w:r>
                </w:p>
              </w:tc>
              <w:tc>
                <w:tcPr>
                  <w:tcW w:w="3109" w:type="dxa"/>
                </w:tcPr>
                <w:p w14:paraId="06799E6D" w14:textId="05B03698" w:rsidR="0003310C" w:rsidRDefault="0003310C" w:rsidP="005B6C42">
                  <w:pPr>
                    <w:spacing w:after="0" w:line="240" w:lineRule="auto"/>
                    <w:rPr>
                      <w:sz w:val="24"/>
                      <w:szCs w:val="24"/>
                    </w:rPr>
                  </w:pPr>
                  <w:r>
                    <w:rPr>
                      <w:sz w:val="24"/>
                      <w:szCs w:val="24"/>
                    </w:rPr>
                    <w:lastRenderedPageBreak/>
                    <w:t>Socks</w:t>
                  </w:r>
                </w:p>
                <w:p w14:paraId="159239B5" w14:textId="77777777" w:rsidR="0003310C" w:rsidRDefault="0003310C" w:rsidP="005B6C42">
                  <w:pPr>
                    <w:spacing w:after="0" w:line="240" w:lineRule="auto"/>
                    <w:rPr>
                      <w:sz w:val="24"/>
                      <w:szCs w:val="24"/>
                    </w:rPr>
                  </w:pPr>
                  <w:r>
                    <w:rPr>
                      <w:sz w:val="24"/>
                      <w:szCs w:val="24"/>
                    </w:rPr>
                    <w:t>Socks stay up by themselves</w:t>
                  </w:r>
                </w:p>
                <w:p w14:paraId="1065301D" w14:textId="5F84073F" w:rsidR="0003310C" w:rsidRDefault="0003310C" w:rsidP="005B6C42">
                  <w:pPr>
                    <w:spacing w:after="0" w:line="240" w:lineRule="auto"/>
                    <w:rPr>
                      <w:sz w:val="24"/>
                      <w:szCs w:val="24"/>
                    </w:rPr>
                  </w:pPr>
                  <w:r>
                    <w:rPr>
                      <w:sz w:val="24"/>
                      <w:szCs w:val="24"/>
                    </w:rPr>
                    <w:t>Pants</w:t>
                  </w:r>
                </w:p>
                <w:p w14:paraId="50561AF8" w14:textId="72A00EBF" w:rsidR="0003310C" w:rsidRDefault="0003310C" w:rsidP="005B6C42">
                  <w:pPr>
                    <w:spacing w:after="0" w:line="240" w:lineRule="auto"/>
                    <w:rPr>
                      <w:sz w:val="24"/>
                      <w:szCs w:val="24"/>
                    </w:rPr>
                  </w:pPr>
                  <w:r>
                    <w:rPr>
                      <w:sz w:val="24"/>
                      <w:szCs w:val="24"/>
                    </w:rPr>
                    <w:lastRenderedPageBreak/>
                    <w:t>Shirt</w:t>
                  </w:r>
                </w:p>
                <w:p w14:paraId="01629C0B" w14:textId="3253C9A7" w:rsidR="0003310C" w:rsidRDefault="0003310C" w:rsidP="005B6C42">
                  <w:pPr>
                    <w:spacing w:after="0" w:line="240" w:lineRule="auto"/>
                    <w:rPr>
                      <w:sz w:val="24"/>
                      <w:szCs w:val="24"/>
                    </w:rPr>
                  </w:pPr>
                  <w:r>
                    <w:rPr>
                      <w:sz w:val="24"/>
                      <w:szCs w:val="24"/>
                    </w:rPr>
                    <w:t>Shoes</w:t>
                  </w:r>
                </w:p>
                <w:p w14:paraId="2F9F7FA8" w14:textId="7E8D7378" w:rsidR="0003310C" w:rsidRDefault="0003310C" w:rsidP="005B6C42">
                  <w:pPr>
                    <w:spacing w:after="0" w:line="240" w:lineRule="auto"/>
                    <w:rPr>
                      <w:sz w:val="24"/>
                      <w:szCs w:val="24"/>
                    </w:rPr>
                  </w:pPr>
                  <w:r>
                    <w:rPr>
                      <w:sz w:val="24"/>
                      <w:szCs w:val="24"/>
                    </w:rPr>
                    <w:t>Belt</w:t>
                  </w:r>
                </w:p>
                <w:p w14:paraId="1393D010" w14:textId="0E26DD7A" w:rsidR="0003310C" w:rsidRDefault="0003310C" w:rsidP="005B6C42">
                  <w:pPr>
                    <w:spacing w:after="0" w:line="240" w:lineRule="auto"/>
                    <w:rPr>
                      <w:sz w:val="24"/>
                      <w:szCs w:val="24"/>
                    </w:rPr>
                  </w:pPr>
                  <w:r>
                    <w:rPr>
                      <w:sz w:val="24"/>
                      <w:szCs w:val="24"/>
                    </w:rPr>
                    <w:t>Hat</w:t>
                  </w:r>
                </w:p>
                <w:p w14:paraId="7DD37368" w14:textId="536BDBC4" w:rsidR="0003310C" w:rsidRDefault="0003310C" w:rsidP="005B6C42">
                  <w:pPr>
                    <w:spacing w:after="0" w:line="240" w:lineRule="auto"/>
                    <w:rPr>
                      <w:sz w:val="24"/>
                      <w:szCs w:val="24"/>
                    </w:rPr>
                  </w:pPr>
                </w:p>
              </w:tc>
            </w:tr>
          </w:tbl>
          <w:p w14:paraId="21B81C50" w14:textId="28A1A6E4" w:rsidR="00AA1CD3" w:rsidRDefault="00AA1CD3" w:rsidP="005B6C42">
            <w:pPr>
              <w:spacing w:after="0" w:line="240" w:lineRule="auto"/>
              <w:rPr>
                <w:sz w:val="24"/>
                <w:szCs w:val="24"/>
              </w:rPr>
            </w:pPr>
          </w:p>
          <w:p w14:paraId="7012DBFA" w14:textId="77777777" w:rsidR="00A158DA" w:rsidRDefault="00A158DA" w:rsidP="005B6C42">
            <w:pPr>
              <w:spacing w:after="0" w:line="240" w:lineRule="auto"/>
              <w:rPr>
                <w:sz w:val="24"/>
                <w:szCs w:val="24"/>
              </w:rPr>
            </w:pPr>
          </w:p>
          <w:p w14:paraId="6C7B31DD" w14:textId="57B0740E" w:rsidR="00AA1CD3" w:rsidRDefault="009842F7" w:rsidP="005B6C42">
            <w:pPr>
              <w:spacing w:after="0" w:line="240" w:lineRule="auto"/>
              <w:rPr>
                <w:sz w:val="24"/>
                <w:szCs w:val="24"/>
              </w:rPr>
            </w:pPr>
            <w:r>
              <w:rPr>
                <w:sz w:val="24"/>
                <w:szCs w:val="24"/>
              </w:rPr>
              <w:t>Eager means excited. Samuel was eager because he was excited to be going to work with the men.</w:t>
            </w:r>
          </w:p>
          <w:p w14:paraId="7801FD18" w14:textId="77777777" w:rsidR="009842F7" w:rsidRDefault="009842F7" w:rsidP="009842F7">
            <w:pPr>
              <w:spacing w:after="0" w:line="240" w:lineRule="auto"/>
              <w:rPr>
                <w:sz w:val="24"/>
                <w:szCs w:val="24"/>
              </w:rPr>
            </w:pPr>
          </w:p>
          <w:p w14:paraId="7F576AFD" w14:textId="77777777" w:rsidR="009842F7" w:rsidRDefault="009842F7" w:rsidP="009842F7">
            <w:pPr>
              <w:spacing w:after="0" w:line="240" w:lineRule="auto"/>
              <w:rPr>
                <w:sz w:val="24"/>
                <w:szCs w:val="24"/>
              </w:rPr>
            </w:pPr>
          </w:p>
          <w:p w14:paraId="5D283B1E" w14:textId="77777777" w:rsidR="009842F7" w:rsidRDefault="009842F7" w:rsidP="009842F7">
            <w:pPr>
              <w:spacing w:after="0" w:line="240" w:lineRule="auto"/>
              <w:rPr>
                <w:sz w:val="24"/>
                <w:szCs w:val="24"/>
              </w:rPr>
            </w:pPr>
            <w:r>
              <w:rPr>
                <w:sz w:val="24"/>
                <w:szCs w:val="24"/>
              </w:rPr>
              <w:t>Samuel: “Sarah, I’m excited about helping the men with the harvest today but I’m worried that I’ll be clumsy.”</w:t>
            </w:r>
          </w:p>
          <w:p w14:paraId="6B70E3D5" w14:textId="77777777" w:rsidR="009842F7" w:rsidRDefault="009842F7" w:rsidP="009842F7">
            <w:pPr>
              <w:spacing w:after="0" w:line="240" w:lineRule="auto"/>
              <w:rPr>
                <w:sz w:val="24"/>
                <w:szCs w:val="24"/>
              </w:rPr>
            </w:pPr>
            <w:r>
              <w:rPr>
                <w:sz w:val="24"/>
                <w:szCs w:val="24"/>
              </w:rPr>
              <w:t>Sarah: “Samuel, you’re not a baby anymore, you are big and strong enough to help the men.”</w:t>
            </w:r>
          </w:p>
          <w:p w14:paraId="7B6DFCA9" w14:textId="77777777" w:rsidR="003069F3" w:rsidRDefault="003069F3" w:rsidP="005B6C42">
            <w:pPr>
              <w:spacing w:after="0" w:line="240" w:lineRule="auto"/>
              <w:rPr>
                <w:sz w:val="24"/>
                <w:szCs w:val="24"/>
              </w:rPr>
            </w:pPr>
          </w:p>
          <w:p w14:paraId="10344D16" w14:textId="77777777" w:rsidR="00DC3EE1" w:rsidRDefault="00DC3EE1" w:rsidP="005B6C42">
            <w:pPr>
              <w:spacing w:after="0" w:line="240" w:lineRule="auto"/>
              <w:rPr>
                <w:sz w:val="24"/>
                <w:szCs w:val="24"/>
              </w:rPr>
            </w:pPr>
            <w:r>
              <w:rPr>
                <w:sz w:val="24"/>
                <w:szCs w:val="24"/>
              </w:rPr>
              <w:t>Game means an animal that is hunted for food, and a snare is a trap for catching those animals.</w:t>
            </w:r>
          </w:p>
          <w:p w14:paraId="417E00B6" w14:textId="77777777" w:rsidR="00DC3EE1" w:rsidRDefault="00DC3EE1" w:rsidP="005B6C42">
            <w:pPr>
              <w:spacing w:after="0" w:line="240" w:lineRule="auto"/>
              <w:rPr>
                <w:sz w:val="24"/>
                <w:szCs w:val="24"/>
              </w:rPr>
            </w:pPr>
          </w:p>
          <w:p w14:paraId="6A864E6E" w14:textId="77777777" w:rsidR="00DC3EE1" w:rsidRDefault="00DC3EE1" w:rsidP="005B6C42">
            <w:pPr>
              <w:spacing w:after="0" w:line="240" w:lineRule="auto"/>
              <w:rPr>
                <w:sz w:val="24"/>
                <w:szCs w:val="24"/>
              </w:rPr>
            </w:pPr>
            <w:r>
              <w:rPr>
                <w:sz w:val="24"/>
                <w:szCs w:val="24"/>
              </w:rPr>
              <w:t>Samuel is collecting firewood so his mother won’t run out while he is away with the men. She needs his help because she is expecting a baby.</w:t>
            </w:r>
          </w:p>
          <w:p w14:paraId="3D7BC9D9" w14:textId="77777777" w:rsidR="00DC3EE1" w:rsidRDefault="00DC3EE1" w:rsidP="005B6C42">
            <w:pPr>
              <w:spacing w:after="0" w:line="240" w:lineRule="auto"/>
              <w:rPr>
                <w:sz w:val="24"/>
                <w:szCs w:val="24"/>
              </w:rPr>
            </w:pPr>
          </w:p>
          <w:p w14:paraId="62AFE44A" w14:textId="5803DD70" w:rsidR="00DC3EE1" w:rsidRDefault="00A158DA" w:rsidP="005B6C42">
            <w:pPr>
              <w:spacing w:after="0" w:line="240" w:lineRule="auto"/>
              <w:rPr>
                <w:sz w:val="24"/>
                <w:szCs w:val="24"/>
              </w:rPr>
            </w:pPr>
            <w:r>
              <w:rPr>
                <w:sz w:val="24"/>
                <w:szCs w:val="24"/>
              </w:rPr>
              <w:t>“</w:t>
            </w:r>
            <w:r w:rsidR="00DC3EE1">
              <w:rPr>
                <w:sz w:val="24"/>
                <w:szCs w:val="24"/>
              </w:rPr>
              <w:t>We have to hurry up in case it starts to storm. We don’t have much food left and we need to harvest all that we can before the birds get it so we have enough to eat this winter.</w:t>
            </w:r>
            <w:r>
              <w:rPr>
                <w:sz w:val="24"/>
                <w:szCs w:val="24"/>
              </w:rPr>
              <w:t>”</w:t>
            </w:r>
          </w:p>
          <w:p w14:paraId="10D5D2E3" w14:textId="77777777" w:rsidR="002654CB" w:rsidRDefault="002654CB" w:rsidP="005B6C42">
            <w:pPr>
              <w:spacing w:after="0" w:line="240" w:lineRule="auto"/>
              <w:rPr>
                <w:sz w:val="24"/>
                <w:szCs w:val="24"/>
              </w:rPr>
            </w:pPr>
          </w:p>
          <w:p w14:paraId="3C26C082" w14:textId="77777777" w:rsidR="002654CB" w:rsidRDefault="002654CB" w:rsidP="005B6C42">
            <w:pPr>
              <w:spacing w:after="0" w:line="240" w:lineRule="auto"/>
              <w:rPr>
                <w:sz w:val="24"/>
                <w:szCs w:val="24"/>
              </w:rPr>
            </w:pPr>
          </w:p>
          <w:p w14:paraId="0B392B8D" w14:textId="77777777" w:rsidR="002654CB" w:rsidRDefault="002654CB" w:rsidP="005B6C42">
            <w:pPr>
              <w:spacing w:after="0" w:line="240" w:lineRule="auto"/>
              <w:rPr>
                <w:sz w:val="24"/>
                <w:szCs w:val="24"/>
              </w:rPr>
            </w:pPr>
            <w:r>
              <w:rPr>
                <w:sz w:val="24"/>
                <w:szCs w:val="24"/>
              </w:rPr>
              <w:t xml:space="preserve">The neighbor will help with the harvest and Father will share the grain with him. This helps Robert Bartlett because he only has one acre of his own so he can’t grow as much grain as he </w:t>
            </w:r>
            <w:r>
              <w:rPr>
                <w:sz w:val="24"/>
                <w:szCs w:val="24"/>
              </w:rPr>
              <w:lastRenderedPageBreak/>
              <w:t>needs. It helps Father because it would be hard for him to do all the harvesting himself.</w:t>
            </w:r>
          </w:p>
          <w:p w14:paraId="2B487CB1" w14:textId="77777777" w:rsidR="002654CB" w:rsidRDefault="002654CB" w:rsidP="005B6C42">
            <w:pPr>
              <w:spacing w:after="0" w:line="240" w:lineRule="auto"/>
              <w:rPr>
                <w:sz w:val="24"/>
                <w:szCs w:val="24"/>
              </w:rPr>
            </w:pPr>
          </w:p>
          <w:p w14:paraId="67B884B4" w14:textId="77777777" w:rsidR="002654CB" w:rsidRDefault="002654CB" w:rsidP="005B6C42">
            <w:pPr>
              <w:spacing w:after="0" w:line="240" w:lineRule="auto"/>
              <w:rPr>
                <w:sz w:val="24"/>
                <w:szCs w:val="24"/>
              </w:rPr>
            </w:pPr>
            <w:r>
              <w:rPr>
                <w:sz w:val="24"/>
                <w:szCs w:val="24"/>
              </w:rPr>
              <w:t>It will take a few days. Samuel follows behind Father and Robert Bartlett and gathers up the rye and ties it together.</w:t>
            </w:r>
          </w:p>
          <w:p w14:paraId="2CC7C967" w14:textId="77777777" w:rsidR="002654CB" w:rsidRDefault="002654CB" w:rsidP="005B6C42">
            <w:pPr>
              <w:spacing w:after="0" w:line="240" w:lineRule="auto"/>
              <w:rPr>
                <w:sz w:val="24"/>
                <w:szCs w:val="24"/>
              </w:rPr>
            </w:pPr>
          </w:p>
          <w:p w14:paraId="374CDBBC" w14:textId="77777777" w:rsidR="00A158DA" w:rsidRDefault="00A158DA" w:rsidP="005B6C42">
            <w:pPr>
              <w:spacing w:after="0" w:line="240" w:lineRule="auto"/>
              <w:rPr>
                <w:sz w:val="24"/>
                <w:szCs w:val="24"/>
              </w:rPr>
            </w:pPr>
          </w:p>
          <w:p w14:paraId="6A6D57F7" w14:textId="54A3C2F3" w:rsidR="002654CB" w:rsidRDefault="00A158DA" w:rsidP="005B6C42">
            <w:pPr>
              <w:spacing w:after="0" w:line="240" w:lineRule="auto"/>
              <w:rPr>
                <w:sz w:val="24"/>
                <w:szCs w:val="24"/>
              </w:rPr>
            </w:pPr>
            <w:r>
              <w:rPr>
                <w:sz w:val="24"/>
                <w:szCs w:val="24"/>
              </w:rPr>
              <w:t>“</w:t>
            </w:r>
            <w:r w:rsidR="002654CB">
              <w:rPr>
                <w:sz w:val="24"/>
                <w:szCs w:val="24"/>
              </w:rPr>
              <w:t>When I am first learning to tie the rye I’m clumsy because it is so hard. And the rough straw makes my hands burn and itch and my neck is getting sunburned. But I won’t complain because it won’t do any good.</w:t>
            </w:r>
            <w:r>
              <w:rPr>
                <w:sz w:val="24"/>
                <w:szCs w:val="24"/>
              </w:rPr>
              <w:t>”</w:t>
            </w:r>
          </w:p>
          <w:p w14:paraId="7FD497D0" w14:textId="77777777" w:rsidR="002654CB" w:rsidRDefault="002654CB" w:rsidP="005B6C42">
            <w:pPr>
              <w:spacing w:after="0" w:line="240" w:lineRule="auto"/>
              <w:rPr>
                <w:sz w:val="24"/>
                <w:szCs w:val="24"/>
              </w:rPr>
            </w:pPr>
          </w:p>
          <w:p w14:paraId="0760EBD1" w14:textId="77777777" w:rsidR="002654CB" w:rsidRDefault="002654CB" w:rsidP="005B6C42">
            <w:pPr>
              <w:spacing w:after="0" w:line="240" w:lineRule="auto"/>
              <w:rPr>
                <w:sz w:val="24"/>
                <w:szCs w:val="24"/>
              </w:rPr>
            </w:pPr>
            <w:r>
              <w:rPr>
                <w:sz w:val="24"/>
                <w:szCs w:val="24"/>
              </w:rPr>
              <w:t>Samuel is hungry and sore and he is feeling discouraged because the work is so hard. He feels like crying.</w:t>
            </w:r>
          </w:p>
          <w:p w14:paraId="2C4371AA" w14:textId="77777777" w:rsidR="002654CB" w:rsidRDefault="002654CB" w:rsidP="005B6C42">
            <w:pPr>
              <w:spacing w:after="0" w:line="240" w:lineRule="auto"/>
              <w:rPr>
                <w:sz w:val="24"/>
                <w:szCs w:val="24"/>
              </w:rPr>
            </w:pPr>
          </w:p>
          <w:p w14:paraId="646F6BBA" w14:textId="5BC9077C" w:rsidR="002654CB" w:rsidRDefault="006B0266" w:rsidP="005B6C42">
            <w:pPr>
              <w:spacing w:after="0" w:line="240" w:lineRule="auto"/>
              <w:rPr>
                <w:sz w:val="24"/>
                <w:szCs w:val="24"/>
              </w:rPr>
            </w:pPr>
            <w:r>
              <w:rPr>
                <w:sz w:val="24"/>
                <w:szCs w:val="24"/>
              </w:rPr>
              <w:t>Mother – “Let’s soak your hands in cool water so they’ll feel better. Are you okay, Samuel? Do you want to come home with me?</w:t>
            </w:r>
            <w:r w:rsidR="00A158DA">
              <w:rPr>
                <w:sz w:val="24"/>
                <w:szCs w:val="24"/>
              </w:rPr>
              <w:t>”</w:t>
            </w:r>
          </w:p>
          <w:p w14:paraId="77F0EEE7" w14:textId="77777777" w:rsidR="006B0266" w:rsidRDefault="006B0266" w:rsidP="005B6C42">
            <w:pPr>
              <w:spacing w:after="0" w:line="240" w:lineRule="auto"/>
              <w:rPr>
                <w:sz w:val="24"/>
                <w:szCs w:val="24"/>
              </w:rPr>
            </w:pPr>
            <w:r>
              <w:rPr>
                <w:sz w:val="24"/>
                <w:szCs w:val="24"/>
              </w:rPr>
              <w:t>Samuel – “I’m tired but I really want to stay and help”. I’m glad that Mam doesn’t keep pushing and I know she won’t tell Father.</w:t>
            </w:r>
          </w:p>
          <w:p w14:paraId="3180EBFE" w14:textId="77777777" w:rsidR="006B0266" w:rsidRDefault="006B0266" w:rsidP="005B6C42">
            <w:pPr>
              <w:spacing w:after="0" w:line="240" w:lineRule="auto"/>
              <w:rPr>
                <w:sz w:val="24"/>
                <w:szCs w:val="24"/>
              </w:rPr>
            </w:pPr>
          </w:p>
          <w:p w14:paraId="27FE1F11" w14:textId="3328D73E" w:rsidR="006B0266" w:rsidRPr="00A445E6" w:rsidRDefault="006B0266" w:rsidP="005B6C42">
            <w:pPr>
              <w:spacing w:after="0" w:line="240" w:lineRule="auto"/>
              <w:rPr>
                <w:sz w:val="24"/>
                <w:szCs w:val="24"/>
              </w:rPr>
            </w:pPr>
            <w:r>
              <w:rPr>
                <w:sz w:val="24"/>
                <w:szCs w:val="24"/>
              </w:rPr>
              <w:t xml:space="preserve">Samuel is proud of himself. Both Father and Robert Bartlett told him he did a good job. </w:t>
            </w:r>
          </w:p>
        </w:tc>
      </w:tr>
      <w:tr w:rsidR="00CE45FF" w:rsidRPr="00A445E6" w14:paraId="55B1BC09" w14:textId="77777777" w:rsidTr="005B6C42">
        <w:trPr>
          <w:trHeight w:val="147"/>
        </w:trPr>
        <w:tc>
          <w:tcPr>
            <w:tcW w:w="6449" w:type="dxa"/>
          </w:tcPr>
          <w:p w14:paraId="59645BF7" w14:textId="2184A8BF" w:rsidR="00177848" w:rsidRPr="00A445E6" w:rsidRDefault="002F6E5E" w:rsidP="005B6C42">
            <w:pPr>
              <w:spacing w:after="0" w:line="240" w:lineRule="auto"/>
              <w:rPr>
                <w:sz w:val="24"/>
                <w:szCs w:val="24"/>
              </w:rPr>
            </w:pPr>
            <w:r w:rsidRPr="00A445E6">
              <w:rPr>
                <w:sz w:val="24"/>
                <w:szCs w:val="24"/>
              </w:rPr>
              <w:lastRenderedPageBreak/>
              <w:t>THIRD READING:</w:t>
            </w:r>
          </w:p>
          <w:p w14:paraId="7A28FC14" w14:textId="6BA52876" w:rsidR="00605011" w:rsidRDefault="000B71FD" w:rsidP="005B6C42">
            <w:pPr>
              <w:spacing w:after="0" w:line="240" w:lineRule="auto"/>
              <w:rPr>
                <w:sz w:val="24"/>
                <w:szCs w:val="24"/>
              </w:rPr>
            </w:pPr>
            <w:r>
              <w:rPr>
                <w:sz w:val="24"/>
                <w:szCs w:val="24"/>
              </w:rPr>
              <w:t xml:space="preserve">“Say: </w:t>
            </w:r>
            <w:r w:rsidR="008538AA">
              <w:rPr>
                <w:sz w:val="24"/>
                <w:szCs w:val="24"/>
              </w:rPr>
              <w:t>Today</w:t>
            </w:r>
            <w:r>
              <w:rPr>
                <w:sz w:val="24"/>
                <w:szCs w:val="24"/>
              </w:rPr>
              <w:t>,</w:t>
            </w:r>
            <w:r w:rsidR="008538AA">
              <w:rPr>
                <w:sz w:val="24"/>
                <w:szCs w:val="24"/>
              </w:rPr>
              <w:t xml:space="preserve"> we will retell</w:t>
            </w:r>
            <w:r w:rsidR="00AF1644">
              <w:rPr>
                <w:sz w:val="24"/>
                <w:szCs w:val="24"/>
              </w:rPr>
              <w:t xml:space="preserve"> the story as a group using the pictures </w:t>
            </w:r>
            <w:r w:rsidR="00BD7020">
              <w:rPr>
                <w:sz w:val="24"/>
                <w:szCs w:val="24"/>
              </w:rPr>
              <w:t xml:space="preserve">and yesterday’s chart </w:t>
            </w:r>
            <w:r w:rsidR="00AF1644">
              <w:rPr>
                <w:sz w:val="24"/>
                <w:szCs w:val="24"/>
              </w:rPr>
              <w:t>as a prompt to guide discussions.</w:t>
            </w:r>
            <w:r>
              <w:rPr>
                <w:sz w:val="24"/>
                <w:szCs w:val="24"/>
              </w:rPr>
              <w:t>”</w:t>
            </w:r>
            <w:r w:rsidR="00AF1644">
              <w:rPr>
                <w:sz w:val="24"/>
                <w:szCs w:val="24"/>
              </w:rPr>
              <w:t xml:space="preserve"> </w:t>
            </w:r>
          </w:p>
          <w:p w14:paraId="572F03CC" w14:textId="77777777" w:rsidR="00AF1644" w:rsidRPr="00A445E6" w:rsidRDefault="00AF1644" w:rsidP="005B6C42">
            <w:pPr>
              <w:spacing w:after="0" w:line="240" w:lineRule="auto"/>
              <w:rPr>
                <w:sz w:val="24"/>
                <w:szCs w:val="24"/>
              </w:rPr>
            </w:pPr>
          </w:p>
          <w:p w14:paraId="7901311A" w14:textId="77777777" w:rsidR="00305694" w:rsidRDefault="00305694" w:rsidP="00305694">
            <w:pPr>
              <w:spacing w:after="0" w:line="240" w:lineRule="auto"/>
              <w:rPr>
                <w:sz w:val="24"/>
                <w:szCs w:val="24"/>
              </w:rPr>
            </w:pPr>
            <w:r w:rsidRPr="00A445E6">
              <w:rPr>
                <w:sz w:val="24"/>
                <w:szCs w:val="24"/>
              </w:rPr>
              <w:lastRenderedPageBreak/>
              <w:t xml:space="preserve">Students will work in partners to create a circle map </w:t>
            </w:r>
            <w:r>
              <w:rPr>
                <w:sz w:val="24"/>
                <w:szCs w:val="24"/>
              </w:rPr>
              <w:t xml:space="preserve">or flow map </w:t>
            </w:r>
            <w:r w:rsidRPr="00A445E6">
              <w:rPr>
                <w:sz w:val="24"/>
                <w:szCs w:val="24"/>
              </w:rPr>
              <w:t>of Samuel</w:t>
            </w:r>
            <w:r>
              <w:rPr>
                <w:sz w:val="24"/>
                <w:szCs w:val="24"/>
              </w:rPr>
              <w:t xml:space="preserve">’s </w:t>
            </w:r>
            <w:r w:rsidRPr="00A445E6">
              <w:rPr>
                <w:sz w:val="24"/>
                <w:szCs w:val="24"/>
              </w:rPr>
              <w:t>day.</w:t>
            </w:r>
            <w:r>
              <w:rPr>
                <w:sz w:val="24"/>
                <w:szCs w:val="24"/>
              </w:rPr>
              <w:t xml:space="preserve"> (Please see attached examples of flow/sequencing maps). </w:t>
            </w:r>
          </w:p>
          <w:p w14:paraId="2880BF2B" w14:textId="77777777" w:rsidR="00605011" w:rsidRPr="00A445E6" w:rsidRDefault="00605011" w:rsidP="005B6C42">
            <w:pPr>
              <w:spacing w:after="0" w:line="240" w:lineRule="auto"/>
              <w:rPr>
                <w:sz w:val="24"/>
                <w:szCs w:val="24"/>
              </w:rPr>
            </w:pPr>
          </w:p>
          <w:p w14:paraId="264AF9D9" w14:textId="77777777" w:rsidR="003C1ABD" w:rsidRPr="00A445E6" w:rsidRDefault="003C1ABD" w:rsidP="005B6C42">
            <w:pPr>
              <w:spacing w:after="0" w:line="240" w:lineRule="auto"/>
              <w:rPr>
                <w:sz w:val="24"/>
                <w:szCs w:val="24"/>
              </w:rPr>
            </w:pPr>
          </w:p>
          <w:p w14:paraId="255FB973" w14:textId="77777777" w:rsidR="005818BC" w:rsidRPr="00A445E6" w:rsidRDefault="005818BC" w:rsidP="00605011">
            <w:pPr>
              <w:spacing w:after="0" w:line="240" w:lineRule="auto"/>
              <w:rPr>
                <w:sz w:val="24"/>
                <w:szCs w:val="24"/>
              </w:rPr>
            </w:pPr>
          </w:p>
        </w:tc>
        <w:tc>
          <w:tcPr>
            <w:tcW w:w="6449" w:type="dxa"/>
          </w:tcPr>
          <w:p w14:paraId="645A2C6B" w14:textId="77777777" w:rsidR="00CD6B7F" w:rsidRPr="00A445E6" w:rsidRDefault="00CD6B7F" w:rsidP="0057360F">
            <w:pPr>
              <w:spacing w:after="0" w:line="240" w:lineRule="auto"/>
              <w:rPr>
                <w:sz w:val="24"/>
                <w:szCs w:val="24"/>
              </w:rPr>
            </w:pPr>
          </w:p>
          <w:p w14:paraId="72D916FD" w14:textId="0D448987" w:rsidR="00605011" w:rsidRPr="00A445E6" w:rsidRDefault="008538AA" w:rsidP="0057360F">
            <w:pPr>
              <w:spacing w:after="0" w:line="240" w:lineRule="auto"/>
              <w:rPr>
                <w:sz w:val="24"/>
                <w:szCs w:val="24"/>
              </w:rPr>
            </w:pPr>
            <w:r>
              <w:rPr>
                <w:sz w:val="24"/>
                <w:szCs w:val="24"/>
              </w:rPr>
              <w:t xml:space="preserve">Students will verbally retell the </w:t>
            </w:r>
            <w:r w:rsidR="00605011" w:rsidRPr="00A445E6">
              <w:rPr>
                <w:sz w:val="24"/>
                <w:szCs w:val="24"/>
              </w:rPr>
              <w:t xml:space="preserve">story. </w:t>
            </w:r>
          </w:p>
          <w:p w14:paraId="0D53DF20" w14:textId="77777777" w:rsidR="00605011" w:rsidRPr="00A445E6" w:rsidRDefault="00605011" w:rsidP="0057360F">
            <w:pPr>
              <w:spacing w:after="0" w:line="240" w:lineRule="auto"/>
              <w:rPr>
                <w:sz w:val="24"/>
                <w:szCs w:val="24"/>
              </w:rPr>
            </w:pPr>
          </w:p>
          <w:p w14:paraId="65A381CD" w14:textId="77777777" w:rsidR="00605011" w:rsidRPr="00A445E6" w:rsidRDefault="00605011" w:rsidP="0057360F">
            <w:pPr>
              <w:spacing w:after="0" w:line="240" w:lineRule="auto"/>
              <w:rPr>
                <w:sz w:val="24"/>
                <w:szCs w:val="24"/>
              </w:rPr>
            </w:pPr>
          </w:p>
          <w:p w14:paraId="631BB243" w14:textId="77777777" w:rsidR="00BD7020" w:rsidRDefault="00BD7020" w:rsidP="0057360F">
            <w:pPr>
              <w:spacing w:after="0" w:line="240" w:lineRule="auto"/>
              <w:rPr>
                <w:sz w:val="24"/>
                <w:szCs w:val="24"/>
              </w:rPr>
            </w:pPr>
          </w:p>
          <w:p w14:paraId="3892AF13" w14:textId="08EFBAFF" w:rsidR="00BD7020" w:rsidRDefault="00BD7020" w:rsidP="0057360F">
            <w:pPr>
              <w:spacing w:after="0" w:line="240" w:lineRule="auto"/>
              <w:rPr>
                <w:sz w:val="24"/>
                <w:szCs w:val="24"/>
              </w:rPr>
            </w:pPr>
            <w:r>
              <w:rPr>
                <w:noProof/>
                <w:sz w:val="24"/>
                <w:szCs w:val="24"/>
              </w:rPr>
              <w:lastRenderedPageBreak/>
              <w:drawing>
                <wp:inline distT="0" distB="0" distL="0" distR="0" wp14:anchorId="6FE57B83" wp14:editId="09B9DBA0">
                  <wp:extent cx="2953173" cy="1661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ow map sequencing.jpg"/>
                          <pic:cNvPicPr/>
                        </pic:nvPicPr>
                        <pic:blipFill>
                          <a:blip r:embed="rId13">
                            <a:extLst>
                              <a:ext uri="{28A0092B-C50C-407E-A947-70E740481C1C}">
                                <a14:useLocalDpi xmlns:a14="http://schemas.microsoft.com/office/drawing/2010/main" val="0"/>
                              </a:ext>
                            </a:extLst>
                          </a:blip>
                          <a:stretch>
                            <a:fillRect/>
                          </a:stretch>
                        </pic:blipFill>
                        <pic:spPr>
                          <a:xfrm>
                            <a:off x="0" y="0"/>
                            <a:ext cx="2993693" cy="1683952"/>
                          </a:xfrm>
                          <a:prstGeom prst="rect">
                            <a:avLst/>
                          </a:prstGeom>
                        </pic:spPr>
                      </pic:pic>
                    </a:graphicData>
                  </a:graphic>
                </wp:inline>
              </w:drawing>
            </w:r>
          </w:p>
          <w:p w14:paraId="3A2B32DC" w14:textId="7C5F9DE9" w:rsidR="00BD7020" w:rsidRDefault="00BD7020" w:rsidP="0057360F">
            <w:pPr>
              <w:spacing w:after="0" w:line="240" w:lineRule="auto"/>
              <w:rPr>
                <w:sz w:val="24"/>
                <w:szCs w:val="24"/>
              </w:rPr>
            </w:pPr>
          </w:p>
          <w:p w14:paraId="56B577B5" w14:textId="3FBAE3A0" w:rsidR="00BD7020" w:rsidRDefault="00CE45FF" w:rsidP="0057360F">
            <w:pPr>
              <w:spacing w:after="0" w:line="240" w:lineRule="auto"/>
              <w:rPr>
                <w:sz w:val="24"/>
                <w:szCs w:val="24"/>
              </w:rPr>
            </w:pPr>
            <w:r>
              <w:rPr>
                <w:noProof/>
                <w:sz w:val="24"/>
                <w:szCs w:val="24"/>
              </w:rPr>
              <w:drawing>
                <wp:inline distT="0" distB="0" distL="0" distR="0" wp14:anchorId="7FBB37C7" wp14:editId="29E58A53">
                  <wp:extent cx="3552825" cy="1805226"/>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muel eaton flow map 1.jpg"/>
                          <pic:cNvPicPr/>
                        </pic:nvPicPr>
                        <pic:blipFill>
                          <a:blip r:embed="rId14">
                            <a:extLst>
                              <a:ext uri="{28A0092B-C50C-407E-A947-70E740481C1C}">
                                <a14:useLocalDpi xmlns:a14="http://schemas.microsoft.com/office/drawing/2010/main" val="0"/>
                              </a:ext>
                            </a:extLst>
                          </a:blip>
                          <a:stretch>
                            <a:fillRect/>
                          </a:stretch>
                        </pic:blipFill>
                        <pic:spPr>
                          <a:xfrm>
                            <a:off x="0" y="0"/>
                            <a:ext cx="3591962" cy="1825112"/>
                          </a:xfrm>
                          <a:prstGeom prst="rect">
                            <a:avLst/>
                          </a:prstGeom>
                        </pic:spPr>
                      </pic:pic>
                    </a:graphicData>
                  </a:graphic>
                </wp:inline>
              </w:drawing>
            </w:r>
          </w:p>
          <w:p w14:paraId="67119367" w14:textId="77777777" w:rsidR="00CE45FF" w:rsidRDefault="00CE45FF" w:rsidP="0057360F">
            <w:pPr>
              <w:spacing w:after="0" w:line="240" w:lineRule="auto"/>
              <w:rPr>
                <w:sz w:val="24"/>
                <w:szCs w:val="24"/>
              </w:rPr>
            </w:pPr>
          </w:p>
          <w:p w14:paraId="2850B607" w14:textId="05BB8447" w:rsidR="00CE45FF" w:rsidRDefault="00CE45FF" w:rsidP="0057360F">
            <w:pPr>
              <w:spacing w:after="0" w:line="240" w:lineRule="auto"/>
              <w:rPr>
                <w:sz w:val="24"/>
                <w:szCs w:val="24"/>
              </w:rPr>
            </w:pPr>
            <w:r>
              <w:rPr>
                <w:noProof/>
                <w:sz w:val="24"/>
                <w:szCs w:val="24"/>
              </w:rPr>
              <w:drawing>
                <wp:inline distT="0" distB="0" distL="0" distR="0" wp14:anchorId="05CE5C82" wp14:editId="35C40F76">
                  <wp:extent cx="3562350" cy="17894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muel eaton flow map 2.jpg"/>
                          <pic:cNvPicPr/>
                        </pic:nvPicPr>
                        <pic:blipFill>
                          <a:blip r:embed="rId15">
                            <a:extLst>
                              <a:ext uri="{28A0092B-C50C-407E-A947-70E740481C1C}">
                                <a14:useLocalDpi xmlns:a14="http://schemas.microsoft.com/office/drawing/2010/main" val="0"/>
                              </a:ext>
                            </a:extLst>
                          </a:blip>
                          <a:stretch>
                            <a:fillRect/>
                          </a:stretch>
                        </pic:blipFill>
                        <pic:spPr>
                          <a:xfrm>
                            <a:off x="0" y="0"/>
                            <a:ext cx="3589028" cy="1802831"/>
                          </a:xfrm>
                          <a:prstGeom prst="rect">
                            <a:avLst/>
                          </a:prstGeom>
                        </pic:spPr>
                      </pic:pic>
                    </a:graphicData>
                  </a:graphic>
                </wp:inline>
              </w:drawing>
            </w:r>
          </w:p>
          <w:p w14:paraId="03DCE66E" w14:textId="77777777" w:rsidR="00CE45FF" w:rsidRDefault="00CE45FF" w:rsidP="0057360F">
            <w:pPr>
              <w:spacing w:after="0" w:line="240" w:lineRule="auto"/>
              <w:rPr>
                <w:sz w:val="24"/>
                <w:szCs w:val="24"/>
              </w:rPr>
            </w:pPr>
          </w:p>
          <w:p w14:paraId="0C8B0A5E" w14:textId="641D20F7" w:rsidR="00CE45FF" w:rsidRDefault="00CE45FF" w:rsidP="0057360F">
            <w:pPr>
              <w:spacing w:after="0" w:line="240" w:lineRule="auto"/>
              <w:rPr>
                <w:sz w:val="24"/>
                <w:szCs w:val="24"/>
              </w:rPr>
            </w:pPr>
            <w:r>
              <w:rPr>
                <w:noProof/>
                <w:sz w:val="24"/>
                <w:szCs w:val="24"/>
              </w:rPr>
              <w:lastRenderedPageBreak/>
              <w:drawing>
                <wp:inline distT="0" distB="0" distL="0" distR="0" wp14:anchorId="4C869D30" wp14:editId="2455A39D">
                  <wp:extent cx="3543300" cy="18945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muel eaton flow map 3.jpg"/>
                          <pic:cNvPicPr/>
                        </pic:nvPicPr>
                        <pic:blipFill>
                          <a:blip r:embed="rId16">
                            <a:extLst>
                              <a:ext uri="{28A0092B-C50C-407E-A947-70E740481C1C}">
                                <a14:useLocalDpi xmlns:a14="http://schemas.microsoft.com/office/drawing/2010/main" val="0"/>
                              </a:ext>
                            </a:extLst>
                          </a:blip>
                          <a:stretch>
                            <a:fillRect/>
                          </a:stretch>
                        </pic:blipFill>
                        <pic:spPr>
                          <a:xfrm>
                            <a:off x="0" y="0"/>
                            <a:ext cx="3575972" cy="1911991"/>
                          </a:xfrm>
                          <a:prstGeom prst="rect">
                            <a:avLst/>
                          </a:prstGeom>
                        </pic:spPr>
                      </pic:pic>
                    </a:graphicData>
                  </a:graphic>
                </wp:inline>
              </w:drawing>
            </w:r>
          </w:p>
          <w:p w14:paraId="576AB7B4" w14:textId="77777777" w:rsidR="00CE45FF" w:rsidRDefault="00CE45FF" w:rsidP="0057360F">
            <w:pPr>
              <w:spacing w:after="0" w:line="240" w:lineRule="auto"/>
              <w:rPr>
                <w:sz w:val="24"/>
                <w:szCs w:val="24"/>
              </w:rPr>
            </w:pPr>
          </w:p>
          <w:p w14:paraId="7C2078D0" w14:textId="005A549C" w:rsidR="00CE45FF" w:rsidRDefault="00CE45FF" w:rsidP="0057360F">
            <w:pPr>
              <w:spacing w:after="0" w:line="240" w:lineRule="auto"/>
              <w:rPr>
                <w:sz w:val="24"/>
                <w:szCs w:val="24"/>
              </w:rPr>
            </w:pPr>
            <w:r>
              <w:rPr>
                <w:noProof/>
                <w:sz w:val="24"/>
                <w:szCs w:val="24"/>
              </w:rPr>
              <w:drawing>
                <wp:inline distT="0" distB="0" distL="0" distR="0" wp14:anchorId="246C977A" wp14:editId="5CC105CF">
                  <wp:extent cx="3524250" cy="1934171"/>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muel eaton flow map 4.jpg"/>
                          <pic:cNvPicPr/>
                        </pic:nvPicPr>
                        <pic:blipFill>
                          <a:blip r:embed="rId17">
                            <a:extLst>
                              <a:ext uri="{28A0092B-C50C-407E-A947-70E740481C1C}">
                                <a14:useLocalDpi xmlns:a14="http://schemas.microsoft.com/office/drawing/2010/main" val="0"/>
                              </a:ext>
                            </a:extLst>
                          </a:blip>
                          <a:stretch>
                            <a:fillRect/>
                          </a:stretch>
                        </pic:blipFill>
                        <pic:spPr>
                          <a:xfrm>
                            <a:off x="0" y="0"/>
                            <a:ext cx="3552261" cy="1949544"/>
                          </a:xfrm>
                          <a:prstGeom prst="rect">
                            <a:avLst/>
                          </a:prstGeom>
                        </pic:spPr>
                      </pic:pic>
                    </a:graphicData>
                  </a:graphic>
                </wp:inline>
              </w:drawing>
            </w:r>
          </w:p>
          <w:p w14:paraId="65F85E81" w14:textId="77777777" w:rsidR="00CE45FF" w:rsidRDefault="00CE45FF" w:rsidP="0057360F">
            <w:pPr>
              <w:spacing w:after="0" w:line="240" w:lineRule="auto"/>
              <w:rPr>
                <w:sz w:val="24"/>
                <w:szCs w:val="24"/>
              </w:rPr>
            </w:pPr>
          </w:p>
          <w:p w14:paraId="79403CA5" w14:textId="7132E3C9" w:rsidR="00CE45FF" w:rsidRDefault="00CE45FF" w:rsidP="0057360F">
            <w:pPr>
              <w:spacing w:after="0" w:line="240" w:lineRule="auto"/>
              <w:rPr>
                <w:sz w:val="24"/>
                <w:szCs w:val="24"/>
              </w:rPr>
            </w:pPr>
            <w:r>
              <w:rPr>
                <w:noProof/>
                <w:sz w:val="24"/>
                <w:szCs w:val="24"/>
              </w:rPr>
              <w:lastRenderedPageBreak/>
              <w:drawing>
                <wp:inline distT="0" distB="0" distL="0" distR="0" wp14:anchorId="4859812B" wp14:editId="6765EE29">
                  <wp:extent cx="3562350" cy="243908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uel eaton flow map 5.jpg"/>
                          <pic:cNvPicPr/>
                        </pic:nvPicPr>
                        <pic:blipFill>
                          <a:blip r:embed="rId18">
                            <a:extLst>
                              <a:ext uri="{28A0092B-C50C-407E-A947-70E740481C1C}">
                                <a14:useLocalDpi xmlns:a14="http://schemas.microsoft.com/office/drawing/2010/main" val="0"/>
                              </a:ext>
                            </a:extLst>
                          </a:blip>
                          <a:stretch>
                            <a:fillRect/>
                          </a:stretch>
                        </pic:blipFill>
                        <pic:spPr>
                          <a:xfrm>
                            <a:off x="0" y="0"/>
                            <a:ext cx="3581778" cy="2452388"/>
                          </a:xfrm>
                          <a:prstGeom prst="rect">
                            <a:avLst/>
                          </a:prstGeom>
                        </pic:spPr>
                      </pic:pic>
                    </a:graphicData>
                  </a:graphic>
                </wp:inline>
              </w:drawing>
            </w:r>
          </w:p>
          <w:p w14:paraId="6F597386" w14:textId="77777777" w:rsidR="004A0642" w:rsidRPr="00A445E6" w:rsidRDefault="004A0642" w:rsidP="00E02DBD">
            <w:pPr>
              <w:spacing w:after="0" w:line="240" w:lineRule="auto"/>
              <w:rPr>
                <w:sz w:val="24"/>
                <w:szCs w:val="24"/>
              </w:rPr>
            </w:pPr>
          </w:p>
        </w:tc>
      </w:tr>
    </w:tbl>
    <w:p w14:paraId="45F9B214" w14:textId="77777777" w:rsidR="009A5C5D" w:rsidRPr="00A445E6" w:rsidRDefault="009A5C5D" w:rsidP="001034D9">
      <w:pPr>
        <w:spacing w:after="0" w:line="360" w:lineRule="auto"/>
        <w:rPr>
          <w:rFonts w:asciiTheme="minorHAnsi" w:hAnsiTheme="minorHAnsi" w:cstheme="minorHAnsi"/>
          <w:sz w:val="32"/>
          <w:szCs w:val="32"/>
          <w:u w:val="single"/>
        </w:rPr>
      </w:pPr>
    </w:p>
    <w:p w14:paraId="17318821" w14:textId="51CBC6FE" w:rsidR="00286F6B" w:rsidRPr="00A445E6" w:rsidRDefault="004A0642" w:rsidP="001034D9">
      <w:pPr>
        <w:spacing w:after="0" w:line="360" w:lineRule="auto"/>
        <w:rPr>
          <w:rFonts w:asciiTheme="minorHAnsi" w:hAnsiTheme="minorHAnsi" w:cstheme="minorHAnsi"/>
          <w:sz w:val="32"/>
          <w:szCs w:val="32"/>
          <w:u w:val="single"/>
        </w:rPr>
      </w:pPr>
      <w:r w:rsidRPr="00A445E6">
        <w:rPr>
          <w:rFonts w:asciiTheme="minorHAnsi" w:hAnsiTheme="minorHAnsi" w:cstheme="minorHAnsi"/>
          <w:sz w:val="32"/>
          <w:szCs w:val="32"/>
          <w:u w:val="single"/>
        </w:rPr>
        <w:t>FINAL DAY WITH THE BOOK</w:t>
      </w:r>
      <w:r w:rsidR="00AD0170" w:rsidRPr="00A445E6">
        <w:rPr>
          <w:rFonts w:asciiTheme="minorHAnsi" w:hAnsiTheme="minorHAnsi" w:cstheme="minorHAnsi"/>
          <w:sz w:val="32"/>
          <w:szCs w:val="32"/>
          <w:u w:val="single"/>
        </w:rPr>
        <w:t xml:space="preserve"> - </w:t>
      </w:r>
      <w:r w:rsidR="00172736" w:rsidRPr="00A445E6">
        <w:rPr>
          <w:rFonts w:asciiTheme="minorHAnsi" w:hAnsiTheme="minorHAnsi" w:cstheme="minorHAnsi"/>
          <w:sz w:val="32"/>
          <w:szCs w:val="32"/>
          <w:u w:val="single"/>
        </w:rPr>
        <w:t xml:space="preserve">Culminating </w:t>
      </w:r>
      <w:r w:rsidR="00144A4B" w:rsidRPr="00A445E6">
        <w:rPr>
          <w:rFonts w:asciiTheme="minorHAnsi" w:hAnsiTheme="minorHAnsi" w:cstheme="minorHAnsi"/>
          <w:sz w:val="32"/>
          <w:szCs w:val="32"/>
          <w:u w:val="single"/>
        </w:rPr>
        <w:t>Task</w:t>
      </w:r>
    </w:p>
    <w:p w14:paraId="17C407B4" w14:textId="5F122E1B" w:rsidR="001648CB" w:rsidRDefault="000B71FD"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Using complete sentences, explain how </w:t>
      </w:r>
      <w:r w:rsidR="001648CB">
        <w:rPr>
          <w:rFonts w:asciiTheme="minorHAnsi" w:hAnsiTheme="minorHAnsi" w:cstheme="minorHAnsi"/>
          <w:sz w:val="24"/>
          <w:szCs w:val="24"/>
        </w:rPr>
        <w:t>Sam</w:t>
      </w:r>
      <w:r>
        <w:rPr>
          <w:rFonts w:asciiTheme="minorHAnsi" w:hAnsiTheme="minorHAnsi" w:cstheme="minorHAnsi"/>
          <w:sz w:val="24"/>
          <w:szCs w:val="24"/>
        </w:rPr>
        <w:t>uel’s life different from yours.</w:t>
      </w:r>
      <w:r w:rsidR="001648CB">
        <w:rPr>
          <w:rFonts w:asciiTheme="minorHAnsi" w:hAnsiTheme="minorHAnsi" w:cstheme="minorHAnsi"/>
          <w:sz w:val="24"/>
          <w:szCs w:val="24"/>
        </w:rPr>
        <w:t xml:space="preserve"> Give at least 3 examples.</w:t>
      </w:r>
    </w:p>
    <w:p w14:paraId="54E02AE8" w14:textId="77777777" w:rsidR="001648CB" w:rsidRDefault="001648CB" w:rsidP="001034D9">
      <w:pPr>
        <w:spacing w:after="0" w:line="360" w:lineRule="auto"/>
        <w:rPr>
          <w:rFonts w:asciiTheme="minorHAnsi" w:hAnsiTheme="minorHAnsi" w:cstheme="minorHAnsi"/>
          <w:sz w:val="24"/>
          <w:szCs w:val="24"/>
        </w:rPr>
      </w:pPr>
    </w:p>
    <w:p w14:paraId="0980CCA6" w14:textId="4B934683" w:rsidR="001648CB" w:rsidRDefault="001648CB"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Sample Response:</w:t>
      </w:r>
    </w:p>
    <w:p w14:paraId="2D37AA76" w14:textId="2ADAB2C7" w:rsidR="001648CB" w:rsidRPr="00A445E6" w:rsidRDefault="001648CB"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Samuel lived in a house with tiny windows and a roof that reaches almost to the ground. His clothes are different from mine, he wears stockings instead of socks. Samuel works in the fields with the men</w:t>
      </w:r>
      <w:r w:rsidR="004538E8">
        <w:rPr>
          <w:rFonts w:asciiTheme="minorHAnsi" w:hAnsiTheme="minorHAnsi" w:cstheme="minorHAnsi"/>
          <w:sz w:val="24"/>
          <w:szCs w:val="24"/>
        </w:rPr>
        <w:t xml:space="preserve"> even when he gets blisters and is tired, he keeps working. It doesn’t seem like he goes to school or has time to play.</w:t>
      </w:r>
    </w:p>
    <w:p w14:paraId="4BD08B11" w14:textId="77777777" w:rsidR="008F4718" w:rsidRDefault="008F4718" w:rsidP="00AD0170">
      <w:pPr>
        <w:spacing w:after="0" w:line="360" w:lineRule="auto"/>
        <w:rPr>
          <w:rFonts w:asciiTheme="minorHAnsi" w:hAnsiTheme="minorHAnsi" w:cstheme="minorHAnsi"/>
          <w:sz w:val="32"/>
          <w:szCs w:val="32"/>
          <w:u w:val="single"/>
        </w:rPr>
      </w:pPr>
    </w:p>
    <w:p w14:paraId="3DC5AE14" w14:textId="77777777" w:rsidR="00305694" w:rsidRDefault="00305694" w:rsidP="00AD0170">
      <w:pPr>
        <w:spacing w:after="0" w:line="360" w:lineRule="auto"/>
        <w:rPr>
          <w:rFonts w:asciiTheme="minorHAnsi" w:hAnsiTheme="minorHAnsi" w:cstheme="minorHAnsi"/>
          <w:sz w:val="32"/>
          <w:szCs w:val="32"/>
          <w:u w:val="single"/>
        </w:rPr>
      </w:pPr>
    </w:p>
    <w:p w14:paraId="30789277" w14:textId="77777777" w:rsidR="00AD0170" w:rsidRPr="00A445E6" w:rsidRDefault="00AD0170" w:rsidP="00AD0170">
      <w:pPr>
        <w:spacing w:after="0" w:line="360" w:lineRule="auto"/>
        <w:rPr>
          <w:rFonts w:asciiTheme="minorHAnsi" w:hAnsiTheme="minorHAnsi" w:cstheme="minorHAnsi"/>
          <w:sz w:val="32"/>
          <w:szCs w:val="32"/>
          <w:u w:val="single"/>
        </w:rPr>
      </w:pPr>
      <w:r w:rsidRPr="00A445E6">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A445E6" w14:paraId="46279DB0" w14:textId="77777777" w:rsidTr="000C1F21">
        <w:trPr>
          <w:trHeight w:val="377"/>
        </w:trPr>
        <w:tc>
          <w:tcPr>
            <w:tcW w:w="6228" w:type="dxa"/>
          </w:tcPr>
          <w:p w14:paraId="1C97ABBC" w14:textId="77777777" w:rsidR="004C493C" w:rsidRPr="00A445E6" w:rsidRDefault="000C1F21" w:rsidP="000C1F21">
            <w:pPr>
              <w:spacing w:after="0" w:line="240" w:lineRule="auto"/>
              <w:jc w:val="center"/>
              <w:rPr>
                <w:b/>
                <w:sz w:val="24"/>
              </w:rPr>
            </w:pPr>
            <w:r w:rsidRPr="00A445E6">
              <w:rPr>
                <w:b/>
                <w:sz w:val="24"/>
              </w:rPr>
              <w:t>These words merit less time and attention</w:t>
            </w:r>
            <w:r w:rsidRPr="00A445E6" w:rsidDel="000166A5">
              <w:rPr>
                <w:b/>
                <w:sz w:val="24"/>
              </w:rPr>
              <w:t xml:space="preserve"> </w:t>
            </w:r>
          </w:p>
          <w:p w14:paraId="01A4103C" w14:textId="77777777" w:rsidR="000C1F21" w:rsidRPr="00A445E6" w:rsidRDefault="000C1F21" w:rsidP="000C1F21">
            <w:pPr>
              <w:spacing w:after="0" w:line="240" w:lineRule="auto"/>
              <w:jc w:val="center"/>
              <w:rPr>
                <w:sz w:val="20"/>
              </w:rPr>
            </w:pPr>
            <w:r w:rsidRPr="00A445E6">
              <w:rPr>
                <w:sz w:val="20"/>
              </w:rPr>
              <w:t>(They are concrete</w:t>
            </w:r>
            <w:r w:rsidR="00135757" w:rsidRPr="00A445E6">
              <w:rPr>
                <w:sz w:val="20"/>
              </w:rPr>
              <w:t xml:space="preserve"> and easy to explain,</w:t>
            </w:r>
            <w:r w:rsidRPr="00A445E6">
              <w:rPr>
                <w:sz w:val="20"/>
              </w:rPr>
              <w:t xml:space="preserve"> or describe events/</w:t>
            </w:r>
          </w:p>
          <w:p w14:paraId="0E0F8579" w14:textId="4431FB67" w:rsidR="000C1F21" w:rsidRPr="00A445E6" w:rsidRDefault="000C1F21" w:rsidP="000C1F21">
            <w:pPr>
              <w:spacing w:after="0" w:line="240" w:lineRule="auto"/>
              <w:jc w:val="center"/>
            </w:pPr>
            <w:r w:rsidRPr="00A445E6">
              <w:rPr>
                <w:sz w:val="20"/>
              </w:rPr>
              <w:t xml:space="preserve">processes/ideas/concepts/experiences that are familiar to </w:t>
            </w:r>
            <w:r w:rsidR="004C493C" w:rsidRPr="00A445E6">
              <w:rPr>
                <w:sz w:val="20"/>
              </w:rPr>
              <w:t xml:space="preserve">your </w:t>
            </w:r>
            <w:r w:rsidR="009E5156">
              <w:rPr>
                <w:sz w:val="20"/>
              </w:rPr>
              <w:t>students</w:t>
            </w:r>
            <w:r w:rsidRPr="00A445E6">
              <w:rPr>
                <w:sz w:val="20"/>
              </w:rPr>
              <w:t>)</w:t>
            </w:r>
            <w:r w:rsidRPr="00A445E6">
              <w:rPr>
                <w:color w:val="1F497D"/>
              </w:rPr>
              <w:t xml:space="preserve"> </w:t>
            </w:r>
          </w:p>
        </w:tc>
        <w:tc>
          <w:tcPr>
            <w:tcW w:w="6210" w:type="dxa"/>
          </w:tcPr>
          <w:p w14:paraId="048024DD" w14:textId="77777777" w:rsidR="000C1F21" w:rsidRPr="00A445E6" w:rsidRDefault="000C1F21" w:rsidP="000C1F21">
            <w:pPr>
              <w:spacing w:after="0" w:line="240" w:lineRule="auto"/>
              <w:jc w:val="center"/>
              <w:rPr>
                <w:b/>
                <w:sz w:val="24"/>
              </w:rPr>
            </w:pPr>
            <w:r w:rsidRPr="00A445E6">
              <w:rPr>
                <w:b/>
                <w:sz w:val="24"/>
              </w:rPr>
              <w:t>These words merit more time and attention</w:t>
            </w:r>
          </w:p>
          <w:p w14:paraId="4312F037" w14:textId="77777777" w:rsidR="000C1F21" w:rsidRPr="00A445E6" w:rsidRDefault="000C1F21" w:rsidP="000C1F21">
            <w:pPr>
              <w:spacing w:after="0" w:line="240" w:lineRule="auto"/>
              <w:jc w:val="center"/>
              <w:rPr>
                <w:sz w:val="20"/>
              </w:rPr>
            </w:pPr>
            <w:r w:rsidRPr="00A445E6">
              <w:rPr>
                <w:sz w:val="20"/>
              </w:rPr>
              <w:t xml:space="preserve">(They are abstract, have multiple meanings, and/or are a part </w:t>
            </w:r>
          </w:p>
          <w:p w14:paraId="48963978" w14:textId="77777777" w:rsidR="000C1F21" w:rsidRPr="00A445E6" w:rsidRDefault="000C1F21" w:rsidP="000C1F21">
            <w:pPr>
              <w:spacing w:after="0" w:line="240" w:lineRule="auto"/>
              <w:jc w:val="center"/>
              <w:rPr>
                <w:sz w:val="20"/>
              </w:rPr>
            </w:pPr>
            <w:r w:rsidRPr="00A445E6">
              <w:rPr>
                <w:sz w:val="20"/>
              </w:rPr>
              <w:t>of a</w:t>
            </w:r>
            <w:r w:rsidR="00F9689F" w:rsidRPr="00A445E6">
              <w:rPr>
                <w:sz w:val="20"/>
              </w:rPr>
              <w:t xml:space="preserve"> large </w:t>
            </w:r>
            <w:r w:rsidRPr="00A445E6">
              <w:rPr>
                <w:sz w:val="20"/>
              </w:rPr>
              <w:t>family</w:t>
            </w:r>
            <w:r w:rsidR="00F9689F" w:rsidRPr="00A445E6">
              <w:rPr>
                <w:sz w:val="20"/>
              </w:rPr>
              <w:t xml:space="preserve"> of words with related meanings. These words are likely to describe events, ideas, processes or experiences that most of your student will be unfamiliar with</w:t>
            </w:r>
            <w:r w:rsidRPr="00A445E6">
              <w:rPr>
                <w:sz w:val="20"/>
              </w:rPr>
              <w:t>)</w:t>
            </w:r>
          </w:p>
        </w:tc>
      </w:tr>
      <w:tr w:rsidR="000C1F21" w:rsidRPr="00A445E6" w14:paraId="314020B2" w14:textId="77777777" w:rsidTr="00D96F8F">
        <w:trPr>
          <w:cantSplit/>
          <w:trHeight w:val="1907"/>
        </w:trPr>
        <w:tc>
          <w:tcPr>
            <w:tcW w:w="6228" w:type="dxa"/>
          </w:tcPr>
          <w:p w14:paraId="78D954C2" w14:textId="187C9D3D" w:rsidR="000C1F21" w:rsidRDefault="007B3AC1" w:rsidP="000C1F21">
            <w:pPr>
              <w:spacing w:after="0" w:line="240" w:lineRule="auto"/>
            </w:pPr>
            <w:r>
              <w:t xml:space="preserve">Page 3 </w:t>
            </w:r>
            <w:r w:rsidR="003B4C7A">
              <w:t xml:space="preserve">    </w:t>
            </w:r>
            <w:r>
              <w:t>longing</w:t>
            </w:r>
            <w:r w:rsidR="00195EBB">
              <w:t>:</w:t>
            </w:r>
            <w:r w:rsidR="00E36495">
              <w:t xml:space="preserve"> to want or desire</w:t>
            </w:r>
          </w:p>
          <w:p w14:paraId="3D19B4F6" w14:textId="5A04D2A7" w:rsidR="007B3AC1" w:rsidRPr="00A445E6" w:rsidRDefault="007B3AC1" w:rsidP="000C1F21">
            <w:pPr>
              <w:spacing w:after="0" w:line="240" w:lineRule="auto"/>
            </w:pPr>
            <w:r>
              <w:t>Page 3</w:t>
            </w:r>
            <w:r w:rsidR="003B4C7A">
              <w:t xml:space="preserve">     </w:t>
            </w:r>
            <w:r>
              <w:t>task</w:t>
            </w:r>
            <w:r w:rsidR="00195EBB">
              <w:t>:</w:t>
            </w:r>
            <w:r w:rsidR="00E36495">
              <w:t xml:space="preserve"> </w:t>
            </w:r>
            <w:r w:rsidR="00FC6CCB">
              <w:t>a piece of work to be done</w:t>
            </w:r>
          </w:p>
          <w:p w14:paraId="44957EED" w14:textId="77777777" w:rsidR="00DF337A" w:rsidRPr="00A445E6" w:rsidRDefault="00DF337A" w:rsidP="00947B78">
            <w:pPr>
              <w:spacing w:after="0" w:line="240" w:lineRule="auto"/>
            </w:pPr>
            <w:r w:rsidRPr="00A445E6">
              <w:t xml:space="preserve">Pages 3, 15, 16, 30    harvest: </w:t>
            </w:r>
            <w:r w:rsidR="004421D8" w:rsidRPr="00A445E6">
              <w:t xml:space="preserve"> </w:t>
            </w:r>
            <w:r w:rsidRPr="00A445E6">
              <w:t xml:space="preserve">to gather in crops (v), a crop (n)    </w:t>
            </w:r>
          </w:p>
          <w:p w14:paraId="36332C08" w14:textId="0570B246" w:rsidR="00B65CF2" w:rsidRDefault="003B4C7A" w:rsidP="00947B78">
            <w:pPr>
              <w:spacing w:after="0" w:line="240" w:lineRule="auto"/>
            </w:pPr>
            <w:r>
              <w:t xml:space="preserve">Page 8     </w:t>
            </w:r>
            <w:r w:rsidR="00DF337A" w:rsidRPr="00A445E6">
              <w:t xml:space="preserve">fetch: </w:t>
            </w:r>
            <w:r w:rsidR="004421D8" w:rsidRPr="00A445E6">
              <w:t xml:space="preserve"> </w:t>
            </w:r>
            <w:r w:rsidR="00DF337A" w:rsidRPr="00A445E6">
              <w:t>to go for and then bring back</w:t>
            </w:r>
          </w:p>
          <w:p w14:paraId="7E784DFF" w14:textId="5BB683CF" w:rsidR="007B3AC1" w:rsidRPr="00A445E6" w:rsidRDefault="007B3AC1" w:rsidP="00947B78">
            <w:pPr>
              <w:spacing w:after="0" w:line="240" w:lineRule="auto"/>
            </w:pPr>
            <w:r>
              <w:t>Page 9</w:t>
            </w:r>
            <w:r w:rsidR="003B4C7A">
              <w:t xml:space="preserve">     </w:t>
            </w:r>
            <w:r>
              <w:t>game</w:t>
            </w:r>
            <w:r w:rsidR="00195EBB">
              <w:t>:</w:t>
            </w:r>
            <w:r w:rsidR="00E36495">
              <w:t xml:space="preserve"> wild mammal or bird hunted for food</w:t>
            </w:r>
          </w:p>
          <w:p w14:paraId="642CF1E4" w14:textId="7BEE05DC" w:rsidR="00B65CF2" w:rsidRDefault="003B4C7A" w:rsidP="00947B78">
            <w:pPr>
              <w:spacing w:after="0" w:line="240" w:lineRule="auto"/>
            </w:pPr>
            <w:r>
              <w:t xml:space="preserve">Page 14   </w:t>
            </w:r>
            <w:r w:rsidR="00DF337A" w:rsidRPr="00A445E6">
              <w:t xml:space="preserve">dally: </w:t>
            </w:r>
            <w:r w:rsidR="004421D8" w:rsidRPr="00A445E6">
              <w:t xml:space="preserve"> </w:t>
            </w:r>
            <w:r w:rsidR="00DF337A" w:rsidRPr="00A445E6">
              <w:t>move slowly</w:t>
            </w:r>
          </w:p>
          <w:p w14:paraId="24309E46" w14:textId="2F8C5C16" w:rsidR="007B3AC1" w:rsidRDefault="007B3AC1" w:rsidP="00947B78">
            <w:pPr>
              <w:spacing w:after="0" w:line="240" w:lineRule="auto"/>
            </w:pPr>
            <w:r>
              <w:t>Page 16</w:t>
            </w:r>
            <w:r w:rsidR="003B4C7A">
              <w:t xml:space="preserve">   </w:t>
            </w:r>
            <w:r>
              <w:t>vast</w:t>
            </w:r>
            <w:r w:rsidR="00195EBB">
              <w:t>:</w:t>
            </w:r>
            <w:r w:rsidR="003B4C7A">
              <w:t xml:space="preserve"> </w:t>
            </w:r>
            <w:r w:rsidR="00FC6CCB">
              <w:t>a big space</w:t>
            </w:r>
          </w:p>
          <w:p w14:paraId="7834B5FF" w14:textId="67B35F31" w:rsidR="007B3AC1" w:rsidRDefault="007B3AC1" w:rsidP="00947B78">
            <w:pPr>
              <w:spacing w:after="0" w:line="240" w:lineRule="auto"/>
            </w:pPr>
            <w:r>
              <w:t>Page 16</w:t>
            </w:r>
            <w:r w:rsidR="003B4C7A">
              <w:t xml:space="preserve">   </w:t>
            </w:r>
            <w:r>
              <w:t>wield</w:t>
            </w:r>
            <w:r w:rsidR="00195EBB">
              <w:t>:</w:t>
            </w:r>
            <w:r w:rsidR="00FC6CCB">
              <w:t xml:space="preserve"> to use</w:t>
            </w:r>
          </w:p>
          <w:p w14:paraId="29FE6621" w14:textId="1FC56480" w:rsidR="007B3AC1" w:rsidRPr="00A445E6" w:rsidRDefault="007B3AC1" w:rsidP="00947B78">
            <w:pPr>
              <w:spacing w:after="0" w:line="240" w:lineRule="auto"/>
            </w:pPr>
            <w:r>
              <w:t>Page 18</w:t>
            </w:r>
            <w:r w:rsidR="003B4C7A">
              <w:t xml:space="preserve">   </w:t>
            </w:r>
            <w:r>
              <w:t>smart</w:t>
            </w:r>
            <w:r w:rsidR="00195EBB">
              <w:t>:</w:t>
            </w:r>
            <w:r w:rsidR="00FC6CCB">
              <w:t xml:space="preserve"> </w:t>
            </w:r>
            <w:r w:rsidR="00195EBB">
              <w:t xml:space="preserve">to hurt </w:t>
            </w:r>
          </w:p>
          <w:p w14:paraId="2B48A081" w14:textId="7F1B4E84" w:rsidR="00B65CF2" w:rsidRDefault="003B4C7A" w:rsidP="00947B78">
            <w:pPr>
              <w:spacing w:after="0" w:line="240" w:lineRule="auto"/>
            </w:pPr>
            <w:r>
              <w:t xml:space="preserve">Page 21   </w:t>
            </w:r>
            <w:r w:rsidR="00DF337A" w:rsidRPr="00A445E6">
              <w:t>a</w:t>
            </w:r>
            <w:r w:rsidR="00B65CF2" w:rsidRPr="00A445E6">
              <w:t>che</w:t>
            </w:r>
            <w:r w:rsidR="00DF337A" w:rsidRPr="00A445E6">
              <w:t xml:space="preserve">: </w:t>
            </w:r>
            <w:r w:rsidR="004421D8" w:rsidRPr="00A445E6">
              <w:t xml:space="preserve"> </w:t>
            </w:r>
            <w:r w:rsidR="00DF337A" w:rsidRPr="00A445E6">
              <w:t>a pain in a person’s body</w:t>
            </w:r>
          </w:p>
          <w:p w14:paraId="57BDEA2D" w14:textId="47C449B7" w:rsidR="007B3AC1" w:rsidRPr="00A445E6" w:rsidRDefault="007B3AC1" w:rsidP="00947B78">
            <w:pPr>
              <w:spacing w:after="0" w:line="240" w:lineRule="auto"/>
            </w:pPr>
            <w:r>
              <w:t xml:space="preserve">Page 23 </w:t>
            </w:r>
            <w:r w:rsidR="003B4C7A">
              <w:t xml:space="preserve">  </w:t>
            </w:r>
            <w:r>
              <w:t>hone</w:t>
            </w:r>
            <w:r w:rsidR="00195EBB">
              <w:t>: to sharpen</w:t>
            </w:r>
          </w:p>
          <w:p w14:paraId="1C424530" w14:textId="2B0472C7" w:rsidR="00B65CF2" w:rsidRPr="00A445E6" w:rsidRDefault="003B4C7A" w:rsidP="00DF337A">
            <w:pPr>
              <w:spacing w:after="0" w:line="240" w:lineRule="auto"/>
            </w:pPr>
            <w:r>
              <w:t xml:space="preserve">Page 29   </w:t>
            </w:r>
            <w:r w:rsidR="00DF337A" w:rsidRPr="00A445E6">
              <w:t xml:space="preserve">weary:  feeling tired  </w:t>
            </w:r>
          </w:p>
        </w:tc>
        <w:tc>
          <w:tcPr>
            <w:tcW w:w="6210" w:type="dxa"/>
          </w:tcPr>
          <w:p w14:paraId="015CB418" w14:textId="49D200FC" w:rsidR="00B65CF2" w:rsidRPr="00A445E6" w:rsidRDefault="003B4C7A" w:rsidP="00B65CF2">
            <w:pPr>
              <w:spacing w:after="0" w:line="240" w:lineRule="auto"/>
            </w:pPr>
            <w:r>
              <w:t xml:space="preserve">Page 8     </w:t>
            </w:r>
            <w:r w:rsidR="00C255D8" w:rsidRPr="00A445E6">
              <w:t>aiding/</w:t>
            </w:r>
            <w:r w:rsidR="00DF337A" w:rsidRPr="00A445E6">
              <w:t xml:space="preserve">aided:  </w:t>
            </w:r>
            <w:r w:rsidR="004421D8" w:rsidRPr="00A445E6">
              <w:t>to help, assist</w:t>
            </w:r>
          </w:p>
          <w:p w14:paraId="5C759B5D" w14:textId="676131F8" w:rsidR="00B65CF2" w:rsidRPr="00A445E6" w:rsidRDefault="009E5156" w:rsidP="00B65CF2">
            <w:pPr>
              <w:spacing w:after="0" w:line="240" w:lineRule="auto"/>
            </w:pPr>
            <w:r>
              <w:t>Page 6     eager</w:t>
            </w:r>
            <w:r w:rsidR="004421D8" w:rsidRPr="00A445E6">
              <w:t xml:space="preserve">:  wanting to do or have something very much, impatient longing </w:t>
            </w:r>
          </w:p>
          <w:p w14:paraId="26D623CB" w14:textId="0EB2C9A4" w:rsidR="00B65CF2" w:rsidRPr="00A445E6" w:rsidRDefault="003B4C7A" w:rsidP="00B65CF2">
            <w:pPr>
              <w:spacing w:after="0" w:line="240" w:lineRule="auto"/>
            </w:pPr>
            <w:r>
              <w:t xml:space="preserve">Page 8     </w:t>
            </w:r>
            <w:r w:rsidR="004421D8" w:rsidRPr="00A445E6">
              <w:t xml:space="preserve">labors:  physical work </w:t>
            </w:r>
          </w:p>
          <w:p w14:paraId="0027DBFF" w14:textId="64416320" w:rsidR="00B65CF2" w:rsidRPr="00A445E6" w:rsidRDefault="004421D8" w:rsidP="00B65CF2">
            <w:pPr>
              <w:spacing w:after="0" w:line="240" w:lineRule="auto"/>
            </w:pPr>
            <w:r w:rsidRPr="00A445E6">
              <w:t>Page 13   s</w:t>
            </w:r>
            <w:r w:rsidR="00B65CF2" w:rsidRPr="00A445E6">
              <w:t>erve</w:t>
            </w:r>
            <w:r w:rsidRPr="00A445E6">
              <w:t>:  to act as a servant, to be of use or help</w:t>
            </w:r>
          </w:p>
          <w:p w14:paraId="142F706C" w14:textId="2865D255" w:rsidR="00B65CF2" w:rsidRPr="00A445E6" w:rsidRDefault="004762D4" w:rsidP="00B65CF2">
            <w:pPr>
              <w:spacing w:after="0" w:line="240" w:lineRule="auto"/>
            </w:pPr>
            <w:r w:rsidRPr="00A445E6">
              <w:t xml:space="preserve">Page 18   </w:t>
            </w:r>
            <w:r w:rsidR="004421D8" w:rsidRPr="00A445E6">
              <w:t>bind:  to fasten or secure</w:t>
            </w:r>
          </w:p>
          <w:p w14:paraId="7AF8AE35" w14:textId="77777777" w:rsidR="000C1F21" w:rsidRPr="00A445E6" w:rsidRDefault="000C1F21" w:rsidP="000C1F21">
            <w:pPr>
              <w:spacing w:after="0" w:line="240" w:lineRule="auto"/>
            </w:pPr>
          </w:p>
        </w:tc>
      </w:tr>
    </w:tbl>
    <w:p w14:paraId="043318DF" w14:textId="77777777" w:rsidR="00070277" w:rsidRPr="00A445E6" w:rsidRDefault="00070277" w:rsidP="00CA07EF">
      <w:pPr>
        <w:spacing w:after="0" w:line="360" w:lineRule="auto"/>
        <w:rPr>
          <w:rFonts w:asciiTheme="minorHAnsi" w:hAnsiTheme="minorHAnsi" w:cstheme="minorHAnsi"/>
          <w:sz w:val="32"/>
          <w:szCs w:val="32"/>
          <w:u w:val="single"/>
        </w:rPr>
      </w:pPr>
    </w:p>
    <w:p w14:paraId="53039588" w14:textId="23ADCEB1" w:rsidR="009E5156" w:rsidRDefault="009E5156" w:rsidP="009E5156">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5153BF37" w14:textId="77777777" w:rsidR="00D8334A" w:rsidRPr="00A445E6" w:rsidRDefault="004011BC" w:rsidP="00D8334A">
      <w:pPr>
        <w:pStyle w:val="ListParagraph"/>
        <w:spacing w:after="0" w:line="360" w:lineRule="auto"/>
        <w:ind w:left="360"/>
        <w:rPr>
          <w:rFonts w:asciiTheme="minorHAnsi" w:hAnsiTheme="minorHAnsi" w:cstheme="minorHAnsi"/>
          <w:sz w:val="24"/>
          <w:szCs w:val="24"/>
        </w:rPr>
      </w:pPr>
      <w:r w:rsidRPr="00A445E6">
        <w:rPr>
          <w:rFonts w:asciiTheme="minorHAnsi" w:hAnsiTheme="minorHAnsi" w:cstheme="minorHAnsi"/>
          <w:sz w:val="24"/>
          <w:szCs w:val="24"/>
        </w:rPr>
        <w:t xml:space="preserve">1.  </w:t>
      </w:r>
      <w:r w:rsidR="00D8334A" w:rsidRPr="00A445E6">
        <w:rPr>
          <w:rFonts w:asciiTheme="minorHAnsi" w:hAnsiTheme="minorHAnsi" w:cstheme="minorHAnsi"/>
          <w:sz w:val="24"/>
          <w:szCs w:val="24"/>
        </w:rPr>
        <w:t xml:space="preserve">Make a pilgrim from construction paper. An example can be found at a blog, Welcome to Room 36. </w:t>
      </w:r>
    </w:p>
    <w:p w14:paraId="14DB87DC" w14:textId="77777777" w:rsidR="00D8334A" w:rsidRPr="00A445E6" w:rsidRDefault="000226F6" w:rsidP="00D8334A">
      <w:pPr>
        <w:pStyle w:val="ListParagraph"/>
        <w:spacing w:after="0" w:line="360" w:lineRule="auto"/>
        <w:ind w:left="360"/>
        <w:rPr>
          <w:rFonts w:asciiTheme="minorHAnsi" w:hAnsiTheme="minorHAnsi" w:cstheme="minorHAnsi"/>
          <w:sz w:val="24"/>
          <w:szCs w:val="24"/>
        </w:rPr>
      </w:pPr>
      <w:hyperlink r:id="rId19" w:history="1">
        <w:r w:rsidR="004011BC" w:rsidRPr="00A445E6">
          <w:rPr>
            <w:rStyle w:val="Hyperlink"/>
            <w:rFonts w:asciiTheme="minorHAnsi" w:hAnsiTheme="minorHAnsi" w:cstheme="minorHAnsi"/>
            <w:sz w:val="24"/>
            <w:szCs w:val="24"/>
          </w:rPr>
          <w:t>http://mrswilliamsonskinders.blogspot.com/2011/12/what-we-did-in-november.html</w:t>
        </w:r>
      </w:hyperlink>
    </w:p>
    <w:p w14:paraId="44F7C575" w14:textId="7CD95339" w:rsidR="004011BC" w:rsidRPr="00A445E6" w:rsidRDefault="004011BC" w:rsidP="00D8334A">
      <w:pPr>
        <w:pStyle w:val="ListParagraph"/>
        <w:spacing w:after="0" w:line="360" w:lineRule="auto"/>
        <w:ind w:left="360"/>
        <w:rPr>
          <w:rFonts w:asciiTheme="minorHAnsi" w:hAnsiTheme="minorHAnsi" w:cstheme="minorHAnsi"/>
          <w:sz w:val="24"/>
          <w:szCs w:val="24"/>
        </w:rPr>
      </w:pPr>
      <w:r w:rsidRPr="00A445E6">
        <w:rPr>
          <w:rFonts w:asciiTheme="minorHAnsi" w:hAnsiTheme="minorHAnsi" w:cstheme="minorHAnsi"/>
          <w:sz w:val="24"/>
          <w:szCs w:val="24"/>
        </w:rPr>
        <w:t xml:space="preserve">2. Read a similar book, </w:t>
      </w:r>
      <w:r w:rsidRPr="00A445E6">
        <w:rPr>
          <w:rFonts w:asciiTheme="minorHAnsi" w:hAnsiTheme="minorHAnsi" w:cstheme="minorHAnsi"/>
          <w:sz w:val="24"/>
          <w:szCs w:val="24"/>
          <w:u w:val="single"/>
        </w:rPr>
        <w:t>Sarah Morton’</w:t>
      </w:r>
      <w:r w:rsidR="001F33FC" w:rsidRPr="00A445E6">
        <w:rPr>
          <w:rFonts w:asciiTheme="minorHAnsi" w:hAnsiTheme="minorHAnsi" w:cstheme="minorHAnsi"/>
          <w:sz w:val="24"/>
          <w:szCs w:val="24"/>
          <w:u w:val="single"/>
        </w:rPr>
        <w:t>s</w:t>
      </w:r>
      <w:r w:rsidRPr="00A445E6">
        <w:rPr>
          <w:rFonts w:asciiTheme="minorHAnsi" w:hAnsiTheme="minorHAnsi" w:cstheme="minorHAnsi"/>
          <w:sz w:val="24"/>
          <w:szCs w:val="24"/>
          <w:u w:val="single"/>
        </w:rPr>
        <w:t xml:space="preserve"> Day</w:t>
      </w:r>
      <w:r w:rsidRPr="00A445E6">
        <w:rPr>
          <w:rFonts w:asciiTheme="minorHAnsi" w:hAnsiTheme="minorHAnsi" w:cstheme="minorHAnsi"/>
          <w:sz w:val="24"/>
          <w:szCs w:val="24"/>
        </w:rPr>
        <w:t xml:space="preserve"> (also by Kate Waters). Make a </w:t>
      </w:r>
      <w:r w:rsidR="000D43A5" w:rsidRPr="00A445E6">
        <w:rPr>
          <w:rFonts w:asciiTheme="minorHAnsi" w:hAnsiTheme="minorHAnsi" w:cstheme="minorHAnsi"/>
          <w:sz w:val="24"/>
          <w:szCs w:val="24"/>
        </w:rPr>
        <w:t>Venn</w:t>
      </w:r>
      <w:r w:rsidRPr="00A445E6">
        <w:rPr>
          <w:rFonts w:asciiTheme="minorHAnsi" w:hAnsiTheme="minorHAnsi" w:cstheme="minorHAnsi"/>
          <w:sz w:val="24"/>
          <w:szCs w:val="24"/>
        </w:rPr>
        <w:t xml:space="preserve"> </w:t>
      </w:r>
      <w:r w:rsidR="000D43A5">
        <w:rPr>
          <w:rFonts w:asciiTheme="minorHAnsi" w:hAnsiTheme="minorHAnsi" w:cstheme="minorHAnsi"/>
          <w:sz w:val="24"/>
          <w:szCs w:val="24"/>
        </w:rPr>
        <w:t>D</w:t>
      </w:r>
      <w:r w:rsidR="000D43A5" w:rsidRPr="00A445E6">
        <w:rPr>
          <w:rFonts w:asciiTheme="minorHAnsi" w:hAnsiTheme="minorHAnsi" w:cstheme="minorHAnsi"/>
          <w:sz w:val="24"/>
          <w:szCs w:val="24"/>
        </w:rPr>
        <w:t xml:space="preserve">iagram </w:t>
      </w:r>
      <w:r w:rsidRPr="00A445E6">
        <w:rPr>
          <w:rFonts w:asciiTheme="minorHAnsi" w:hAnsiTheme="minorHAnsi" w:cstheme="minorHAnsi"/>
          <w:sz w:val="24"/>
          <w:szCs w:val="24"/>
        </w:rPr>
        <w:t>or double bubble thinking map comparing and contrasting the days of the pilgrim girl and boy.</w:t>
      </w:r>
      <w:r w:rsidR="000D43A5">
        <w:rPr>
          <w:rFonts w:asciiTheme="minorHAnsi" w:hAnsiTheme="minorHAnsi" w:cstheme="minorHAnsi"/>
          <w:sz w:val="24"/>
          <w:szCs w:val="24"/>
        </w:rPr>
        <w:t xml:space="preserve"> </w:t>
      </w:r>
      <w:r w:rsidR="000D43A5" w:rsidRPr="004245FF">
        <w:rPr>
          <w:i/>
          <w:sz w:val="24"/>
        </w:rPr>
        <w:t>Note: This is particularly supportive of English Language Learners.</w:t>
      </w:r>
    </w:p>
    <w:p w14:paraId="705EFEBB" w14:textId="77777777" w:rsidR="00A80375" w:rsidRPr="00A445E6" w:rsidRDefault="001F33FC" w:rsidP="00A80375">
      <w:pPr>
        <w:pStyle w:val="ListParagraph"/>
        <w:spacing w:after="0" w:line="360" w:lineRule="auto"/>
        <w:ind w:left="360"/>
        <w:rPr>
          <w:rFonts w:asciiTheme="minorHAnsi" w:hAnsiTheme="minorHAnsi" w:cstheme="minorHAnsi"/>
          <w:sz w:val="24"/>
          <w:szCs w:val="24"/>
        </w:rPr>
      </w:pPr>
      <w:r w:rsidRPr="00A445E6">
        <w:rPr>
          <w:rFonts w:asciiTheme="minorHAnsi" w:hAnsiTheme="minorHAnsi" w:cstheme="minorHAnsi"/>
          <w:sz w:val="24"/>
          <w:szCs w:val="24"/>
        </w:rPr>
        <w:t>3</w:t>
      </w:r>
      <w:r w:rsidR="00A80375" w:rsidRPr="00A445E6">
        <w:rPr>
          <w:rFonts w:asciiTheme="minorHAnsi" w:hAnsiTheme="minorHAnsi" w:cstheme="minorHAnsi"/>
          <w:sz w:val="24"/>
          <w:szCs w:val="24"/>
        </w:rPr>
        <w:t>. The Plimoth website also has some useful information about a pilgrim child’s role within the family.</w:t>
      </w:r>
    </w:p>
    <w:p w14:paraId="075F34FD" w14:textId="427670FD" w:rsidR="00070277" w:rsidRPr="00A445E6" w:rsidRDefault="000226F6" w:rsidP="001F33FC">
      <w:pPr>
        <w:pStyle w:val="ListParagraph"/>
        <w:spacing w:after="0" w:line="360" w:lineRule="auto"/>
        <w:ind w:left="360"/>
        <w:rPr>
          <w:rFonts w:asciiTheme="minorHAnsi" w:hAnsiTheme="minorHAnsi" w:cstheme="minorHAnsi"/>
          <w:sz w:val="24"/>
          <w:szCs w:val="24"/>
        </w:rPr>
      </w:pPr>
      <w:hyperlink r:id="rId20" w:history="1">
        <w:r w:rsidR="00A80375" w:rsidRPr="009E5156">
          <w:rPr>
            <w:rStyle w:val="Hyperlink"/>
            <w:rFonts w:asciiTheme="minorHAnsi" w:hAnsiTheme="minorHAnsi" w:cstheme="minorHAnsi"/>
            <w:sz w:val="24"/>
            <w:szCs w:val="24"/>
          </w:rPr>
          <w:t xml:space="preserve">http://www.plimoth.org/learn/just-kids/homework-help/childs-role </w:t>
        </w:r>
      </w:hyperlink>
      <w:r w:rsidR="004011BC" w:rsidRPr="00A445E6">
        <w:rPr>
          <w:rFonts w:asciiTheme="minorHAnsi" w:hAnsiTheme="minorHAnsi" w:cstheme="minorHAnsi"/>
          <w:sz w:val="24"/>
          <w:szCs w:val="24"/>
        </w:rPr>
        <w:t xml:space="preserve"> </w:t>
      </w:r>
    </w:p>
    <w:p w14:paraId="6A80747F" w14:textId="77777777" w:rsidR="00005B23" w:rsidRPr="00A445E6" w:rsidRDefault="00005B23" w:rsidP="00005B23">
      <w:pPr>
        <w:pStyle w:val="NormalWeb"/>
        <w:rPr>
          <w:rFonts w:asciiTheme="minorHAnsi" w:hAnsiTheme="minorHAnsi" w:cstheme="minorHAnsi"/>
          <w:sz w:val="32"/>
          <w:szCs w:val="32"/>
          <w:u w:val="single"/>
        </w:rPr>
      </w:pPr>
      <w:r w:rsidRPr="00A445E6">
        <w:rPr>
          <w:rFonts w:asciiTheme="minorHAnsi" w:hAnsiTheme="minorHAnsi" w:cstheme="minorHAnsi"/>
          <w:sz w:val="32"/>
          <w:szCs w:val="32"/>
          <w:u w:val="single"/>
        </w:rPr>
        <w:lastRenderedPageBreak/>
        <w:t>Useful websites with activities:</w:t>
      </w:r>
    </w:p>
    <w:p w14:paraId="34CE1569" w14:textId="2E35514C" w:rsidR="00070277" w:rsidRDefault="000226F6" w:rsidP="0057279B">
      <w:pPr>
        <w:spacing w:after="0" w:line="360" w:lineRule="auto"/>
        <w:ind w:firstLine="360"/>
        <w:rPr>
          <w:rFonts w:asciiTheme="minorHAnsi" w:hAnsiTheme="minorHAnsi" w:cstheme="minorHAnsi"/>
          <w:sz w:val="24"/>
          <w:szCs w:val="24"/>
          <w:u w:val="single"/>
        </w:rPr>
      </w:pPr>
      <w:hyperlink r:id="rId21" w:history="1">
        <w:r w:rsidR="005C3E9B" w:rsidRPr="004F0AB1">
          <w:rPr>
            <w:rStyle w:val="Hyperlink"/>
            <w:rFonts w:asciiTheme="minorHAnsi" w:hAnsiTheme="minorHAnsi" w:cstheme="minorHAnsi"/>
            <w:sz w:val="24"/>
            <w:szCs w:val="24"/>
          </w:rPr>
          <w:t>http://thefirstgradeparade.blogspot.com/2014/11/talk-turkey-to-me_18.html</w:t>
        </w:r>
      </w:hyperlink>
    </w:p>
    <w:p w14:paraId="700A2C3D" w14:textId="5AD1AA26" w:rsidR="005C3E9B" w:rsidRDefault="005C3E9B" w:rsidP="0057279B">
      <w:pPr>
        <w:spacing w:after="0" w:line="360" w:lineRule="auto"/>
        <w:ind w:firstLine="360"/>
        <w:rPr>
          <w:rFonts w:asciiTheme="minorHAnsi" w:hAnsiTheme="minorHAnsi" w:cstheme="minorHAnsi"/>
          <w:sz w:val="24"/>
          <w:szCs w:val="24"/>
        </w:rPr>
      </w:pPr>
      <w:r w:rsidRPr="005C3E9B">
        <w:rPr>
          <w:rFonts w:asciiTheme="minorHAnsi" w:hAnsiTheme="minorHAnsi" w:cstheme="minorHAnsi"/>
          <w:sz w:val="24"/>
          <w:szCs w:val="24"/>
        </w:rPr>
        <w:t>First Grade Wow has a free unit with activities to use with the book.</w:t>
      </w:r>
      <w:r>
        <w:rPr>
          <w:rFonts w:asciiTheme="minorHAnsi" w:hAnsiTheme="minorHAnsi" w:cstheme="minorHAnsi"/>
          <w:sz w:val="24"/>
          <w:szCs w:val="24"/>
        </w:rPr>
        <w:t xml:space="preserve"> Included is a pattern to make a pilgrim boy and girl.</w:t>
      </w:r>
    </w:p>
    <w:p w14:paraId="4088CA9C" w14:textId="62A08E16" w:rsidR="005C3E9B" w:rsidRDefault="000226F6" w:rsidP="0057279B">
      <w:pPr>
        <w:spacing w:after="0" w:line="360" w:lineRule="auto"/>
        <w:ind w:firstLine="360"/>
        <w:rPr>
          <w:rFonts w:asciiTheme="minorHAnsi" w:hAnsiTheme="minorHAnsi" w:cstheme="minorHAnsi"/>
          <w:sz w:val="24"/>
          <w:szCs w:val="24"/>
        </w:rPr>
      </w:pPr>
      <w:hyperlink r:id="rId22" w:history="1">
        <w:r w:rsidR="005C3E9B" w:rsidRPr="004F0AB1">
          <w:rPr>
            <w:rStyle w:val="Hyperlink"/>
            <w:rFonts w:asciiTheme="minorHAnsi" w:hAnsiTheme="minorHAnsi" w:cstheme="minorHAnsi"/>
            <w:sz w:val="24"/>
            <w:szCs w:val="24"/>
          </w:rPr>
          <w:t>http://firstgradewow.blogspot.com/2013/11/tree-mendously-thankful-and-samuel.html</w:t>
        </w:r>
      </w:hyperlink>
    </w:p>
    <w:p w14:paraId="611837A8" w14:textId="77777777" w:rsidR="009F1F04" w:rsidRPr="009006CB" w:rsidRDefault="009F1F04" w:rsidP="00CA07EF">
      <w:pPr>
        <w:spacing w:after="0" w:line="360" w:lineRule="auto"/>
        <w:rPr>
          <w:rFonts w:asciiTheme="minorHAnsi" w:hAnsiTheme="minorHAnsi" w:cstheme="minorHAnsi"/>
          <w:sz w:val="32"/>
          <w:szCs w:val="32"/>
          <w:u w:val="single"/>
        </w:rPr>
      </w:pPr>
    </w:p>
    <w:p w14:paraId="70E604F3" w14:textId="77777777" w:rsidR="00464AE4" w:rsidRDefault="00464AE4" w:rsidP="00CA07EF">
      <w:pPr>
        <w:spacing w:after="0" w:line="360" w:lineRule="auto"/>
        <w:rPr>
          <w:rFonts w:asciiTheme="minorHAnsi" w:hAnsiTheme="minorHAnsi" w:cstheme="minorHAnsi"/>
          <w:sz w:val="32"/>
          <w:szCs w:val="32"/>
          <w:u w:val="single"/>
        </w:rPr>
      </w:pPr>
    </w:p>
    <w:p w14:paraId="685E8118" w14:textId="77777777" w:rsidR="005825A3" w:rsidRPr="008C166C" w:rsidRDefault="00CA07EF" w:rsidP="00CA07EF">
      <w:pPr>
        <w:spacing w:after="0" w:line="360" w:lineRule="auto"/>
        <w:rPr>
          <w:rFonts w:asciiTheme="minorHAnsi" w:hAnsiTheme="minorHAnsi" w:cstheme="minorHAnsi"/>
          <w:sz w:val="32"/>
          <w:szCs w:val="32"/>
          <w:u w:val="single"/>
        </w:rPr>
      </w:pPr>
      <w:r w:rsidRPr="008C166C">
        <w:rPr>
          <w:rFonts w:asciiTheme="minorHAnsi" w:hAnsiTheme="minorHAnsi" w:cstheme="minorHAnsi"/>
          <w:sz w:val="32"/>
          <w:szCs w:val="32"/>
          <w:u w:val="single"/>
        </w:rPr>
        <w:t>Note to Teacher</w:t>
      </w:r>
      <w:r w:rsidR="00D95D12" w:rsidRPr="008C166C">
        <w:rPr>
          <w:rFonts w:asciiTheme="minorHAnsi" w:hAnsiTheme="minorHAnsi" w:cstheme="minorHAnsi"/>
          <w:sz w:val="32"/>
          <w:szCs w:val="32"/>
          <w:u w:val="single"/>
        </w:rPr>
        <w:t>:</w:t>
      </w:r>
    </w:p>
    <w:p w14:paraId="6D31C3B7" w14:textId="77777777" w:rsidR="000B71FD" w:rsidRDefault="00B34B15" w:rsidP="00CA07EF">
      <w:pPr>
        <w:pStyle w:val="ListParagraph"/>
        <w:numPr>
          <w:ilvl w:val="0"/>
          <w:numId w:val="18"/>
        </w:numPr>
        <w:spacing w:after="0" w:line="360" w:lineRule="auto"/>
        <w:rPr>
          <w:rFonts w:asciiTheme="minorHAnsi" w:hAnsiTheme="minorHAnsi" w:cstheme="minorHAnsi"/>
          <w:sz w:val="24"/>
          <w:szCs w:val="24"/>
        </w:rPr>
      </w:pPr>
      <w:r w:rsidRPr="000B71FD">
        <w:rPr>
          <w:rFonts w:asciiTheme="minorHAnsi" w:hAnsiTheme="minorHAnsi" w:cstheme="minorHAnsi"/>
          <w:sz w:val="24"/>
          <w:szCs w:val="24"/>
        </w:rPr>
        <w:t xml:space="preserve">There are many extension activities to couple with this book. Kate Waters has also published a book about a Pilgrim girl and a Native American boy. </w:t>
      </w:r>
    </w:p>
    <w:p w14:paraId="14E5D379" w14:textId="77777777" w:rsidR="000B71FD" w:rsidRDefault="00D95D12" w:rsidP="00CA07EF">
      <w:pPr>
        <w:pStyle w:val="ListParagraph"/>
        <w:numPr>
          <w:ilvl w:val="0"/>
          <w:numId w:val="18"/>
        </w:numPr>
        <w:spacing w:after="0" w:line="360" w:lineRule="auto"/>
        <w:rPr>
          <w:rFonts w:asciiTheme="minorHAnsi" w:hAnsiTheme="minorHAnsi" w:cstheme="minorHAnsi"/>
          <w:sz w:val="24"/>
          <w:szCs w:val="24"/>
        </w:rPr>
      </w:pPr>
      <w:r w:rsidRPr="000B71FD">
        <w:rPr>
          <w:rFonts w:asciiTheme="minorHAnsi" w:hAnsiTheme="minorHAnsi" w:cstheme="minorHAnsi"/>
          <w:sz w:val="24"/>
          <w:szCs w:val="24"/>
        </w:rPr>
        <w:t>Support for this lesson: visuals, Scholastic videos of Plimoth, expand vocabulary (then vs now), comparisons</w:t>
      </w:r>
      <w:r w:rsidR="00B34B15" w:rsidRPr="000B71FD">
        <w:rPr>
          <w:rFonts w:asciiTheme="minorHAnsi" w:hAnsiTheme="minorHAnsi" w:cstheme="minorHAnsi"/>
          <w:sz w:val="24"/>
          <w:szCs w:val="24"/>
        </w:rPr>
        <w:t>.</w:t>
      </w:r>
    </w:p>
    <w:p w14:paraId="2574F87D" w14:textId="77777777" w:rsidR="009E5156" w:rsidRDefault="00B34B15" w:rsidP="009E5156">
      <w:pPr>
        <w:pStyle w:val="ListParagraph"/>
        <w:numPr>
          <w:ilvl w:val="0"/>
          <w:numId w:val="18"/>
        </w:numPr>
        <w:spacing w:after="0" w:line="360" w:lineRule="auto"/>
        <w:rPr>
          <w:rFonts w:asciiTheme="minorHAnsi" w:hAnsiTheme="minorHAnsi" w:cstheme="minorHAnsi"/>
          <w:sz w:val="24"/>
          <w:szCs w:val="24"/>
        </w:rPr>
      </w:pPr>
      <w:r w:rsidRPr="000B71FD">
        <w:rPr>
          <w:rFonts w:asciiTheme="minorHAnsi" w:hAnsiTheme="minorHAnsi" w:cstheme="minorHAnsi"/>
          <w:sz w:val="24"/>
          <w:szCs w:val="24"/>
        </w:rPr>
        <w:t>The book c</w:t>
      </w:r>
      <w:r w:rsidR="009E5156">
        <w:rPr>
          <w:rFonts w:asciiTheme="minorHAnsi" w:hAnsiTheme="minorHAnsi" w:cstheme="minorHAnsi"/>
          <w:sz w:val="24"/>
          <w:szCs w:val="24"/>
        </w:rPr>
        <w:t xml:space="preserve">an be purchased from Scholastic: </w:t>
      </w:r>
    </w:p>
    <w:p w14:paraId="0935D9E5" w14:textId="3FF7EE12" w:rsidR="009E5156" w:rsidRPr="009E5156" w:rsidRDefault="000226F6" w:rsidP="009E5156">
      <w:pPr>
        <w:pStyle w:val="ListParagraph"/>
        <w:numPr>
          <w:ilvl w:val="1"/>
          <w:numId w:val="18"/>
        </w:numPr>
        <w:spacing w:after="0" w:line="360" w:lineRule="auto"/>
        <w:rPr>
          <w:rFonts w:asciiTheme="minorHAnsi" w:hAnsiTheme="minorHAnsi" w:cstheme="minorHAnsi"/>
          <w:sz w:val="24"/>
          <w:szCs w:val="24"/>
        </w:rPr>
      </w:pPr>
      <w:hyperlink r:id="rId23" w:history="1">
        <w:r w:rsidR="009E5156" w:rsidRPr="009E5156">
          <w:rPr>
            <w:rStyle w:val="Hyperlink"/>
            <w:rFonts w:asciiTheme="minorHAnsi" w:hAnsiTheme="minorHAnsi" w:cstheme="minorHAnsi"/>
            <w:sz w:val="24"/>
            <w:szCs w:val="24"/>
          </w:rPr>
          <w:t>https://www.scholastic.com/teachers/books/samuel-eaton-s-day-by-kate-waters/</w:t>
        </w:r>
      </w:hyperlink>
    </w:p>
    <w:p w14:paraId="63A7B434" w14:textId="77777777" w:rsidR="009E5156" w:rsidRDefault="00D92769" w:rsidP="009E5156">
      <w:pPr>
        <w:pStyle w:val="ListParagraph"/>
        <w:numPr>
          <w:ilvl w:val="0"/>
          <w:numId w:val="18"/>
        </w:numPr>
        <w:spacing w:after="0" w:line="360" w:lineRule="auto"/>
        <w:rPr>
          <w:rFonts w:asciiTheme="minorHAnsi" w:hAnsiTheme="minorHAnsi" w:cstheme="minorHAnsi"/>
          <w:sz w:val="24"/>
          <w:szCs w:val="24"/>
        </w:rPr>
      </w:pPr>
      <w:r w:rsidRPr="000B71FD">
        <w:rPr>
          <w:rFonts w:asciiTheme="minorHAnsi" w:hAnsiTheme="minorHAnsi" w:cstheme="minorHAnsi"/>
          <w:sz w:val="24"/>
          <w:szCs w:val="24"/>
        </w:rPr>
        <w:t>The Plimoth website also has some useful information about a pilgrim child’s role within the family.</w:t>
      </w:r>
    </w:p>
    <w:p w14:paraId="2B9BDE39" w14:textId="3E6332E0" w:rsidR="009E5156" w:rsidRPr="009E5156" w:rsidRDefault="000226F6" w:rsidP="009E5156">
      <w:pPr>
        <w:pStyle w:val="ListParagraph"/>
        <w:numPr>
          <w:ilvl w:val="1"/>
          <w:numId w:val="18"/>
        </w:numPr>
        <w:spacing w:after="0" w:line="240" w:lineRule="auto"/>
        <w:rPr>
          <w:rFonts w:asciiTheme="minorHAnsi" w:hAnsiTheme="minorHAnsi" w:cstheme="minorHAnsi"/>
          <w:sz w:val="24"/>
          <w:szCs w:val="24"/>
        </w:rPr>
      </w:pPr>
      <w:hyperlink r:id="rId24" w:history="1">
        <w:r w:rsidR="009E5156" w:rsidRPr="009E5156">
          <w:rPr>
            <w:rStyle w:val="Hyperlink"/>
            <w:rFonts w:asciiTheme="minorHAnsi" w:hAnsiTheme="minorHAnsi" w:cstheme="minorHAnsi"/>
            <w:sz w:val="24"/>
            <w:szCs w:val="24"/>
          </w:rPr>
          <w:t>http://www.plimoth.org/learn/just-kids/homework-help/childs-role</w:t>
        </w:r>
      </w:hyperlink>
      <w:r w:rsidR="009E5156" w:rsidRPr="009E5156">
        <w:rPr>
          <w:rFonts w:asciiTheme="minorHAnsi" w:hAnsiTheme="minorHAnsi" w:cstheme="minorHAnsi"/>
          <w:sz w:val="24"/>
          <w:szCs w:val="24"/>
        </w:rPr>
        <w:br w:type="page"/>
      </w:r>
    </w:p>
    <w:p w14:paraId="29D3779A" w14:textId="1E57DBE7" w:rsidR="005825A3" w:rsidRPr="00971AD9" w:rsidRDefault="005825A3" w:rsidP="005825A3">
      <w:pPr>
        <w:jc w:val="center"/>
        <w:rPr>
          <w:b/>
          <w:sz w:val="24"/>
          <w:szCs w:val="24"/>
        </w:rPr>
      </w:pPr>
      <w:r w:rsidRPr="00971AD9">
        <w:rPr>
          <w:b/>
          <w:sz w:val="24"/>
          <w:szCs w:val="24"/>
        </w:rPr>
        <w:lastRenderedPageBreak/>
        <w:t xml:space="preserve">What Makes </w:t>
      </w:r>
      <w:r w:rsidR="009E0473" w:rsidRPr="00971AD9">
        <w:rPr>
          <w:b/>
          <w:sz w:val="24"/>
          <w:szCs w:val="24"/>
        </w:rPr>
        <w:t xml:space="preserve">This </w:t>
      </w:r>
      <w:r w:rsidR="00EE74AA" w:rsidRPr="00971AD9">
        <w:rPr>
          <w:b/>
          <w:sz w:val="24"/>
          <w:szCs w:val="24"/>
        </w:rPr>
        <w:t>Read-Aloud</w:t>
      </w:r>
      <w:r w:rsidRPr="00971AD9">
        <w:rPr>
          <w:b/>
          <w:sz w:val="24"/>
          <w:szCs w:val="24"/>
        </w:rPr>
        <w:t xml:space="preserve"> Complex?</w:t>
      </w:r>
    </w:p>
    <w:p w14:paraId="30A016CE" w14:textId="77777777" w:rsidR="005825A3" w:rsidRPr="00971AD9" w:rsidRDefault="005825A3" w:rsidP="005825A3">
      <w:pPr>
        <w:pStyle w:val="ListParagraph"/>
        <w:numPr>
          <w:ilvl w:val="0"/>
          <w:numId w:val="15"/>
        </w:numPr>
        <w:spacing w:after="0" w:line="240" w:lineRule="auto"/>
        <w:rPr>
          <w:b/>
          <w:sz w:val="24"/>
          <w:szCs w:val="24"/>
        </w:rPr>
      </w:pPr>
      <w:r w:rsidRPr="00971AD9">
        <w:rPr>
          <w:b/>
          <w:sz w:val="24"/>
          <w:szCs w:val="24"/>
        </w:rPr>
        <w:t>Quantitative Measure</w:t>
      </w:r>
    </w:p>
    <w:p w14:paraId="089797BC" w14:textId="77777777" w:rsidR="005825A3" w:rsidRPr="00A445E6" w:rsidRDefault="005825A3" w:rsidP="005825A3">
      <w:pPr>
        <w:pStyle w:val="ListParagraph"/>
        <w:spacing w:after="0" w:line="240" w:lineRule="auto"/>
        <w:rPr>
          <w:sz w:val="24"/>
          <w:szCs w:val="24"/>
        </w:rPr>
      </w:pPr>
      <w:r w:rsidRPr="00971AD9">
        <w:rPr>
          <w:sz w:val="24"/>
          <w:szCs w:val="24"/>
        </w:rPr>
        <w:t xml:space="preserve">Go to </w:t>
      </w:r>
      <w:hyperlink r:id="rId25" w:history="1">
        <w:r w:rsidRPr="00A445E6">
          <w:rPr>
            <w:rStyle w:val="Hyperlink"/>
            <w:sz w:val="24"/>
            <w:szCs w:val="24"/>
          </w:rPr>
          <w:t>http://www.lexile.com/</w:t>
        </w:r>
      </w:hyperlink>
      <w:r w:rsidRPr="00A445E6">
        <w:rPr>
          <w:sz w:val="24"/>
          <w:szCs w:val="24"/>
        </w:rPr>
        <w:t xml:space="preserve"> and enter the title of your read-aloud in the Quick Book Search in the upper right of home page. Most texts will have a Lexile measure in this database. </w:t>
      </w:r>
    </w:p>
    <w:p w14:paraId="3AA4B1EF" w14:textId="77777777" w:rsidR="005825A3" w:rsidRPr="00A445E6" w:rsidRDefault="005825A3" w:rsidP="005825A3">
      <w:pPr>
        <w:pStyle w:val="ListParagraph"/>
        <w:spacing w:after="0" w:line="240" w:lineRule="auto"/>
        <w:rPr>
          <w:b/>
          <w:sz w:val="24"/>
          <w:szCs w:val="24"/>
        </w:rPr>
      </w:pPr>
    </w:p>
    <w:p w14:paraId="5B4ADEDC" w14:textId="77777777" w:rsidR="005825A3" w:rsidRPr="00A445E6" w:rsidRDefault="005825A3" w:rsidP="005825A3">
      <w:pPr>
        <w:rPr>
          <w:sz w:val="24"/>
          <w:szCs w:val="24"/>
        </w:rPr>
      </w:pPr>
      <w:r w:rsidRPr="00A445E6">
        <w:rPr>
          <w:noProof/>
          <w:sz w:val="24"/>
          <w:szCs w:val="24"/>
        </w:rPr>
        <mc:AlternateContent>
          <mc:Choice Requires="wps">
            <w:drawing>
              <wp:anchor distT="0" distB="0" distL="114300" distR="114300" simplePos="0" relativeHeight="251663360" behindDoc="0" locked="0" layoutInCell="1" allowOverlap="1" wp14:anchorId="682479AA" wp14:editId="5A5C637F">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4F44A21" w14:textId="77777777" w:rsidR="00A158DA" w:rsidRPr="007D3083" w:rsidRDefault="00A158DA"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ACCB278" w14:textId="77777777" w:rsidR="00A158DA" w:rsidRPr="007D3083" w:rsidRDefault="00A158DA"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9E7A7AB" w14:textId="77777777" w:rsidR="00A158DA" w:rsidRPr="007D3083" w:rsidRDefault="00A158DA" w:rsidP="005825A3">
                            <w:pPr>
                              <w:spacing w:after="0" w:line="240" w:lineRule="auto"/>
                              <w:ind w:firstLine="720"/>
                              <w:rPr>
                                <w:sz w:val="20"/>
                                <w:szCs w:val="20"/>
                              </w:rPr>
                            </w:pPr>
                            <w:r w:rsidRPr="007D3083">
                              <w:rPr>
                                <w:sz w:val="20"/>
                                <w:szCs w:val="20"/>
                              </w:rPr>
                              <w:t>4-5 band</w:t>
                            </w:r>
                            <w:r w:rsidRPr="007D3083">
                              <w:rPr>
                                <w:sz w:val="20"/>
                                <w:szCs w:val="20"/>
                              </w:rPr>
                              <w:tab/>
                              <w:t>740-1010L</w:t>
                            </w:r>
                          </w:p>
                          <w:p w14:paraId="5718318C" w14:textId="77777777" w:rsidR="00A158DA" w:rsidRDefault="00A158DA"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2479AA"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44F44A21" w14:textId="77777777" w:rsidR="00A158DA" w:rsidRPr="007D3083" w:rsidRDefault="00A158DA"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ACCB278" w14:textId="77777777" w:rsidR="00A158DA" w:rsidRPr="007D3083" w:rsidRDefault="00A158DA"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9E7A7AB" w14:textId="77777777" w:rsidR="00A158DA" w:rsidRPr="007D3083" w:rsidRDefault="00A158DA" w:rsidP="005825A3">
                      <w:pPr>
                        <w:spacing w:after="0" w:line="240" w:lineRule="auto"/>
                        <w:ind w:firstLine="720"/>
                        <w:rPr>
                          <w:sz w:val="20"/>
                          <w:szCs w:val="20"/>
                        </w:rPr>
                      </w:pPr>
                      <w:r w:rsidRPr="007D3083">
                        <w:rPr>
                          <w:sz w:val="20"/>
                          <w:szCs w:val="20"/>
                        </w:rPr>
                        <w:t>4-5 band</w:t>
                      </w:r>
                      <w:r w:rsidRPr="007D3083">
                        <w:rPr>
                          <w:sz w:val="20"/>
                          <w:szCs w:val="20"/>
                        </w:rPr>
                        <w:tab/>
                        <w:t>740-1010L</w:t>
                      </w:r>
                    </w:p>
                    <w:p w14:paraId="5718318C" w14:textId="77777777" w:rsidR="00A158DA" w:rsidRDefault="00A158DA" w:rsidP="005825A3"/>
                  </w:txbxContent>
                </v:textbox>
              </v:shape>
            </w:pict>
          </mc:Fallback>
        </mc:AlternateContent>
      </w:r>
      <w:r w:rsidRPr="001168A9">
        <w:rPr>
          <w:noProof/>
          <w:sz w:val="24"/>
          <w:szCs w:val="24"/>
        </w:rPr>
        <mc:AlternateContent>
          <mc:Choice Requires="wps">
            <w:drawing>
              <wp:anchor distT="0" distB="0" distL="114300" distR="114300" simplePos="0" relativeHeight="251660288" behindDoc="0" locked="0" layoutInCell="1" allowOverlap="1" wp14:anchorId="2561D8D4" wp14:editId="35C800C0">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4AD2ADA7" w14:textId="77777777" w:rsidR="00A158DA" w:rsidRDefault="00A158DA" w:rsidP="005825A3"/>
                          <w:p w14:paraId="0F5CC679" w14:textId="77777777" w:rsidR="00A158DA" w:rsidRDefault="00A158DA" w:rsidP="005825A3">
                            <w:pPr>
                              <w:jc w:val="center"/>
                            </w:pPr>
                            <w:r w:rsidRPr="00A445E6">
                              <w:t>AD 590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1D8D4"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4AD2ADA7" w14:textId="77777777" w:rsidR="00A158DA" w:rsidRDefault="00A158DA" w:rsidP="005825A3"/>
                    <w:p w14:paraId="0F5CC679" w14:textId="77777777" w:rsidR="00A158DA" w:rsidRDefault="00A158DA" w:rsidP="005825A3">
                      <w:pPr>
                        <w:jc w:val="center"/>
                      </w:pPr>
                      <w:r w:rsidRPr="00A445E6">
                        <w:t>AD 590</w:t>
                      </w:r>
                    </w:p>
                  </w:txbxContent>
                </v:textbox>
              </v:shape>
            </w:pict>
          </mc:Fallback>
        </mc:AlternateContent>
      </w:r>
      <w:r w:rsidRPr="00A445E6">
        <w:rPr>
          <w:sz w:val="24"/>
          <w:szCs w:val="24"/>
        </w:rPr>
        <w:tab/>
      </w:r>
    </w:p>
    <w:p w14:paraId="6254913C" w14:textId="77777777" w:rsidR="005825A3" w:rsidRPr="009006CB" w:rsidRDefault="005825A3" w:rsidP="005825A3">
      <w:pPr>
        <w:rPr>
          <w:sz w:val="24"/>
          <w:szCs w:val="24"/>
        </w:rPr>
      </w:pPr>
    </w:p>
    <w:p w14:paraId="6154998A" w14:textId="77777777" w:rsidR="005825A3" w:rsidRPr="009006CB" w:rsidRDefault="005825A3" w:rsidP="005825A3">
      <w:pPr>
        <w:spacing w:after="0"/>
        <w:rPr>
          <w:sz w:val="24"/>
          <w:szCs w:val="24"/>
        </w:rPr>
      </w:pPr>
    </w:p>
    <w:p w14:paraId="05932ECF" w14:textId="77777777" w:rsidR="005825A3" w:rsidRPr="00971AD9" w:rsidRDefault="005825A3" w:rsidP="005825A3">
      <w:pPr>
        <w:spacing w:after="0" w:line="240" w:lineRule="auto"/>
        <w:ind w:firstLine="720"/>
        <w:rPr>
          <w:sz w:val="24"/>
          <w:szCs w:val="24"/>
        </w:rPr>
      </w:pPr>
    </w:p>
    <w:p w14:paraId="7A776F59" w14:textId="77777777" w:rsidR="005825A3" w:rsidRPr="00971AD9" w:rsidRDefault="005825A3" w:rsidP="005825A3">
      <w:pPr>
        <w:pStyle w:val="ListParagraph"/>
        <w:numPr>
          <w:ilvl w:val="0"/>
          <w:numId w:val="15"/>
        </w:numPr>
        <w:spacing w:after="0" w:line="240" w:lineRule="auto"/>
        <w:rPr>
          <w:b/>
          <w:sz w:val="24"/>
          <w:szCs w:val="24"/>
        </w:rPr>
      </w:pPr>
      <w:r w:rsidRPr="00971AD9">
        <w:rPr>
          <w:b/>
          <w:sz w:val="24"/>
          <w:szCs w:val="24"/>
        </w:rPr>
        <w:t>Qualitative Features</w:t>
      </w:r>
    </w:p>
    <w:p w14:paraId="52F7935B" w14:textId="77777777" w:rsidR="005825A3" w:rsidRPr="00971AD9" w:rsidRDefault="005825A3" w:rsidP="005825A3">
      <w:pPr>
        <w:spacing w:after="0" w:line="240" w:lineRule="auto"/>
        <w:ind w:left="720"/>
        <w:rPr>
          <w:sz w:val="24"/>
          <w:szCs w:val="24"/>
        </w:rPr>
      </w:pPr>
      <w:r w:rsidRPr="00971AD9">
        <w:rPr>
          <w:sz w:val="24"/>
          <w:szCs w:val="24"/>
        </w:rPr>
        <w:t>Consider the four dimensions of text complexity below. For each dimension</w:t>
      </w:r>
      <w:r w:rsidRPr="00971AD9">
        <w:rPr>
          <w:sz w:val="20"/>
          <w:szCs w:val="20"/>
        </w:rPr>
        <w:t>*</w:t>
      </w:r>
      <w:r w:rsidRPr="00971AD9">
        <w:rPr>
          <w:sz w:val="24"/>
          <w:szCs w:val="24"/>
        </w:rPr>
        <w:t xml:space="preserve">, note specific examples from the text that make it more or less complex. </w:t>
      </w:r>
    </w:p>
    <w:p w14:paraId="7EDCE4CB" w14:textId="0EB9182F" w:rsidR="005825A3" w:rsidRPr="00A445E6" w:rsidRDefault="009E5156" w:rsidP="005825A3">
      <w:pPr>
        <w:spacing w:after="0" w:line="240" w:lineRule="auto"/>
        <w:ind w:left="720"/>
        <w:rPr>
          <w:sz w:val="24"/>
          <w:szCs w:val="24"/>
        </w:rPr>
      </w:pPr>
      <w:r w:rsidRPr="00A445E6">
        <w:rPr>
          <w:noProof/>
          <w:sz w:val="24"/>
          <w:szCs w:val="24"/>
        </w:rPr>
        <mc:AlternateContent>
          <mc:Choice Requires="wpg">
            <w:drawing>
              <wp:anchor distT="0" distB="0" distL="114300" distR="114300" simplePos="0" relativeHeight="251673600" behindDoc="0" locked="0" layoutInCell="1" allowOverlap="1" wp14:anchorId="54D1A761" wp14:editId="53E6A137">
                <wp:simplePos x="0" y="0"/>
                <wp:positionH relativeFrom="column">
                  <wp:posOffset>-133350</wp:posOffset>
                </wp:positionH>
                <wp:positionV relativeFrom="paragraph">
                  <wp:posOffset>66040</wp:posOffset>
                </wp:positionV>
                <wp:extent cx="7204713" cy="2647949"/>
                <wp:effectExtent l="0" t="0" r="0" b="635"/>
                <wp:wrapNone/>
                <wp:docPr id="15" name="Group 15"/>
                <wp:cNvGraphicFramePr/>
                <a:graphic xmlns:a="http://schemas.openxmlformats.org/drawingml/2006/main">
                  <a:graphicData uri="http://schemas.microsoft.com/office/word/2010/wordprocessingGroup">
                    <wpg:wgp>
                      <wpg:cNvGrpSpPr/>
                      <wpg:grpSpPr>
                        <a:xfrm>
                          <a:off x="0" y="0"/>
                          <a:ext cx="7204713" cy="2647949"/>
                          <a:chOff x="-6" y="0"/>
                          <a:chExt cx="7205212" cy="2759673"/>
                        </a:xfrm>
                      </wpg:grpSpPr>
                      <wps:wsp>
                        <wps:cNvPr id="9" name="Text Box 2"/>
                        <wps:cNvSpPr txBox="1">
                          <a:spLocks noChangeArrowheads="1"/>
                        </wps:cNvSpPr>
                        <wps:spPr bwMode="auto">
                          <a:xfrm>
                            <a:off x="-6" y="10633"/>
                            <a:ext cx="3573780" cy="1180594"/>
                          </a:xfrm>
                          <a:prstGeom prst="rect">
                            <a:avLst/>
                          </a:prstGeom>
                          <a:noFill/>
                          <a:ln w="9525">
                            <a:noFill/>
                            <a:miter lim="800000"/>
                            <a:headEnd/>
                            <a:tailEnd/>
                          </a:ln>
                        </wps:spPr>
                        <wps:txbx>
                          <w:txbxContent>
                            <w:p w14:paraId="522ABD07" w14:textId="77777777" w:rsidR="00A158DA" w:rsidRDefault="00A158DA" w:rsidP="00F11C8D">
                              <w:pPr>
                                <w:ind w:firstLine="720"/>
                              </w:pPr>
                            </w:p>
                            <w:p w14:paraId="4CA29E5E" w14:textId="2C1DF72B" w:rsidR="00A158DA" w:rsidRDefault="00A158DA" w:rsidP="00F11C8D">
                              <w:pPr>
                                <w:ind w:firstLine="720"/>
                              </w:pPr>
                              <w:r w:rsidRPr="00A445E6">
                                <w:t>Life lessons (implicit purpose) (informational)</w:t>
                              </w:r>
                              <w:r>
                                <w:t xml:space="preserve"> </w:t>
                              </w:r>
                            </w:p>
                            <w:p w14:paraId="4733DFD0" w14:textId="14A006D6" w:rsidR="00A158DA" w:rsidRPr="004348C4" w:rsidRDefault="00A158DA" w:rsidP="00F11C8D">
                              <w:pPr>
                                <w:ind w:firstLine="720"/>
                              </w:pPr>
                              <w:r>
                                <w:t xml:space="preserve">To show what life was like a long time ago.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042323"/>
                          </a:xfrm>
                          <a:prstGeom prst="rect">
                            <a:avLst/>
                          </a:prstGeom>
                          <a:noFill/>
                          <a:ln w="9525">
                            <a:noFill/>
                            <a:miter lim="800000"/>
                            <a:headEnd/>
                            <a:tailEnd/>
                          </a:ln>
                        </wps:spPr>
                        <wps:txbx>
                          <w:txbxContent>
                            <w:p w14:paraId="107334F4" w14:textId="77777777" w:rsidR="00A158DA" w:rsidRDefault="00A158DA" w:rsidP="00F11C8D"/>
                            <w:p w14:paraId="2EC34112" w14:textId="4F92B48F" w:rsidR="00A158DA" w:rsidRPr="004348C4" w:rsidRDefault="00A158DA" w:rsidP="00F11C8D">
                              <w:r>
                                <w:t>A day in the life of Samuel Eaton told in first person. It shows his day in chronological order. The photos support the text.</w:t>
                              </w:r>
                            </w:p>
                          </w:txbxContent>
                        </wps:txbx>
                        <wps:bodyPr rot="0" vert="horz" wrap="square" lIns="91440" tIns="45720" rIns="91440" bIns="45720" anchor="t" anchorCtr="0">
                          <a:noAutofit/>
                        </wps:bodyPr>
                      </wps:wsp>
                      <wps:wsp>
                        <wps:cNvPr id="11" name="Text Box 2"/>
                        <wps:cNvSpPr txBox="1">
                          <a:spLocks noChangeArrowheads="1"/>
                        </wps:cNvSpPr>
                        <wps:spPr bwMode="auto">
                          <a:xfrm>
                            <a:off x="33029" y="1558520"/>
                            <a:ext cx="3574856" cy="1037456"/>
                          </a:xfrm>
                          <a:prstGeom prst="rect">
                            <a:avLst/>
                          </a:prstGeom>
                          <a:noFill/>
                          <a:ln w="9525">
                            <a:noFill/>
                            <a:miter lim="800000"/>
                            <a:headEnd/>
                            <a:tailEnd/>
                          </a:ln>
                        </wps:spPr>
                        <wps:txbx>
                          <w:txbxContent>
                            <w:p w14:paraId="17A6F006" w14:textId="77777777" w:rsidR="00A158DA" w:rsidRDefault="00A158DA" w:rsidP="00F11C8D">
                              <w:pPr>
                                <w:ind w:firstLine="720"/>
                              </w:pPr>
                            </w:p>
                            <w:p w14:paraId="239DC626" w14:textId="77777777" w:rsidR="00A158DA" w:rsidRDefault="00A158DA" w:rsidP="00F11C8D">
                              <w:pPr>
                                <w:ind w:firstLine="720"/>
                              </w:pPr>
                              <w:r w:rsidRPr="009006CB">
                                <w:t>Unfamiliar words, old-fashioned dialect, high</w:t>
                              </w:r>
                            </w:p>
                            <w:p w14:paraId="7A52C7B4" w14:textId="4EBB4F13" w:rsidR="00A158DA" w:rsidRPr="004348C4" w:rsidRDefault="00A158DA" w:rsidP="00F11C8D">
                              <w:pPr>
                                <w:ind w:firstLine="720"/>
                              </w:pPr>
                              <w:r w:rsidRPr="009006CB">
                                <w:t>academic  vocabulary</w:t>
                              </w:r>
                            </w:p>
                          </w:txbxContent>
                        </wps:txbx>
                        <wps:bodyPr rot="0" vert="horz" wrap="square" lIns="91440" tIns="45720" rIns="91440" bIns="45720" anchor="t" anchorCtr="0">
                          <a:noAutofit/>
                        </wps:bodyPr>
                      </wps:wsp>
                      <wps:wsp>
                        <wps:cNvPr id="12" name="Text Box 2"/>
                        <wps:cNvSpPr txBox="1">
                          <a:spLocks noChangeArrowheads="1"/>
                        </wps:cNvSpPr>
                        <wps:spPr bwMode="auto">
                          <a:xfrm>
                            <a:off x="3630791" y="1634321"/>
                            <a:ext cx="3574415" cy="1125352"/>
                          </a:xfrm>
                          <a:prstGeom prst="rect">
                            <a:avLst/>
                          </a:prstGeom>
                          <a:noFill/>
                          <a:ln w="9525">
                            <a:noFill/>
                            <a:miter lim="800000"/>
                            <a:headEnd/>
                            <a:tailEnd/>
                          </a:ln>
                        </wps:spPr>
                        <wps:txbx>
                          <w:txbxContent>
                            <w:p w14:paraId="08E728A0" w14:textId="77777777" w:rsidR="00A158DA" w:rsidRDefault="00A158DA" w:rsidP="00F11C8D"/>
                            <w:p w14:paraId="270E469C" w14:textId="77777777" w:rsidR="00A158DA" w:rsidRPr="004348C4" w:rsidRDefault="00A158DA" w:rsidP="00F11C8D">
                              <w:r w:rsidRPr="009006CB">
                                <w:t>Distinctly different experiences, perspectives unlike their own, cultural/literary knowledge, specialized/specific content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D1A761" id="Group 15" o:spid="_x0000_s1028" style="position:absolute;left:0;text-align:left;margin-left:-10.5pt;margin-top:5.2pt;width:567.3pt;height:208.5pt;z-index:251673600;mso-width-relative:margin;mso-height-relative:margin" coordorigin="" coordsize="72052,2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">
                <v:shape id="_x0000_s1029" type="#_x0000_t202" style="position:absolute;top:106;width:35737;height:1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22ABD07" w14:textId="77777777" w:rsidR="00A158DA" w:rsidRDefault="00A158DA" w:rsidP="00F11C8D">
                        <w:pPr>
                          <w:ind w:firstLine="720"/>
                        </w:pPr>
                      </w:p>
                      <w:p w14:paraId="4CA29E5E" w14:textId="2C1DF72B" w:rsidR="00A158DA" w:rsidRDefault="00A158DA" w:rsidP="00F11C8D">
                        <w:pPr>
                          <w:ind w:firstLine="720"/>
                        </w:pPr>
                        <w:r w:rsidRPr="00A445E6">
                          <w:t>Life lessons (implicit purpose) (informational)</w:t>
                        </w:r>
                        <w:r>
                          <w:t xml:space="preserve"> </w:t>
                        </w:r>
                      </w:p>
                      <w:p w14:paraId="4733DFD0" w14:textId="14A006D6" w:rsidR="00A158DA" w:rsidRPr="004348C4" w:rsidRDefault="00A158DA" w:rsidP="00F11C8D">
                        <w:pPr>
                          <w:ind w:firstLine="720"/>
                        </w:pPr>
                        <w:r>
                          <w:t xml:space="preserve">To show what life was like a long time ago. </w:t>
                        </w:r>
                      </w:p>
                    </w:txbxContent>
                  </v:textbox>
                </v:shape>
                <v:shape id="_x0000_s1030" type="#_x0000_t202" style="position:absolute;left:35725;width:34925;height:10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07334F4" w14:textId="77777777" w:rsidR="00A158DA" w:rsidRDefault="00A158DA" w:rsidP="00F11C8D"/>
                      <w:p w14:paraId="2EC34112" w14:textId="4F92B48F" w:rsidR="00A158DA" w:rsidRPr="004348C4" w:rsidRDefault="00A158DA" w:rsidP="00F11C8D">
                        <w:r>
                          <w:t>A day in the life of Samuel Eaton told in first person. It shows his day in chronological order. The photos support the text.</w:t>
                        </w:r>
                      </w:p>
                    </w:txbxContent>
                  </v:textbox>
                </v:shape>
                <v:shape id="_x0000_s1031" type="#_x0000_t202" style="position:absolute;left:330;top:15585;width:35748;height:10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7A6F006" w14:textId="77777777" w:rsidR="00A158DA" w:rsidRDefault="00A158DA" w:rsidP="00F11C8D">
                        <w:pPr>
                          <w:ind w:firstLine="720"/>
                        </w:pPr>
                      </w:p>
                      <w:p w14:paraId="239DC626" w14:textId="77777777" w:rsidR="00A158DA" w:rsidRDefault="00A158DA" w:rsidP="00F11C8D">
                        <w:pPr>
                          <w:ind w:firstLine="720"/>
                        </w:pPr>
                        <w:r w:rsidRPr="009006CB">
                          <w:t>Unfamiliar words, old-fashioned dialect, high</w:t>
                        </w:r>
                      </w:p>
                      <w:p w14:paraId="7A52C7B4" w14:textId="4EBB4F13" w:rsidR="00A158DA" w:rsidRPr="004348C4" w:rsidRDefault="00A158DA" w:rsidP="00F11C8D">
                        <w:pPr>
                          <w:ind w:firstLine="720"/>
                        </w:pPr>
                        <w:r w:rsidRPr="009006CB">
                          <w:t>academic  vocabulary</w:t>
                        </w:r>
                      </w:p>
                    </w:txbxContent>
                  </v:textbox>
                </v:shape>
                <v:shape id="_x0000_s1032" type="#_x0000_t202" style="position:absolute;left:36307;top:16343;width:35745;height:1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8E728A0" w14:textId="77777777" w:rsidR="00A158DA" w:rsidRDefault="00A158DA" w:rsidP="00F11C8D"/>
                      <w:p w14:paraId="270E469C" w14:textId="77777777" w:rsidR="00A158DA" w:rsidRPr="004348C4" w:rsidRDefault="00A158DA" w:rsidP="00F11C8D">
                        <w:r w:rsidRPr="009006CB">
                          <w:t>Distinctly different experiences, perspectives unlike their own, cultural/literary knowledge, specialized/specific content</w:t>
                        </w:r>
                      </w:p>
                    </w:txbxContent>
                  </v:textbox>
                </v:shape>
              </v:group>
            </w:pict>
          </mc:Fallback>
        </mc:AlternateContent>
      </w:r>
      <w:r w:rsidRPr="001168A9">
        <w:rPr>
          <w:noProof/>
          <w:sz w:val="24"/>
          <w:szCs w:val="24"/>
        </w:rPr>
        <mc:AlternateContent>
          <mc:Choice Requires="wpg">
            <w:drawing>
              <wp:anchor distT="0" distB="0" distL="114300" distR="114300" simplePos="0" relativeHeight="251659263" behindDoc="0" locked="0" layoutInCell="1" allowOverlap="1" wp14:anchorId="02815A11" wp14:editId="6DE18ADA">
                <wp:simplePos x="0" y="0"/>
                <wp:positionH relativeFrom="column">
                  <wp:posOffset>-133350</wp:posOffset>
                </wp:positionH>
                <wp:positionV relativeFrom="paragraph">
                  <wp:posOffset>66041</wp:posOffset>
                </wp:positionV>
                <wp:extent cx="7155180" cy="2705100"/>
                <wp:effectExtent l="0" t="0" r="26670" b="38100"/>
                <wp:wrapNone/>
                <wp:docPr id="7" name="Group 7"/>
                <wp:cNvGraphicFramePr/>
                <a:graphic xmlns:a="http://schemas.openxmlformats.org/drawingml/2006/main">
                  <a:graphicData uri="http://schemas.microsoft.com/office/word/2010/wordprocessingGroup">
                    <wpg:wgp>
                      <wpg:cNvGrpSpPr/>
                      <wpg:grpSpPr>
                        <a:xfrm>
                          <a:off x="0" y="0"/>
                          <a:ext cx="7155180" cy="27051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B8103" id="Group 7" o:spid="_x0000_s1026" style="position:absolute;margin-left:-10.5pt;margin-top:5.2pt;width:563.4pt;height:213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7B423EAC" w14:textId="77777777" w:rsidR="005825A3" w:rsidRPr="009006CB" w:rsidRDefault="005825A3" w:rsidP="005825A3">
      <w:pPr>
        <w:spacing w:after="0" w:line="240" w:lineRule="auto"/>
        <w:ind w:left="720"/>
        <w:rPr>
          <w:sz w:val="24"/>
          <w:szCs w:val="24"/>
        </w:rPr>
      </w:pPr>
    </w:p>
    <w:p w14:paraId="376B414C" w14:textId="77777777" w:rsidR="005825A3" w:rsidRPr="009006CB" w:rsidRDefault="005825A3" w:rsidP="005825A3">
      <w:pPr>
        <w:spacing w:after="0" w:line="240" w:lineRule="auto"/>
        <w:ind w:left="720"/>
        <w:rPr>
          <w:sz w:val="24"/>
          <w:szCs w:val="24"/>
        </w:rPr>
      </w:pPr>
    </w:p>
    <w:p w14:paraId="28B4E158" w14:textId="77777777" w:rsidR="005825A3" w:rsidRPr="00971AD9" w:rsidRDefault="005825A3" w:rsidP="005825A3">
      <w:pPr>
        <w:spacing w:after="0" w:line="240" w:lineRule="auto"/>
        <w:ind w:left="720"/>
        <w:rPr>
          <w:sz w:val="24"/>
          <w:szCs w:val="24"/>
        </w:rPr>
      </w:pPr>
    </w:p>
    <w:p w14:paraId="3E35B38D" w14:textId="77777777" w:rsidR="005825A3" w:rsidRPr="00971AD9" w:rsidRDefault="005825A3" w:rsidP="005825A3">
      <w:pPr>
        <w:spacing w:after="0" w:line="240" w:lineRule="auto"/>
        <w:ind w:left="720"/>
        <w:rPr>
          <w:sz w:val="24"/>
          <w:szCs w:val="24"/>
        </w:rPr>
      </w:pPr>
    </w:p>
    <w:p w14:paraId="2D36061C" w14:textId="57056678" w:rsidR="005825A3" w:rsidRPr="00971AD9" w:rsidRDefault="005825A3" w:rsidP="005825A3">
      <w:pPr>
        <w:spacing w:after="0" w:line="240" w:lineRule="auto"/>
        <w:ind w:left="720"/>
        <w:rPr>
          <w:sz w:val="24"/>
          <w:szCs w:val="24"/>
        </w:rPr>
      </w:pPr>
    </w:p>
    <w:p w14:paraId="0C952A81" w14:textId="3CA5D80F" w:rsidR="005825A3" w:rsidRPr="00971AD9" w:rsidRDefault="009E5156" w:rsidP="005825A3">
      <w:pPr>
        <w:spacing w:after="0" w:line="240" w:lineRule="auto"/>
        <w:ind w:left="720"/>
        <w:rPr>
          <w:sz w:val="24"/>
          <w:szCs w:val="24"/>
        </w:rPr>
      </w:pPr>
      <w:r w:rsidRPr="001168A9">
        <w:rPr>
          <w:b/>
          <w:noProof/>
          <w:sz w:val="24"/>
          <w:szCs w:val="24"/>
        </w:rPr>
        <mc:AlternateContent>
          <mc:Choice Requires="wps">
            <w:drawing>
              <wp:anchor distT="0" distB="0" distL="114300" distR="114300" simplePos="0" relativeHeight="251662336" behindDoc="0" locked="0" layoutInCell="1" allowOverlap="1" wp14:anchorId="0749D65B" wp14:editId="26711C23">
                <wp:simplePos x="0" y="0"/>
                <wp:positionH relativeFrom="column">
                  <wp:posOffset>3447028</wp:posOffset>
                </wp:positionH>
                <wp:positionV relativeFrom="paragraph">
                  <wp:posOffset>11430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B5E0031" w14:textId="77777777" w:rsidR="00A158DA" w:rsidRPr="009E0473" w:rsidRDefault="00A158DA"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9D65B" id="Text Box 13" o:spid="_x0000_s1033" type="#_x0000_t202" style="position:absolute;left:0;text-align:left;margin-left:271.4pt;margin-top:.9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" filled="f" stroked="f">
                <v:textbox>
                  <w:txbxContent>
                    <w:p w14:paraId="0B5E0031" w14:textId="77777777" w:rsidR="00A158DA" w:rsidRPr="009E0473" w:rsidRDefault="00A158DA" w:rsidP="005825A3">
                      <w:pPr>
                        <w:rPr>
                          <w:b/>
                          <w:sz w:val="24"/>
                          <w:szCs w:val="24"/>
                        </w:rPr>
                      </w:pPr>
                      <w:r w:rsidRPr="009E0473">
                        <w:rPr>
                          <w:b/>
                          <w:sz w:val="24"/>
                          <w:szCs w:val="24"/>
                        </w:rPr>
                        <w:t>Structure</w:t>
                      </w:r>
                    </w:p>
                  </w:txbxContent>
                </v:textbox>
              </v:shape>
            </w:pict>
          </mc:Fallback>
        </mc:AlternateContent>
      </w:r>
      <w:r w:rsidRPr="00A445E6">
        <w:rPr>
          <w:b/>
          <w:noProof/>
          <w:sz w:val="24"/>
          <w:szCs w:val="24"/>
        </w:rPr>
        <mc:AlternateContent>
          <mc:Choice Requires="wps">
            <w:drawing>
              <wp:anchor distT="0" distB="0" distL="114300" distR="114300" simplePos="0" relativeHeight="251661312" behindDoc="0" locked="0" layoutInCell="1" allowOverlap="1" wp14:anchorId="4E64D85A" wp14:editId="1921B3D9">
                <wp:simplePos x="0" y="0"/>
                <wp:positionH relativeFrom="column">
                  <wp:posOffset>2103755</wp:posOffset>
                </wp:positionH>
                <wp:positionV relativeFrom="paragraph">
                  <wp:posOffset>8890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5E539F8" w14:textId="77777777" w:rsidR="00A158DA" w:rsidRPr="009E0473" w:rsidRDefault="00A158DA"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4D85A" id="Text Box 12" o:spid="_x0000_s1034" type="#_x0000_t202" style="position:absolute;left:0;text-align:left;margin-left:165.65pt;margin-top:.7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" filled="f" stroked="f">
                <v:textbox>
                  <w:txbxContent>
                    <w:p w14:paraId="45E539F8" w14:textId="77777777" w:rsidR="00A158DA" w:rsidRPr="009E0473" w:rsidRDefault="00A158DA" w:rsidP="005825A3">
                      <w:pPr>
                        <w:rPr>
                          <w:b/>
                          <w:sz w:val="24"/>
                          <w:szCs w:val="24"/>
                        </w:rPr>
                      </w:pPr>
                      <w:r w:rsidRPr="009E0473">
                        <w:rPr>
                          <w:b/>
                          <w:sz w:val="24"/>
                          <w:szCs w:val="24"/>
                        </w:rPr>
                        <w:t>Meaning/Purpose</w:t>
                      </w:r>
                    </w:p>
                  </w:txbxContent>
                </v:textbox>
              </v:shape>
            </w:pict>
          </mc:Fallback>
        </mc:AlternateContent>
      </w:r>
    </w:p>
    <w:p w14:paraId="518C5188" w14:textId="23CE946B" w:rsidR="005825A3" w:rsidRPr="00A445E6" w:rsidRDefault="005825A3" w:rsidP="005825A3">
      <w:pPr>
        <w:spacing w:after="0" w:line="240" w:lineRule="auto"/>
        <w:ind w:left="720"/>
        <w:rPr>
          <w:sz w:val="24"/>
          <w:szCs w:val="24"/>
        </w:rPr>
      </w:pPr>
    </w:p>
    <w:p w14:paraId="0F20B0DE" w14:textId="3C01B1FB" w:rsidR="005825A3" w:rsidRPr="009006CB" w:rsidRDefault="009E5156" w:rsidP="005825A3">
      <w:pPr>
        <w:spacing w:after="0" w:line="240" w:lineRule="auto"/>
        <w:ind w:left="720"/>
        <w:rPr>
          <w:sz w:val="24"/>
          <w:szCs w:val="24"/>
        </w:rPr>
      </w:pPr>
      <w:r w:rsidRPr="001168A9">
        <w:rPr>
          <w:b/>
          <w:noProof/>
          <w:sz w:val="24"/>
          <w:szCs w:val="24"/>
        </w:rPr>
        <mc:AlternateContent>
          <mc:Choice Requires="wps">
            <w:drawing>
              <wp:anchor distT="0" distB="0" distL="114300" distR="114300" simplePos="0" relativeHeight="251665408" behindDoc="0" locked="0" layoutInCell="1" allowOverlap="1" wp14:anchorId="134079B0" wp14:editId="066D48D5">
                <wp:simplePos x="0" y="0"/>
                <wp:positionH relativeFrom="column">
                  <wp:posOffset>3418205</wp:posOffset>
                </wp:positionH>
                <wp:positionV relativeFrom="paragraph">
                  <wp:posOffset>4445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E1E2E62" w14:textId="77777777" w:rsidR="00A158DA" w:rsidRPr="009E0473" w:rsidRDefault="00A158DA"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079B0" id="Text Box 3" o:spid="_x0000_s1035" type="#_x0000_t202" style="position:absolute;left:0;text-align:left;margin-left:269.15pt;margin-top:.3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TT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" filled="f" stroked="f">
                <v:textbox>
                  <w:txbxContent>
                    <w:p w14:paraId="5E1E2E62" w14:textId="77777777" w:rsidR="00A158DA" w:rsidRPr="009E0473" w:rsidRDefault="00A158DA" w:rsidP="005825A3">
                      <w:pPr>
                        <w:rPr>
                          <w:b/>
                          <w:sz w:val="24"/>
                        </w:rPr>
                      </w:pPr>
                      <w:r w:rsidRPr="009E0473">
                        <w:rPr>
                          <w:b/>
                          <w:sz w:val="24"/>
                        </w:rPr>
                        <w:t>Knowledge Demands</w:t>
                      </w:r>
                    </w:p>
                  </w:txbxContent>
                </v:textbox>
              </v:shape>
            </w:pict>
          </mc:Fallback>
        </mc:AlternateContent>
      </w:r>
      <w:r w:rsidRPr="00A445E6">
        <w:rPr>
          <w:b/>
          <w:noProof/>
          <w:sz w:val="24"/>
          <w:szCs w:val="24"/>
        </w:rPr>
        <mc:AlternateContent>
          <mc:Choice Requires="wps">
            <w:drawing>
              <wp:anchor distT="0" distB="0" distL="114300" distR="114300" simplePos="0" relativeHeight="251664384" behindDoc="0" locked="0" layoutInCell="1" allowOverlap="1" wp14:anchorId="4348139D" wp14:editId="4A2D814A">
                <wp:simplePos x="0" y="0"/>
                <wp:positionH relativeFrom="column">
                  <wp:posOffset>2650490</wp:posOffset>
                </wp:positionH>
                <wp:positionV relativeFrom="paragraph">
                  <wp:posOffset>4445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C2BC759" w14:textId="77777777" w:rsidR="00A158DA" w:rsidRPr="009E0473" w:rsidRDefault="00A158DA"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8139D" id="Text Box 14" o:spid="_x0000_s1036" type="#_x0000_t202" style="position:absolute;left:0;text-align:left;margin-left:208.7pt;margin-top:.3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" filled="f" stroked="f">
                <v:textbox>
                  <w:txbxContent>
                    <w:p w14:paraId="3C2BC759" w14:textId="77777777" w:rsidR="00A158DA" w:rsidRPr="009E0473" w:rsidRDefault="00A158DA" w:rsidP="005825A3">
                      <w:pPr>
                        <w:rPr>
                          <w:b/>
                          <w:sz w:val="24"/>
                        </w:rPr>
                      </w:pPr>
                      <w:r w:rsidRPr="009E0473">
                        <w:rPr>
                          <w:b/>
                          <w:sz w:val="24"/>
                        </w:rPr>
                        <w:t>Language</w:t>
                      </w:r>
                    </w:p>
                  </w:txbxContent>
                </v:textbox>
              </v:shape>
            </w:pict>
          </mc:Fallback>
        </mc:AlternateContent>
      </w:r>
    </w:p>
    <w:p w14:paraId="742DDBAF" w14:textId="78AA656B" w:rsidR="005825A3" w:rsidRPr="00A445E6" w:rsidRDefault="005825A3" w:rsidP="005825A3">
      <w:pPr>
        <w:spacing w:after="0" w:line="240" w:lineRule="auto"/>
        <w:ind w:left="720"/>
        <w:rPr>
          <w:sz w:val="24"/>
          <w:szCs w:val="24"/>
        </w:rPr>
      </w:pPr>
    </w:p>
    <w:p w14:paraId="1E51BAC4" w14:textId="77777777" w:rsidR="005825A3" w:rsidRPr="009006CB" w:rsidRDefault="005825A3" w:rsidP="005825A3">
      <w:pPr>
        <w:spacing w:after="0" w:line="240" w:lineRule="auto"/>
        <w:ind w:left="720"/>
        <w:rPr>
          <w:sz w:val="24"/>
          <w:szCs w:val="24"/>
        </w:rPr>
      </w:pPr>
    </w:p>
    <w:p w14:paraId="4076C426" w14:textId="77777777" w:rsidR="005825A3" w:rsidRPr="009006CB" w:rsidRDefault="005825A3" w:rsidP="005825A3">
      <w:pPr>
        <w:spacing w:after="0" w:line="240" w:lineRule="auto"/>
        <w:ind w:left="720"/>
        <w:rPr>
          <w:sz w:val="24"/>
          <w:szCs w:val="24"/>
        </w:rPr>
      </w:pPr>
    </w:p>
    <w:p w14:paraId="274FC291" w14:textId="77777777" w:rsidR="005825A3" w:rsidRPr="00971AD9" w:rsidRDefault="005825A3" w:rsidP="005825A3">
      <w:pPr>
        <w:spacing w:after="0" w:line="240" w:lineRule="auto"/>
        <w:ind w:left="720"/>
        <w:rPr>
          <w:sz w:val="24"/>
          <w:szCs w:val="24"/>
        </w:rPr>
      </w:pPr>
    </w:p>
    <w:p w14:paraId="39E80992" w14:textId="77777777" w:rsidR="005825A3" w:rsidRPr="00971AD9" w:rsidRDefault="005825A3" w:rsidP="005825A3">
      <w:pPr>
        <w:spacing w:after="0" w:line="240" w:lineRule="auto"/>
        <w:ind w:left="720"/>
        <w:rPr>
          <w:sz w:val="24"/>
          <w:szCs w:val="24"/>
        </w:rPr>
      </w:pPr>
    </w:p>
    <w:p w14:paraId="15C3F82A" w14:textId="77777777" w:rsidR="005825A3" w:rsidRPr="00971AD9" w:rsidRDefault="005825A3" w:rsidP="005825A3">
      <w:pPr>
        <w:spacing w:after="0" w:line="240" w:lineRule="auto"/>
        <w:ind w:left="720"/>
        <w:rPr>
          <w:sz w:val="24"/>
          <w:szCs w:val="24"/>
        </w:rPr>
      </w:pPr>
    </w:p>
    <w:p w14:paraId="58E874A4" w14:textId="3820558F" w:rsidR="009E5156" w:rsidRPr="004E3662" w:rsidRDefault="009E5156" w:rsidP="009E5156">
      <w:pPr>
        <w:pStyle w:val="Footer"/>
        <w:rPr>
          <w:sz w:val="18"/>
          <w:szCs w:val="18"/>
        </w:rPr>
      </w:pPr>
      <w:r w:rsidRPr="004E3662">
        <w:rPr>
          <w:sz w:val="18"/>
          <w:szCs w:val="18"/>
        </w:rPr>
        <w:t>*For more information on the qualitative dimensions of text complexity, visit</w:t>
      </w:r>
      <w:r w:rsidRPr="00DD1885">
        <w:t xml:space="preserve"> </w:t>
      </w:r>
      <w:hyperlink r:id="rId26" w:history="1">
        <w:r w:rsidRPr="0041303A">
          <w:rPr>
            <w:rStyle w:val="Hyperlink"/>
            <w:sz w:val="18"/>
            <w:szCs w:val="18"/>
          </w:rPr>
          <w:t>http://www.achievethecore.org/content/upload/Companion_to_Qualitative_Scale_Features_Explained.pdf</w:t>
        </w:r>
      </w:hyperlink>
    </w:p>
    <w:p w14:paraId="01A7BE1D" w14:textId="77777777" w:rsidR="005825A3" w:rsidRPr="00971AD9" w:rsidRDefault="005825A3" w:rsidP="005825A3">
      <w:pPr>
        <w:pStyle w:val="ListParagraph"/>
        <w:spacing w:after="0" w:line="240" w:lineRule="auto"/>
        <w:rPr>
          <w:b/>
          <w:sz w:val="24"/>
          <w:szCs w:val="24"/>
        </w:rPr>
      </w:pPr>
    </w:p>
    <w:p w14:paraId="1B351563" w14:textId="77777777" w:rsidR="005825A3" w:rsidRPr="00971AD9" w:rsidRDefault="005825A3" w:rsidP="005825A3">
      <w:pPr>
        <w:pStyle w:val="ListParagraph"/>
        <w:numPr>
          <w:ilvl w:val="0"/>
          <w:numId w:val="15"/>
        </w:numPr>
        <w:spacing w:after="0" w:line="240" w:lineRule="auto"/>
        <w:rPr>
          <w:b/>
          <w:sz w:val="24"/>
          <w:szCs w:val="24"/>
        </w:rPr>
      </w:pPr>
      <w:r w:rsidRPr="00971AD9">
        <w:rPr>
          <w:b/>
          <w:sz w:val="24"/>
          <w:szCs w:val="24"/>
        </w:rPr>
        <w:t>Reader and Task Considerations</w:t>
      </w:r>
    </w:p>
    <w:p w14:paraId="5E8228F1" w14:textId="77777777" w:rsidR="005825A3" w:rsidRPr="008C166C" w:rsidRDefault="005825A3" w:rsidP="005825A3">
      <w:pPr>
        <w:spacing w:after="0" w:line="240" w:lineRule="auto"/>
        <w:ind w:firstLine="720"/>
        <w:rPr>
          <w:sz w:val="24"/>
          <w:szCs w:val="24"/>
        </w:rPr>
      </w:pPr>
      <w:r w:rsidRPr="00971AD9">
        <w:rPr>
          <w:sz w:val="24"/>
          <w:szCs w:val="24"/>
        </w:rPr>
        <w:t>What will challenge my students most in this text? What supports ca</w:t>
      </w:r>
      <w:r w:rsidRPr="008C166C">
        <w:rPr>
          <w:sz w:val="24"/>
          <w:szCs w:val="24"/>
        </w:rPr>
        <w:t>n I provide?</w:t>
      </w:r>
    </w:p>
    <w:p w14:paraId="0CA3FC88" w14:textId="18CB2042" w:rsidR="0041303A" w:rsidRPr="0037482D" w:rsidRDefault="00B52F42" w:rsidP="0037482D">
      <w:pPr>
        <w:pStyle w:val="ListParagraph"/>
        <w:numPr>
          <w:ilvl w:val="0"/>
          <w:numId w:val="17"/>
        </w:numPr>
        <w:spacing w:after="0" w:line="240" w:lineRule="auto"/>
        <w:rPr>
          <w:sz w:val="24"/>
          <w:szCs w:val="24"/>
        </w:rPr>
      </w:pPr>
      <w:r w:rsidRPr="0037482D">
        <w:rPr>
          <w:sz w:val="24"/>
          <w:szCs w:val="24"/>
        </w:rPr>
        <w:t>Unfamiliar vocabulary. Support can be provided by using c</w:t>
      </w:r>
      <w:r w:rsidR="00305694">
        <w:rPr>
          <w:sz w:val="24"/>
          <w:szCs w:val="24"/>
        </w:rPr>
        <w:t>ontext clues within the text and pictures</w:t>
      </w:r>
      <w:r w:rsidRPr="0037482D">
        <w:rPr>
          <w:sz w:val="24"/>
          <w:szCs w:val="24"/>
        </w:rPr>
        <w:t xml:space="preserve"> to understand the vocabulary words. Supports that can be provided are visuals, Scholastic videos of Plimoth, expand vocabulary (then vs</w:t>
      </w:r>
      <w:r w:rsidR="004538E8">
        <w:rPr>
          <w:sz w:val="24"/>
          <w:szCs w:val="24"/>
        </w:rPr>
        <w:t>.</w:t>
      </w:r>
      <w:r w:rsidRPr="0037482D">
        <w:rPr>
          <w:sz w:val="24"/>
          <w:szCs w:val="24"/>
        </w:rPr>
        <w:t xml:space="preserve"> now) (comparisons)</w:t>
      </w:r>
    </w:p>
    <w:p w14:paraId="0A1BACA6" w14:textId="77777777" w:rsidR="00CA7E78" w:rsidRPr="00971AD9" w:rsidRDefault="005825A3" w:rsidP="005825A3">
      <w:pPr>
        <w:spacing w:after="0" w:line="240" w:lineRule="auto"/>
        <w:ind w:firstLine="720"/>
        <w:rPr>
          <w:sz w:val="24"/>
          <w:szCs w:val="24"/>
        </w:rPr>
      </w:pPr>
      <w:r w:rsidRPr="00971AD9">
        <w:rPr>
          <w:sz w:val="24"/>
          <w:szCs w:val="24"/>
        </w:rPr>
        <w:t>How will this text help my students build knowledge about the world?</w:t>
      </w:r>
      <w:r w:rsidR="003D3B64" w:rsidRPr="00971AD9">
        <w:rPr>
          <w:sz w:val="24"/>
          <w:szCs w:val="24"/>
        </w:rPr>
        <w:t xml:space="preserve"> </w:t>
      </w:r>
    </w:p>
    <w:p w14:paraId="4C81AA23" w14:textId="1B7EDEB6" w:rsidR="009E0473" w:rsidRPr="0037482D" w:rsidRDefault="003D3B64" w:rsidP="0037482D">
      <w:pPr>
        <w:pStyle w:val="ListParagraph"/>
        <w:numPr>
          <w:ilvl w:val="0"/>
          <w:numId w:val="17"/>
        </w:numPr>
        <w:spacing w:after="0" w:line="240" w:lineRule="auto"/>
        <w:rPr>
          <w:sz w:val="24"/>
          <w:szCs w:val="24"/>
        </w:rPr>
      </w:pPr>
      <w:r w:rsidRPr="0037482D">
        <w:rPr>
          <w:sz w:val="24"/>
          <w:szCs w:val="24"/>
        </w:rPr>
        <w:t>The students will be able to understand struggles and compare/contr</w:t>
      </w:r>
      <w:r w:rsidR="0037482D" w:rsidRPr="0037482D">
        <w:rPr>
          <w:sz w:val="24"/>
          <w:szCs w:val="24"/>
        </w:rPr>
        <w:t xml:space="preserve">ast their lives with those that </w:t>
      </w:r>
      <w:r w:rsidRPr="0037482D">
        <w:rPr>
          <w:sz w:val="24"/>
          <w:szCs w:val="24"/>
        </w:rPr>
        <w:t>lived long before us, long before modern conveni</w:t>
      </w:r>
      <w:r w:rsidR="00035392" w:rsidRPr="0037482D">
        <w:rPr>
          <w:sz w:val="24"/>
          <w:szCs w:val="24"/>
        </w:rPr>
        <w:t xml:space="preserve">ences. The students will be able to understand the resources and abilities people had to use to make due and overcome obstacles. </w:t>
      </w:r>
    </w:p>
    <w:p w14:paraId="2568E68B" w14:textId="77777777" w:rsidR="009E0473" w:rsidRPr="00971AD9" w:rsidRDefault="009E0473" w:rsidP="005825A3">
      <w:pPr>
        <w:spacing w:after="0" w:line="240" w:lineRule="auto"/>
        <w:ind w:firstLine="720"/>
        <w:rPr>
          <w:sz w:val="24"/>
          <w:szCs w:val="24"/>
        </w:rPr>
      </w:pPr>
    </w:p>
    <w:p w14:paraId="44613691" w14:textId="77777777" w:rsidR="009E0473" w:rsidRPr="00971AD9" w:rsidRDefault="009E0473" w:rsidP="009E0473">
      <w:pPr>
        <w:pStyle w:val="ListParagraph"/>
        <w:numPr>
          <w:ilvl w:val="0"/>
          <w:numId w:val="15"/>
        </w:numPr>
        <w:spacing w:after="0" w:line="240" w:lineRule="auto"/>
        <w:rPr>
          <w:b/>
          <w:sz w:val="24"/>
          <w:szCs w:val="24"/>
        </w:rPr>
      </w:pPr>
      <w:r w:rsidRPr="00971AD9">
        <w:rPr>
          <w:b/>
          <w:sz w:val="24"/>
          <w:szCs w:val="24"/>
        </w:rPr>
        <w:t xml:space="preserve">Grade level </w:t>
      </w:r>
    </w:p>
    <w:p w14:paraId="56B490D1" w14:textId="2F36B866" w:rsidR="009E5156" w:rsidRDefault="009E0473" w:rsidP="0037482D">
      <w:pPr>
        <w:pStyle w:val="ListParagraph"/>
        <w:spacing w:after="0" w:line="240" w:lineRule="auto"/>
        <w:rPr>
          <w:b/>
          <w:sz w:val="24"/>
          <w:szCs w:val="24"/>
        </w:rPr>
      </w:pPr>
      <w:r w:rsidRPr="00971AD9">
        <w:rPr>
          <w:sz w:val="24"/>
          <w:szCs w:val="24"/>
        </w:rPr>
        <w:t>What grade does this book best belong in?</w:t>
      </w:r>
      <w:r w:rsidR="0016564F" w:rsidRPr="00971AD9">
        <w:rPr>
          <w:sz w:val="24"/>
          <w:szCs w:val="24"/>
        </w:rPr>
        <w:t xml:space="preserve"> </w:t>
      </w:r>
      <w:r w:rsidR="000B71FD">
        <w:rPr>
          <w:sz w:val="24"/>
          <w:szCs w:val="24"/>
        </w:rPr>
        <w:t>Grade 1 as a read-aloud</w:t>
      </w:r>
    </w:p>
    <w:p w14:paraId="3A5B9BAD" w14:textId="77777777" w:rsidR="009E5156" w:rsidRPr="009E5156" w:rsidRDefault="009E5156" w:rsidP="009E5156"/>
    <w:p w14:paraId="503F46A7" w14:textId="77777777" w:rsidR="009E5156" w:rsidRPr="009E5156" w:rsidRDefault="009E5156" w:rsidP="009E5156"/>
    <w:p w14:paraId="0D2A989D" w14:textId="77777777" w:rsidR="009E5156" w:rsidRPr="009E5156" w:rsidRDefault="009E5156" w:rsidP="009E5156"/>
    <w:p w14:paraId="07C2C673" w14:textId="77777777" w:rsidR="009E5156" w:rsidRPr="009E5156" w:rsidRDefault="009E5156" w:rsidP="009E5156"/>
    <w:p w14:paraId="025591C4" w14:textId="77777777" w:rsidR="009E5156" w:rsidRPr="009E5156" w:rsidRDefault="009E5156" w:rsidP="009E5156"/>
    <w:p w14:paraId="69349DED" w14:textId="77777777" w:rsidR="009E5156" w:rsidRPr="009E5156" w:rsidRDefault="009E5156" w:rsidP="009E5156"/>
    <w:p w14:paraId="409A81E9" w14:textId="77777777" w:rsidR="009E5156" w:rsidRPr="009E5156" w:rsidRDefault="009E5156" w:rsidP="009E5156"/>
    <w:p w14:paraId="19BC7F23" w14:textId="77777777" w:rsidR="009E5156" w:rsidRPr="009E5156" w:rsidRDefault="009E5156" w:rsidP="009E5156"/>
    <w:p w14:paraId="644F6220" w14:textId="024BD7F3" w:rsidR="009E5156" w:rsidRDefault="009E5156" w:rsidP="009E5156">
      <w:bookmarkStart w:id="5"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7" w:history="1">
        <w:r>
          <w:rPr>
            <w:rStyle w:val="Hyperlink"/>
          </w:rPr>
          <w:t>info@studentsachieve.net</w:t>
        </w:r>
      </w:hyperlink>
      <w:r w:rsidRPr="00710901">
        <w:rPr>
          <w:color w:val="1F497D"/>
        </w:rPr>
        <w:t>.</w:t>
      </w:r>
    </w:p>
    <w:bookmarkEnd w:id="5"/>
    <w:p w14:paraId="4BD2F8F1" w14:textId="77777777" w:rsidR="00CA07EF" w:rsidRPr="009E5156" w:rsidRDefault="00CA07EF" w:rsidP="009E5156"/>
    <w:sectPr w:rsidR="00CA07EF" w:rsidRPr="009E5156" w:rsidSect="009E5156">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6AFC" w14:textId="77777777" w:rsidR="000226F6" w:rsidRDefault="000226F6" w:rsidP="007C5C7E">
      <w:pPr>
        <w:spacing w:after="0" w:line="240" w:lineRule="auto"/>
      </w:pPr>
      <w:r>
        <w:separator/>
      </w:r>
    </w:p>
  </w:endnote>
  <w:endnote w:type="continuationSeparator" w:id="0">
    <w:p w14:paraId="6566737C" w14:textId="77777777" w:rsidR="000226F6" w:rsidRDefault="000226F6" w:rsidP="007C5C7E">
      <w:pPr>
        <w:spacing w:after="0" w:line="240" w:lineRule="auto"/>
      </w:pPr>
      <w:r>
        <w:continuationSeparator/>
      </w:r>
    </w:p>
  </w:endnote>
  <w:endnote w:type="continuationNotice" w:id="1">
    <w:p w14:paraId="31A624B3" w14:textId="77777777" w:rsidR="000226F6" w:rsidRDefault="00022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056255"/>
      <w:docPartObj>
        <w:docPartGallery w:val="Page Numbers (Bottom of Page)"/>
        <w:docPartUnique/>
      </w:docPartObj>
    </w:sdtPr>
    <w:sdtEndPr>
      <w:rPr>
        <w:rFonts w:ascii="Lucida Sans" w:hAnsi="Lucida Sans"/>
        <w:noProof/>
        <w:sz w:val="16"/>
        <w:szCs w:val="16"/>
      </w:rPr>
    </w:sdtEndPr>
    <w:sdtContent>
      <w:p w14:paraId="6F0D3980" w14:textId="71B05ED1" w:rsidR="009E5156" w:rsidRPr="009E5156" w:rsidRDefault="009E5156">
        <w:pPr>
          <w:pStyle w:val="Footer"/>
          <w:jc w:val="right"/>
          <w:rPr>
            <w:rFonts w:ascii="Lucida Sans" w:hAnsi="Lucida Sans"/>
            <w:sz w:val="16"/>
            <w:szCs w:val="16"/>
          </w:rPr>
        </w:pPr>
        <w:r w:rsidRPr="009E5156">
          <w:rPr>
            <w:rFonts w:ascii="Lucida Sans" w:hAnsi="Lucida Sans"/>
            <w:sz w:val="16"/>
            <w:szCs w:val="16"/>
          </w:rPr>
          <w:fldChar w:fldCharType="begin"/>
        </w:r>
        <w:r w:rsidRPr="009E5156">
          <w:rPr>
            <w:rFonts w:ascii="Lucida Sans" w:hAnsi="Lucida Sans"/>
            <w:sz w:val="16"/>
            <w:szCs w:val="16"/>
          </w:rPr>
          <w:instrText xml:space="preserve"> PAGE   \* MERGEFORMAT </w:instrText>
        </w:r>
        <w:r w:rsidRPr="009E5156">
          <w:rPr>
            <w:rFonts w:ascii="Lucida Sans" w:hAnsi="Lucida Sans"/>
            <w:sz w:val="16"/>
            <w:szCs w:val="16"/>
          </w:rPr>
          <w:fldChar w:fldCharType="separate"/>
        </w:r>
        <w:r w:rsidR="00E85E77">
          <w:rPr>
            <w:rFonts w:ascii="Lucida Sans" w:hAnsi="Lucida Sans"/>
            <w:noProof/>
            <w:sz w:val="16"/>
            <w:szCs w:val="16"/>
          </w:rPr>
          <w:t>11</w:t>
        </w:r>
        <w:r w:rsidRPr="009E5156">
          <w:rPr>
            <w:rFonts w:ascii="Lucida Sans" w:hAnsi="Lucida Sans"/>
            <w:noProof/>
            <w:sz w:val="16"/>
            <w:szCs w:val="16"/>
          </w:rPr>
          <w:fldChar w:fldCharType="end"/>
        </w:r>
      </w:p>
    </w:sdtContent>
  </w:sdt>
  <w:p w14:paraId="382B20AC" w14:textId="28DA1FF0" w:rsidR="009E5156" w:rsidRDefault="009E5156" w:rsidP="009E5156">
    <w:pPr>
      <w:pStyle w:val="Footer"/>
      <w:jc w:val="center"/>
    </w:pPr>
    <w:r>
      <w:rPr>
        <w:noProof/>
      </w:rPr>
      <w:drawing>
        <wp:inline distT="0" distB="0" distL="0" distR="0" wp14:anchorId="530814DA" wp14:editId="7814C0CA">
          <wp:extent cx="3090672" cy="1920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A62D6" w14:textId="77777777" w:rsidR="000226F6" w:rsidRDefault="000226F6" w:rsidP="007C5C7E">
      <w:pPr>
        <w:spacing w:after="0" w:line="240" w:lineRule="auto"/>
      </w:pPr>
      <w:r>
        <w:separator/>
      </w:r>
    </w:p>
  </w:footnote>
  <w:footnote w:type="continuationSeparator" w:id="0">
    <w:p w14:paraId="18C9DEB2" w14:textId="77777777" w:rsidR="000226F6" w:rsidRDefault="000226F6" w:rsidP="007C5C7E">
      <w:pPr>
        <w:spacing w:after="0" w:line="240" w:lineRule="auto"/>
      </w:pPr>
      <w:r>
        <w:continuationSeparator/>
      </w:r>
    </w:p>
  </w:footnote>
  <w:footnote w:type="continuationNotice" w:id="1">
    <w:p w14:paraId="759A5B7E" w14:textId="77777777" w:rsidR="000226F6" w:rsidRDefault="000226F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442"/>
    <w:multiLevelType w:val="hybridMultilevel"/>
    <w:tmpl w:val="4052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A0614"/>
    <w:multiLevelType w:val="hybridMultilevel"/>
    <w:tmpl w:val="9C7E3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7E5614"/>
    <w:multiLevelType w:val="hybridMultilevel"/>
    <w:tmpl w:val="2BA0EE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B630C260"/>
    <w:lvl w:ilvl="0" w:tplc="9176F6F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7"/>
  </w:num>
  <w:num w:numId="4">
    <w:abstractNumId w:val="6"/>
  </w:num>
  <w:num w:numId="5">
    <w:abstractNumId w:val="3"/>
  </w:num>
  <w:num w:numId="6">
    <w:abstractNumId w:val="8"/>
  </w:num>
  <w:num w:numId="7">
    <w:abstractNumId w:val="12"/>
  </w:num>
  <w:num w:numId="8">
    <w:abstractNumId w:val="1"/>
  </w:num>
  <w:num w:numId="9">
    <w:abstractNumId w:val="17"/>
  </w:num>
  <w:num w:numId="10">
    <w:abstractNumId w:val="13"/>
  </w:num>
  <w:num w:numId="11">
    <w:abstractNumId w:val="16"/>
  </w:num>
  <w:num w:numId="12">
    <w:abstractNumId w:val="4"/>
  </w:num>
  <w:num w:numId="13">
    <w:abstractNumId w:val="18"/>
  </w:num>
  <w:num w:numId="14">
    <w:abstractNumId w:val="11"/>
  </w:num>
  <w:num w:numId="15">
    <w:abstractNumId w:val="9"/>
  </w:num>
  <w:num w:numId="16">
    <w:abstractNumId w:val="2"/>
  </w:num>
  <w:num w:numId="17">
    <w:abstractNumId w:val="0"/>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1588"/>
    <w:rsid w:val="00005B23"/>
    <w:rsid w:val="000226F6"/>
    <w:rsid w:val="00023430"/>
    <w:rsid w:val="00026D6A"/>
    <w:rsid w:val="0003310C"/>
    <w:rsid w:val="00035392"/>
    <w:rsid w:val="0003628C"/>
    <w:rsid w:val="000601D8"/>
    <w:rsid w:val="000629C6"/>
    <w:rsid w:val="00070277"/>
    <w:rsid w:val="0007569E"/>
    <w:rsid w:val="00081A99"/>
    <w:rsid w:val="0009131C"/>
    <w:rsid w:val="00093A75"/>
    <w:rsid w:val="00097A95"/>
    <w:rsid w:val="000B1518"/>
    <w:rsid w:val="000B21CE"/>
    <w:rsid w:val="000B5786"/>
    <w:rsid w:val="000B5984"/>
    <w:rsid w:val="000B71FD"/>
    <w:rsid w:val="000C1F21"/>
    <w:rsid w:val="000D43A5"/>
    <w:rsid w:val="000E520E"/>
    <w:rsid w:val="000E5686"/>
    <w:rsid w:val="000F1710"/>
    <w:rsid w:val="000F58E6"/>
    <w:rsid w:val="00101696"/>
    <w:rsid w:val="001034D9"/>
    <w:rsid w:val="00110DC7"/>
    <w:rsid w:val="00112A40"/>
    <w:rsid w:val="00114510"/>
    <w:rsid w:val="001168A9"/>
    <w:rsid w:val="00123FAA"/>
    <w:rsid w:val="0013198D"/>
    <w:rsid w:val="00135757"/>
    <w:rsid w:val="00140590"/>
    <w:rsid w:val="00144A4B"/>
    <w:rsid w:val="00146D29"/>
    <w:rsid w:val="001648CB"/>
    <w:rsid w:val="0016564F"/>
    <w:rsid w:val="00172736"/>
    <w:rsid w:val="00174555"/>
    <w:rsid w:val="00174578"/>
    <w:rsid w:val="00177848"/>
    <w:rsid w:val="001862BD"/>
    <w:rsid w:val="0018635B"/>
    <w:rsid w:val="00193EB0"/>
    <w:rsid w:val="00195EBB"/>
    <w:rsid w:val="001A5AA7"/>
    <w:rsid w:val="001B1E93"/>
    <w:rsid w:val="001C1D02"/>
    <w:rsid w:val="001C23F5"/>
    <w:rsid w:val="001C73AD"/>
    <w:rsid w:val="001C7D7D"/>
    <w:rsid w:val="001E1AA0"/>
    <w:rsid w:val="001E2923"/>
    <w:rsid w:val="001E3145"/>
    <w:rsid w:val="001F1840"/>
    <w:rsid w:val="001F33FC"/>
    <w:rsid w:val="00206279"/>
    <w:rsid w:val="002133B3"/>
    <w:rsid w:val="002269C7"/>
    <w:rsid w:val="00242588"/>
    <w:rsid w:val="00247713"/>
    <w:rsid w:val="00247D48"/>
    <w:rsid w:val="00255209"/>
    <w:rsid w:val="002654CB"/>
    <w:rsid w:val="00285E58"/>
    <w:rsid w:val="00286F6B"/>
    <w:rsid w:val="00293076"/>
    <w:rsid w:val="00297BD1"/>
    <w:rsid w:val="002B4002"/>
    <w:rsid w:val="002C77A8"/>
    <w:rsid w:val="002E122F"/>
    <w:rsid w:val="002E196D"/>
    <w:rsid w:val="002E2972"/>
    <w:rsid w:val="002F403F"/>
    <w:rsid w:val="002F4D99"/>
    <w:rsid w:val="002F6E5E"/>
    <w:rsid w:val="00303EB2"/>
    <w:rsid w:val="00305694"/>
    <w:rsid w:val="003069F3"/>
    <w:rsid w:val="00312CD1"/>
    <w:rsid w:val="00317539"/>
    <w:rsid w:val="00320A5A"/>
    <w:rsid w:val="00325759"/>
    <w:rsid w:val="0033568A"/>
    <w:rsid w:val="00357D5B"/>
    <w:rsid w:val="00361B14"/>
    <w:rsid w:val="00370A3F"/>
    <w:rsid w:val="0037482D"/>
    <w:rsid w:val="00382434"/>
    <w:rsid w:val="00391689"/>
    <w:rsid w:val="00393E9D"/>
    <w:rsid w:val="0039556F"/>
    <w:rsid w:val="003A0823"/>
    <w:rsid w:val="003B4C7A"/>
    <w:rsid w:val="003C1ABD"/>
    <w:rsid w:val="003C4B0D"/>
    <w:rsid w:val="003D3B64"/>
    <w:rsid w:val="003E0AAA"/>
    <w:rsid w:val="003F3367"/>
    <w:rsid w:val="004011BC"/>
    <w:rsid w:val="00402B6A"/>
    <w:rsid w:val="0041303A"/>
    <w:rsid w:val="0043029A"/>
    <w:rsid w:val="00433701"/>
    <w:rsid w:val="004348C4"/>
    <w:rsid w:val="004421D8"/>
    <w:rsid w:val="004538E8"/>
    <w:rsid w:val="00456384"/>
    <w:rsid w:val="00457D5F"/>
    <w:rsid w:val="00464AE4"/>
    <w:rsid w:val="004661F5"/>
    <w:rsid w:val="004762D4"/>
    <w:rsid w:val="004955CB"/>
    <w:rsid w:val="004A0642"/>
    <w:rsid w:val="004A1CCC"/>
    <w:rsid w:val="004A3B7E"/>
    <w:rsid w:val="004A4368"/>
    <w:rsid w:val="004A47B4"/>
    <w:rsid w:val="004B2372"/>
    <w:rsid w:val="004B3F7D"/>
    <w:rsid w:val="004C328D"/>
    <w:rsid w:val="004C493C"/>
    <w:rsid w:val="004D3BFD"/>
    <w:rsid w:val="004E6A5C"/>
    <w:rsid w:val="004F2F98"/>
    <w:rsid w:val="00502AC8"/>
    <w:rsid w:val="00503876"/>
    <w:rsid w:val="0050584D"/>
    <w:rsid w:val="00511F20"/>
    <w:rsid w:val="00513826"/>
    <w:rsid w:val="005222B3"/>
    <w:rsid w:val="00545861"/>
    <w:rsid w:val="005464AA"/>
    <w:rsid w:val="00551164"/>
    <w:rsid w:val="00557D31"/>
    <w:rsid w:val="00566377"/>
    <w:rsid w:val="0057279B"/>
    <w:rsid w:val="005729F8"/>
    <w:rsid w:val="0057360F"/>
    <w:rsid w:val="005818BC"/>
    <w:rsid w:val="005825A3"/>
    <w:rsid w:val="0058463C"/>
    <w:rsid w:val="00585417"/>
    <w:rsid w:val="00586407"/>
    <w:rsid w:val="0059136E"/>
    <w:rsid w:val="00595C59"/>
    <w:rsid w:val="005B255C"/>
    <w:rsid w:val="005B6C42"/>
    <w:rsid w:val="005C3E9B"/>
    <w:rsid w:val="005C6EF0"/>
    <w:rsid w:val="005D3A03"/>
    <w:rsid w:val="005F445E"/>
    <w:rsid w:val="005F6F91"/>
    <w:rsid w:val="005F753B"/>
    <w:rsid w:val="00602D5A"/>
    <w:rsid w:val="00605011"/>
    <w:rsid w:val="00607349"/>
    <w:rsid w:val="00607D88"/>
    <w:rsid w:val="00614DDB"/>
    <w:rsid w:val="00621563"/>
    <w:rsid w:val="006232E3"/>
    <w:rsid w:val="00671635"/>
    <w:rsid w:val="006A0D76"/>
    <w:rsid w:val="006A619E"/>
    <w:rsid w:val="006B0266"/>
    <w:rsid w:val="006B0EFD"/>
    <w:rsid w:val="006B4055"/>
    <w:rsid w:val="006C3A70"/>
    <w:rsid w:val="006D0D95"/>
    <w:rsid w:val="006D198F"/>
    <w:rsid w:val="006E60E1"/>
    <w:rsid w:val="006F03E1"/>
    <w:rsid w:val="00711F4B"/>
    <w:rsid w:val="0071580F"/>
    <w:rsid w:val="00723A87"/>
    <w:rsid w:val="00730573"/>
    <w:rsid w:val="00770197"/>
    <w:rsid w:val="00785F98"/>
    <w:rsid w:val="00792B6D"/>
    <w:rsid w:val="007959D1"/>
    <w:rsid w:val="007A1465"/>
    <w:rsid w:val="007A3681"/>
    <w:rsid w:val="007A5018"/>
    <w:rsid w:val="007B3AC1"/>
    <w:rsid w:val="007B449E"/>
    <w:rsid w:val="007C1EF1"/>
    <w:rsid w:val="007C2CF3"/>
    <w:rsid w:val="007C5C7E"/>
    <w:rsid w:val="007D413D"/>
    <w:rsid w:val="007E7A46"/>
    <w:rsid w:val="008101BC"/>
    <w:rsid w:val="00813997"/>
    <w:rsid w:val="00816EE6"/>
    <w:rsid w:val="0082475F"/>
    <w:rsid w:val="00841C15"/>
    <w:rsid w:val="008437BA"/>
    <w:rsid w:val="008517EB"/>
    <w:rsid w:val="0085224F"/>
    <w:rsid w:val="0085291B"/>
    <w:rsid w:val="008538AA"/>
    <w:rsid w:val="00861698"/>
    <w:rsid w:val="008706B3"/>
    <w:rsid w:val="00874F17"/>
    <w:rsid w:val="008A3ED3"/>
    <w:rsid w:val="008C1304"/>
    <w:rsid w:val="008C166C"/>
    <w:rsid w:val="008D142B"/>
    <w:rsid w:val="008D30C9"/>
    <w:rsid w:val="008E2FB2"/>
    <w:rsid w:val="008F4718"/>
    <w:rsid w:val="009006CB"/>
    <w:rsid w:val="00922685"/>
    <w:rsid w:val="009270C9"/>
    <w:rsid w:val="00927DFE"/>
    <w:rsid w:val="0093038E"/>
    <w:rsid w:val="0093474C"/>
    <w:rsid w:val="00944718"/>
    <w:rsid w:val="00947B78"/>
    <w:rsid w:val="009517EC"/>
    <w:rsid w:val="0095234C"/>
    <w:rsid w:val="0096250D"/>
    <w:rsid w:val="00971AD9"/>
    <w:rsid w:val="009842F7"/>
    <w:rsid w:val="00986747"/>
    <w:rsid w:val="009A267E"/>
    <w:rsid w:val="009A5C5D"/>
    <w:rsid w:val="009B08A6"/>
    <w:rsid w:val="009B0F46"/>
    <w:rsid w:val="009B2F14"/>
    <w:rsid w:val="009D25A9"/>
    <w:rsid w:val="009D602B"/>
    <w:rsid w:val="009E0473"/>
    <w:rsid w:val="009E5156"/>
    <w:rsid w:val="009E6E94"/>
    <w:rsid w:val="009F1F04"/>
    <w:rsid w:val="00A158DA"/>
    <w:rsid w:val="00A2276F"/>
    <w:rsid w:val="00A32132"/>
    <w:rsid w:val="00A40FB4"/>
    <w:rsid w:val="00A445E6"/>
    <w:rsid w:val="00A4516C"/>
    <w:rsid w:val="00A6469C"/>
    <w:rsid w:val="00A7045F"/>
    <w:rsid w:val="00A74BCC"/>
    <w:rsid w:val="00A7629B"/>
    <w:rsid w:val="00A80375"/>
    <w:rsid w:val="00A803B0"/>
    <w:rsid w:val="00A8318F"/>
    <w:rsid w:val="00A85E61"/>
    <w:rsid w:val="00A97D0B"/>
    <w:rsid w:val="00AA1CD3"/>
    <w:rsid w:val="00AA210B"/>
    <w:rsid w:val="00AA3737"/>
    <w:rsid w:val="00AC0831"/>
    <w:rsid w:val="00AC350E"/>
    <w:rsid w:val="00AC67AC"/>
    <w:rsid w:val="00AD0170"/>
    <w:rsid w:val="00AD155A"/>
    <w:rsid w:val="00AE187D"/>
    <w:rsid w:val="00AF1644"/>
    <w:rsid w:val="00AF6459"/>
    <w:rsid w:val="00B0000C"/>
    <w:rsid w:val="00B00CD0"/>
    <w:rsid w:val="00B02726"/>
    <w:rsid w:val="00B13BFE"/>
    <w:rsid w:val="00B13FBF"/>
    <w:rsid w:val="00B15A5C"/>
    <w:rsid w:val="00B34B15"/>
    <w:rsid w:val="00B44D3C"/>
    <w:rsid w:val="00B474EF"/>
    <w:rsid w:val="00B52F42"/>
    <w:rsid w:val="00B65CF2"/>
    <w:rsid w:val="00B829DF"/>
    <w:rsid w:val="00B847AE"/>
    <w:rsid w:val="00B84D86"/>
    <w:rsid w:val="00B85409"/>
    <w:rsid w:val="00B91E29"/>
    <w:rsid w:val="00B9763E"/>
    <w:rsid w:val="00BA6BCE"/>
    <w:rsid w:val="00BB0809"/>
    <w:rsid w:val="00BB626D"/>
    <w:rsid w:val="00BD656E"/>
    <w:rsid w:val="00BD7020"/>
    <w:rsid w:val="00BE64AB"/>
    <w:rsid w:val="00BE744E"/>
    <w:rsid w:val="00BF0EF6"/>
    <w:rsid w:val="00BF7A58"/>
    <w:rsid w:val="00C104A4"/>
    <w:rsid w:val="00C11785"/>
    <w:rsid w:val="00C255D8"/>
    <w:rsid w:val="00C549D5"/>
    <w:rsid w:val="00C6107E"/>
    <w:rsid w:val="00C62ECC"/>
    <w:rsid w:val="00C66275"/>
    <w:rsid w:val="00C677E4"/>
    <w:rsid w:val="00C67BC6"/>
    <w:rsid w:val="00C75F0E"/>
    <w:rsid w:val="00C83531"/>
    <w:rsid w:val="00C83BEC"/>
    <w:rsid w:val="00CA07EF"/>
    <w:rsid w:val="00CA218E"/>
    <w:rsid w:val="00CA7E78"/>
    <w:rsid w:val="00CC3781"/>
    <w:rsid w:val="00CC51A2"/>
    <w:rsid w:val="00CC7FB5"/>
    <w:rsid w:val="00CD2949"/>
    <w:rsid w:val="00CD3C10"/>
    <w:rsid w:val="00CD4D12"/>
    <w:rsid w:val="00CD6B7F"/>
    <w:rsid w:val="00CE0A67"/>
    <w:rsid w:val="00CE45FF"/>
    <w:rsid w:val="00CF3DCC"/>
    <w:rsid w:val="00CF6693"/>
    <w:rsid w:val="00D06B42"/>
    <w:rsid w:val="00D101D7"/>
    <w:rsid w:val="00D140AD"/>
    <w:rsid w:val="00D3340B"/>
    <w:rsid w:val="00D50B26"/>
    <w:rsid w:val="00D81DA2"/>
    <w:rsid w:val="00D82B1D"/>
    <w:rsid w:val="00D8334A"/>
    <w:rsid w:val="00D92769"/>
    <w:rsid w:val="00D95D12"/>
    <w:rsid w:val="00D96F8F"/>
    <w:rsid w:val="00DA55BE"/>
    <w:rsid w:val="00DA5B0A"/>
    <w:rsid w:val="00DA6AE5"/>
    <w:rsid w:val="00DB308F"/>
    <w:rsid w:val="00DC3EE1"/>
    <w:rsid w:val="00DC4F7E"/>
    <w:rsid w:val="00DC5B77"/>
    <w:rsid w:val="00DD1885"/>
    <w:rsid w:val="00DD2355"/>
    <w:rsid w:val="00DD7701"/>
    <w:rsid w:val="00DE37B3"/>
    <w:rsid w:val="00DE7285"/>
    <w:rsid w:val="00DF337A"/>
    <w:rsid w:val="00E02DBD"/>
    <w:rsid w:val="00E135D8"/>
    <w:rsid w:val="00E22959"/>
    <w:rsid w:val="00E36495"/>
    <w:rsid w:val="00E40674"/>
    <w:rsid w:val="00E44C8B"/>
    <w:rsid w:val="00E652DA"/>
    <w:rsid w:val="00E706FB"/>
    <w:rsid w:val="00E7112C"/>
    <w:rsid w:val="00E85E77"/>
    <w:rsid w:val="00E94048"/>
    <w:rsid w:val="00EB4332"/>
    <w:rsid w:val="00EC5BA5"/>
    <w:rsid w:val="00EE49CD"/>
    <w:rsid w:val="00EE74AA"/>
    <w:rsid w:val="00F001AD"/>
    <w:rsid w:val="00F11C8D"/>
    <w:rsid w:val="00F12AEB"/>
    <w:rsid w:val="00F37E68"/>
    <w:rsid w:val="00F53905"/>
    <w:rsid w:val="00F60B53"/>
    <w:rsid w:val="00F80A15"/>
    <w:rsid w:val="00F81844"/>
    <w:rsid w:val="00F8197E"/>
    <w:rsid w:val="00F87EC0"/>
    <w:rsid w:val="00F938E8"/>
    <w:rsid w:val="00F93D68"/>
    <w:rsid w:val="00F94157"/>
    <w:rsid w:val="00F9689F"/>
    <w:rsid w:val="00F975B9"/>
    <w:rsid w:val="00FA3194"/>
    <w:rsid w:val="00FB2380"/>
    <w:rsid w:val="00FC0021"/>
    <w:rsid w:val="00FC165F"/>
    <w:rsid w:val="00FC1CAE"/>
    <w:rsid w:val="00FC1E08"/>
    <w:rsid w:val="00FC67CB"/>
    <w:rsid w:val="00FC6CCB"/>
    <w:rsid w:val="00FD33F8"/>
    <w:rsid w:val="00FD39D6"/>
    <w:rsid w:val="00FE2487"/>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604DC"/>
  <w15:docId w15:val="{F7F7D971-45D9-4296-A69F-F9D206DB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semiHidden/>
    <w:unhideWhenUsed/>
    <w:rsid w:val="00005B2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1F04"/>
  </w:style>
  <w:style w:type="character" w:styleId="FollowedHyperlink">
    <w:name w:val="FollowedHyperlink"/>
    <w:basedOn w:val="DefaultParagraphFont"/>
    <w:uiPriority w:val="99"/>
    <w:semiHidden/>
    <w:unhideWhenUsed/>
    <w:rsid w:val="00C83BEC"/>
    <w:rPr>
      <w:color w:val="800080" w:themeColor="followedHyperlink"/>
      <w:u w:val="single"/>
    </w:rPr>
  </w:style>
  <w:style w:type="character" w:customStyle="1" w:styleId="UnresolvedMention">
    <w:name w:val="Unresolved Mention"/>
    <w:basedOn w:val="DefaultParagraphFont"/>
    <w:uiPriority w:val="99"/>
    <w:semiHidden/>
    <w:unhideWhenUsed/>
    <w:rsid w:val="009E51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3969">
      <w:bodyDiv w:val="1"/>
      <w:marLeft w:val="0"/>
      <w:marRight w:val="0"/>
      <w:marTop w:val="0"/>
      <w:marBottom w:val="0"/>
      <w:divBdr>
        <w:top w:val="none" w:sz="0" w:space="0" w:color="auto"/>
        <w:left w:val="none" w:sz="0" w:space="0" w:color="auto"/>
        <w:bottom w:val="none" w:sz="0" w:space="0" w:color="auto"/>
        <w:right w:val="none" w:sz="0" w:space="0" w:color="auto"/>
      </w:divBdr>
    </w:div>
    <w:div w:id="630551874">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265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hyperlink" Target="http://thefirstgradeparade.blogspot.com/2014/11/talk-turkey-to-me_18.html"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image" Target="media/image5.jpg"/><Relationship Id="rId25"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plimoth.org/learn/just-kids/homework-help/childs-role%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hyperlink" Target="http://www.plimoth.org/learn/just-kids/homework-help/childs-role"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https://www.scholastic.com/teachers/books/samuel-eaton-s-day-by-kate-waters/" TargetMode="External"/><Relationship Id="rId28" Type="http://schemas.openxmlformats.org/officeDocument/2006/relationships/footer" Target="footer1.xml"/><Relationship Id="rId10" Type="http://schemas.openxmlformats.org/officeDocument/2006/relationships/hyperlink" Target="https://achievethecore.org/page/3064/samuel-eaton-s-day-with-companion-text-set" TargetMode="External"/><Relationship Id="rId19" Type="http://schemas.openxmlformats.org/officeDocument/2006/relationships/hyperlink" Target="http://mrswilliamsonskinders.blogspot.com/2011/12/what-we-did-in-november.html"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image" Target="media/image2.jpg"/><Relationship Id="rId22" Type="http://schemas.openxmlformats.org/officeDocument/2006/relationships/hyperlink" Target="http://firstgradewow.blogspot.com/2013/11/tree-mendously-thankful-and-samuel.html" TargetMode="External"/><Relationship Id="rId27" Type="http://schemas.openxmlformats.org/officeDocument/2006/relationships/hyperlink" Target="mailto:info@studentsachieve.ne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4798-A0D8-403C-B3B5-DAB1533783F8}">
  <ds:schemaRefs>
    <ds:schemaRef ds:uri="http://schemas.openxmlformats.org/officeDocument/2006/bibliography"/>
  </ds:schemaRefs>
</ds:datastoreItem>
</file>

<file path=customXml/itemProps2.xml><?xml version="1.0" encoding="utf-8"?>
<ds:datastoreItem xmlns:ds="http://schemas.openxmlformats.org/officeDocument/2006/customXml" ds:itemID="{5997C0D1-F2F2-43A3-B735-2B30BFA0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2015-12-01T20:44:00Z</cp:lastPrinted>
  <dcterms:created xsi:type="dcterms:W3CDTF">2018-03-19T00:48:00Z</dcterms:created>
  <dcterms:modified xsi:type="dcterms:W3CDTF">2018-03-21T19:38:00Z</dcterms:modified>
</cp:coreProperties>
</file>