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1C19" w14:textId="77777777" w:rsidR="00593654" w:rsidRPr="00A32D45" w:rsidRDefault="00593654" w:rsidP="001034D9">
      <w:pPr>
        <w:spacing w:after="0" w:line="360" w:lineRule="auto"/>
        <w:rPr>
          <w:sz w:val="32"/>
          <w:szCs w:val="32"/>
          <w:u w:val="single"/>
        </w:rPr>
      </w:pPr>
      <w:r w:rsidRPr="00A32D45">
        <w:rPr>
          <w:sz w:val="32"/>
          <w:szCs w:val="32"/>
          <w:u w:val="single"/>
        </w:rPr>
        <w:t xml:space="preserve">Title/Author: </w:t>
      </w:r>
      <w:r w:rsidRPr="00A32D45">
        <w:rPr>
          <w:sz w:val="32"/>
          <w:szCs w:val="32"/>
        </w:rPr>
        <w:t xml:space="preserve"> </w:t>
      </w:r>
      <w:r w:rsidRPr="00A32D45">
        <w:rPr>
          <w:i/>
          <w:sz w:val="32"/>
          <w:szCs w:val="32"/>
        </w:rPr>
        <w:t>Owen &amp; Mzee The True Story of a Remarkable Friendship</w:t>
      </w:r>
      <w:r w:rsidRPr="00A32D45">
        <w:rPr>
          <w:sz w:val="32"/>
          <w:szCs w:val="32"/>
        </w:rPr>
        <w:t xml:space="preserve"> told by Isabella Hatkoff, Craig Hatkoff, and Dr. Paula Kahumbu</w:t>
      </w:r>
      <w:r w:rsidRPr="00A32D45">
        <w:rPr>
          <w:sz w:val="32"/>
          <w:szCs w:val="32"/>
          <w:u w:val="single"/>
        </w:rPr>
        <w:t xml:space="preserve"> </w:t>
      </w:r>
    </w:p>
    <w:p w14:paraId="2BD2DB8D" w14:textId="77777777" w:rsidR="00593654" w:rsidRPr="00A32D45" w:rsidRDefault="00593654" w:rsidP="001034D9">
      <w:pPr>
        <w:spacing w:after="0" w:line="360" w:lineRule="auto"/>
        <w:rPr>
          <w:b/>
          <w:sz w:val="32"/>
          <w:szCs w:val="32"/>
        </w:rPr>
      </w:pPr>
      <w:r w:rsidRPr="00A32D45">
        <w:rPr>
          <w:sz w:val="32"/>
          <w:szCs w:val="32"/>
          <w:u w:val="single"/>
        </w:rPr>
        <w:t>Suggested Time</w:t>
      </w:r>
      <w:r w:rsidR="00526A63" w:rsidRPr="00A32D45">
        <w:rPr>
          <w:sz w:val="32"/>
          <w:szCs w:val="32"/>
          <w:u w:val="single"/>
        </w:rPr>
        <w:t xml:space="preserve"> to Spend:</w:t>
      </w:r>
      <w:r w:rsidR="00526A63" w:rsidRPr="00A32D45">
        <w:rPr>
          <w:sz w:val="32"/>
          <w:szCs w:val="32"/>
        </w:rPr>
        <w:t xml:space="preserve">  4 Days – about 30 minutes per day  (3 days for the reading and one for the guided writing)</w:t>
      </w:r>
    </w:p>
    <w:p w14:paraId="533D7C59" w14:textId="6B8E925C" w:rsidR="00593654" w:rsidRPr="00A32D45" w:rsidRDefault="00593654" w:rsidP="001034D9">
      <w:pPr>
        <w:spacing w:after="0" w:line="360" w:lineRule="auto"/>
        <w:rPr>
          <w:sz w:val="32"/>
          <w:szCs w:val="32"/>
          <w:u w:val="single"/>
        </w:rPr>
      </w:pPr>
      <w:r w:rsidRPr="00A32D45">
        <w:rPr>
          <w:sz w:val="32"/>
          <w:szCs w:val="32"/>
          <w:u w:val="single"/>
        </w:rPr>
        <w:t>Common Core grade-level ELA/Literacy Standards</w:t>
      </w:r>
      <w:r w:rsidR="00BA4CDB" w:rsidRPr="00A32D45">
        <w:rPr>
          <w:sz w:val="32"/>
          <w:szCs w:val="32"/>
          <w:u w:val="single"/>
        </w:rPr>
        <w:t>:</w:t>
      </w:r>
      <w:r w:rsidR="00BA4CDB" w:rsidRPr="00A32D45">
        <w:rPr>
          <w:sz w:val="32"/>
          <w:szCs w:val="32"/>
        </w:rPr>
        <w:t xml:space="preserve"> </w:t>
      </w:r>
      <w:r w:rsidR="000348B8" w:rsidRPr="00A32D45">
        <w:rPr>
          <w:sz w:val="32"/>
          <w:szCs w:val="32"/>
        </w:rPr>
        <w:t>RI.2.1,</w:t>
      </w:r>
      <w:r w:rsidR="000718C4" w:rsidRPr="00A32D45">
        <w:rPr>
          <w:sz w:val="32"/>
          <w:szCs w:val="32"/>
        </w:rPr>
        <w:t xml:space="preserve"> RI.2.2,</w:t>
      </w:r>
      <w:r w:rsidR="000D72FB" w:rsidRPr="00A32D45">
        <w:rPr>
          <w:sz w:val="32"/>
          <w:szCs w:val="32"/>
        </w:rPr>
        <w:t xml:space="preserve"> </w:t>
      </w:r>
      <w:r w:rsidR="000B1A61" w:rsidRPr="00A32D45">
        <w:rPr>
          <w:sz w:val="32"/>
          <w:szCs w:val="32"/>
        </w:rPr>
        <w:t>RI.2.4,</w:t>
      </w:r>
      <w:r w:rsidR="000348B8" w:rsidRPr="00A32D45">
        <w:rPr>
          <w:sz w:val="32"/>
          <w:szCs w:val="32"/>
        </w:rPr>
        <w:t xml:space="preserve"> RI.2.5, RI.2.7, RI.2.10</w:t>
      </w:r>
      <w:r w:rsidR="003D16C5" w:rsidRPr="00A32D45">
        <w:rPr>
          <w:sz w:val="32"/>
          <w:szCs w:val="32"/>
        </w:rPr>
        <w:t>;</w:t>
      </w:r>
      <w:r w:rsidR="00A32D45">
        <w:rPr>
          <w:sz w:val="32"/>
          <w:szCs w:val="32"/>
        </w:rPr>
        <w:t xml:space="preserve"> W.2.2</w:t>
      </w:r>
      <w:r w:rsidR="002D7978" w:rsidRPr="00A32D45">
        <w:rPr>
          <w:sz w:val="32"/>
          <w:szCs w:val="32"/>
        </w:rPr>
        <w:t>;</w:t>
      </w:r>
      <w:r w:rsidR="000348B8" w:rsidRPr="00A32D45">
        <w:rPr>
          <w:sz w:val="32"/>
          <w:szCs w:val="32"/>
        </w:rPr>
        <w:t xml:space="preserve"> SL.2.1</w:t>
      </w:r>
      <w:r w:rsidR="00A32D45">
        <w:rPr>
          <w:sz w:val="32"/>
          <w:szCs w:val="32"/>
        </w:rPr>
        <w:t>, SL.2.2</w:t>
      </w:r>
      <w:r w:rsidR="002D7978" w:rsidRPr="00A32D45">
        <w:rPr>
          <w:sz w:val="32"/>
          <w:szCs w:val="32"/>
        </w:rPr>
        <w:t>;</w:t>
      </w:r>
      <w:r w:rsidR="000348B8" w:rsidRPr="00A32D45">
        <w:rPr>
          <w:sz w:val="32"/>
          <w:szCs w:val="32"/>
        </w:rPr>
        <w:t xml:space="preserve"> </w:t>
      </w:r>
      <w:r w:rsidR="00A32D45">
        <w:rPr>
          <w:sz w:val="32"/>
          <w:szCs w:val="32"/>
        </w:rPr>
        <w:t xml:space="preserve">L.2.1, L.2.2, </w:t>
      </w:r>
      <w:r w:rsidR="000348B8" w:rsidRPr="00A32D45">
        <w:rPr>
          <w:sz w:val="32"/>
          <w:szCs w:val="32"/>
        </w:rPr>
        <w:t>L.2.4</w:t>
      </w:r>
    </w:p>
    <w:p w14:paraId="78D85126" w14:textId="2D34452B" w:rsidR="00593654" w:rsidRPr="00A32D45" w:rsidRDefault="00593654" w:rsidP="00F10451">
      <w:pPr>
        <w:spacing w:after="0" w:line="360" w:lineRule="auto"/>
        <w:rPr>
          <w:sz w:val="32"/>
          <w:szCs w:val="32"/>
          <w:u w:val="single"/>
        </w:rPr>
      </w:pPr>
      <w:r w:rsidRPr="00A32D45">
        <w:rPr>
          <w:sz w:val="32"/>
          <w:szCs w:val="32"/>
          <w:u w:val="single"/>
        </w:rPr>
        <w:t>Lesson Objective:</w:t>
      </w:r>
    </w:p>
    <w:p w14:paraId="39E018F5" w14:textId="765E3147" w:rsidR="00BA4CDB" w:rsidRPr="00A32D45" w:rsidRDefault="00593654" w:rsidP="001034D9">
      <w:pPr>
        <w:spacing w:after="0" w:line="360" w:lineRule="auto"/>
        <w:rPr>
          <w:sz w:val="24"/>
          <w:szCs w:val="24"/>
          <w:u w:val="single"/>
        </w:rPr>
      </w:pPr>
      <w:r w:rsidRPr="00A32D45">
        <w:rPr>
          <w:sz w:val="24"/>
          <w:szCs w:val="24"/>
        </w:rPr>
        <w:t>Students will listen to an informative text, comparing and contrasting the physical and emotional characteristics of a tortoise and a hippo.</w:t>
      </w:r>
    </w:p>
    <w:p w14:paraId="424DB292" w14:textId="77777777" w:rsidR="00A32D45" w:rsidRDefault="00A32D45" w:rsidP="001034D9">
      <w:pPr>
        <w:spacing w:after="0" w:line="360" w:lineRule="auto"/>
        <w:rPr>
          <w:sz w:val="28"/>
          <w:szCs w:val="28"/>
          <w:u w:val="single"/>
        </w:rPr>
      </w:pPr>
    </w:p>
    <w:p w14:paraId="652A40F9" w14:textId="77777777" w:rsidR="00593654" w:rsidRPr="00A32D45" w:rsidRDefault="00593654" w:rsidP="001034D9">
      <w:pPr>
        <w:spacing w:after="0" w:line="360" w:lineRule="auto"/>
        <w:rPr>
          <w:sz w:val="32"/>
          <w:szCs w:val="32"/>
          <w:u w:val="single"/>
        </w:rPr>
      </w:pPr>
      <w:r w:rsidRPr="00A32D45">
        <w:rPr>
          <w:sz w:val="32"/>
          <w:szCs w:val="32"/>
          <w:u w:val="single"/>
        </w:rPr>
        <w:t>Teacher Instructions</w:t>
      </w:r>
    </w:p>
    <w:p w14:paraId="210B85B9" w14:textId="77777777" w:rsidR="00593654" w:rsidRPr="0095234C" w:rsidRDefault="00593654" w:rsidP="00FB2380">
      <w:pPr>
        <w:spacing w:after="0" w:line="360" w:lineRule="auto"/>
        <w:rPr>
          <w:b/>
          <w:sz w:val="24"/>
          <w:szCs w:val="24"/>
        </w:rPr>
      </w:pPr>
      <w:r>
        <w:rPr>
          <w:b/>
          <w:sz w:val="24"/>
          <w:szCs w:val="24"/>
        </w:rPr>
        <w:t>Before the Lesson</w:t>
      </w:r>
    </w:p>
    <w:p w14:paraId="5215C7F2" w14:textId="77777777" w:rsidR="00593654" w:rsidRPr="00EE728E" w:rsidRDefault="00593654" w:rsidP="00101696">
      <w:pPr>
        <w:pStyle w:val="ListParagraph"/>
        <w:numPr>
          <w:ilvl w:val="0"/>
          <w:numId w:val="13"/>
        </w:numPr>
        <w:spacing w:after="0" w:line="360" w:lineRule="auto"/>
        <w:rPr>
          <w:rFonts w:cs="Calibri"/>
          <w:color w:val="000000"/>
          <w:sz w:val="24"/>
          <w:szCs w:val="24"/>
        </w:rPr>
      </w:pPr>
      <w:r w:rsidRPr="00FB2380">
        <w:rPr>
          <w:rFonts w:cs="Calibri"/>
          <w:sz w:val="24"/>
          <w:szCs w:val="24"/>
        </w:rPr>
        <w:t>Read the Big Ideas and Key Understandings and the Synopsis</w:t>
      </w:r>
      <w:r>
        <w:rPr>
          <w:rFonts w:cs="Calibri"/>
          <w:sz w:val="24"/>
          <w:szCs w:val="24"/>
        </w:rPr>
        <w:t xml:space="preserve"> below</w:t>
      </w:r>
      <w:r w:rsidRPr="00FB2380">
        <w:rPr>
          <w:rFonts w:cs="Calibri"/>
          <w:sz w:val="24"/>
          <w:szCs w:val="24"/>
        </w:rPr>
        <w:t xml:space="preserve">.  </w:t>
      </w:r>
      <w:r w:rsidRPr="008101BC">
        <w:rPr>
          <w:rFonts w:cs="Calibri"/>
          <w:b/>
          <w:sz w:val="24"/>
          <w:szCs w:val="24"/>
        </w:rPr>
        <w:t>Please do not read this to the students</w:t>
      </w:r>
      <w:r>
        <w:rPr>
          <w:rFonts w:cs="Calibri"/>
          <w:sz w:val="24"/>
          <w:szCs w:val="24"/>
        </w:rPr>
        <w:t xml:space="preserve">.  </w:t>
      </w:r>
      <w:r w:rsidRPr="00EE728E">
        <w:rPr>
          <w:rFonts w:cs="Calibri"/>
          <w:color w:val="000000"/>
          <w:sz w:val="24"/>
          <w:szCs w:val="24"/>
        </w:rPr>
        <w:t xml:space="preserve">This is a </w:t>
      </w:r>
      <w:r>
        <w:rPr>
          <w:rFonts w:cs="Calibri"/>
          <w:color w:val="000000"/>
          <w:sz w:val="24"/>
          <w:szCs w:val="24"/>
        </w:rPr>
        <w:t xml:space="preserve">description to help you prepare to teach the book and be clear about what you want your children to take away from the work. </w:t>
      </w:r>
    </w:p>
    <w:p w14:paraId="28A48288" w14:textId="77777777" w:rsidR="00593654" w:rsidRPr="001F1840" w:rsidRDefault="00593654" w:rsidP="00177848">
      <w:pPr>
        <w:spacing w:after="0" w:line="360" w:lineRule="auto"/>
        <w:ind w:firstLine="720"/>
        <w:rPr>
          <w:sz w:val="24"/>
          <w:szCs w:val="24"/>
          <w:u w:val="single"/>
        </w:rPr>
      </w:pPr>
      <w:r>
        <w:rPr>
          <w:sz w:val="24"/>
          <w:szCs w:val="24"/>
          <w:u w:val="single"/>
        </w:rPr>
        <w:t>Big Ideas/</w:t>
      </w:r>
      <w:r w:rsidRPr="001F1840">
        <w:rPr>
          <w:sz w:val="24"/>
          <w:szCs w:val="24"/>
          <w:u w:val="single"/>
        </w:rPr>
        <w:t>Key Understandings</w:t>
      </w:r>
      <w:r>
        <w:rPr>
          <w:sz w:val="24"/>
          <w:szCs w:val="24"/>
          <w:u w:val="single"/>
        </w:rPr>
        <w:t>/Focusing Question</w:t>
      </w:r>
    </w:p>
    <w:p w14:paraId="28703243" w14:textId="3C01D424" w:rsidR="00782AB9" w:rsidRDefault="00593654" w:rsidP="00782AB9">
      <w:pPr>
        <w:spacing w:after="100" w:afterAutospacing="1" w:line="360" w:lineRule="auto"/>
        <w:ind w:left="720"/>
        <w:rPr>
          <w:sz w:val="24"/>
          <w:szCs w:val="24"/>
        </w:rPr>
      </w:pPr>
      <w:r>
        <w:rPr>
          <w:sz w:val="24"/>
          <w:szCs w:val="24"/>
        </w:rPr>
        <w:t xml:space="preserve">How does </w:t>
      </w:r>
      <w:r w:rsidR="00D84DEC">
        <w:rPr>
          <w:sz w:val="24"/>
          <w:szCs w:val="24"/>
        </w:rPr>
        <w:t>a</w:t>
      </w:r>
      <w:r>
        <w:rPr>
          <w:sz w:val="24"/>
          <w:szCs w:val="24"/>
        </w:rPr>
        <w:t xml:space="preserve"> friendship develop between two very different animals?</w:t>
      </w:r>
      <w:r w:rsidR="00D84DEC">
        <w:rPr>
          <w:sz w:val="24"/>
          <w:szCs w:val="24"/>
        </w:rPr>
        <w:t xml:space="preserve"> How does </w:t>
      </w:r>
      <w:r w:rsidR="000D72FB">
        <w:rPr>
          <w:sz w:val="24"/>
          <w:szCs w:val="24"/>
        </w:rPr>
        <w:t>the friendship</w:t>
      </w:r>
      <w:r w:rsidR="00D84DEC">
        <w:rPr>
          <w:sz w:val="24"/>
          <w:szCs w:val="24"/>
        </w:rPr>
        <w:t xml:space="preserve"> help both animals?</w:t>
      </w:r>
      <w:r w:rsidR="00782AB9">
        <w:rPr>
          <w:sz w:val="24"/>
          <w:szCs w:val="24"/>
        </w:rPr>
        <w:t xml:space="preserve"> </w:t>
      </w:r>
      <w:r w:rsidR="00C814D7">
        <w:rPr>
          <w:sz w:val="24"/>
          <w:szCs w:val="24"/>
        </w:rPr>
        <w:t>One key takeaway is that t</w:t>
      </w:r>
      <w:r w:rsidR="00D84DEC">
        <w:rPr>
          <w:sz w:val="24"/>
          <w:szCs w:val="24"/>
        </w:rPr>
        <w:t>he friendship that develops between an old tortoise and a baby hippo provides the support the baby hippo needs to survive after being separated from his mother.</w:t>
      </w:r>
    </w:p>
    <w:p w14:paraId="64D8D51F" w14:textId="7345045C" w:rsidR="00593654" w:rsidRDefault="00593654" w:rsidP="00782AB9">
      <w:pPr>
        <w:spacing w:after="100" w:afterAutospacing="1" w:line="360" w:lineRule="auto"/>
        <w:ind w:left="720"/>
        <w:rPr>
          <w:sz w:val="24"/>
          <w:szCs w:val="24"/>
          <w:u w:val="single"/>
        </w:rPr>
      </w:pPr>
      <w:r w:rsidRPr="001F1840">
        <w:rPr>
          <w:sz w:val="24"/>
          <w:szCs w:val="24"/>
          <w:u w:val="single"/>
        </w:rPr>
        <w:lastRenderedPageBreak/>
        <w:t>Synopsis</w:t>
      </w:r>
    </w:p>
    <w:p w14:paraId="6D74E232" w14:textId="77777777" w:rsidR="00593654" w:rsidRPr="0057360F" w:rsidRDefault="00593654" w:rsidP="00BA4CDB">
      <w:pPr>
        <w:spacing w:after="100" w:afterAutospacing="1" w:line="360" w:lineRule="auto"/>
        <w:ind w:left="720"/>
        <w:rPr>
          <w:sz w:val="24"/>
          <w:szCs w:val="24"/>
        </w:rPr>
      </w:pPr>
      <w:r>
        <w:rPr>
          <w:sz w:val="24"/>
          <w:szCs w:val="24"/>
        </w:rPr>
        <w:t>A tsunami separates a young hippo from his mother. As he is rescued and taken to a wildlife sanctuary, he develops an interesting and unlikely friendship with an old tortoise.</w:t>
      </w:r>
    </w:p>
    <w:p w14:paraId="3816937F" w14:textId="4E7550B6" w:rsidR="00593654" w:rsidRPr="00607349" w:rsidRDefault="00593654" w:rsidP="000C1F21">
      <w:pPr>
        <w:pStyle w:val="ListParagraph"/>
        <w:numPr>
          <w:ilvl w:val="0"/>
          <w:numId w:val="13"/>
        </w:numPr>
        <w:spacing w:after="0" w:line="360" w:lineRule="auto"/>
        <w:rPr>
          <w:rFonts w:cs="Calibri"/>
          <w:i/>
          <w:sz w:val="24"/>
          <w:szCs w:val="24"/>
        </w:rPr>
      </w:pPr>
      <w:r>
        <w:rPr>
          <w:rFonts w:cs="Calibri"/>
          <w:sz w:val="24"/>
          <w:szCs w:val="24"/>
        </w:rPr>
        <w:t xml:space="preserve">Go to the last page of the lesson and review “What Makes </w:t>
      </w:r>
      <w:r w:rsidR="00C814D7">
        <w:rPr>
          <w:rFonts w:cs="Calibri"/>
          <w:sz w:val="24"/>
          <w:szCs w:val="24"/>
        </w:rPr>
        <w:t>This</w:t>
      </w:r>
      <w:r>
        <w:rPr>
          <w:rFonts w:cs="Calibri"/>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55254860" w14:textId="77777777" w:rsidR="00593654" w:rsidRPr="009A5C5D" w:rsidRDefault="00593654" w:rsidP="000C1F21">
      <w:pPr>
        <w:pStyle w:val="ListParagraph"/>
        <w:numPr>
          <w:ilvl w:val="0"/>
          <w:numId w:val="13"/>
        </w:numPr>
        <w:spacing w:after="0" w:line="360" w:lineRule="auto"/>
        <w:rPr>
          <w:rFonts w:cs="Calibri"/>
          <w:i/>
          <w:sz w:val="24"/>
          <w:szCs w:val="24"/>
        </w:rPr>
      </w:pPr>
      <w:r w:rsidRPr="000C1F21">
        <w:rPr>
          <w:rFonts w:cs="Calibri"/>
          <w:sz w:val="24"/>
          <w:szCs w:val="24"/>
        </w:rPr>
        <w:t xml:space="preserve">Read </w:t>
      </w:r>
      <w:r>
        <w:rPr>
          <w:rFonts w:cs="Calibri"/>
          <w:sz w:val="24"/>
          <w:szCs w:val="24"/>
        </w:rPr>
        <w:t xml:space="preserve">the </w:t>
      </w:r>
      <w:r w:rsidRPr="000C1F21">
        <w:rPr>
          <w:rFonts w:cs="Calibri"/>
          <w:sz w:val="24"/>
          <w:szCs w:val="24"/>
        </w:rPr>
        <w:t xml:space="preserve">entire </w:t>
      </w:r>
      <w:r>
        <w:rPr>
          <w:rFonts w:cs="Calibri"/>
          <w:sz w:val="24"/>
          <w:szCs w:val="24"/>
        </w:rPr>
        <w:t>book</w:t>
      </w:r>
      <w:r w:rsidRPr="000C1F21">
        <w:rPr>
          <w:rFonts w:cs="Calibri"/>
          <w:sz w:val="24"/>
          <w:szCs w:val="24"/>
        </w:rPr>
        <w:t xml:space="preserve">, adding your own insights to the understandings identified.  Also note the stopping points for the text-inspired </w:t>
      </w:r>
      <w:r>
        <w:rPr>
          <w:rFonts w:cs="Calibri"/>
          <w:sz w:val="24"/>
          <w:szCs w:val="24"/>
        </w:rPr>
        <w:t>q</w:t>
      </w:r>
      <w:r w:rsidRPr="000C1F21">
        <w:rPr>
          <w:rFonts w:cs="Calibri"/>
          <w:sz w:val="24"/>
          <w:szCs w:val="24"/>
        </w:rPr>
        <w:t xml:space="preserve">uestions and </w:t>
      </w:r>
      <w:r>
        <w:rPr>
          <w:rFonts w:cs="Calibri"/>
          <w:sz w:val="24"/>
          <w:szCs w:val="24"/>
        </w:rPr>
        <w:t>a</w:t>
      </w:r>
      <w:r w:rsidRPr="000C1F21">
        <w:rPr>
          <w:rFonts w:cs="Calibri"/>
          <w:sz w:val="24"/>
          <w:szCs w:val="24"/>
        </w:rPr>
        <w:t xml:space="preserve">ctivities. </w:t>
      </w:r>
      <w:r w:rsidRPr="009A5C5D">
        <w:rPr>
          <w:rFonts w:cs="Calibri"/>
          <w:i/>
          <w:sz w:val="24"/>
          <w:szCs w:val="24"/>
        </w:rPr>
        <w:t>Hint: you may want to copy the questions</w:t>
      </w:r>
      <w:r>
        <w:rPr>
          <w:rFonts w:cs="Calibri"/>
          <w:i/>
          <w:sz w:val="24"/>
          <w:szCs w:val="24"/>
        </w:rPr>
        <w:t xml:space="preserve"> vocabulary words and activities</w:t>
      </w:r>
      <w:r w:rsidRPr="009A5C5D">
        <w:rPr>
          <w:rFonts w:cs="Calibri"/>
          <w:i/>
          <w:sz w:val="24"/>
          <w:szCs w:val="24"/>
        </w:rPr>
        <w:t xml:space="preserve"> over onto sticky notes so they can be stuck to the right pages for each day’s questions and vocabulary work.</w:t>
      </w:r>
    </w:p>
    <w:p w14:paraId="56AB7029" w14:textId="77777777" w:rsidR="00C814D7" w:rsidRDefault="00C814D7" w:rsidP="00C814D7">
      <w:pPr>
        <w:spacing w:after="0" w:line="240" w:lineRule="auto"/>
        <w:rPr>
          <w:i/>
          <w:sz w:val="24"/>
          <w:szCs w:val="24"/>
        </w:rPr>
      </w:pPr>
      <w:bookmarkStart w:id="0" w:name="_Hlk509078023"/>
    </w:p>
    <w:p w14:paraId="358C0747" w14:textId="77777777" w:rsidR="00F03EAD" w:rsidRDefault="00F03EAD" w:rsidP="00F03EAD">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CF0233A" w14:textId="77777777" w:rsidR="00C814D7" w:rsidRPr="00AB1D8B" w:rsidRDefault="00C814D7" w:rsidP="00C814D7">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384461B" w14:textId="77777777" w:rsidR="00C814D7" w:rsidRPr="00AB1D8B" w:rsidRDefault="00C814D7" w:rsidP="00C814D7">
      <w:pPr>
        <w:spacing w:after="0" w:line="240" w:lineRule="auto"/>
        <w:rPr>
          <w:i/>
          <w:sz w:val="24"/>
          <w:szCs w:val="24"/>
        </w:rPr>
      </w:pPr>
    </w:p>
    <w:p w14:paraId="74825212" w14:textId="77777777" w:rsidR="00C814D7" w:rsidRPr="00630357" w:rsidRDefault="00C814D7" w:rsidP="00C814D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46937BB1" w14:textId="77777777" w:rsidR="00C814D7" w:rsidRPr="00630357" w:rsidRDefault="00C814D7" w:rsidP="00C814D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2FD1895" w14:textId="77777777" w:rsidR="00C814D7" w:rsidRPr="00630357" w:rsidRDefault="00C814D7" w:rsidP="00C814D7">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8"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2567188" w14:textId="77777777" w:rsidR="00593654" w:rsidRPr="000C1F21" w:rsidRDefault="00593654" w:rsidP="000C1F21">
      <w:pPr>
        <w:spacing w:after="0" w:line="360" w:lineRule="auto"/>
        <w:rPr>
          <w:sz w:val="24"/>
          <w:szCs w:val="24"/>
        </w:rPr>
      </w:pPr>
    </w:p>
    <w:p w14:paraId="194E1C0A" w14:textId="77777777" w:rsidR="00593654" w:rsidRDefault="00593654" w:rsidP="00BA4CDB">
      <w:pPr>
        <w:spacing w:after="0" w:line="240" w:lineRule="auto"/>
        <w:rPr>
          <w:sz w:val="32"/>
          <w:szCs w:val="32"/>
          <w:u w:val="single"/>
        </w:rPr>
      </w:pPr>
      <w:r>
        <w:rPr>
          <w:sz w:val="32"/>
          <w:szCs w:val="32"/>
          <w:u w:val="single"/>
        </w:rPr>
        <w:t>The Lesson – Questions, Activities, and Tasks</w:t>
      </w:r>
    </w:p>
    <w:p w14:paraId="649676DC" w14:textId="77777777" w:rsidR="00BA4CDB" w:rsidRPr="00BA4CDB" w:rsidRDefault="00BA4CDB" w:rsidP="00BA4CDB">
      <w:pPr>
        <w:spacing w:after="0" w:line="240" w:lineRule="auto"/>
        <w:rPr>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593654" w:rsidRPr="00CD6B7F" w14:paraId="10FE4794" w14:textId="77777777" w:rsidTr="00AD61C3">
        <w:trPr>
          <w:trHeight w:val="147"/>
        </w:trPr>
        <w:tc>
          <w:tcPr>
            <w:tcW w:w="6449" w:type="dxa"/>
          </w:tcPr>
          <w:p w14:paraId="7B5ABDD8" w14:textId="77777777" w:rsidR="00593654" w:rsidRPr="00AD61C3" w:rsidRDefault="00593654" w:rsidP="00AD61C3">
            <w:pPr>
              <w:spacing w:after="0" w:line="240" w:lineRule="auto"/>
              <w:rPr>
                <w:rFonts w:cs="Times New Roman"/>
                <w:b/>
                <w:sz w:val="24"/>
                <w:szCs w:val="24"/>
              </w:rPr>
            </w:pPr>
            <w:r w:rsidRPr="00AD61C3">
              <w:rPr>
                <w:rFonts w:cs="Times New Roman"/>
                <w:b/>
                <w:sz w:val="24"/>
                <w:szCs w:val="24"/>
              </w:rPr>
              <w:t>Questions/Activities/Vocabulary/Tasks</w:t>
            </w:r>
          </w:p>
        </w:tc>
        <w:tc>
          <w:tcPr>
            <w:tcW w:w="6449" w:type="dxa"/>
          </w:tcPr>
          <w:p w14:paraId="63320532" w14:textId="77777777" w:rsidR="00593654" w:rsidRPr="00AD61C3" w:rsidRDefault="00593654" w:rsidP="00AD61C3">
            <w:pPr>
              <w:spacing w:after="0" w:line="240" w:lineRule="auto"/>
              <w:rPr>
                <w:rFonts w:cs="Times New Roman"/>
                <w:b/>
                <w:sz w:val="24"/>
                <w:szCs w:val="24"/>
              </w:rPr>
            </w:pPr>
            <w:r w:rsidRPr="00AD61C3">
              <w:rPr>
                <w:rFonts w:cs="Times New Roman"/>
                <w:b/>
                <w:sz w:val="24"/>
                <w:szCs w:val="24"/>
              </w:rPr>
              <w:t>Expected Outcome or Response (for each)</w:t>
            </w:r>
          </w:p>
        </w:tc>
      </w:tr>
      <w:tr w:rsidR="00593654" w:rsidRPr="00CD6B7F" w14:paraId="188D185D" w14:textId="77777777" w:rsidTr="00AD61C3">
        <w:trPr>
          <w:trHeight w:val="147"/>
        </w:trPr>
        <w:tc>
          <w:tcPr>
            <w:tcW w:w="6449" w:type="dxa"/>
          </w:tcPr>
          <w:p w14:paraId="060CA846" w14:textId="77777777" w:rsidR="00593654" w:rsidRPr="00AD61C3" w:rsidRDefault="00593654" w:rsidP="00AD61C3">
            <w:pPr>
              <w:spacing w:after="0" w:line="240" w:lineRule="auto"/>
              <w:rPr>
                <w:rFonts w:cs="Times New Roman"/>
                <w:sz w:val="24"/>
                <w:szCs w:val="24"/>
              </w:rPr>
            </w:pPr>
            <w:r w:rsidRPr="00AD61C3">
              <w:rPr>
                <w:rFonts w:cs="Times New Roman"/>
                <w:sz w:val="24"/>
                <w:szCs w:val="24"/>
              </w:rPr>
              <w:t>FIRST READING:</w:t>
            </w:r>
          </w:p>
          <w:p w14:paraId="2EA03F0D" w14:textId="77777777" w:rsidR="00593654" w:rsidRPr="00AD61C3" w:rsidRDefault="00593654" w:rsidP="00AD61C3">
            <w:pPr>
              <w:spacing w:after="0" w:line="240" w:lineRule="auto"/>
              <w:rPr>
                <w:rFonts w:cs="Times New Roman"/>
                <w:sz w:val="24"/>
                <w:szCs w:val="24"/>
              </w:rPr>
            </w:pPr>
            <w:r w:rsidRPr="00AD61C3">
              <w:rPr>
                <w:rFonts w:cs="Times New Roman"/>
                <w:sz w:val="24"/>
                <w:szCs w:val="24"/>
              </w:rPr>
              <w:t>Read al</w:t>
            </w:r>
            <w:r>
              <w:rPr>
                <w:rFonts w:cs="Times New Roman"/>
                <w:sz w:val="24"/>
                <w:szCs w:val="24"/>
              </w:rPr>
              <w:t xml:space="preserve">oud the entire book </w:t>
            </w:r>
            <w:r w:rsidRPr="00AD61C3">
              <w:rPr>
                <w:rFonts w:cs="Times New Roman"/>
                <w:sz w:val="24"/>
                <w:szCs w:val="24"/>
              </w:rPr>
              <w:t>with minimal interruptions. Stop to provide word meanings or clarify only when you know the majority of your students will be confused.</w:t>
            </w:r>
          </w:p>
          <w:p w14:paraId="549FA359" w14:textId="77777777" w:rsidR="00593654" w:rsidRPr="00AD61C3" w:rsidRDefault="00593654" w:rsidP="00AD61C3">
            <w:pPr>
              <w:spacing w:after="0" w:line="240" w:lineRule="auto"/>
              <w:rPr>
                <w:rFonts w:cs="Times New Roman"/>
                <w:sz w:val="24"/>
                <w:szCs w:val="24"/>
              </w:rPr>
            </w:pPr>
          </w:p>
        </w:tc>
        <w:tc>
          <w:tcPr>
            <w:tcW w:w="6449" w:type="dxa"/>
          </w:tcPr>
          <w:p w14:paraId="0B4A6E11" w14:textId="77777777" w:rsidR="00593654" w:rsidRPr="00AD61C3" w:rsidRDefault="00593654" w:rsidP="00AD61C3">
            <w:pPr>
              <w:spacing w:after="0" w:line="240" w:lineRule="auto"/>
              <w:rPr>
                <w:rFonts w:cs="Times New Roman"/>
                <w:sz w:val="24"/>
                <w:szCs w:val="24"/>
              </w:rPr>
            </w:pPr>
          </w:p>
          <w:p w14:paraId="416D48C2" w14:textId="77777777" w:rsidR="00593654" w:rsidRPr="00AD61C3" w:rsidRDefault="00593654" w:rsidP="00AD61C3">
            <w:pPr>
              <w:spacing w:after="0" w:line="240" w:lineRule="auto"/>
              <w:rPr>
                <w:rFonts w:cs="Times New Roman"/>
                <w:sz w:val="24"/>
                <w:szCs w:val="24"/>
              </w:rPr>
            </w:pPr>
            <w:r w:rsidRPr="00AD61C3">
              <w:rPr>
                <w:rFonts w:cs="Times New Roman"/>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593654" w:rsidRPr="00CD6B7F" w14:paraId="15C46DFA" w14:textId="77777777" w:rsidTr="00AD61C3">
        <w:trPr>
          <w:trHeight w:val="147"/>
        </w:trPr>
        <w:tc>
          <w:tcPr>
            <w:tcW w:w="6449" w:type="dxa"/>
          </w:tcPr>
          <w:p w14:paraId="77EC721C" w14:textId="77777777" w:rsidR="00593654" w:rsidRDefault="00593654" w:rsidP="00AD61C3">
            <w:pPr>
              <w:spacing w:after="0" w:line="240" w:lineRule="auto"/>
              <w:rPr>
                <w:rFonts w:cs="Times New Roman"/>
                <w:sz w:val="24"/>
                <w:szCs w:val="24"/>
              </w:rPr>
            </w:pPr>
            <w:r w:rsidRPr="00AD61C3">
              <w:rPr>
                <w:rFonts w:cs="Times New Roman"/>
                <w:sz w:val="24"/>
                <w:szCs w:val="24"/>
              </w:rPr>
              <w:t>SECOND READING:</w:t>
            </w:r>
          </w:p>
          <w:p w14:paraId="44E2A391" w14:textId="3F90317A" w:rsidR="00500393" w:rsidRPr="00AD61C3" w:rsidRDefault="00593654" w:rsidP="00AD61C3">
            <w:pPr>
              <w:spacing w:after="0" w:line="240" w:lineRule="auto"/>
              <w:rPr>
                <w:rFonts w:cs="Times New Roman"/>
                <w:sz w:val="24"/>
                <w:szCs w:val="24"/>
              </w:rPr>
            </w:pPr>
            <w:r>
              <w:rPr>
                <w:rFonts w:cs="Times New Roman"/>
                <w:sz w:val="24"/>
                <w:szCs w:val="24"/>
              </w:rPr>
              <w:t>Teacher models dra</w:t>
            </w:r>
            <w:r w:rsidR="003F2F21">
              <w:rPr>
                <w:rFonts w:cs="Times New Roman"/>
                <w:sz w:val="24"/>
                <w:szCs w:val="24"/>
              </w:rPr>
              <w:t xml:space="preserve">wing a </w:t>
            </w:r>
            <w:r w:rsidR="00AC090F">
              <w:rPr>
                <w:rFonts w:cs="Times New Roman"/>
                <w:sz w:val="24"/>
                <w:szCs w:val="24"/>
              </w:rPr>
              <w:t>V</w:t>
            </w:r>
            <w:r w:rsidR="003F2F21">
              <w:rPr>
                <w:rFonts w:cs="Times New Roman"/>
                <w:sz w:val="24"/>
                <w:szCs w:val="24"/>
              </w:rPr>
              <w:t xml:space="preserve">enn </w:t>
            </w:r>
            <w:r w:rsidR="00AC090F">
              <w:rPr>
                <w:rFonts w:cs="Times New Roman"/>
                <w:sz w:val="24"/>
                <w:szCs w:val="24"/>
              </w:rPr>
              <w:t>D</w:t>
            </w:r>
            <w:r w:rsidR="003F2F21">
              <w:rPr>
                <w:rFonts w:cs="Times New Roman"/>
                <w:sz w:val="24"/>
                <w:szCs w:val="24"/>
              </w:rPr>
              <w:t xml:space="preserve">iagram on a chart, and gives each student a sheet of paper with the blank </w:t>
            </w:r>
            <w:r w:rsidR="00AC090F">
              <w:rPr>
                <w:rFonts w:cs="Times New Roman"/>
                <w:sz w:val="24"/>
                <w:szCs w:val="24"/>
              </w:rPr>
              <w:t>V</w:t>
            </w:r>
            <w:r w:rsidR="003F2F21">
              <w:rPr>
                <w:rFonts w:cs="Times New Roman"/>
                <w:sz w:val="24"/>
                <w:szCs w:val="24"/>
              </w:rPr>
              <w:t xml:space="preserve">enn </w:t>
            </w:r>
            <w:r w:rsidR="00AC090F">
              <w:rPr>
                <w:rFonts w:cs="Times New Roman"/>
                <w:sz w:val="24"/>
                <w:szCs w:val="24"/>
              </w:rPr>
              <w:t>D</w:t>
            </w:r>
            <w:r w:rsidR="003F2F21">
              <w:rPr>
                <w:rFonts w:cs="Times New Roman"/>
                <w:sz w:val="24"/>
                <w:szCs w:val="24"/>
              </w:rPr>
              <w:t>iagram on it.</w:t>
            </w:r>
          </w:p>
          <w:p w14:paraId="45A9D435" w14:textId="77777777" w:rsidR="00593654" w:rsidRDefault="00593654" w:rsidP="00AD61C3">
            <w:pPr>
              <w:spacing w:after="0" w:line="240" w:lineRule="auto"/>
              <w:rPr>
                <w:rFonts w:cs="Times New Roman"/>
                <w:sz w:val="24"/>
                <w:szCs w:val="24"/>
              </w:rPr>
            </w:pPr>
            <w:r>
              <w:rPr>
                <w:rFonts w:cs="Times New Roman"/>
                <w:b/>
                <w:sz w:val="24"/>
                <w:szCs w:val="24"/>
              </w:rPr>
              <w:t>Reread pages 1-2</w:t>
            </w:r>
          </w:p>
          <w:p w14:paraId="1F3EC9A0" w14:textId="77777777" w:rsidR="00593654" w:rsidRDefault="00593654" w:rsidP="00AD61C3">
            <w:pPr>
              <w:spacing w:after="0" w:line="240" w:lineRule="auto"/>
              <w:rPr>
                <w:rFonts w:cs="Times New Roman"/>
                <w:sz w:val="24"/>
                <w:szCs w:val="24"/>
              </w:rPr>
            </w:pPr>
            <w:r>
              <w:rPr>
                <w:rFonts w:cs="Times New Roman"/>
                <w:sz w:val="24"/>
                <w:szCs w:val="24"/>
              </w:rPr>
              <w:t xml:space="preserve">Tell the students that the class will be comparing and contrasting </w:t>
            </w:r>
            <w:r w:rsidR="003F2F21">
              <w:rPr>
                <w:rFonts w:cs="Times New Roman"/>
                <w:sz w:val="24"/>
                <w:szCs w:val="24"/>
              </w:rPr>
              <w:t xml:space="preserve">characteristics of </w:t>
            </w:r>
            <w:r>
              <w:rPr>
                <w:rFonts w:cs="Times New Roman"/>
                <w:sz w:val="24"/>
                <w:szCs w:val="24"/>
              </w:rPr>
              <w:t>the two animals in the text. Ask what two animals we will be discussing. Write their names above the two circles.</w:t>
            </w:r>
          </w:p>
          <w:p w14:paraId="46C9C6D5" w14:textId="77777777" w:rsidR="00593654" w:rsidRDefault="00593654" w:rsidP="00AD61C3">
            <w:pPr>
              <w:spacing w:after="0" w:line="240" w:lineRule="auto"/>
              <w:rPr>
                <w:rFonts w:cs="Times New Roman"/>
                <w:sz w:val="24"/>
                <w:szCs w:val="24"/>
              </w:rPr>
            </w:pPr>
            <w:r>
              <w:rPr>
                <w:rFonts w:cs="Times New Roman"/>
                <w:sz w:val="24"/>
                <w:szCs w:val="24"/>
              </w:rPr>
              <w:t xml:space="preserve">     Owen                                                Mzee</w:t>
            </w:r>
          </w:p>
          <w:p w14:paraId="45DDACB3" w14:textId="77777777" w:rsidR="00593654" w:rsidRDefault="00593654" w:rsidP="00AD61C3">
            <w:pPr>
              <w:spacing w:after="0" w:line="240" w:lineRule="auto"/>
              <w:rPr>
                <w:rFonts w:cs="Times New Roman"/>
                <w:sz w:val="24"/>
                <w:szCs w:val="24"/>
              </w:rPr>
            </w:pPr>
            <w:r>
              <w:rPr>
                <w:rFonts w:cs="Times New Roman"/>
                <w:sz w:val="24"/>
                <w:szCs w:val="24"/>
              </w:rPr>
              <w:lastRenderedPageBreak/>
              <w:t>Teacher says, “A tortoise is a turtle that lives on land. Mzee is an Aldabra (al-DAH-brah) tortoise, the largest species of tortoises. They can live up to 200 years.”</w:t>
            </w:r>
          </w:p>
          <w:p w14:paraId="64372844" w14:textId="77777777" w:rsidR="00593654" w:rsidRDefault="00593654" w:rsidP="00AD61C3">
            <w:pPr>
              <w:spacing w:after="0" w:line="240" w:lineRule="auto"/>
              <w:rPr>
                <w:rFonts w:cs="Times New Roman"/>
                <w:sz w:val="24"/>
                <w:szCs w:val="24"/>
              </w:rPr>
            </w:pPr>
          </w:p>
          <w:p w14:paraId="33109F5B" w14:textId="77777777" w:rsidR="00593654" w:rsidRDefault="00593654" w:rsidP="00AD61C3">
            <w:pPr>
              <w:spacing w:after="0" w:line="240" w:lineRule="auto"/>
              <w:rPr>
                <w:rFonts w:cs="Times New Roman"/>
                <w:sz w:val="24"/>
                <w:szCs w:val="24"/>
              </w:rPr>
            </w:pPr>
            <w:r>
              <w:rPr>
                <w:rFonts w:cs="Times New Roman"/>
                <w:b/>
                <w:sz w:val="24"/>
                <w:szCs w:val="24"/>
              </w:rPr>
              <w:t>Reread pages 3-4</w:t>
            </w:r>
          </w:p>
          <w:p w14:paraId="1FBE3A0E" w14:textId="77777777" w:rsidR="00593654" w:rsidRDefault="00593654" w:rsidP="00AD61C3">
            <w:pPr>
              <w:spacing w:after="0" w:line="240" w:lineRule="auto"/>
              <w:rPr>
                <w:rFonts w:cs="Times New Roman"/>
                <w:sz w:val="24"/>
                <w:szCs w:val="24"/>
              </w:rPr>
            </w:pPr>
            <w:r>
              <w:rPr>
                <w:rFonts w:cs="Times New Roman"/>
                <w:sz w:val="24"/>
                <w:szCs w:val="24"/>
              </w:rPr>
              <w:t xml:space="preserve">State “Informative text sometimes restates a word to help us understand the meaning of that word. In the text we read ‘Before the baby hippopotamus became known as Owen, he lived with his mother in a group, or pod, with about twenty other hippos.’ What does the </w:t>
            </w:r>
            <w:r w:rsidR="00500393">
              <w:rPr>
                <w:rFonts w:cs="Times New Roman"/>
                <w:sz w:val="24"/>
                <w:szCs w:val="24"/>
              </w:rPr>
              <w:t xml:space="preserve">text say the </w:t>
            </w:r>
            <w:r>
              <w:rPr>
                <w:rFonts w:cs="Times New Roman"/>
                <w:sz w:val="24"/>
                <w:szCs w:val="24"/>
              </w:rPr>
              <w:t xml:space="preserve">word </w:t>
            </w:r>
            <w:r>
              <w:rPr>
                <w:rFonts w:cs="Times New Roman"/>
                <w:i/>
                <w:sz w:val="24"/>
                <w:szCs w:val="24"/>
              </w:rPr>
              <w:t xml:space="preserve">pod </w:t>
            </w:r>
            <w:r>
              <w:rPr>
                <w:rFonts w:cs="Times New Roman"/>
                <w:sz w:val="24"/>
                <w:szCs w:val="24"/>
              </w:rPr>
              <w:t>mean</w:t>
            </w:r>
            <w:r w:rsidR="00500393">
              <w:rPr>
                <w:rFonts w:cs="Times New Roman"/>
                <w:sz w:val="24"/>
                <w:szCs w:val="24"/>
              </w:rPr>
              <w:t>s</w:t>
            </w:r>
            <w:r>
              <w:rPr>
                <w:rFonts w:cs="Times New Roman"/>
                <w:sz w:val="24"/>
                <w:szCs w:val="24"/>
              </w:rPr>
              <w:t>?”</w:t>
            </w:r>
          </w:p>
          <w:p w14:paraId="5FC5F650" w14:textId="77777777" w:rsidR="00F738C8" w:rsidRDefault="00F738C8" w:rsidP="00AD61C3">
            <w:pPr>
              <w:spacing w:after="0" w:line="240" w:lineRule="auto"/>
              <w:rPr>
                <w:rFonts w:cs="Times New Roman"/>
                <w:sz w:val="24"/>
                <w:szCs w:val="24"/>
              </w:rPr>
            </w:pPr>
          </w:p>
          <w:p w14:paraId="488742FD" w14:textId="77777777" w:rsidR="00FA165E" w:rsidRDefault="00593654" w:rsidP="00AD61C3">
            <w:pPr>
              <w:spacing w:after="0" w:line="240" w:lineRule="auto"/>
              <w:rPr>
                <w:rFonts w:cs="Times New Roman"/>
                <w:sz w:val="24"/>
                <w:szCs w:val="24"/>
              </w:rPr>
            </w:pPr>
            <w:r>
              <w:rPr>
                <w:rFonts w:cs="Times New Roman"/>
                <w:sz w:val="24"/>
                <w:szCs w:val="24"/>
              </w:rPr>
              <w:t>“Informative text may also have captions.” Show pages 3-4 to the students and ask them to read the caption chorally “Owen lived in a pod of hippos, like this one.” Ask “</w:t>
            </w:r>
            <w:r w:rsidR="00C2344E">
              <w:rPr>
                <w:rFonts w:cs="Times New Roman"/>
                <w:sz w:val="24"/>
                <w:szCs w:val="24"/>
              </w:rPr>
              <w:t>How does the picture help the reader to understand what a pod of hippos is?</w:t>
            </w:r>
            <w:r w:rsidR="00C2344E" w:rsidDel="00C2344E">
              <w:rPr>
                <w:rFonts w:cs="Times New Roman"/>
                <w:sz w:val="24"/>
                <w:szCs w:val="24"/>
              </w:rPr>
              <w:t xml:space="preserve"> </w:t>
            </w:r>
          </w:p>
          <w:p w14:paraId="0821BB48" w14:textId="77777777" w:rsidR="00FA165E" w:rsidRDefault="00FA165E" w:rsidP="00AD61C3">
            <w:pPr>
              <w:spacing w:after="0" w:line="240" w:lineRule="auto"/>
              <w:rPr>
                <w:rFonts w:cs="Times New Roman"/>
                <w:sz w:val="24"/>
                <w:szCs w:val="24"/>
              </w:rPr>
            </w:pPr>
            <w:r>
              <w:rPr>
                <w:rFonts w:cs="Times New Roman"/>
                <w:sz w:val="24"/>
                <w:szCs w:val="24"/>
              </w:rPr>
              <w:t>Teacher think aloud – I learned that hippos live in groups called pods. I’m going to put “live in pods” under Owen’s name.</w:t>
            </w:r>
          </w:p>
          <w:p w14:paraId="111A64B1" w14:textId="1AC53D31" w:rsidR="00FA165E" w:rsidRDefault="00FA165E" w:rsidP="00AD61C3">
            <w:pPr>
              <w:spacing w:after="0" w:line="240" w:lineRule="auto"/>
              <w:rPr>
                <w:rFonts w:cs="Times New Roman"/>
                <w:sz w:val="24"/>
                <w:szCs w:val="24"/>
              </w:rPr>
            </w:pPr>
            <w:r>
              <w:rPr>
                <w:rFonts w:cs="Times New Roman"/>
                <w:sz w:val="24"/>
                <w:szCs w:val="24"/>
              </w:rPr>
              <w:t xml:space="preserve">Model putting the words in the </w:t>
            </w:r>
            <w:r w:rsidR="00AC090F">
              <w:rPr>
                <w:rFonts w:cs="Times New Roman"/>
                <w:sz w:val="24"/>
                <w:szCs w:val="24"/>
              </w:rPr>
              <w:t>V</w:t>
            </w:r>
            <w:r>
              <w:rPr>
                <w:rFonts w:cs="Times New Roman"/>
                <w:sz w:val="24"/>
                <w:szCs w:val="24"/>
              </w:rPr>
              <w:t xml:space="preserve">enn </w:t>
            </w:r>
            <w:r w:rsidR="00AC090F">
              <w:rPr>
                <w:rFonts w:cs="Times New Roman"/>
                <w:sz w:val="24"/>
                <w:szCs w:val="24"/>
              </w:rPr>
              <w:t>D</w:t>
            </w:r>
            <w:r>
              <w:rPr>
                <w:rFonts w:cs="Times New Roman"/>
                <w:sz w:val="24"/>
                <w:szCs w:val="24"/>
              </w:rPr>
              <w:t>iagram under Owen’s name.</w:t>
            </w:r>
          </w:p>
          <w:p w14:paraId="3C95A23C" w14:textId="77777777" w:rsidR="00FA165E" w:rsidRDefault="00FA165E" w:rsidP="00AD61C3">
            <w:pPr>
              <w:spacing w:after="0" w:line="240" w:lineRule="auto"/>
              <w:rPr>
                <w:rFonts w:cs="Times New Roman"/>
                <w:strike/>
                <w:sz w:val="24"/>
                <w:szCs w:val="24"/>
              </w:rPr>
            </w:pPr>
          </w:p>
          <w:p w14:paraId="17237AD9" w14:textId="0A1F2658" w:rsidR="00650230" w:rsidRDefault="00593654" w:rsidP="00AD61C3">
            <w:pPr>
              <w:spacing w:after="0" w:line="240" w:lineRule="auto"/>
              <w:rPr>
                <w:rFonts w:cs="Times New Roman"/>
                <w:sz w:val="24"/>
                <w:szCs w:val="24"/>
              </w:rPr>
            </w:pPr>
            <w:r>
              <w:rPr>
                <w:rFonts w:cs="Times New Roman"/>
                <w:sz w:val="24"/>
                <w:szCs w:val="24"/>
              </w:rPr>
              <w:t>Why were the villagers unable to chase the hippos back up the river? Turn and tell your shoulder partner.</w:t>
            </w:r>
          </w:p>
          <w:p w14:paraId="06A4BBAB" w14:textId="77777777" w:rsidR="004254AF" w:rsidRDefault="004254AF" w:rsidP="00AD61C3">
            <w:pPr>
              <w:spacing w:after="0" w:line="240" w:lineRule="auto"/>
              <w:rPr>
                <w:rFonts w:cs="Times New Roman"/>
                <w:sz w:val="24"/>
                <w:szCs w:val="24"/>
              </w:rPr>
            </w:pPr>
          </w:p>
          <w:p w14:paraId="78C03914" w14:textId="77777777" w:rsidR="004254AF" w:rsidRDefault="004254AF" w:rsidP="00AD61C3">
            <w:pPr>
              <w:spacing w:after="0" w:line="240" w:lineRule="auto"/>
              <w:rPr>
                <w:rFonts w:cs="Times New Roman"/>
                <w:sz w:val="24"/>
                <w:szCs w:val="24"/>
              </w:rPr>
            </w:pPr>
          </w:p>
          <w:p w14:paraId="680EC48D" w14:textId="77777777" w:rsidR="004254AF" w:rsidRDefault="004254AF" w:rsidP="00AD61C3">
            <w:pPr>
              <w:spacing w:after="0" w:line="240" w:lineRule="auto"/>
              <w:rPr>
                <w:rFonts w:cs="Times New Roman"/>
                <w:sz w:val="24"/>
                <w:szCs w:val="24"/>
              </w:rPr>
            </w:pPr>
          </w:p>
          <w:p w14:paraId="0FE58001" w14:textId="77777777" w:rsidR="004254AF" w:rsidRDefault="004254AF" w:rsidP="00AD61C3">
            <w:pPr>
              <w:spacing w:after="0" w:line="240" w:lineRule="auto"/>
              <w:rPr>
                <w:rFonts w:cs="Times New Roman"/>
                <w:sz w:val="24"/>
                <w:szCs w:val="24"/>
              </w:rPr>
            </w:pPr>
          </w:p>
          <w:p w14:paraId="472C9FBD" w14:textId="410A526D" w:rsidR="00650230" w:rsidRDefault="00650230" w:rsidP="00AD61C3">
            <w:pPr>
              <w:spacing w:after="0" w:line="240" w:lineRule="auto"/>
              <w:rPr>
                <w:rFonts w:cs="Times New Roman"/>
                <w:sz w:val="24"/>
                <w:szCs w:val="24"/>
              </w:rPr>
            </w:pPr>
            <w:r>
              <w:rPr>
                <w:rFonts w:cs="Times New Roman"/>
                <w:sz w:val="24"/>
                <w:szCs w:val="24"/>
              </w:rPr>
              <w:t>What additional information about Owen or Mzee can we add to the Venn Diagram?</w:t>
            </w:r>
          </w:p>
          <w:p w14:paraId="0884C4A2" w14:textId="77777777" w:rsidR="00F80BD9" w:rsidRDefault="00F80BD9" w:rsidP="00AD61C3">
            <w:pPr>
              <w:spacing w:after="0" w:line="240" w:lineRule="auto"/>
              <w:rPr>
                <w:rFonts w:cs="Times New Roman"/>
                <w:sz w:val="24"/>
                <w:szCs w:val="24"/>
              </w:rPr>
            </w:pPr>
          </w:p>
          <w:p w14:paraId="68784122" w14:textId="77777777" w:rsidR="00593654" w:rsidRDefault="00593654" w:rsidP="00AD61C3">
            <w:pPr>
              <w:spacing w:after="0" w:line="240" w:lineRule="auto"/>
              <w:rPr>
                <w:rFonts w:cs="Times New Roman"/>
                <w:sz w:val="24"/>
                <w:szCs w:val="24"/>
              </w:rPr>
            </w:pPr>
            <w:r>
              <w:rPr>
                <w:rFonts w:cs="Times New Roman"/>
                <w:b/>
                <w:sz w:val="24"/>
                <w:szCs w:val="24"/>
              </w:rPr>
              <w:t>Reread pages 5-6</w:t>
            </w:r>
          </w:p>
          <w:p w14:paraId="194916E6" w14:textId="77777777" w:rsidR="00A52049" w:rsidRDefault="00A52049" w:rsidP="00AD61C3">
            <w:pPr>
              <w:spacing w:after="0" w:line="240" w:lineRule="auto"/>
              <w:rPr>
                <w:rFonts w:cs="Times New Roman"/>
                <w:sz w:val="24"/>
                <w:szCs w:val="24"/>
              </w:rPr>
            </w:pPr>
            <w:r>
              <w:rPr>
                <w:rFonts w:cs="Times New Roman"/>
                <w:sz w:val="24"/>
                <w:szCs w:val="24"/>
              </w:rPr>
              <w:lastRenderedPageBreak/>
              <w:t>The text describes how the young hippo is feeling, what words does the text use to describe this feeling? Why does the hippo feel this way?</w:t>
            </w:r>
          </w:p>
          <w:p w14:paraId="5CFD3415" w14:textId="77777777" w:rsidR="00DD24CF" w:rsidRPr="00A52049" w:rsidRDefault="00DD24CF" w:rsidP="00AD61C3">
            <w:pPr>
              <w:spacing w:after="0" w:line="240" w:lineRule="auto"/>
              <w:rPr>
                <w:rFonts w:cs="Times New Roman"/>
                <w:sz w:val="24"/>
                <w:szCs w:val="24"/>
              </w:rPr>
            </w:pPr>
          </w:p>
          <w:p w14:paraId="34303538" w14:textId="77777777" w:rsidR="00934E63" w:rsidRDefault="00934E63" w:rsidP="00AD61C3">
            <w:pPr>
              <w:spacing w:after="0" w:line="240" w:lineRule="auto"/>
              <w:rPr>
                <w:rFonts w:cs="Times New Roman"/>
                <w:sz w:val="24"/>
                <w:szCs w:val="24"/>
              </w:rPr>
            </w:pPr>
            <w:r>
              <w:rPr>
                <w:rFonts w:cs="Times New Roman"/>
                <w:sz w:val="24"/>
                <w:szCs w:val="24"/>
              </w:rPr>
              <w:t>Describe why the villagers and visitors were working together to try and help the young hippo on page 6.</w:t>
            </w:r>
          </w:p>
          <w:p w14:paraId="187044FA" w14:textId="77777777" w:rsidR="00B35123" w:rsidRDefault="00B35123" w:rsidP="00AD61C3">
            <w:pPr>
              <w:spacing w:after="0" w:line="240" w:lineRule="auto"/>
              <w:rPr>
                <w:rFonts w:cs="Times New Roman"/>
                <w:sz w:val="24"/>
                <w:szCs w:val="24"/>
              </w:rPr>
            </w:pPr>
          </w:p>
          <w:p w14:paraId="2CFC3330" w14:textId="77777777" w:rsidR="00B35123" w:rsidRDefault="00B35123" w:rsidP="00AD61C3">
            <w:pPr>
              <w:spacing w:after="0" w:line="240" w:lineRule="auto"/>
              <w:rPr>
                <w:rFonts w:cs="Times New Roman"/>
                <w:sz w:val="24"/>
                <w:szCs w:val="24"/>
              </w:rPr>
            </w:pPr>
          </w:p>
          <w:p w14:paraId="387671FF" w14:textId="77777777" w:rsidR="00934E63" w:rsidRDefault="00934E63" w:rsidP="00AD61C3">
            <w:pPr>
              <w:spacing w:after="0" w:line="240" w:lineRule="auto"/>
              <w:rPr>
                <w:rFonts w:cs="Times New Roman"/>
                <w:sz w:val="24"/>
                <w:szCs w:val="24"/>
              </w:rPr>
            </w:pPr>
          </w:p>
          <w:p w14:paraId="76A12AFB" w14:textId="274C7176" w:rsidR="00B35123" w:rsidRDefault="00B35123" w:rsidP="00AD61C3">
            <w:pPr>
              <w:spacing w:after="0" w:line="240" w:lineRule="auto"/>
              <w:rPr>
                <w:rFonts w:cs="Times New Roman"/>
                <w:sz w:val="24"/>
                <w:szCs w:val="24"/>
              </w:rPr>
            </w:pPr>
            <w:r>
              <w:rPr>
                <w:rFonts w:cs="Times New Roman"/>
                <w:sz w:val="24"/>
                <w:szCs w:val="24"/>
              </w:rPr>
              <w:t>Ask why salt water would make the baby hippo sick (if necessary, guide students in understanding the hippos live in the river which has freshwater and the sea water is saltwater).</w:t>
            </w:r>
          </w:p>
          <w:p w14:paraId="47204BD5" w14:textId="77777777" w:rsidR="00396995" w:rsidRDefault="00396995" w:rsidP="00AD61C3">
            <w:pPr>
              <w:spacing w:after="0" w:line="240" w:lineRule="auto"/>
              <w:rPr>
                <w:rFonts w:cs="Times New Roman"/>
                <w:sz w:val="24"/>
                <w:szCs w:val="24"/>
              </w:rPr>
            </w:pPr>
          </w:p>
          <w:p w14:paraId="3D09FC20" w14:textId="77777777" w:rsidR="00934E63" w:rsidRDefault="00934E63" w:rsidP="00AD61C3">
            <w:pPr>
              <w:spacing w:after="0" w:line="240" w:lineRule="auto"/>
              <w:rPr>
                <w:rFonts w:cs="Times New Roman"/>
                <w:sz w:val="24"/>
                <w:szCs w:val="24"/>
              </w:rPr>
            </w:pPr>
          </w:p>
          <w:p w14:paraId="431A37FC" w14:textId="77777777" w:rsidR="00934E63" w:rsidRDefault="00396995" w:rsidP="00AD61C3">
            <w:pPr>
              <w:spacing w:after="0" w:line="240" w:lineRule="auto"/>
              <w:rPr>
                <w:rFonts w:cs="Times New Roman"/>
                <w:sz w:val="24"/>
                <w:szCs w:val="24"/>
              </w:rPr>
            </w:pPr>
            <w:r>
              <w:rPr>
                <w:rFonts w:cs="Times New Roman"/>
                <w:sz w:val="24"/>
                <w:szCs w:val="24"/>
              </w:rPr>
              <w:t>After reading pages 5-6, what additional information about Owen can we add to the Venn Diagram?</w:t>
            </w:r>
          </w:p>
          <w:p w14:paraId="5FE288A6" w14:textId="77777777" w:rsidR="00396995" w:rsidRDefault="00396995" w:rsidP="00AD61C3">
            <w:pPr>
              <w:spacing w:after="0" w:line="240" w:lineRule="auto"/>
              <w:rPr>
                <w:rFonts w:cs="Times New Roman"/>
                <w:sz w:val="24"/>
                <w:szCs w:val="24"/>
              </w:rPr>
            </w:pPr>
          </w:p>
          <w:p w14:paraId="10A13ACC" w14:textId="77777777" w:rsidR="00593654" w:rsidRDefault="00593654" w:rsidP="00AD61C3">
            <w:pPr>
              <w:spacing w:after="0" w:line="240" w:lineRule="auto"/>
              <w:rPr>
                <w:rFonts w:cs="Times New Roman"/>
                <w:b/>
                <w:sz w:val="24"/>
                <w:szCs w:val="24"/>
              </w:rPr>
            </w:pPr>
            <w:r>
              <w:rPr>
                <w:rFonts w:cs="Times New Roman"/>
                <w:b/>
                <w:sz w:val="24"/>
                <w:szCs w:val="24"/>
              </w:rPr>
              <w:t>Reread pages 7-8</w:t>
            </w:r>
          </w:p>
          <w:p w14:paraId="14596C91" w14:textId="77777777" w:rsidR="00D90B38" w:rsidRPr="00D90B38" w:rsidRDefault="00D90B38" w:rsidP="00AD61C3">
            <w:pPr>
              <w:spacing w:after="0" w:line="240" w:lineRule="auto"/>
              <w:rPr>
                <w:rFonts w:cs="Times New Roman"/>
                <w:sz w:val="24"/>
                <w:szCs w:val="24"/>
              </w:rPr>
            </w:pPr>
            <w:r>
              <w:rPr>
                <w:rFonts w:cs="Times New Roman"/>
                <w:sz w:val="24"/>
                <w:szCs w:val="24"/>
              </w:rPr>
              <w:t>Read p</w:t>
            </w:r>
            <w:r w:rsidRPr="00D90B38">
              <w:rPr>
                <w:rFonts w:cs="Times New Roman"/>
                <w:sz w:val="24"/>
                <w:szCs w:val="24"/>
              </w:rPr>
              <w:t>aragraph 1</w:t>
            </w:r>
            <w:r>
              <w:rPr>
                <w:rFonts w:cs="Times New Roman"/>
                <w:sz w:val="24"/>
                <w:szCs w:val="24"/>
              </w:rPr>
              <w:t xml:space="preserve"> only.</w:t>
            </w:r>
          </w:p>
          <w:p w14:paraId="45A6C2F4" w14:textId="77777777" w:rsidR="00D90B38" w:rsidRPr="00D90B38" w:rsidRDefault="00D90B38" w:rsidP="00AD61C3">
            <w:pPr>
              <w:spacing w:after="0" w:line="240" w:lineRule="auto"/>
              <w:rPr>
                <w:rFonts w:cs="Times New Roman"/>
                <w:sz w:val="24"/>
                <w:szCs w:val="24"/>
              </w:rPr>
            </w:pPr>
            <w:r w:rsidRPr="00D90B38">
              <w:rPr>
                <w:rFonts w:cs="Times New Roman"/>
                <w:sz w:val="24"/>
                <w:szCs w:val="24"/>
              </w:rPr>
              <w:t xml:space="preserve">Commotion is a noisy activity. How did the commotion play a factor in the rescue of the hippo?  What other factors were there? </w:t>
            </w:r>
          </w:p>
          <w:p w14:paraId="2991E109" w14:textId="77777777" w:rsidR="00D90B38" w:rsidRDefault="00D90B38" w:rsidP="00AD61C3">
            <w:pPr>
              <w:spacing w:after="0" w:line="240" w:lineRule="auto"/>
              <w:rPr>
                <w:rFonts w:cs="Times New Roman"/>
                <w:sz w:val="24"/>
                <w:szCs w:val="24"/>
              </w:rPr>
            </w:pPr>
          </w:p>
          <w:p w14:paraId="5C72DA4E" w14:textId="77777777" w:rsidR="00D90B38" w:rsidRDefault="00D90B38" w:rsidP="00AD61C3">
            <w:pPr>
              <w:spacing w:after="0" w:line="240" w:lineRule="auto"/>
              <w:rPr>
                <w:rFonts w:cs="Times New Roman"/>
                <w:sz w:val="24"/>
                <w:szCs w:val="24"/>
              </w:rPr>
            </w:pPr>
          </w:p>
          <w:p w14:paraId="3D2DB97A" w14:textId="77777777" w:rsidR="00593654" w:rsidRDefault="00593654" w:rsidP="00AD61C3">
            <w:pPr>
              <w:spacing w:after="0" w:line="240" w:lineRule="auto"/>
              <w:rPr>
                <w:rFonts w:cs="Times New Roman"/>
                <w:sz w:val="24"/>
                <w:szCs w:val="24"/>
              </w:rPr>
            </w:pPr>
          </w:p>
          <w:p w14:paraId="1E3160AD" w14:textId="21BC5E43" w:rsidR="00593654" w:rsidRDefault="00D90B38" w:rsidP="00AD61C3">
            <w:pPr>
              <w:spacing w:after="0" w:line="240" w:lineRule="auto"/>
              <w:rPr>
                <w:rFonts w:cs="Times New Roman"/>
                <w:sz w:val="24"/>
                <w:szCs w:val="24"/>
              </w:rPr>
            </w:pPr>
            <w:r>
              <w:rPr>
                <w:rFonts w:cs="Times New Roman"/>
                <w:sz w:val="24"/>
                <w:szCs w:val="24"/>
              </w:rPr>
              <w:t xml:space="preserve">What characteristics can be learned about Owen from the text on page 7?  </w:t>
            </w:r>
            <w:r w:rsidR="00B35123">
              <w:rPr>
                <w:rFonts w:cs="Times New Roman"/>
                <w:sz w:val="24"/>
                <w:szCs w:val="24"/>
              </w:rPr>
              <w:t xml:space="preserve">Add these to the </w:t>
            </w:r>
            <w:r w:rsidR="00507FB9">
              <w:rPr>
                <w:rFonts w:cs="Times New Roman"/>
                <w:sz w:val="24"/>
                <w:szCs w:val="24"/>
              </w:rPr>
              <w:t>V</w:t>
            </w:r>
            <w:r w:rsidR="00B35123">
              <w:rPr>
                <w:rFonts w:cs="Times New Roman"/>
                <w:sz w:val="24"/>
                <w:szCs w:val="24"/>
              </w:rPr>
              <w:t xml:space="preserve">enn </w:t>
            </w:r>
            <w:r w:rsidR="00507FB9">
              <w:rPr>
                <w:rFonts w:cs="Times New Roman"/>
                <w:sz w:val="24"/>
                <w:szCs w:val="24"/>
              </w:rPr>
              <w:t>D</w:t>
            </w:r>
            <w:r w:rsidR="00B35123">
              <w:rPr>
                <w:rFonts w:cs="Times New Roman"/>
                <w:sz w:val="24"/>
                <w:szCs w:val="24"/>
              </w:rPr>
              <w:t>iagram</w:t>
            </w:r>
            <w:r w:rsidR="00507FB9">
              <w:rPr>
                <w:rFonts w:cs="Times New Roman"/>
                <w:sz w:val="24"/>
                <w:szCs w:val="24"/>
              </w:rPr>
              <w:t>.</w:t>
            </w:r>
          </w:p>
          <w:p w14:paraId="6756A124" w14:textId="77777777" w:rsidR="00D90B38" w:rsidRDefault="00D90B38" w:rsidP="00AD61C3">
            <w:pPr>
              <w:spacing w:after="0" w:line="240" w:lineRule="auto"/>
              <w:rPr>
                <w:rFonts w:cs="Times New Roman"/>
                <w:sz w:val="24"/>
                <w:szCs w:val="24"/>
              </w:rPr>
            </w:pPr>
          </w:p>
          <w:p w14:paraId="0170C92F" w14:textId="77777777" w:rsidR="00D90B38" w:rsidRDefault="00D90B38" w:rsidP="00AD61C3">
            <w:pPr>
              <w:spacing w:after="0" w:line="240" w:lineRule="auto"/>
              <w:rPr>
                <w:rFonts w:cs="Times New Roman"/>
                <w:sz w:val="24"/>
                <w:szCs w:val="24"/>
              </w:rPr>
            </w:pPr>
          </w:p>
          <w:p w14:paraId="5EE2C127" w14:textId="77777777" w:rsidR="00593654" w:rsidRDefault="00593654" w:rsidP="00AD61C3">
            <w:pPr>
              <w:spacing w:after="0" w:line="240" w:lineRule="auto"/>
              <w:rPr>
                <w:rFonts w:cs="Times New Roman"/>
                <w:sz w:val="24"/>
                <w:szCs w:val="24"/>
              </w:rPr>
            </w:pPr>
            <w:r>
              <w:rPr>
                <w:rFonts w:cs="Times New Roman"/>
                <w:sz w:val="24"/>
                <w:szCs w:val="24"/>
              </w:rPr>
              <w:t>Read paragraphs 2, 3,</w:t>
            </w:r>
            <w:r w:rsidR="00D90B38">
              <w:rPr>
                <w:rFonts w:cs="Times New Roman"/>
                <w:sz w:val="24"/>
                <w:szCs w:val="24"/>
              </w:rPr>
              <w:t xml:space="preserve"> </w:t>
            </w:r>
            <w:r>
              <w:rPr>
                <w:rFonts w:cs="Times New Roman"/>
                <w:sz w:val="24"/>
                <w:szCs w:val="24"/>
              </w:rPr>
              <w:t xml:space="preserve">and 4. </w:t>
            </w:r>
          </w:p>
          <w:p w14:paraId="3C18CE09" w14:textId="27CB34C1" w:rsidR="00593654" w:rsidRDefault="00D90B38" w:rsidP="00AD61C3">
            <w:pPr>
              <w:spacing w:after="0" w:line="240" w:lineRule="auto"/>
              <w:rPr>
                <w:rFonts w:cs="Times New Roman"/>
                <w:sz w:val="24"/>
                <w:szCs w:val="24"/>
              </w:rPr>
            </w:pPr>
            <w:r>
              <w:rPr>
                <w:rFonts w:cs="Times New Roman"/>
                <w:sz w:val="24"/>
                <w:szCs w:val="24"/>
              </w:rPr>
              <w:t>H</w:t>
            </w:r>
            <w:r w:rsidR="00593654">
              <w:rPr>
                <w:rFonts w:cs="Times New Roman"/>
                <w:sz w:val="24"/>
                <w:szCs w:val="24"/>
              </w:rPr>
              <w:t xml:space="preserve">ow </w:t>
            </w:r>
            <w:r>
              <w:rPr>
                <w:rFonts w:cs="Times New Roman"/>
                <w:sz w:val="24"/>
                <w:szCs w:val="24"/>
              </w:rPr>
              <w:t>did the</w:t>
            </w:r>
            <w:r w:rsidR="00593654">
              <w:rPr>
                <w:rFonts w:cs="Times New Roman"/>
                <w:sz w:val="24"/>
                <w:szCs w:val="24"/>
              </w:rPr>
              <w:t xml:space="preserve"> hippo</w:t>
            </w:r>
            <w:r>
              <w:rPr>
                <w:rFonts w:cs="Times New Roman"/>
                <w:sz w:val="24"/>
                <w:szCs w:val="24"/>
              </w:rPr>
              <w:t xml:space="preserve"> get his name?</w:t>
            </w:r>
            <w:r w:rsidR="00593654">
              <w:rPr>
                <w:rFonts w:cs="Times New Roman"/>
                <w:sz w:val="24"/>
                <w:szCs w:val="24"/>
              </w:rPr>
              <w:t xml:space="preserve">  </w:t>
            </w:r>
          </w:p>
          <w:p w14:paraId="1EA4FE8C" w14:textId="77777777" w:rsidR="00593654" w:rsidRDefault="00593654" w:rsidP="00AD61C3">
            <w:pPr>
              <w:spacing w:after="0" w:line="240" w:lineRule="auto"/>
              <w:rPr>
                <w:rFonts w:cs="Times New Roman"/>
                <w:sz w:val="24"/>
                <w:szCs w:val="24"/>
              </w:rPr>
            </w:pPr>
          </w:p>
          <w:p w14:paraId="3AC5FB14" w14:textId="77777777" w:rsidR="001A4AB9" w:rsidRDefault="001A4AB9" w:rsidP="00AD61C3">
            <w:pPr>
              <w:spacing w:after="0" w:line="240" w:lineRule="auto"/>
              <w:rPr>
                <w:rFonts w:cs="Times New Roman"/>
                <w:sz w:val="24"/>
                <w:szCs w:val="24"/>
              </w:rPr>
            </w:pPr>
          </w:p>
          <w:p w14:paraId="36A46388" w14:textId="77777777" w:rsidR="00593654" w:rsidRDefault="00857AA6" w:rsidP="00AD61C3">
            <w:pPr>
              <w:spacing w:after="0" w:line="240" w:lineRule="auto"/>
              <w:rPr>
                <w:rFonts w:cs="Times New Roman"/>
                <w:sz w:val="24"/>
                <w:szCs w:val="24"/>
              </w:rPr>
            </w:pPr>
            <w:r>
              <w:rPr>
                <w:rFonts w:cs="Times New Roman"/>
                <w:sz w:val="24"/>
                <w:szCs w:val="24"/>
              </w:rPr>
              <w:t>The text s</w:t>
            </w:r>
            <w:r w:rsidR="00593654">
              <w:rPr>
                <w:rFonts w:cs="Times New Roman"/>
                <w:sz w:val="24"/>
                <w:szCs w:val="24"/>
              </w:rPr>
              <w:t>tate</w:t>
            </w:r>
            <w:r>
              <w:rPr>
                <w:rFonts w:cs="Times New Roman"/>
                <w:sz w:val="24"/>
                <w:szCs w:val="24"/>
              </w:rPr>
              <w:t>s</w:t>
            </w:r>
            <w:r w:rsidR="00593654">
              <w:rPr>
                <w:rFonts w:cs="Times New Roman"/>
                <w:sz w:val="24"/>
                <w:szCs w:val="24"/>
              </w:rPr>
              <w:t xml:space="preserve">, “Their happy cries could be heard almost a mile away.” The caption states – “The cheers could be heard almost a mile away.”  How are the authors using the word </w:t>
            </w:r>
            <w:r w:rsidR="00593654">
              <w:rPr>
                <w:rFonts w:cs="Times New Roman"/>
                <w:i/>
                <w:sz w:val="24"/>
                <w:szCs w:val="24"/>
              </w:rPr>
              <w:t>cry</w:t>
            </w:r>
            <w:r>
              <w:rPr>
                <w:rFonts w:cs="Times New Roman"/>
                <w:i/>
                <w:sz w:val="24"/>
                <w:szCs w:val="24"/>
              </w:rPr>
              <w:t xml:space="preserve"> in the first statement</w:t>
            </w:r>
            <w:r w:rsidR="00593654">
              <w:rPr>
                <w:rFonts w:cs="Times New Roman"/>
                <w:sz w:val="24"/>
                <w:szCs w:val="24"/>
              </w:rPr>
              <w:t>?</w:t>
            </w:r>
          </w:p>
          <w:p w14:paraId="0275D635" w14:textId="77777777" w:rsidR="00857AA6" w:rsidRDefault="00857AA6" w:rsidP="00AD61C3">
            <w:pPr>
              <w:spacing w:after="0" w:line="240" w:lineRule="auto"/>
              <w:rPr>
                <w:rFonts w:cs="Times New Roman"/>
                <w:sz w:val="24"/>
                <w:szCs w:val="24"/>
              </w:rPr>
            </w:pPr>
          </w:p>
          <w:p w14:paraId="7DA7528B" w14:textId="7C0EDA68" w:rsidR="00593654" w:rsidRDefault="00857AA6" w:rsidP="00AD61C3">
            <w:pPr>
              <w:spacing w:after="0" w:line="240" w:lineRule="auto"/>
              <w:rPr>
                <w:rFonts w:cs="Times New Roman"/>
                <w:sz w:val="24"/>
                <w:szCs w:val="24"/>
              </w:rPr>
            </w:pPr>
            <w:r>
              <w:rPr>
                <w:rFonts w:cs="Times New Roman"/>
                <w:sz w:val="24"/>
                <w:szCs w:val="24"/>
              </w:rPr>
              <w:t xml:space="preserve">Why was </w:t>
            </w:r>
            <w:r w:rsidR="00593654">
              <w:rPr>
                <w:rFonts w:cs="Times New Roman"/>
                <w:sz w:val="24"/>
                <w:szCs w:val="24"/>
              </w:rPr>
              <w:t>it possible t</w:t>
            </w:r>
            <w:r w:rsidR="00507FB9">
              <w:rPr>
                <w:rFonts w:cs="Times New Roman"/>
                <w:sz w:val="24"/>
                <w:szCs w:val="24"/>
              </w:rPr>
              <w:t xml:space="preserve">hat the cheers could be heard so far </w:t>
            </w:r>
            <w:r w:rsidR="00593654">
              <w:rPr>
                <w:rFonts w:cs="Times New Roman"/>
                <w:sz w:val="24"/>
                <w:szCs w:val="24"/>
              </w:rPr>
              <w:t>away?</w:t>
            </w:r>
          </w:p>
          <w:p w14:paraId="5740DF64" w14:textId="77777777" w:rsidR="00593654" w:rsidRDefault="00593654" w:rsidP="00AD61C3">
            <w:pPr>
              <w:spacing w:after="0" w:line="240" w:lineRule="auto"/>
              <w:rPr>
                <w:rFonts w:cs="Times New Roman"/>
                <w:sz w:val="24"/>
                <w:szCs w:val="24"/>
              </w:rPr>
            </w:pPr>
          </w:p>
          <w:p w14:paraId="6EC6ED9F" w14:textId="77777777" w:rsidR="00650230" w:rsidRDefault="00650230" w:rsidP="00650230">
            <w:pPr>
              <w:spacing w:after="0" w:line="240" w:lineRule="auto"/>
              <w:rPr>
                <w:rFonts w:cs="Times New Roman"/>
                <w:sz w:val="24"/>
                <w:szCs w:val="24"/>
              </w:rPr>
            </w:pPr>
            <w:r>
              <w:rPr>
                <w:rFonts w:cs="Times New Roman"/>
                <w:sz w:val="24"/>
                <w:szCs w:val="24"/>
              </w:rPr>
              <w:t>What additional information about Owen or Mzee can we add to the Venn Diagram?</w:t>
            </w:r>
          </w:p>
          <w:p w14:paraId="6096D4FC" w14:textId="77777777" w:rsidR="00650230" w:rsidRDefault="00650230" w:rsidP="00AD61C3">
            <w:pPr>
              <w:spacing w:after="0" w:line="240" w:lineRule="auto"/>
              <w:rPr>
                <w:rFonts w:cs="Times New Roman"/>
                <w:sz w:val="24"/>
                <w:szCs w:val="24"/>
              </w:rPr>
            </w:pPr>
          </w:p>
          <w:p w14:paraId="1575BADD" w14:textId="77777777" w:rsidR="00593654" w:rsidRDefault="00593654" w:rsidP="00AD61C3">
            <w:pPr>
              <w:spacing w:after="0" w:line="240" w:lineRule="auto"/>
              <w:rPr>
                <w:rFonts w:cs="Times New Roman"/>
                <w:sz w:val="24"/>
                <w:szCs w:val="24"/>
              </w:rPr>
            </w:pPr>
            <w:r>
              <w:rPr>
                <w:rFonts w:cs="Times New Roman"/>
                <w:b/>
                <w:sz w:val="24"/>
                <w:szCs w:val="24"/>
              </w:rPr>
              <w:t>Reread pages 9-10</w:t>
            </w:r>
          </w:p>
          <w:p w14:paraId="608E78AA" w14:textId="77777777" w:rsidR="00593654" w:rsidRDefault="00857AA6" w:rsidP="00AD61C3">
            <w:pPr>
              <w:spacing w:after="0" w:line="240" w:lineRule="auto"/>
              <w:rPr>
                <w:rFonts w:cs="Times New Roman"/>
                <w:sz w:val="24"/>
                <w:szCs w:val="24"/>
              </w:rPr>
            </w:pPr>
            <w:r>
              <w:rPr>
                <w:rFonts w:cs="Times New Roman"/>
                <w:sz w:val="24"/>
                <w:szCs w:val="24"/>
              </w:rPr>
              <w:t>Why will</w:t>
            </w:r>
            <w:r w:rsidR="00593654">
              <w:rPr>
                <w:rFonts w:cs="Times New Roman"/>
                <w:sz w:val="24"/>
                <w:szCs w:val="24"/>
              </w:rPr>
              <w:t xml:space="preserve"> </w:t>
            </w:r>
            <w:r>
              <w:rPr>
                <w:rFonts w:cs="Times New Roman"/>
                <w:sz w:val="24"/>
                <w:szCs w:val="24"/>
              </w:rPr>
              <w:t>Owen</w:t>
            </w:r>
            <w:r w:rsidR="00593654">
              <w:rPr>
                <w:rFonts w:cs="Times New Roman"/>
                <w:sz w:val="24"/>
                <w:szCs w:val="24"/>
              </w:rPr>
              <w:t xml:space="preserve"> have to stay at Haller Park for the rest of his life</w:t>
            </w:r>
            <w:r>
              <w:rPr>
                <w:rFonts w:cs="Times New Roman"/>
                <w:sz w:val="24"/>
                <w:szCs w:val="24"/>
              </w:rPr>
              <w:t>?</w:t>
            </w:r>
          </w:p>
          <w:p w14:paraId="54B7FD6E" w14:textId="77777777" w:rsidR="00650230" w:rsidRDefault="00650230" w:rsidP="00AD61C3">
            <w:pPr>
              <w:spacing w:after="0" w:line="240" w:lineRule="auto"/>
              <w:rPr>
                <w:rFonts w:cs="Times New Roman"/>
                <w:sz w:val="24"/>
                <w:szCs w:val="24"/>
              </w:rPr>
            </w:pPr>
          </w:p>
          <w:p w14:paraId="77878D3A" w14:textId="77777777" w:rsidR="0061473C" w:rsidRDefault="0061473C" w:rsidP="00AD61C3">
            <w:pPr>
              <w:spacing w:after="0" w:line="240" w:lineRule="auto"/>
              <w:rPr>
                <w:rFonts w:cs="Times New Roman"/>
                <w:sz w:val="24"/>
                <w:szCs w:val="24"/>
              </w:rPr>
            </w:pPr>
          </w:p>
          <w:p w14:paraId="2641F510" w14:textId="6B73A217" w:rsidR="0061473C" w:rsidRDefault="0061473C" w:rsidP="00AD61C3">
            <w:pPr>
              <w:spacing w:after="0" w:line="240" w:lineRule="auto"/>
              <w:rPr>
                <w:rFonts w:cs="Times New Roman"/>
                <w:sz w:val="24"/>
                <w:szCs w:val="24"/>
              </w:rPr>
            </w:pPr>
            <w:r>
              <w:rPr>
                <w:rFonts w:cs="Times New Roman"/>
                <w:sz w:val="24"/>
                <w:szCs w:val="24"/>
              </w:rPr>
              <w:t>The caption on page 10 states “Doctor Paula, Stephen, and Sabine were eager to help the orphaned hippo.” What does orphaned mean?</w:t>
            </w:r>
          </w:p>
          <w:p w14:paraId="31823F7A" w14:textId="77777777" w:rsidR="00650230" w:rsidRDefault="00650230" w:rsidP="00AD61C3">
            <w:pPr>
              <w:spacing w:after="0" w:line="240" w:lineRule="auto"/>
              <w:rPr>
                <w:rFonts w:cs="Times New Roman"/>
                <w:sz w:val="24"/>
                <w:szCs w:val="24"/>
              </w:rPr>
            </w:pPr>
          </w:p>
          <w:p w14:paraId="6CC9EEFA" w14:textId="77777777" w:rsidR="00650230" w:rsidRDefault="00650230" w:rsidP="00650230">
            <w:pPr>
              <w:spacing w:after="0" w:line="240" w:lineRule="auto"/>
              <w:rPr>
                <w:rFonts w:cs="Times New Roman"/>
                <w:sz w:val="24"/>
                <w:szCs w:val="24"/>
              </w:rPr>
            </w:pPr>
            <w:r>
              <w:rPr>
                <w:rFonts w:cs="Times New Roman"/>
                <w:sz w:val="24"/>
                <w:szCs w:val="24"/>
              </w:rPr>
              <w:t>What additional information about Owen or Mzee can we add to the Venn Diagram?</w:t>
            </w:r>
          </w:p>
          <w:p w14:paraId="19E1EDD9" w14:textId="77777777" w:rsidR="00650230" w:rsidRDefault="00650230" w:rsidP="00AD61C3">
            <w:pPr>
              <w:spacing w:after="0" w:line="240" w:lineRule="auto"/>
              <w:rPr>
                <w:rFonts w:cs="Times New Roman"/>
                <w:sz w:val="24"/>
                <w:szCs w:val="24"/>
              </w:rPr>
            </w:pPr>
          </w:p>
          <w:p w14:paraId="0B6E6F95" w14:textId="77777777" w:rsidR="00593654" w:rsidRDefault="00593654" w:rsidP="00AD61C3">
            <w:pPr>
              <w:spacing w:after="0" w:line="240" w:lineRule="auto"/>
              <w:rPr>
                <w:rFonts w:cs="Times New Roman"/>
                <w:sz w:val="24"/>
                <w:szCs w:val="24"/>
              </w:rPr>
            </w:pPr>
          </w:p>
          <w:p w14:paraId="26BB6120" w14:textId="77777777" w:rsidR="00593654" w:rsidRDefault="00593654" w:rsidP="00AD61C3">
            <w:pPr>
              <w:spacing w:after="0" w:line="240" w:lineRule="auto"/>
              <w:rPr>
                <w:rFonts w:cs="Times New Roman"/>
                <w:sz w:val="24"/>
                <w:szCs w:val="24"/>
              </w:rPr>
            </w:pPr>
            <w:r>
              <w:rPr>
                <w:rFonts w:cs="Times New Roman"/>
                <w:b/>
                <w:sz w:val="24"/>
                <w:szCs w:val="24"/>
              </w:rPr>
              <w:t>Reread pages 11-12</w:t>
            </w:r>
          </w:p>
          <w:p w14:paraId="7D89D2BA" w14:textId="77777777" w:rsidR="00593654" w:rsidRDefault="00640A10" w:rsidP="00AD61C3">
            <w:pPr>
              <w:spacing w:after="0" w:line="240" w:lineRule="auto"/>
              <w:rPr>
                <w:rFonts w:cs="Times New Roman"/>
                <w:sz w:val="24"/>
                <w:szCs w:val="24"/>
              </w:rPr>
            </w:pPr>
            <w:r>
              <w:rPr>
                <w:rFonts w:cs="Times New Roman"/>
                <w:sz w:val="24"/>
                <w:szCs w:val="24"/>
              </w:rPr>
              <w:t xml:space="preserve">What was the purpose for putting a blanket </w:t>
            </w:r>
            <w:r w:rsidR="00593654">
              <w:rPr>
                <w:rFonts w:cs="Times New Roman"/>
                <w:sz w:val="24"/>
                <w:szCs w:val="24"/>
              </w:rPr>
              <w:t>around the hippo’s head</w:t>
            </w:r>
            <w:r>
              <w:rPr>
                <w:rFonts w:cs="Times New Roman"/>
                <w:sz w:val="24"/>
                <w:szCs w:val="24"/>
              </w:rPr>
              <w:t>?</w:t>
            </w:r>
          </w:p>
          <w:p w14:paraId="2B661C10" w14:textId="77777777" w:rsidR="00593654" w:rsidRDefault="00593654" w:rsidP="00AD61C3">
            <w:pPr>
              <w:spacing w:after="0" w:line="240" w:lineRule="auto"/>
              <w:rPr>
                <w:rFonts w:cs="Times New Roman"/>
                <w:sz w:val="24"/>
                <w:szCs w:val="24"/>
              </w:rPr>
            </w:pPr>
          </w:p>
          <w:p w14:paraId="074F5A46" w14:textId="77777777" w:rsidR="00640A10" w:rsidRDefault="00640A10" w:rsidP="00AD61C3">
            <w:pPr>
              <w:spacing w:after="0" w:line="240" w:lineRule="auto"/>
              <w:rPr>
                <w:rFonts w:cs="Times New Roman"/>
                <w:sz w:val="24"/>
                <w:szCs w:val="24"/>
              </w:rPr>
            </w:pPr>
          </w:p>
          <w:p w14:paraId="0A46D559" w14:textId="77777777" w:rsidR="00640A10" w:rsidRDefault="00640A10" w:rsidP="00AD61C3">
            <w:pPr>
              <w:spacing w:after="0" w:line="240" w:lineRule="auto"/>
              <w:rPr>
                <w:rFonts w:cs="Times New Roman"/>
                <w:sz w:val="24"/>
                <w:szCs w:val="24"/>
              </w:rPr>
            </w:pPr>
          </w:p>
          <w:p w14:paraId="5A73675C" w14:textId="77777777" w:rsidR="00593654" w:rsidRDefault="00D565D3" w:rsidP="00AD61C3">
            <w:pPr>
              <w:spacing w:after="0" w:line="240" w:lineRule="auto"/>
              <w:rPr>
                <w:rFonts w:cs="Times New Roman"/>
                <w:sz w:val="24"/>
                <w:szCs w:val="24"/>
              </w:rPr>
            </w:pPr>
            <w:r>
              <w:rPr>
                <w:rFonts w:cs="Times New Roman"/>
                <w:sz w:val="24"/>
                <w:szCs w:val="24"/>
              </w:rPr>
              <w:t>W</w:t>
            </w:r>
            <w:r w:rsidR="00593654">
              <w:rPr>
                <w:rFonts w:cs="Times New Roman"/>
                <w:sz w:val="24"/>
                <w:szCs w:val="24"/>
              </w:rPr>
              <w:t xml:space="preserve">hy </w:t>
            </w:r>
            <w:r>
              <w:rPr>
                <w:rFonts w:cs="Times New Roman"/>
                <w:sz w:val="24"/>
                <w:szCs w:val="24"/>
              </w:rPr>
              <w:t>did it take</w:t>
            </w:r>
            <w:r w:rsidR="00593654">
              <w:rPr>
                <w:rFonts w:cs="Times New Roman"/>
                <w:sz w:val="24"/>
                <w:szCs w:val="24"/>
              </w:rPr>
              <w:t xml:space="preserve"> many hours to move the hippo from the pickup truck into Dr. Paula’s truck</w:t>
            </w:r>
            <w:r>
              <w:rPr>
                <w:rFonts w:cs="Times New Roman"/>
                <w:sz w:val="24"/>
                <w:szCs w:val="24"/>
              </w:rPr>
              <w:t>?</w:t>
            </w:r>
          </w:p>
          <w:p w14:paraId="18511ED3" w14:textId="77777777" w:rsidR="00593654" w:rsidRDefault="00593654" w:rsidP="00AD61C3">
            <w:pPr>
              <w:spacing w:after="0" w:line="240" w:lineRule="auto"/>
              <w:rPr>
                <w:rFonts w:cs="Times New Roman"/>
                <w:sz w:val="24"/>
                <w:szCs w:val="24"/>
              </w:rPr>
            </w:pPr>
          </w:p>
          <w:p w14:paraId="7B18356D" w14:textId="77777777" w:rsidR="00650230" w:rsidRDefault="00650230" w:rsidP="00AD61C3">
            <w:pPr>
              <w:spacing w:after="0" w:line="240" w:lineRule="auto"/>
              <w:rPr>
                <w:rFonts w:cs="Times New Roman"/>
                <w:sz w:val="24"/>
                <w:szCs w:val="24"/>
              </w:rPr>
            </w:pPr>
          </w:p>
          <w:p w14:paraId="6AC6A050" w14:textId="77777777" w:rsidR="00650230" w:rsidRDefault="00650230" w:rsidP="00650230">
            <w:pPr>
              <w:spacing w:after="0" w:line="240" w:lineRule="auto"/>
              <w:rPr>
                <w:rFonts w:cs="Times New Roman"/>
                <w:sz w:val="24"/>
                <w:szCs w:val="24"/>
              </w:rPr>
            </w:pPr>
            <w:r>
              <w:rPr>
                <w:rFonts w:cs="Times New Roman"/>
                <w:sz w:val="24"/>
                <w:szCs w:val="24"/>
              </w:rPr>
              <w:t>What additional information about Owen or Mzee can we add to the Venn Diagram?</w:t>
            </w:r>
          </w:p>
          <w:p w14:paraId="610117DE" w14:textId="77777777" w:rsidR="00650230" w:rsidRDefault="00650230" w:rsidP="00AD61C3">
            <w:pPr>
              <w:spacing w:after="0" w:line="240" w:lineRule="auto"/>
              <w:rPr>
                <w:rFonts w:cs="Times New Roman"/>
                <w:sz w:val="24"/>
                <w:szCs w:val="24"/>
              </w:rPr>
            </w:pPr>
          </w:p>
          <w:p w14:paraId="01FD94C4" w14:textId="77777777" w:rsidR="003633A7" w:rsidRDefault="003633A7" w:rsidP="00AD61C3">
            <w:pPr>
              <w:spacing w:after="0" w:line="240" w:lineRule="auto"/>
              <w:rPr>
                <w:rFonts w:cs="Times New Roman"/>
                <w:sz w:val="24"/>
                <w:szCs w:val="24"/>
              </w:rPr>
            </w:pPr>
          </w:p>
          <w:p w14:paraId="7840D301" w14:textId="77777777" w:rsidR="00A40A8F" w:rsidRDefault="00593654" w:rsidP="00AD61C3">
            <w:pPr>
              <w:spacing w:after="0" w:line="240" w:lineRule="auto"/>
              <w:rPr>
                <w:rFonts w:cs="Times New Roman"/>
                <w:sz w:val="24"/>
                <w:szCs w:val="24"/>
              </w:rPr>
            </w:pPr>
            <w:r>
              <w:rPr>
                <w:rFonts w:cs="Times New Roman"/>
                <w:b/>
                <w:sz w:val="24"/>
                <w:szCs w:val="24"/>
              </w:rPr>
              <w:t>Reread pages 13-14</w:t>
            </w:r>
          </w:p>
          <w:p w14:paraId="69EBC938" w14:textId="77777777" w:rsidR="00650230" w:rsidRDefault="00A40A8F" w:rsidP="00A40A8F">
            <w:pPr>
              <w:spacing w:after="0" w:line="240" w:lineRule="auto"/>
              <w:rPr>
                <w:rFonts w:cs="Times New Roman"/>
                <w:sz w:val="24"/>
                <w:szCs w:val="24"/>
              </w:rPr>
            </w:pPr>
            <w:r>
              <w:rPr>
                <w:rFonts w:cs="Times New Roman"/>
                <w:sz w:val="24"/>
                <w:szCs w:val="24"/>
              </w:rPr>
              <w:t xml:space="preserve">We were introduced to Mzee on this page. What characteristics can be learned about Mzee from the text on page 13 and illustration on page 14?  </w:t>
            </w:r>
          </w:p>
          <w:p w14:paraId="159363DB" w14:textId="77777777" w:rsidR="00593654" w:rsidRDefault="00593654" w:rsidP="00AD61C3">
            <w:pPr>
              <w:spacing w:after="0" w:line="240" w:lineRule="auto"/>
              <w:rPr>
                <w:rFonts w:cs="Times New Roman"/>
                <w:sz w:val="24"/>
                <w:szCs w:val="24"/>
              </w:rPr>
            </w:pPr>
          </w:p>
          <w:p w14:paraId="526A7B5C" w14:textId="77777777" w:rsidR="00593654" w:rsidRDefault="00593654" w:rsidP="003F65B5">
            <w:pPr>
              <w:spacing w:after="0" w:line="240" w:lineRule="auto"/>
              <w:rPr>
                <w:rFonts w:cs="Times New Roman"/>
                <w:sz w:val="24"/>
                <w:szCs w:val="24"/>
              </w:rPr>
            </w:pPr>
            <w:r>
              <w:rPr>
                <w:rFonts w:cs="Times New Roman"/>
                <w:b/>
                <w:sz w:val="24"/>
                <w:szCs w:val="24"/>
              </w:rPr>
              <w:t>Reread pages 15-16</w:t>
            </w:r>
          </w:p>
          <w:p w14:paraId="5A0B581B" w14:textId="77777777" w:rsidR="00593654" w:rsidRDefault="00892F63" w:rsidP="003F65B5">
            <w:pPr>
              <w:spacing w:after="0" w:line="240" w:lineRule="auto"/>
              <w:rPr>
                <w:rFonts w:cs="Times New Roman"/>
                <w:sz w:val="24"/>
                <w:szCs w:val="24"/>
              </w:rPr>
            </w:pPr>
            <w:r>
              <w:rPr>
                <w:rFonts w:cs="Times New Roman"/>
                <w:sz w:val="24"/>
                <w:szCs w:val="24"/>
              </w:rPr>
              <w:t xml:space="preserve">Explain </w:t>
            </w:r>
            <w:r w:rsidR="00593654">
              <w:rPr>
                <w:rFonts w:cs="Times New Roman"/>
                <w:sz w:val="24"/>
                <w:szCs w:val="24"/>
              </w:rPr>
              <w:t>why Owen is</w:t>
            </w:r>
            <w:r>
              <w:rPr>
                <w:rFonts w:cs="Times New Roman"/>
                <w:sz w:val="24"/>
                <w:szCs w:val="24"/>
              </w:rPr>
              <w:t xml:space="preserve"> </w:t>
            </w:r>
            <w:r w:rsidR="00593654">
              <w:rPr>
                <w:rFonts w:cs="Times New Roman"/>
                <w:sz w:val="24"/>
                <w:szCs w:val="24"/>
              </w:rPr>
              <w:t>weak and exhausted</w:t>
            </w:r>
            <w:r>
              <w:rPr>
                <w:rFonts w:cs="Times New Roman"/>
                <w:sz w:val="24"/>
                <w:szCs w:val="24"/>
              </w:rPr>
              <w:t xml:space="preserve"> once they arrived at the sanctuary</w:t>
            </w:r>
            <w:r w:rsidR="00593654">
              <w:rPr>
                <w:rFonts w:cs="Times New Roman"/>
                <w:sz w:val="24"/>
                <w:szCs w:val="24"/>
              </w:rPr>
              <w:t>. Turn and tell your partner.</w:t>
            </w:r>
          </w:p>
          <w:p w14:paraId="003FDBEE" w14:textId="77777777" w:rsidR="00593654" w:rsidRDefault="00593654" w:rsidP="003F65B5">
            <w:pPr>
              <w:spacing w:after="0" w:line="240" w:lineRule="auto"/>
              <w:rPr>
                <w:rFonts w:cs="Times New Roman"/>
                <w:sz w:val="24"/>
                <w:szCs w:val="24"/>
              </w:rPr>
            </w:pPr>
          </w:p>
          <w:p w14:paraId="2CE4DDF4" w14:textId="77777777" w:rsidR="00593654" w:rsidRDefault="00593654" w:rsidP="003F65B5">
            <w:pPr>
              <w:spacing w:after="0" w:line="240" w:lineRule="auto"/>
              <w:rPr>
                <w:rFonts w:cs="Times New Roman"/>
                <w:sz w:val="24"/>
                <w:szCs w:val="24"/>
              </w:rPr>
            </w:pPr>
          </w:p>
          <w:p w14:paraId="63239EB9" w14:textId="77777777" w:rsidR="00892F63" w:rsidRDefault="00892F63" w:rsidP="003F65B5">
            <w:pPr>
              <w:spacing w:after="0" w:line="240" w:lineRule="auto"/>
              <w:rPr>
                <w:rFonts w:cs="Times New Roman"/>
                <w:sz w:val="24"/>
                <w:szCs w:val="24"/>
              </w:rPr>
            </w:pPr>
          </w:p>
          <w:p w14:paraId="688D1990" w14:textId="77777777" w:rsidR="00593654" w:rsidRDefault="00593654" w:rsidP="003F65B5">
            <w:pPr>
              <w:spacing w:after="0" w:line="240" w:lineRule="auto"/>
              <w:rPr>
                <w:rFonts w:cs="Times New Roman"/>
                <w:sz w:val="24"/>
                <w:szCs w:val="24"/>
              </w:rPr>
            </w:pPr>
            <w:r>
              <w:rPr>
                <w:rFonts w:cs="Times New Roman"/>
                <w:sz w:val="24"/>
                <w:szCs w:val="24"/>
              </w:rPr>
              <w:t>Why did Owen go to Mzee after he scrambled from the truck?</w:t>
            </w:r>
          </w:p>
          <w:p w14:paraId="081A9AE8" w14:textId="77777777" w:rsidR="00593654" w:rsidRDefault="00593654" w:rsidP="003F65B5">
            <w:pPr>
              <w:spacing w:after="0" w:line="240" w:lineRule="auto"/>
              <w:rPr>
                <w:rFonts w:cs="Times New Roman"/>
                <w:sz w:val="24"/>
                <w:szCs w:val="24"/>
              </w:rPr>
            </w:pPr>
          </w:p>
          <w:p w14:paraId="7FB577D7" w14:textId="77777777" w:rsidR="00593654" w:rsidRDefault="00593654" w:rsidP="003F65B5">
            <w:pPr>
              <w:spacing w:after="0" w:line="240" w:lineRule="auto"/>
              <w:rPr>
                <w:rFonts w:cs="Times New Roman"/>
                <w:sz w:val="24"/>
                <w:szCs w:val="24"/>
              </w:rPr>
            </w:pPr>
          </w:p>
          <w:p w14:paraId="6FC370D5" w14:textId="77777777" w:rsidR="00593654" w:rsidRDefault="00593654" w:rsidP="003F65B5">
            <w:pPr>
              <w:spacing w:after="0" w:line="240" w:lineRule="auto"/>
              <w:rPr>
                <w:rFonts w:cs="Times New Roman"/>
                <w:sz w:val="24"/>
                <w:szCs w:val="24"/>
              </w:rPr>
            </w:pPr>
          </w:p>
          <w:p w14:paraId="37CC93CA" w14:textId="77777777" w:rsidR="0029302A" w:rsidRDefault="0029302A" w:rsidP="003F65B5">
            <w:pPr>
              <w:spacing w:after="0" w:line="240" w:lineRule="auto"/>
              <w:rPr>
                <w:rFonts w:cs="Times New Roman"/>
                <w:sz w:val="24"/>
                <w:szCs w:val="24"/>
              </w:rPr>
            </w:pPr>
          </w:p>
          <w:p w14:paraId="3E4E8253" w14:textId="77777777" w:rsidR="00593654" w:rsidRDefault="00593654" w:rsidP="003F65B5">
            <w:pPr>
              <w:spacing w:after="0" w:line="240" w:lineRule="auto"/>
              <w:rPr>
                <w:rFonts w:cs="Times New Roman"/>
                <w:sz w:val="24"/>
                <w:szCs w:val="24"/>
              </w:rPr>
            </w:pPr>
            <w:r>
              <w:rPr>
                <w:rFonts w:cs="Times New Roman"/>
                <w:sz w:val="24"/>
                <w:szCs w:val="24"/>
              </w:rPr>
              <w:t>How did Mzee react to Owen, and what did Owen do?</w:t>
            </w:r>
          </w:p>
          <w:p w14:paraId="64EA911A" w14:textId="77777777" w:rsidR="00593654" w:rsidRDefault="00593654" w:rsidP="003F65B5">
            <w:pPr>
              <w:spacing w:after="0" w:line="240" w:lineRule="auto"/>
              <w:rPr>
                <w:rFonts w:cs="Times New Roman"/>
                <w:sz w:val="24"/>
                <w:szCs w:val="24"/>
              </w:rPr>
            </w:pPr>
          </w:p>
          <w:p w14:paraId="15CD8251" w14:textId="77777777" w:rsidR="00593654" w:rsidRDefault="00593654" w:rsidP="003F65B5">
            <w:pPr>
              <w:spacing w:after="0" w:line="240" w:lineRule="auto"/>
              <w:rPr>
                <w:rFonts w:cs="Times New Roman"/>
                <w:sz w:val="24"/>
                <w:szCs w:val="24"/>
              </w:rPr>
            </w:pPr>
          </w:p>
          <w:p w14:paraId="080D182C" w14:textId="77777777" w:rsidR="0029302A" w:rsidRDefault="0029302A" w:rsidP="0029302A">
            <w:pPr>
              <w:spacing w:after="0" w:line="240" w:lineRule="auto"/>
              <w:rPr>
                <w:rFonts w:cs="Times New Roman"/>
                <w:sz w:val="24"/>
                <w:szCs w:val="24"/>
              </w:rPr>
            </w:pPr>
          </w:p>
          <w:p w14:paraId="7965130B" w14:textId="77777777" w:rsidR="0029302A" w:rsidRDefault="0029302A" w:rsidP="0029302A">
            <w:pPr>
              <w:spacing w:after="0" w:line="240" w:lineRule="auto"/>
              <w:rPr>
                <w:rFonts w:cs="Times New Roman"/>
                <w:sz w:val="24"/>
                <w:szCs w:val="24"/>
              </w:rPr>
            </w:pPr>
            <w:r>
              <w:rPr>
                <w:rFonts w:cs="Times New Roman"/>
                <w:sz w:val="24"/>
                <w:szCs w:val="24"/>
              </w:rPr>
              <w:t xml:space="preserve">What characteristics can be learned about Owen and Mzee from the text and illustrations on pages 15 – 16?  </w:t>
            </w:r>
          </w:p>
          <w:p w14:paraId="35987CA4" w14:textId="77777777" w:rsidR="00593654" w:rsidRDefault="00593654" w:rsidP="003F65B5">
            <w:pPr>
              <w:spacing w:after="0" w:line="240" w:lineRule="auto"/>
              <w:rPr>
                <w:rFonts w:cs="Times New Roman"/>
                <w:sz w:val="24"/>
                <w:szCs w:val="24"/>
              </w:rPr>
            </w:pPr>
          </w:p>
          <w:p w14:paraId="35F26BEE" w14:textId="77777777" w:rsidR="0029302A" w:rsidRDefault="0029302A" w:rsidP="0029302A">
            <w:pPr>
              <w:spacing w:after="0" w:line="240" w:lineRule="auto"/>
              <w:rPr>
                <w:rFonts w:cs="Times New Roman"/>
                <w:sz w:val="24"/>
                <w:szCs w:val="24"/>
              </w:rPr>
            </w:pPr>
          </w:p>
          <w:p w14:paraId="302366D3" w14:textId="77777777" w:rsidR="0029302A" w:rsidRDefault="0029302A" w:rsidP="0029302A">
            <w:pPr>
              <w:spacing w:after="0" w:line="240" w:lineRule="auto"/>
              <w:rPr>
                <w:rFonts w:cs="Times New Roman"/>
                <w:sz w:val="24"/>
                <w:szCs w:val="24"/>
              </w:rPr>
            </w:pPr>
          </w:p>
          <w:p w14:paraId="592C6C91" w14:textId="77777777" w:rsidR="0029302A" w:rsidRDefault="0029302A" w:rsidP="0029302A">
            <w:pPr>
              <w:spacing w:after="0" w:line="240" w:lineRule="auto"/>
              <w:rPr>
                <w:rFonts w:cs="Times New Roman"/>
                <w:sz w:val="24"/>
                <w:szCs w:val="24"/>
              </w:rPr>
            </w:pPr>
          </w:p>
          <w:p w14:paraId="184DCE32" w14:textId="77777777" w:rsidR="00593654" w:rsidRDefault="00593654" w:rsidP="0029302A">
            <w:pPr>
              <w:spacing w:after="0" w:line="240" w:lineRule="auto"/>
              <w:rPr>
                <w:rFonts w:cs="Times New Roman"/>
                <w:i/>
                <w:sz w:val="24"/>
                <w:szCs w:val="24"/>
              </w:rPr>
            </w:pPr>
          </w:p>
          <w:p w14:paraId="7BEC0DA1" w14:textId="77777777" w:rsidR="00593654" w:rsidRDefault="00593654" w:rsidP="003F65B5">
            <w:pPr>
              <w:spacing w:after="0" w:line="240" w:lineRule="auto"/>
              <w:rPr>
                <w:rFonts w:cs="Times New Roman"/>
                <w:i/>
                <w:sz w:val="24"/>
                <w:szCs w:val="24"/>
              </w:rPr>
            </w:pPr>
          </w:p>
          <w:p w14:paraId="29D3E5E8" w14:textId="77777777" w:rsidR="00593654" w:rsidRDefault="00593654" w:rsidP="003F65B5">
            <w:pPr>
              <w:spacing w:after="0" w:line="240" w:lineRule="auto"/>
              <w:rPr>
                <w:rFonts w:cs="Times New Roman"/>
                <w:b/>
                <w:sz w:val="24"/>
                <w:szCs w:val="24"/>
              </w:rPr>
            </w:pPr>
            <w:r>
              <w:rPr>
                <w:rFonts w:cs="Times New Roman"/>
                <w:b/>
                <w:sz w:val="24"/>
                <w:szCs w:val="24"/>
              </w:rPr>
              <w:t>Reread pages 17-18</w:t>
            </w:r>
          </w:p>
          <w:p w14:paraId="4127B80B" w14:textId="77777777" w:rsidR="00593654" w:rsidRDefault="007A4545" w:rsidP="003F65B5">
            <w:pPr>
              <w:spacing w:after="0" w:line="240" w:lineRule="auto"/>
              <w:rPr>
                <w:rFonts w:cs="Times New Roman"/>
                <w:sz w:val="24"/>
                <w:szCs w:val="24"/>
              </w:rPr>
            </w:pPr>
            <w:r>
              <w:rPr>
                <w:rFonts w:cs="Times New Roman"/>
                <w:sz w:val="24"/>
                <w:szCs w:val="24"/>
              </w:rPr>
              <w:t xml:space="preserve">What is stated in the text to help the reader understand </w:t>
            </w:r>
            <w:r w:rsidR="00593654">
              <w:rPr>
                <w:rFonts w:cs="Times New Roman"/>
                <w:sz w:val="24"/>
                <w:szCs w:val="24"/>
              </w:rPr>
              <w:t xml:space="preserve">that Mzee was becoming friendlier? </w:t>
            </w:r>
          </w:p>
          <w:p w14:paraId="2BCC51C4" w14:textId="77777777" w:rsidR="00593654" w:rsidRDefault="00593654" w:rsidP="003F65B5">
            <w:pPr>
              <w:spacing w:after="0" w:line="240" w:lineRule="auto"/>
              <w:rPr>
                <w:rFonts w:cs="Times New Roman"/>
                <w:sz w:val="24"/>
                <w:szCs w:val="24"/>
              </w:rPr>
            </w:pPr>
          </w:p>
          <w:p w14:paraId="5869A8E3" w14:textId="77777777" w:rsidR="00287850" w:rsidRDefault="00287850" w:rsidP="003F65B5">
            <w:pPr>
              <w:spacing w:after="0" w:line="240" w:lineRule="auto"/>
              <w:rPr>
                <w:rFonts w:cs="Times New Roman"/>
                <w:sz w:val="24"/>
                <w:szCs w:val="24"/>
              </w:rPr>
            </w:pPr>
          </w:p>
          <w:p w14:paraId="688100C0" w14:textId="77777777" w:rsidR="00287850" w:rsidRDefault="00287850" w:rsidP="003F65B5">
            <w:pPr>
              <w:spacing w:after="0" w:line="240" w:lineRule="auto"/>
              <w:rPr>
                <w:rFonts w:cs="Times New Roman"/>
                <w:sz w:val="24"/>
                <w:szCs w:val="24"/>
              </w:rPr>
            </w:pPr>
          </w:p>
          <w:p w14:paraId="3806C25B" w14:textId="77777777" w:rsidR="00593654" w:rsidRDefault="00593654" w:rsidP="003F65B5">
            <w:pPr>
              <w:spacing w:after="0" w:line="240" w:lineRule="auto"/>
              <w:rPr>
                <w:rFonts w:cs="Times New Roman"/>
                <w:sz w:val="24"/>
                <w:szCs w:val="24"/>
              </w:rPr>
            </w:pPr>
            <w:r>
              <w:rPr>
                <w:rFonts w:cs="Times New Roman"/>
                <w:sz w:val="24"/>
                <w:szCs w:val="24"/>
              </w:rPr>
              <w:t>How did Mzee help Owen?</w:t>
            </w:r>
          </w:p>
          <w:p w14:paraId="765AF984" w14:textId="77777777" w:rsidR="00593654" w:rsidRDefault="00593654" w:rsidP="003F65B5">
            <w:pPr>
              <w:spacing w:after="0" w:line="240" w:lineRule="auto"/>
              <w:rPr>
                <w:rFonts w:cs="Times New Roman"/>
                <w:sz w:val="24"/>
                <w:szCs w:val="24"/>
              </w:rPr>
            </w:pPr>
          </w:p>
          <w:p w14:paraId="1B2342B4" w14:textId="77777777" w:rsidR="00AD118E" w:rsidRDefault="00AD118E" w:rsidP="003F65B5">
            <w:pPr>
              <w:spacing w:after="0" w:line="240" w:lineRule="auto"/>
              <w:rPr>
                <w:rFonts w:cs="Times New Roman"/>
                <w:sz w:val="24"/>
                <w:szCs w:val="24"/>
              </w:rPr>
            </w:pPr>
          </w:p>
          <w:p w14:paraId="32C2AFB6" w14:textId="77777777" w:rsidR="00593654" w:rsidRDefault="00AD118E" w:rsidP="003F65B5">
            <w:pPr>
              <w:spacing w:after="0" w:line="240" w:lineRule="auto"/>
              <w:rPr>
                <w:rFonts w:cs="Times New Roman"/>
                <w:sz w:val="24"/>
                <w:szCs w:val="24"/>
              </w:rPr>
            </w:pPr>
            <w:r>
              <w:rPr>
                <w:rFonts w:cs="Times New Roman"/>
                <w:sz w:val="24"/>
                <w:szCs w:val="24"/>
              </w:rPr>
              <w:t>What are some similarities that are noticed on page 17 with Owen and Mzee?</w:t>
            </w:r>
          </w:p>
          <w:p w14:paraId="71DB950F" w14:textId="77777777" w:rsidR="00AD118E" w:rsidRDefault="00AD118E" w:rsidP="003F65B5">
            <w:pPr>
              <w:spacing w:after="0" w:line="240" w:lineRule="auto"/>
              <w:rPr>
                <w:rFonts w:cs="Times New Roman"/>
                <w:sz w:val="24"/>
                <w:szCs w:val="24"/>
              </w:rPr>
            </w:pPr>
          </w:p>
          <w:p w14:paraId="0FF24648" w14:textId="77777777" w:rsidR="00AD118E" w:rsidRDefault="00AD118E" w:rsidP="003F65B5">
            <w:pPr>
              <w:spacing w:after="0" w:line="240" w:lineRule="auto"/>
              <w:rPr>
                <w:rFonts w:cs="Times New Roman"/>
                <w:sz w:val="24"/>
                <w:szCs w:val="24"/>
              </w:rPr>
            </w:pPr>
          </w:p>
          <w:p w14:paraId="5C7EE5F0" w14:textId="77777777" w:rsidR="00650230" w:rsidRDefault="00650230" w:rsidP="003F65B5">
            <w:pPr>
              <w:spacing w:after="0" w:line="240" w:lineRule="auto"/>
              <w:rPr>
                <w:rFonts w:cs="Times New Roman"/>
                <w:sz w:val="24"/>
                <w:szCs w:val="24"/>
              </w:rPr>
            </w:pPr>
          </w:p>
          <w:p w14:paraId="0B48015B" w14:textId="77777777" w:rsidR="00593654" w:rsidRDefault="00593654" w:rsidP="003F65B5">
            <w:pPr>
              <w:spacing w:after="0" w:line="240" w:lineRule="auto"/>
              <w:rPr>
                <w:rFonts w:cs="Times New Roman"/>
                <w:sz w:val="24"/>
                <w:szCs w:val="24"/>
              </w:rPr>
            </w:pPr>
          </w:p>
          <w:p w14:paraId="6468B960" w14:textId="77777777" w:rsidR="00593654" w:rsidRDefault="00593654" w:rsidP="003F65B5">
            <w:pPr>
              <w:spacing w:after="0" w:line="240" w:lineRule="auto"/>
              <w:rPr>
                <w:rFonts w:cs="Times New Roman"/>
                <w:sz w:val="24"/>
                <w:szCs w:val="24"/>
              </w:rPr>
            </w:pPr>
            <w:r>
              <w:rPr>
                <w:rFonts w:cs="Times New Roman"/>
                <w:b/>
                <w:sz w:val="24"/>
                <w:szCs w:val="24"/>
              </w:rPr>
              <w:t>Reread pages 19-20</w:t>
            </w:r>
          </w:p>
          <w:p w14:paraId="209C965B" w14:textId="77777777" w:rsidR="00593654" w:rsidRDefault="00593654" w:rsidP="003F65B5">
            <w:pPr>
              <w:spacing w:after="0" w:line="240" w:lineRule="auto"/>
              <w:rPr>
                <w:rFonts w:cs="Times New Roman"/>
                <w:sz w:val="24"/>
                <w:szCs w:val="24"/>
              </w:rPr>
            </w:pPr>
            <w:r>
              <w:rPr>
                <w:rFonts w:cs="Times New Roman"/>
                <w:sz w:val="24"/>
                <w:szCs w:val="24"/>
              </w:rPr>
              <w:t xml:space="preserve">The text says “Soon, they were inseparable.” Write </w:t>
            </w:r>
            <w:r w:rsidRPr="00FB19B7">
              <w:rPr>
                <w:rFonts w:cs="Times New Roman"/>
                <w:i/>
                <w:sz w:val="24"/>
                <w:szCs w:val="24"/>
              </w:rPr>
              <w:t>separate</w:t>
            </w:r>
            <w:r>
              <w:rPr>
                <w:rFonts w:cs="Times New Roman"/>
                <w:sz w:val="24"/>
                <w:szCs w:val="24"/>
              </w:rPr>
              <w:t xml:space="preserve"> on the board, have the class read the word chorally. What does separate mean?</w:t>
            </w:r>
          </w:p>
          <w:p w14:paraId="3240EBEA" w14:textId="661880BF" w:rsidR="00593654" w:rsidRDefault="00593654" w:rsidP="003F65B5">
            <w:pPr>
              <w:spacing w:after="0" w:line="240" w:lineRule="auto"/>
              <w:rPr>
                <w:rFonts w:cs="Times New Roman"/>
                <w:sz w:val="24"/>
                <w:szCs w:val="24"/>
              </w:rPr>
            </w:pPr>
            <w:r>
              <w:rPr>
                <w:rFonts w:cs="Times New Roman"/>
                <w:sz w:val="24"/>
                <w:szCs w:val="24"/>
              </w:rPr>
              <w:t xml:space="preserve">When </w:t>
            </w:r>
            <w:r w:rsidR="0052129A">
              <w:rPr>
                <w:rFonts w:cs="Times New Roman"/>
                <w:sz w:val="24"/>
                <w:szCs w:val="24"/>
              </w:rPr>
              <w:t>“</w:t>
            </w:r>
            <w:r w:rsidRPr="0052129A">
              <w:rPr>
                <w:rFonts w:cs="Times New Roman"/>
                <w:i/>
                <w:sz w:val="24"/>
                <w:szCs w:val="24"/>
              </w:rPr>
              <w:t>in</w:t>
            </w:r>
            <w:r w:rsidR="0052129A">
              <w:rPr>
                <w:rFonts w:cs="Times New Roman"/>
                <w:i/>
                <w:sz w:val="24"/>
                <w:szCs w:val="24"/>
              </w:rPr>
              <w:t>”</w:t>
            </w:r>
            <w:r w:rsidRPr="0052129A">
              <w:rPr>
                <w:rFonts w:cs="Times New Roman"/>
                <w:sz w:val="24"/>
                <w:szCs w:val="24"/>
              </w:rPr>
              <w:t xml:space="preserve"> </w:t>
            </w:r>
            <w:r>
              <w:rPr>
                <w:rFonts w:cs="Times New Roman"/>
                <w:sz w:val="24"/>
                <w:szCs w:val="24"/>
              </w:rPr>
              <w:t xml:space="preserve">is written before a word, it means not. </w:t>
            </w:r>
            <w:r w:rsidRPr="00FB19B7">
              <w:rPr>
                <w:rFonts w:cs="Times New Roman"/>
                <w:sz w:val="24"/>
                <w:szCs w:val="24"/>
              </w:rPr>
              <w:t>If</w:t>
            </w:r>
            <w:r>
              <w:rPr>
                <w:rFonts w:cs="Times New Roman"/>
                <w:sz w:val="24"/>
                <w:szCs w:val="24"/>
              </w:rPr>
              <w:t xml:space="preserve"> Mzee and Owen are inseparable, what does that mean?</w:t>
            </w:r>
          </w:p>
          <w:p w14:paraId="7FA73517" w14:textId="77777777" w:rsidR="007D5DB0" w:rsidRDefault="007D5DB0" w:rsidP="003F65B5">
            <w:pPr>
              <w:spacing w:after="0" w:line="240" w:lineRule="auto"/>
              <w:rPr>
                <w:rFonts w:cs="Times New Roman"/>
                <w:sz w:val="24"/>
                <w:szCs w:val="24"/>
              </w:rPr>
            </w:pPr>
          </w:p>
          <w:p w14:paraId="4CAC9F54" w14:textId="77777777" w:rsidR="00593654" w:rsidRDefault="007D5DB0" w:rsidP="003F65B5">
            <w:pPr>
              <w:spacing w:after="0" w:line="240" w:lineRule="auto"/>
              <w:rPr>
                <w:rFonts w:cs="Times New Roman"/>
                <w:i/>
                <w:sz w:val="24"/>
                <w:szCs w:val="24"/>
              </w:rPr>
            </w:pPr>
            <w:r>
              <w:rPr>
                <w:rFonts w:cs="Times New Roman"/>
                <w:sz w:val="24"/>
                <w:szCs w:val="24"/>
              </w:rPr>
              <w:t>Using the captions, what can we add to the Venn Diagram that shows how Owen and Mzee are either similar or different?</w:t>
            </w:r>
            <w:r w:rsidR="00593654">
              <w:rPr>
                <w:rFonts w:cs="Times New Roman"/>
                <w:sz w:val="24"/>
                <w:szCs w:val="24"/>
              </w:rPr>
              <w:t xml:space="preserve"> </w:t>
            </w:r>
          </w:p>
          <w:p w14:paraId="7E6E4C8A" w14:textId="77777777" w:rsidR="007D5DB0" w:rsidRDefault="007D5DB0" w:rsidP="003F65B5">
            <w:pPr>
              <w:spacing w:after="0" w:line="240" w:lineRule="auto"/>
              <w:rPr>
                <w:rFonts w:cs="Times New Roman"/>
                <w:b/>
                <w:sz w:val="24"/>
                <w:szCs w:val="24"/>
              </w:rPr>
            </w:pPr>
          </w:p>
          <w:p w14:paraId="687B4889" w14:textId="77777777" w:rsidR="007D5DB0" w:rsidRDefault="007D5DB0" w:rsidP="003F65B5">
            <w:pPr>
              <w:spacing w:after="0" w:line="240" w:lineRule="auto"/>
              <w:rPr>
                <w:rFonts w:cs="Times New Roman"/>
                <w:sz w:val="24"/>
                <w:szCs w:val="24"/>
              </w:rPr>
            </w:pPr>
            <w:r w:rsidRPr="007D5DB0">
              <w:rPr>
                <w:rFonts w:cs="Times New Roman"/>
                <w:sz w:val="24"/>
                <w:szCs w:val="24"/>
              </w:rPr>
              <w:lastRenderedPageBreak/>
              <w:t>What evidence in the text</w:t>
            </w:r>
            <w:r w:rsidR="00BC3AE5">
              <w:rPr>
                <w:rFonts w:cs="Times New Roman"/>
                <w:sz w:val="24"/>
                <w:szCs w:val="24"/>
              </w:rPr>
              <w:t xml:space="preserve"> and illustrations </w:t>
            </w:r>
            <w:r w:rsidRPr="007D5DB0">
              <w:rPr>
                <w:rFonts w:cs="Times New Roman"/>
                <w:sz w:val="24"/>
                <w:szCs w:val="24"/>
              </w:rPr>
              <w:t xml:space="preserve">shows that Owen and Mzee are inseparable? </w:t>
            </w:r>
          </w:p>
          <w:p w14:paraId="5C9A9A17" w14:textId="77777777" w:rsidR="007D5DB0" w:rsidRDefault="007D5DB0" w:rsidP="003F65B5">
            <w:pPr>
              <w:spacing w:after="0" w:line="240" w:lineRule="auto"/>
              <w:rPr>
                <w:rFonts w:cs="Times New Roman"/>
                <w:sz w:val="24"/>
                <w:szCs w:val="24"/>
              </w:rPr>
            </w:pPr>
          </w:p>
          <w:p w14:paraId="32165AE5" w14:textId="77777777" w:rsidR="007D5DB0" w:rsidRDefault="007D5DB0" w:rsidP="003F65B5">
            <w:pPr>
              <w:spacing w:after="0" w:line="240" w:lineRule="auto"/>
              <w:rPr>
                <w:rFonts w:cs="Times New Roman"/>
                <w:sz w:val="24"/>
                <w:szCs w:val="24"/>
              </w:rPr>
            </w:pPr>
          </w:p>
          <w:p w14:paraId="1EA9C44E" w14:textId="77777777" w:rsidR="00BC3AE5" w:rsidRDefault="00BC3AE5" w:rsidP="003F65B5">
            <w:pPr>
              <w:spacing w:after="0" w:line="240" w:lineRule="auto"/>
              <w:rPr>
                <w:rFonts w:cs="Times New Roman"/>
                <w:sz w:val="24"/>
                <w:szCs w:val="24"/>
              </w:rPr>
            </w:pPr>
          </w:p>
          <w:p w14:paraId="716569EA" w14:textId="77777777" w:rsidR="00BC3AE5" w:rsidRDefault="00BC3AE5" w:rsidP="003F65B5">
            <w:pPr>
              <w:spacing w:after="0" w:line="240" w:lineRule="auto"/>
              <w:rPr>
                <w:rFonts w:cs="Times New Roman"/>
                <w:sz w:val="24"/>
                <w:szCs w:val="24"/>
              </w:rPr>
            </w:pPr>
          </w:p>
          <w:p w14:paraId="5A9D3A54" w14:textId="77777777" w:rsidR="00BC3AE5" w:rsidRDefault="00BC3AE5" w:rsidP="003F65B5">
            <w:pPr>
              <w:spacing w:after="0" w:line="240" w:lineRule="auto"/>
              <w:rPr>
                <w:rFonts w:cs="Times New Roman"/>
                <w:sz w:val="24"/>
                <w:szCs w:val="24"/>
              </w:rPr>
            </w:pPr>
          </w:p>
          <w:p w14:paraId="5CD3A053" w14:textId="77777777" w:rsidR="00BC3AE5" w:rsidRDefault="00BC3AE5" w:rsidP="003F65B5">
            <w:pPr>
              <w:spacing w:after="0" w:line="240" w:lineRule="auto"/>
              <w:rPr>
                <w:rFonts w:cs="Times New Roman"/>
                <w:sz w:val="24"/>
                <w:szCs w:val="24"/>
              </w:rPr>
            </w:pPr>
          </w:p>
          <w:p w14:paraId="3DBA7B00" w14:textId="77777777" w:rsidR="007D5DB0" w:rsidRDefault="007D5DB0" w:rsidP="003F65B5">
            <w:pPr>
              <w:spacing w:after="0" w:line="240" w:lineRule="auto"/>
              <w:rPr>
                <w:rFonts w:cs="Times New Roman"/>
                <w:sz w:val="24"/>
                <w:szCs w:val="24"/>
              </w:rPr>
            </w:pPr>
            <w:r>
              <w:rPr>
                <w:rFonts w:cs="Times New Roman"/>
                <w:sz w:val="24"/>
                <w:szCs w:val="24"/>
              </w:rPr>
              <w:t>What are some things that Owen and Mzee do to show they trust each other?</w:t>
            </w:r>
          </w:p>
          <w:p w14:paraId="360D8997" w14:textId="77777777" w:rsidR="00BC3AE5" w:rsidRPr="007D5DB0" w:rsidRDefault="00BC3AE5" w:rsidP="003F65B5">
            <w:pPr>
              <w:spacing w:after="0" w:line="240" w:lineRule="auto"/>
              <w:rPr>
                <w:rFonts w:cs="Times New Roman"/>
                <w:sz w:val="24"/>
                <w:szCs w:val="24"/>
              </w:rPr>
            </w:pPr>
          </w:p>
          <w:p w14:paraId="4064307C" w14:textId="77777777" w:rsidR="007D5DB0" w:rsidRDefault="007D5DB0" w:rsidP="003F65B5">
            <w:pPr>
              <w:spacing w:after="0" w:line="240" w:lineRule="auto"/>
              <w:rPr>
                <w:rFonts w:cs="Times New Roman"/>
                <w:b/>
                <w:sz w:val="24"/>
                <w:szCs w:val="24"/>
              </w:rPr>
            </w:pPr>
          </w:p>
          <w:p w14:paraId="5EA4DB96" w14:textId="77777777" w:rsidR="00593654" w:rsidRDefault="00593654" w:rsidP="003F65B5">
            <w:pPr>
              <w:spacing w:after="0" w:line="240" w:lineRule="auto"/>
              <w:rPr>
                <w:rFonts w:cs="Times New Roman"/>
                <w:b/>
                <w:sz w:val="24"/>
                <w:szCs w:val="24"/>
              </w:rPr>
            </w:pPr>
            <w:r w:rsidRPr="00AF025D">
              <w:rPr>
                <w:rFonts w:cs="Times New Roman"/>
                <w:b/>
                <w:sz w:val="24"/>
                <w:szCs w:val="24"/>
              </w:rPr>
              <w:t>Reread pages 21-2</w:t>
            </w:r>
            <w:r>
              <w:rPr>
                <w:rFonts w:cs="Times New Roman"/>
                <w:b/>
                <w:sz w:val="24"/>
                <w:szCs w:val="24"/>
              </w:rPr>
              <w:t>2</w:t>
            </w:r>
          </w:p>
          <w:p w14:paraId="2CD976A9" w14:textId="2E25F650" w:rsidR="00593654" w:rsidRDefault="007D5DB0" w:rsidP="003F65B5">
            <w:pPr>
              <w:spacing w:after="0" w:line="240" w:lineRule="auto"/>
              <w:rPr>
                <w:rFonts w:cs="Times New Roman"/>
                <w:sz w:val="24"/>
                <w:szCs w:val="24"/>
              </w:rPr>
            </w:pPr>
            <w:r>
              <w:rPr>
                <w:rFonts w:cs="Times New Roman"/>
                <w:sz w:val="24"/>
                <w:szCs w:val="24"/>
              </w:rPr>
              <w:t>What is one difference in paragraph 1 on page 22 that the text states about Owen and Mzee?</w:t>
            </w:r>
          </w:p>
          <w:p w14:paraId="2DA9EB2A" w14:textId="77777777" w:rsidR="007D5DB0" w:rsidRDefault="007D5DB0" w:rsidP="003F65B5">
            <w:pPr>
              <w:spacing w:after="0" w:line="240" w:lineRule="auto"/>
              <w:rPr>
                <w:rFonts w:cs="Times New Roman"/>
                <w:sz w:val="24"/>
                <w:szCs w:val="24"/>
              </w:rPr>
            </w:pPr>
          </w:p>
          <w:p w14:paraId="6AAF85D1" w14:textId="77777777" w:rsidR="007D5DB0" w:rsidRDefault="007D5DB0" w:rsidP="003F65B5">
            <w:pPr>
              <w:spacing w:after="0" w:line="240" w:lineRule="auto"/>
              <w:rPr>
                <w:rFonts w:cs="Times New Roman"/>
                <w:sz w:val="24"/>
                <w:szCs w:val="24"/>
              </w:rPr>
            </w:pPr>
          </w:p>
          <w:p w14:paraId="6AADA1C7" w14:textId="2E24D724" w:rsidR="00CE053E" w:rsidRDefault="00CE053E" w:rsidP="003F65B5">
            <w:pPr>
              <w:spacing w:after="0" w:line="240" w:lineRule="auto"/>
              <w:rPr>
                <w:rFonts w:cs="Times New Roman"/>
                <w:sz w:val="24"/>
                <w:szCs w:val="24"/>
              </w:rPr>
            </w:pPr>
            <w:r>
              <w:rPr>
                <w:rFonts w:cs="Times New Roman"/>
                <w:sz w:val="24"/>
                <w:szCs w:val="24"/>
              </w:rPr>
              <w:t xml:space="preserve">State: “Wildlife experts are still puzzled about how this unlikely friendship came to be. Most have never heard of a mammal, such as Owen, and a reptile, such as Mzee, forming such a strong bond. Let’s look at our venn diagram at the ways Owen and Mzee are different and the ways they are alike.” </w:t>
            </w:r>
          </w:p>
          <w:p w14:paraId="22243CFD" w14:textId="77777777" w:rsidR="00593654" w:rsidRPr="004F475A" w:rsidRDefault="00593654" w:rsidP="00BB1ED9">
            <w:pPr>
              <w:spacing w:after="0" w:line="240" w:lineRule="auto"/>
              <w:rPr>
                <w:rFonts w:cs="Times New Roman"/>
                <w:sz w:val="24"/>
                <w:szCs w:val="24"/>
              </w:rPr>
            </w:pPr>
          </w:p>
        </w:tc>
        <w:tc>
          <w:tcPr>
            <w:tcW w:w="6449" w:type="dxa"/>
          </w:tcPr>
          <w:p w14:paraId="63448CC0" w14:textId="77777777" w:rsidR="00593654" w:rsidRDefault="00593654" w:rsidP="00AD61C3">
            <w:pPr>
              <w:spacing w:after="0" w:line="240" w:lineRule="auto"/>
              <w:rPr>
                <w:rFonts w:cs="Times New Roman"/>
                <w:color w:val="FF0000"/>
                <w:sz w:val="24"/>
                <w:szCs w:val="24"/>
              </w:rPr>
            </w:pPr>
          </w:p>
          <w:p w14:paraId="57D88F98" w14:textId="28EC769A" w:rsidR="00593654" w:rsidRDefault="00593654" w:rsidP="00AD61C3">
            <w:pPr>
              <w:spacing w:after="0" w:line="240" w:lineRule="auto"/>
              <w:rPr>
                <w:rFonts w:cs="Times New Roman"/>
                <w:sz w:val="24"/>
                <w:szCs w:val="24"/>
              </w:rPr>
            </w:pPr>
            <w:r>
              <w:rPr>
                <w:rFonts w:cs="Times New Roman"/>
                <w:sz w:val="24"/>
                <w:szCs w:val="24"/>
              </w:rPr>
              <w:t xml:space="preserve">Students draw a </w:t>
            </w:r>
            <w:r w:rsidR="00AC090F">
              <w:rPr>
                <w:rFonts w:cs="Times New Roman"/>
                <w:sz w:val="24"/>
                <w:szCs w:val="24"/>
              </w:rPr>
              <w:t>V</w:t>
            </w:r>
            <w:r>
              <w:rPr>
                <w:rFonts w:cs="Times New Roman"/>
                <w:sz w:val="24"/>
                <w:szCs w:val="24"/>
              </w:rPr>
              <w:t xml:space="preserve">enn </w:t>
            </w:r>
            <w:r w:rsidR="00AC090F">
              <w:rPr>
                <w:rFonts w:cs="Times New Roman"/>
                <w:sz w:val="24"/>
                <w:szCs w:val="24"/>
              </w:rPr>
              <w:t>D</w:t>
            </w:r>
            <w:r>
              <w:rPr>
                <w:rFonts w:cs="Times New Roman"/>
                <w:sz w:val="24"/>
                <w:szCs w:val="24"/>
              </w:rPr>
              <w:t>iagram, making sure the circles are large enough to write in.</w:t>
            </w:r>
          </w:p>
          <w:p w14:paraId="2A099F00" w14:textId="77777777" w:rsidR="00593654" w:rsidRDefault="00593654" w:rsidP="00AD61C3">
            <w:pPr>
              <w:spacing w:after="0" w:line="240" w:lineRule="auto"/>
              <w:rPr>
                <w:rFonts w:cs="Times New Roman"/>
                <w:sz w:val="24"/>
                <w:szCs w:val="24"/>
              </w:rPr>
            </w:pPr>
          </w:p>
          <w:p w14:paraId="4E25823D" w14:textId="77777777" w:rsidR="00593654" w:rsidRDefault="00593654" w:rsidP="00AD61C3">
            <w:pPr>
              <w:spacing w:after="0" w:line="240" w:lineRule="auto"/>
              <w:rPr>
                <w:rFonts w:cs="Times New Roman"/>
                <w:sz w:val="24"/>
                <w:szCs w:val="24"/>
              </w:rPr>
            </w:pPr>
          </w:p>
          <w:p w14:paraId="100243B1" w14:textId="77777777" w:rsidR="00593654" w:rsidRDefault="00593654" w:rsidP="00AD61C3">
            <w:pPr>
              <w:spacing w:after="0" w:line="240" w:lineRule="auto"/>
              <w:rPr>
                <w:rFonts w:cs="Times New Roman"/>
                <w:sz w:val="24"/>
                <w:szCs w:val="24"/>
              </w:rPr>
            </w:pPr>
          </w:p>
          <w:p w14:paraId="41EB957F" w14:textId="77777777" w:rsidR="00593654" w:rsidRDefault="00593654" w:rsidP="00AD61C3">
            <w:pPr>
              <w:spacing w:after="0" w:line="240" w:lineRule="auto"/>
              <w:rPr>
                <w:rFonts w:cs="Times New Roman"/>
                <w:sz w:val="24"/>
                <w:szCs w:val="24"/>
              </w:rPr>
            </w:pPr>
            <w:r>
              <w:rPr>
                <w:rFonts w:cs="Times New Roman"/>
                <w:sz w:val="24"/>
                <w:szCs w:val="24"/>
              </w:rPr>
              <w:t xml:space="preserve">     Owen                                                    Mzee</w:t>
            </w:r>
          </w:p>
          <w:p w14:paraId="05D30BD2" w14:textId="77777777" w:rsidR="00593654" w:rsidRDefault="00593654" w:rsidP="00AD61C3">
            <w:pPr>
              <w:spacing w:after="0" w:line="240" w:lineRule="auto"/>
              <w:rPr>
                <w:rFonts w:cs="Times New Roman"/>
                <w:sz w:val="24"/>
                <w:szCs w:val="24"/>
              </w:rPr>
            </w:pPr>
          </w:p>
          <w:p w14:paraId="0C79333C" w14:textId="77777777" w:rsidR="00593654" w:rsidRDefault="00593654" w:rsidP="00AD61C3">
            <w:pPr>
              <w:spacing w:after="0" w:line="240" w:lineRule="auto"/>
              <w:rPr>
                <w:rFonts w:cs="Times New Roman"/>
                <w:sz w:val="24"/>
                <w:szCs w:val="24"/>
              </w:rPr>
            </w:pPr>
          </w:p>
          <w:p w14:paraId="20AF4443" w14:textId="77777777" w:rsidR="00593654" w:rsidRDefault="00593654" w:rsidP="00AD61C3">
            <w:pPr>
              <w:spacing w:after="0" w:line="240" w:lineRule="auto"/>
              <w:rPr>
                <w:rFonts w:cs="Times New Roman"/>
                <w:sz w:val="24"/>
                <w:szCs w:val="24"/>
              </w:rPr>
            </w:pPr>
          </w:p>
          <w:p w14:paraId="7EDA9268" w14:textId="77777777" w:rsidR="00593654" w:rsidRDefault="00593654" w:rsidP="00AD61C3">
            <w:pPr>
              <w:spacing w:after="0" w:line="240" w:lineRule="auto"/>
              <w:rPr>
                <w:rFonts w:cs="Times New Roman"/>
                <w:sz w:val="24"/>
                <w:szCs w:val="24"/>
              </w:rPr>
            </w:pPr>
          </w:p>
          <w:p w14:paraId="222F9858" w14:textId="77777777" w:rsidR="00593654" w:rsidRDefault="00593654" w:rsidP="00AD61C3">
            <w:pPr>
              <w:spacing w:after="0" w:line="240" w:lineRule="auto"/>
              <w:rPr>
                <w:rFonts w:cs="Times New Roman"/>
                <w:sz w:val="24"/>
                <w:szCs w:val="24"/>
              </w:rPr>
            </w:pPr>
          </w:p>
          <w:p w14:paraId="16F4257D" w14:textId="77777777" w:rsidR="00593654" w:rsidRDefault="00593654" w:rsidP="00AD61C3">
            <w:pPr>
              <w:spacing w:after="0" w:line="240" w:lineRule="auto"/>
              <w:rPr>
                <w:rFonts w:cs="Times New Roman"/>
                <w:sz w:val="24"/>
                <w:szCs w:val="24"/>
              </w:rPr>
            </w:pPr>
          </w:p>
          <w:p w14:paraId="2F4EE4C2" w14:textId="77777777" w:rsidR="00593654" w:rsidRDefault="00593654" w:rsidP="00AD61C3">
            <w:pPr>
              <w:spacing w:after="0" w:line="240" w:lineRule="auto"/>
              <w:rPr>
                <w:rFonts w:cs="Times New Roman"/>
                <w:sz w:val="24"/>
                <w:szCs w:val="24"/>
              </w:rPr>
            </w:pPr>
          </w:p>
          <w:p w14:paraId="00AAB0BC" w14:textId="77777777" w:rsidR="00593654" w:rsidRDefault="00593654" w:rsidP="00AD61C3">
            <w:pPr>
              <w:spacing w:after="0" w:line="240" w:lineRule="auto"/>
              <w:rPr>
                <w:rFonts w:cs="Times New Roman"/>
                <w:sz w:val="24"/>
                <w:szCs w:val="24"/>
              </w:rPr>
            </w:pPr>
          </w:p>
          <w:p w14:paraId="2F4AD000" w14:textId="77777777" w:rsidR="00593654" w:rsidRDefault="00C2344E" w:rsidP="00AD61C3">
            <w:pPr>
              <w:spacing w:after="0" w:line="240" w:lineRule="auto"/>
              <w:rPr>
                <w:rFonts w:cs="Times New Roman"/>
                <w:sz w:val="24"/>
                <w:szCs w:val="24"/>
              </w:rPr>
            </w:pPr>
            <w:r>
              <w:rPr>
                <w:rFonts w:cs="Times New Roman"/>
                <w:sz w:val="24"/>
                <w:szCs w:val="24"/>
              </w:rPr>
              <w:t>The text states that a p</w:t>
            </w:r>
            <w:r w:rsidR="00593654">
              <w:rPr>
                <w:rFonts w:cs="Times New Roman"/>
                <w:sz w:val="24"/>
                <w:szCs w:val="24"/>
              </w:rPr>
              <w:t>od means a group of hippos.</w:t>
            </w:r>
          </w:p>
          <w:p w14:paraId="641A5036" w14:textId="77777777" w:rsidR="00593654" w:rsidRDefault="00593654" w:rsidP="00AD61C3">
            <w:pPr>
              <w:spacing w:after="0" w:line="240" w:lineRule="auto"/>
              <w:rPr>
                <w:rFonts w:cs="Times New Roman"/>
                <w:sz w:val="24"/>
                <w:szCs w:val="24"/>
              </w:rPr>
            </w:pPr>
          </w:p>
          <w:p w14:paraId="60842682" w14:textId="77777777" w:rsidR="00593654" w:rsidRDefault="00593654" w:rsidP="00AD61C3">
            <w:pPr>
              <w:spacing w:after="0" w:line="240" w:lineRule="auto"/>
              <w:rPr>
                <w:rFonts w:cs="Times New Roman"/>
                <w:sz w:val="24"/>
                <w:szCs w:val="24"/>
              </w:rPr>
            </w:pPr>
          </w:p>
          <w:p w14:paraId="48C62730" w14:textId="77777777" w:rsidR="00593654" w:rsidRDefault="00593654" w:rsidP="00AD61C3">
            <w:pPr>
              <w:spacing w:after="0" w:line="240" w:lineRule="auto"/>
              <w:rPr>
                <w:rFonts w:cs="Times New Roman"/>
                <w:sz w:val="24"/>
                <w:szCs w:val="24"/>
              </w:rPr>
            </w:pPr>
          </w:p>
          <w:p w14:paraId="74DA2DBB" w14:textId="77777777" w:rsidR="00593654" w:rsidRDefault="00593654" w:rsidP="00AD61C3">
            <w:pPr>
              <w:spacing w:after="0" w:line="240" w:lineRule="auto"/>
              <w:rPr>
                <w:rFonts w:cs="Times New Roman"/>
                <w:sz w:val="24"/>
                <w:szCs w:val="24"/>
              </w:rPr>
            </w:pPr>
          </w:p>
          <w:p w14:paraId="71196235" w14:textId="77777777" w:rsidR="001119CB" w:rsidRDefault="001119CB" w:rsidP="00AD61C3">
            <w:pPr>
              <w:spacing w:after="0" w:line="240" w:lineRule="auto"/>
              <w:rPr>
                <w:rFonts w:cs="Times New Roman"/>
                <w:sz w:val="24"/>
                <w:szCs w:val="24"/>
              </w:rPr>
            </w:pPr>
          </w:p>
          <w:p w14:paraId="75D96E15" w14:textId="77777777" w:rsidR="001119CB" w:rsidRDefault="00C2344E" w:rsidP="00AD61C3">
            <w:pPr>
              <w:spacing w:after="0" w:line="240" w:lineRule="auto"/>
              <w:rPr>
                <w:rFonts w:cs="Times New Roman"/>
                <w:sz w:val="24"/>
                <w:szCs w:val="24"/>
              </w:rPr>
            </w:pPr>
            <w:r>
              <w:rPr>
                <w:rFonts w:cs="Times New Roman"/>
                <w:sz w:val="24"/>
                <w:szCs w:val="24"/>
              </w:rPr>
              <w:t xml:space="preserve">The picture helps the reader to understand what a pod looks like.  In the picture you can see many hippos grouped together laying and getting water from the river. </w:t>
            </w:r>
          </w:p>
          <w:p w14:paraId="31610BF3" w14:textId="77777777" w:rsidR="001119CB" w:rsidRDefault="001119CB" w:rsidP="00AD61C3">
            <w:pPr>
              <w:spacing w:after="0" w:line="240" w:lineRule="auto"/>
              <w:rPr>
                <w:rFonts w:cs="Times New Roman"/>
                <w:sz w:val="24"/>
                <w:szCs w:val="24"/>
              </w:rPr>
            </w:pPr>
          </w:p>
          <w:p w14:paraId="7314278A" w14:textId="77777777" w:rsidR="001119CB" w:rsidRDefault="001119CB" w:rsidP="00AD61C3">
            <w:pPr>
              <w:spacing w:after="0" w:line="240" w:lineRule="auto"/>
              <w:rPr>
                <w:rFonts w:cs="Times New Roman"/>
                <w:sz w:val="24"/>
                <w:szCs w:val="24"/>
              </w:rPr>
            </w:pPr>
          </w:p>
          <w:p w14:paraId="673DD729" w14:textId="77777777" w:rsidR="00FA165E" w:rsidRDefault="00FA165E" w:rsidP="00AD61C3">
            <w:pPr>
              <w:spacing w:after="0" w:line="240" w:lineRule="auto"/>
              <w:rPr>
                <w:rFonts w:cs="Times New Roman"/>
                <w:sz w:val="24"/>
                <w:szCs w:val="24"/>
              </w:rPr>
            </w:pPr>
          </w:p>
          <w:p w14:paraId="4A742DD0" w14:textId="77777777" w:rsidR="00FA165E" w:rsidRDefault="00FA165E" w:rsidP="00AD61C3">
            <w:pPr>
              <w:spacing w:after="0" w:line="240" w:lineRule="auto"/>
              <w:rPr>
                <w:rFonts w:cs="Times New Roman"/>
                <w:sz w:val="24"/>
                <w:szCs w:val="24"/>
              </w:rPr>
            </w:pPr>
            <w:r>
              <w:rPr>
                <w:rFonts w:cs="Times New Roman"/>
                <w:sz w:val="24"/>
                <w:szCs w:val="24"/>
              </w:rPr>
              <w:t>Students write “live in pods” under Owen’s name</w:t>
            </w:r>
          </w:p>
          <w:p w14:paraId="660E704F" w14:textId="77777777" w:rsidR="001119CB" w:rsidRDefault="001119CB" w:rsidP="00AD61C3">
            <w:pPr>
              <w:spacing w:after="0" w:line="240" w:lineRule="auto"/>
              <w:rPr>
                <w:rFonts w:cs="Times New Roman"/>
                <w:sz w:val="24"/>
                <w:szCs w:val="24"/>
              </w:rPr>
            </w:pPr>
          </w:p>
          <w:p w14:paraId="52F7682E" w14:textId="77777777" w:rsidR="009C6493" w:rsidRDefault="009C6493" w:rsidP="00AD61C3">
            <w:pPr>
              <w:spacing w:after="0" w:line="240" w:lineRule="auto"/>
              <w:rPr>
                <w:rFonts w:cs="Times New Roman"/>
                <w:sz w:val="24"/>
                <w:szCs w:val="24"/>
              </w:rPr>
            </w:pPr>
          </w:p>
          <w:p w14:paraId="1E538094" w14:textId="143D130F" w:rsidR="00593654" w:rsidRDefault="004254AF" w:rsidP="00AD61C3">
            <w:pPr>
              <w:spacing w:after="0" w:line="240" w:lineRule="auto"/>
              <w:rPr>
                <w:rFonts w:cs="Times New Roman"/>
                <w:sz w:val="24"/>
                <w:szCs w:val="24"/>
              </w:rPr>
            </w:pPr>
            <w:r>
              <w:rPr>
                <w:rFonts w:cs="Times New Roman"/>
                <w:sz w:val="24"/>
                <w:szCs w:val="24"/>
              </w:rPr>
              <w:t>T</w:t>
            </w:r>
            <w:r w:rsidR="00593654">
              <w:rPr>
                <w:rFonts w:cs="Times New Roman"/>
                <w:sz w:val="24"/>
                <w:szCs w:val="24"/>
              </w:rPr>
              <w:t xml:space="preserve">he hippos </w:t>
            </w:r>
            <w:r w:rsidR="00C2344E">
              <w:rPr>
                <w:rFonts w:cs="Times New Roman"/>
                <w:sz w:val="24"/>
                <w:szCs w:val="24"/>
              </w:rPr>
              <w:t xml:space="preserve">did not want to move from where they were because they </w:t>
            </w:r>
            <w:r w:rsidR="00593654">
              <w:rPr>
                <w:rFonts w:cs="Times New Roman"/>
                <w:sz w:val="24"/>
                <w:szCs w:val="24"/>
              </w:rPr>
              <w:t xml:space="preserve">enjoyed eating the grass along the shore and in the villagers’ yards. </w:t>
            </w:r>
            <w:r w:rsidR="00C2344E">
              <w:rPr>
                <w:rFonts w:cs="Times New Roman"/>
                <w:sz w:val="24"/>
                <w:szCs w:val="24"/>
              </w:rPr>
              <w:t>The people were not large enough to scare the hippos as they are</w:t>
            </w:r>
            <w:r w:rsidR="00AC090F">
              <w:rPr>
                <w:rFonts w:cs="Times New Roman"/>
                <w:sz w:val="24"/>
                <w:szCs w:val="24"/>
              </w:rPr>
              <w:t xml:space="preserve"> </w:t>
            </w:r>
            <w:r w:rsidR="00593654">
              <w:rPr>
                <w:rFonts w:cs="Times New Roman"/>
                <w:sz w:val="24"/>
                <w:szCs w:val="24"/>
              </w:rPr>
              <w:t>very dangerous and can weigh up to 8,000 pounds</w:t>
            </w:r>
            <w:r w:rsidR="00C2344E">
              <w:rPr>
                <w:rFonts w:cs="Times New Roman"/>
                <w:sz w:val="24"/>
                <w:szCs w:val="24"/>
              </w:rPr>
              <w:t>.</w:t>
            </w:r>
          </w:p>
          <w:p w14:paraId="04786EE2" w14:textId="77777777" w:rsidR="00593654" w:rsidRDefault="00593654" w:rsidP="00AD61C3">
            <w:pPr>
              <w:spacing w:after="0" w:line="240" w:lineRule="auto"/>
              <w:rPr>
                <w:rFonts w:cs="Times New Roman"/>
                <w:sz w:val="24"/>
                <w:szCs w:val="24"/>
              </w:rPr>
            </w:pPr>
          </w:p>
          <w:p w14:paraId="1B4281A9" w14:textId="726C551E" w:rsidR="00593654" w:rsidRDefault="004254AF" w:rsidP="00AD61C3">
            <w:pPr>
              <w:spacing w:after="0" w:line="240" w:lineRule="auto"/>
              <w:rPr>
                <w:rFonts w:cs="Times New Roman"/>
                <w:sz w:val="24"/>
                <w:szCs w:val="24"/>
              </w:rPr>
            </w:pPr>
            <w:r>
              <w:rPr>
                <w:rFonts w:cs="Times New Roman"/>
                <w:sz w:val="24"/>
                <w:szCs w:val="24"/>
              </w:rPr>
              <w:t>We added that Owen lived in a pod.</w:t>
            </w:r>
          </w:p>
          <w:p w14:paraId="6174F4A7" w14:textId="77777777" w:rsidR="00593654" w:rsidRDefault="00593654" w:rsidP="00AD61C3">
            <w:pPr>
              <w:spacing w:after="0" w:line="240" w:lineRule="auto"/>
              <w:rPr>
                <w:rFonts w:cs="Times New Roman"/>
                <w:sz w:val="24"/>
                <w:szCs w:val="24"/>
              </w:rPr>
            </w:pPr>
          </w:p>
          <w:p w14:paraId="5EDA96B7" w14:textId="77777777" w:rsidR="00593654" w:rsidRDefault="00593654" w:rsidP="00AD61C3">
            <w:pPr>
              <w:spacing w:after="0" w:line="240" w:lineRule="auto"/>
              <w:rPr>
                <w:rFonts w:cs="Times New Roman"/>
                <w:sz w:val="24"/>
                <w:szCs w:val="24"/>
              </w:rPr>
            </w:pPr>
          </w:p>
          <w:p w14:paraId="02D4C17A" w14:textId="77777777" w:rsidR="00593654" w:rsidRDefault="00593654" w:rsidP="00AD61C3">
            <w:pPr>
              <w:spacing w:after="0" w:line="240" w:lineRule="auto"/>
              <w:rPr>
                <w:rFonts w:cs="Times New Roman"/>
                <w:sz w:val="24"/>
                <w:szCs w:val="24"/>
              </w:rPr>
            </w:pPr>
          </w:p>
          <w:p w14:paraId="670BF733" w14:textId="77777777" w:rsidR="00F36219" w:rsidRDefault="00F36219" w:rsidP="00AD61C3">
            <w:pPr>
              <w:spacing w:after="0" w:line="240" w:lineRule="auto"/>
              <w:rPr>
                <w:rFonts w:cs="Times New Roman"/>
                <w:sz w:val="24"/>
                <w:szCs w:val="24"/>
              </w:rPr>
            </w:pPr>
            <w:r>
              <w:rPr>
                <w:rFonts w:cs="Times New Roman"/>
                <w:sz w:val="24"/>
                <w:szCs w:val="24"/>
              </w:rPr>
              <w:t xml:space="preserve">The </w:t>
            </w:r>
            <w:r w:rsidR="00A52049">
              <w:rPr>
                <w:rFonts w:cs="Times New Roman"/>
                <w:sz w:val="24"/>
                <w:szCs w:val="24"/>
              </w:rPr>
              <w:t xml:space="preserve">text states that the </w:t>
            </w:r>
            <w:r>
              <w:rPr>
                <w:rFonts w:cs="Times New Roman"/>
                <w:sz w:val="24"/>
                <w:szCs w:val="24"/>
              </w:rPr>
              <w:t>young hippo is tired and frightened. He is unable to reach the shore on his own.</w:t>
            </w:r>
          </w:p>
          <w:p w14:paraId="04CC8822" w14:textId="0E68E521" w:rsidR="00593654" w:rsidRDefault="00934E63" w:rsidP="00AD61C3">
            <w:pPr>
              <w:spacing w:after="0" w:line="240" w:lineRule="auto"/>
              <w:rPr>
                <w:rFonts w:cs="Times New Roman"/>
                <w:sz w:val="24"/>
                <w:szCs w:val="24"/>
              </w:rPr>
            </w:pPr>
            <w:r>
              <w:rPr>
                <w:rFonts w:cs="Times New Roman"/>
                <w:sz w:val="24"/>
                <w:szCs w:val="24"/>
              </w:rPr>
              <w:lastRenderedPageBreak/>
              <w:t xml:space="preserve">The villagers and visitors were helping to save the hippo because the hippo was </w:t>
            </w:r>
            <w:r w:rsidR="00DD24CF">
              <w:rPr>
                <w:rFonts w:cs="Times New Roman"/>
                <w:sz w:val="24"/>
                <w:szCs w:val="24"/>
              </w:rPr>
              <w:t>str</w:t>
            </w:r>
            <w:r w:rsidR="00B35123">
              <w:rPr>
                <w:rFonts w:cs="Times New Roman"/>
                <w:sz w:val="24"/>
                <w:szCs w:val="24"/>
              </w:rPr>
              <w:t>anded on a coral reef in the sea</w:t>
            </w:r>
            <w:r w:rsidR="00DD24CF">
              <w:rPr>
                <w:rFonts w:cs="Times New Roman"/>
                <w:sz w:val="24"/>
                <w:szCs w:val="24"/>
              </w:rPr>
              <w:t xml:space="preserve"> grass</w:t>
            </w:r>
            <w:r>
              <w:rPr>
                <w:rFonts w:cs="Times New Roman"/>
                <w:sz w:val="24"/>
                <w:szCs w:val="24"/>
              </w:rPr>
              <w:t>. The villagers k</w:t>
            </w:r>
            <w:r w:rsidR="002F52C2">
              <w:rPr>
                <w:rFonts w:cs="Times New Roman"/>
                <w:sz w:val="24"/>
                <w:szCs w:val="24"/>
              </w:rPr>
              <w:t>n</w:t>
            </w:r>
            <w:r>
              <w:rPr>
                <w:rFonts w:cs="Times New Roman"/>
                <w:sz w:val="24"/>
                <w:szCs w:val="24"/>
              </w:rPr>
              <w:t>ew that h</w:t>
            </w:r>
            <w:r w:rsidR="00593654">
              <w:rPr>
                <w:rFonts w:cs="Times New Roman"/>
                <w:sz w:val="24"/>
                <w:szCs w:val="24"/>
              </w:rPr>
              <w:t>ippos live in freshwater and will become sick in saltwater</w:t>
            </w:r>
            <w:r>
              <w:rPr>
                <w:rFonts w:cs="Times New Roman"/>
                <w:sz w:val="24"/>
                <w:szCs w:val="24"/>
              </w:rPr>
              <w:t xml:space="preserve">. They also saw that he was </w:t>
            </w:r>
            <w:r w:rsidR="00593654">
              <w:rPr>
                <w:rFonts w:cs="Times New Roman"/>
                <w:sz w:val="24"/>
                <w:szCs w:val="24"/>
              </w:rPr>
              <w:t>a young hippo</w:t>
            </w:r>
            <w:r>
              <w:rPr>
                <w:rFonts w:cs="Times New Roman"/>
                <w:sz w:val="24"/>
                <w:szCs w:val="24"/>
              </w:rPr>
              <w:t>, was alone</w:t>
            </w:r>
            <w:r w:rsidR="00593654">
              <w:rPr>
                <w:rFonts w:cs="Times New Roman"/>
                <w:sz w:val="24"/>
                <w:szCs w:val="24"/>
              </w:rPr>
              <w:t xml:space="preserve"> and ha</w:t>
            </w:r>
            <w:r>
              <w:rPr>
                <w:rFonts w:cs="Times New Roman"/>
                <w:sz w:val="24"/>
                <w:szCs w:val="24"/>
              </w:rPr>
              <w:t>d</w:t>
            </w:r>
            <w:r w:rsidR="00593654">
              <w:rPr>
                <w:rFonts w:cs="Times New Roman"/>
                <w:sz w:val="24"/>
                <w:szCs w:val="24"/>
              </w:rPr>
              <w:t xml:space="preserve"> been separated from his mother, he was not able to reach the shore on his own.</w:t>
            </w:r>
          </w:p>
          <w:p w14:paraId="358F2C30" w14:textId="77777777" w:rsidR="00593654" w:rsidRDefault="00593654" w:rsidP="00AD61C3">
            <w:pPr>
              <w:spacing w:after="0" w:line="240" w:lineRule="auto"/>
              <w:rPr>
                <w:rFonts w:cs="Times New Roman"/>
                <w:sz w:val="24"/>
                <w:szCs w:val="24"/>
              </w:rPr>
            </w:pPr>
          </w:p>
          <w:p w14:paraId="509EEAE1" w14:textId="01CED071" w:rsidR="00396995" w:rsidRDefault="00396995" w:rsidP="00AD61C3">
            <w:pPr>
              <w:spacing w:after="0" w:line="240" w:lineRule="auto"/>
              <w:rPr>
                <w:rFonts w:cs="Times New Roman"/>
                <w:sz w:val="24"/>
                <w:szCs w:val="24"/>
              </w:rPr>
            </w:pPr>
            <w:r>
              <w:rPr>
                <w:rFonts w:cs="Times New Roman"/>
                <w:sz w:val="24"/>
                <w:szCs w:val="24"/>
              </w:rPr>
              <w:t>Owen</w:t>
            </w:r>
            <w:r w:rsidR="00760CCF">
              <w:rPr>
                <w:rFonts w:cs="Times New Roman"/>
                <w:sz w:val="24"/>
                <w:szCs w:val="24"/>
              </w:rPr>
              <w:t xml:space="preserve"> (hippos)</w:t>
            </w:r>
            <w:r>
              <w:rPr>
                <w:rFonts w:cs="Times New Roman"/>
                <w:sz w:val="24"/>
                <w:szCs w:val="24"/>
              </w:rPr>
              <w:t xml:space="preserve"> lives in freshwater</w:t>
            </w:r>
            <w:r w:rsidR="00B35123">
              <w:rPr>
                <w:rFonts w:cs="Times New Roman"/>
                <w:sz w:val="24"/>
                <w:szCs w:val="24"/>
              </w:rPr>
              <w:t>, and he is now stranded in the saltwater</w:t>
            </w:r>
          </w:p>
          <w:p w14:paraId="7BA5917A" w14:textId="77777777" w:rsidR="00396995" w:rsidRDefault="00396995" w:rsidP="00AD61C3">
            <w:pPr>
              <w:spacing w:after="0" w:line="240" w:lineRule="auto"/>
              <w:rPr>
                <w:rFonts w:cs="Times New Roman"/>
                <w:sz w:val="24"/>
                <w:szCs w:val="24"/>
              </w:rPr>
            </w:pPr>
          </w:p>
          <w:p w14:paraId="19CAEA10" w14:textId="77777777" w:rsidR="00396995" w:rsidRDefault="00396995" w:rsidP="00AD61C3">
            <w:pPr>
              <w:spacing w:after="0" w:line="240" w:lineRule="auto"/>
              <w:rPr>
                <w:rFonts w:cs="Times New Roman"/>
                <w:sz w:val="24"/>
                <w:szCs w:val="24"/>
              </w:rPr>
            </w:pPr>
          </w:p>
          <w:p w14:paraId="18821B4A" w14:textId="77777777" w:rsidR="00760CCF" w:rsidRDefault="00760CCF" w:rsidP="00AD61C3">
            <w:pPr>
              <w:spacing w:after="0" w:line="240" w:lineRule="auto"/>
              <w:rPr>
                <w:rFonts w:cs="Times New Roman"/>
                <w:sz w:val="24"/>
                <w:szCs w:val="24"/>
              </w:rPr>
            </w:pPr>
          </w:p>
          <w:p w14:paraId="3AA9721E" w14:textId="107955A7" w:rsidR="00B35123" w:rsidRDefault="00B35123" w:rsidP="00AD61C3">
            <w:pPr>
              <w:spacing w:after="0" w:line="240" w:lineRule="auto"/>
              <w:rPr>
                <w:rFonts w:cs="Times New Roman"/>
                <w:sz w:val="24"/>
                <w:szCs w:val="24"/>
              </w:rPr>
            </w:pPr>
            <w:r>
              <w:rPr>
                <w:rFonts w:cs="Times New Roman"/>
                <w:sz w:val="24"/>
                <w:szCs w:val="24"/>
              </w:rPr>
              <w:t>Lives in freshwater</w:t>
            </w:r>
          </w:p>
          <w:p w14:paraId="761F3286" w14:textId="77777777" w:rsidR="00B35123" w:rsidRDefault="00B35123" w:rsidP="00AD61C3">
            <w:pPr>
              <w:spacing w:after="0" w:line="240" w:lineRule="auto"/>
              <w:rPr>
                <w:rFonts w:cs="Times New Roman"/>
                <w:sz w:val="24"/>
                <w:szCs w:val="24"/>
              </w:rPr>
            </w:pPr>
          </w:p>
          <w:p w14:paraId="25E236B8" w14:textId="77777777" w:rsidR="00B35123" w:rsidRDefault="00B35123" w:rsidP="00AD61C3">
            <w:pPr>
              <w:spacing w:after="0" w:line="240" w:lineRule="auto"/>
              <w:rPr>
                <w:rFonts w:cs="Times New Roman"/>
                <w:sz w:val="24"/>
                <w:szCs w:val="24"/>
              </w:rPr>
            </w:pPr>
          </w:p>
          <w:p w14:paraId="118BAFDC" w14:textId="77777777" w:rsidR="00B35123" w:rsidRDefault="00B35123" w:rsidP="00AD61C3">
            <w:pPr>
              <w:spacing w:after="0" w:line="240" w:lineRule="auto"/>
              <w:rPr>
                <w:rFonts w:cs="Times New Roman"/>
                <w:sz w:val="24"/>
                <w:szCs w:val="24"/>
              </w:rPr>
            </w:pPr>
          </w:p>
          <w:p w14:paraId="525DB78E" w14:textId="7259FACC" w:rsidR="00593654" w:rsidRDefault="00D90B38" w:rsidP="00AD61C3">
            <w:pPr>
              <w:spacing w:after="0" w:line="240" w:lineRule="auto"/>
              <w:rPr>
                <w:rFonts w:cs="Times New Roman"/>
                <w:sz w:val="24"/>
                <w:szCs w:val="24"/>
              </w:rPr>
            </w:pPr>
            <w:r>
              <w:rPr>
                <w:rFonts w:cs="Times New Roman"/>
                <w:sz w:val="24"/>
                <w:szCs w:val="24"/>
              </w:rPr>
              <w:t>The hippo did not like the noise, or commotion, which made him angry</w:t>
            </w:r>
            <w:r w:rsidR="00B35123">
              <w:rPr>
                <w:rFonts w:cs="Times New Roman"/>
                <w:sz w:val="24"/>
                <w:szCs w:val="24"/>
              </w:rPr>
              <w:t>,</w:t>
            </w:r>
            <w:r>
              <w:rPr>
                <w:rFonts w:cs="Times New Roman"/>
                <w:sz w:val="24"/>
                <w:szCs w:val="24"/>
              </w:rPr>
              <w:t xml:space="preserve"> breaking through the nets and escaping their ropes. Also, a</w:t>
            </w:r>
            <w:r w:rsidR="00593654">
              <w:rPr>
                <w:rFonts w:cs="Times New Roman"/>
                <w:sz w:val="24"/>
                <w:szCs w:val="24"/>
              </w:rPr>
              <w:t>lthough the hippo is short (only 2 feet tall), he is very heavy – 600 pounds, he is slippery, and he is strong</w:t>
            </w:r>
            <w:r>
              <w:rPr>
                <w:rFonts w:cs="Times New Roman"/>
                <w:sz w:val="24"/>
                <w:szCs w:val="24"/>
              </w:rPr>
              <w:t xml:space="preserve"> which makes him very hard to rescue</w:t>
            </w:r>
            <w:r w:rsidR="00593654">
              <w:rPr>
                <w:rFonts w:cs="Times New Roman"/>
                <w:sz w:val="24"/>
                <w:szCs w:val="24"/>
              </w:rPr>
              <w:t>.</w:t>
            </w:r>
          </w:p>
          <w:p w14:paraId="70579BF9" w14:textId="77777777" w:rsidR="00D90B38" w:rsidRDefault="00D90B38" w:rsidP="00AD61C3">
            <w:pPr>
              <w:spacing w:after="0" w:line="240" w:lineRule="auto"/>
              <w:rPr>
                <w:rFonts w:cs="Times New Roman"/>
                <w:sz w:val="24"/>
                <w:szCs w:val="24"/>
              </w:rPr>
            </w:pPr>
          </w:p>
          <w:p w14:paraId="3240A0D9" w14:textId="77777777" w:rsidR="00B35123" w:rsidRDefault="00B35123" w:rsidP="00AD61C3">
            <w:pPr>
              <w:spacing w:after="0" w:line="240" w:lineRule="auto"/>
              <w:rPr>
                <w:rFonts w:cs="Times New Roman"/>
                <w:sz w:val="24"/>
                <w:szCs w:val="24"/>
              </w:rPr>
            </w:pPr>
          </w:p>
          <w:p w14:paraId="7467621F" w14:textId="3D2C2F6E" w:rsidR="00B35123" w:rsidRDefault="00B35123" w:rsidP="00AD61C3">
            <w:pPr>
              <w:spacing w:after="0" w:line="240" w:lineRule="auto"/>
              <w:rPr>
                <w:rFonts w:cs="Times New Roman"/>
                <w:sz w:val="24"/>
                <w:szCs w:val="24"/>
              </w:rPr>
            </w:pPr>
            <w:r>
              <w:rPr>
                <w:rFonts w:cs="Times New Roman"/>
                <w:sz w:val="24"/>
                <w:szCs w:val="24"/>
              </w:rPr>
              <w:t>Owen is short and hefty (heavy); he is young; he is strong</w:t>
            </w:r>
          </w:p>
          <w:p w14:paraId="6C07940B" w14:textId="77777777" w:rsidR="00760CCF" w:rsidRDefault="00760CCF" w:rsidP="00D90B38">
            <w:pPr>
              <w:spacing w:after="0" w:line="240" w:lineRule="auto"/>
              <w:rPr>
                <w:rFonts w:cs="Times New Roman"/>
                <w:sz w:val="24"/>
                <w:szCs w:val="24"/>
              </w:rPr>
            </w:pPr>
          </w:p>
          <w:p w14:paraId="3C972DCB" w14:textId="77777777" w:rsidR="00507FB9" w:rsidRDefault="00507FB9" w:rsidP="00AD61C3">
            <w:pPr>
              <w:spacing w:after="0" w:line="240" w:lineRule="auto"/>
              <w:rPr>
                <w:rFonts w:cs="Times New Roman"/>
                <w:sz w:val="24"/>
                <w:szCs w:val="24"/>
              </w:rPr>
            </w:pPr>
          </w:p>
          <w:p w14:paraId="0EC49D17" w14:textId="77777777" w:rsidR="00507FB9" w:rsidRDefault="00507FB9" w:rsidP="00AD61C3">
            <w:pPr>
              <w:spacing w:after="0" w:line="240" w:lineRule="auto"/>
              <w:rPr>
                <w:rFonts w:cs="Times New Roman"/>
                <w:sz w:val="24"/>
                <w:szCs w:val="24"/>
              </w:rPr>
            </w:pPr>
          </w:p>
          <w:p w14:paraId="6C28B26A" w14:textId="77777777" w:rsidR="00593654" w:rsidRDefault="00593654" w:rsidP="00AD61C3">
            <w:pPr>
              <w:spacing w:after="0" w:line="240" w:lineRule="auto"/>
              <w:rPr>
                <w:rFonts w:cs="Times New Roman"/>
                <w:sz w:val="24"/>
                <w:szCs w:val="24"/>
              </w:rPr>
            </w:pPr>
            <w:r>
              <w:rPr>
                <w:rFonts w:cs="Times New Roman"/>
                <w:sz w:val="24"/>
                <w:szCs w:val="24"/>
              </w:rPr>
              <w:t>The baby hippo was named after the man who tackled him and helped others to be able to get the net around him. His name was Owen</w:t>
            </w:r>
            <w:r w:rsidR="00C21B08">
              <w:rPr>
                <w:rFonts w:cs="Times New Roman"/>
                <w:sz w:val="24"/>
                <w:szCs w:val="24"/>
              </w:rPr>
              <w:t xml:space="preserve"> Sobien so they called the hippo Owen</w:t>
            </w:r>
            <w:r>
              <w:rPr>
                <w:rFonts w:cs="Times New Roman"/>
                <w:sz w:val="24"/>
                <w:szCs w:val="24"/>
              </w:rPr>
              <w:t>.</w:t>
            </w:r>
          </w:p>
          <w:p w14:paraId="70518A4F" w14:textId="77777777" w:rsidR="00857AA6" w:rsidRDefault="00857AA6" w:rsidP="00AD61C3">
            <w:pPr>
              <w:spacing w:after="0" w:line="240" w:lineRule="auto"/>
              <w:rPr>
                <w:rFonts w:cs="Times New Roman"/>
                <w:sz w:val="24"/>
                <w:szCs w:val="24"/>
              </w:rPr>
            </w:pPr>
          </w:p>
          <w:p w14:paraId="0333F802" w14:textId="77777777" w:rsidR="00593654" w:rsidRDefault="00593654" w:rsidP="00AD61C3">
            <w:pPr>
              <w:spacing w:after="0" w:line="240" w:lineRule="auto"/>
              <w:rPr>
                <w:rFonts w:cs="Times New Roman"/>
                <w:sz w:val="24"/>
                <w:szCs w:val="24"/>
              </w:rPr>
            </w:pPr>
            <w:r>
              <w:rPr>
                <w:rFonts w:cs="Times New Roman"/>
                <w:sz w:val="24"/>
                <w:szCs w:val="24"/>
              </w:rPr>
              <w:lastRenderedPageBreak/>
              <w:t xml:space="preserve">The authors use </w:t>
            </w:r>
            <w:r w:rsidRPr="003146C4">
              <w:rPr>
                <w:rFonts w:cs="Times New Roman"/>
                <w:i/>
                <w:sz w:val="24"/>
                <w:szCs w:val="24"/>
              </w:rPr>
              <w:t>cry</w:t>
            </w:r>
            <w:r>
              <w:rPr>
                <w:rFonts w:cs="Times New Roman"/>
                <w:sz w:val="24"/>
                <w:szCs w:val="24"/>
              </w:rPr>
              <w:t xml:space="preserve"> to mean loud cheer.</w:t>
            </w:r>
          </w:p>
          <w:p w14:paraId="7BBE0937" w14:textId="77777777" w:rsidR="00593654" w:rsidRDefault="00593654" w:rsidP="00AD61C3">
            <w:pPr>
              <w:spacing w:after="0" w:line="240" w:lineRule="auto"/>
              <w:rPr>
                <w:rFonts w:cs="Times New Roman"/>
                <w:sz w:val="24"/>
                <w:szCs w:val="24"/>
              </w:rPr>
            </w:pPr>
          </w:p>
          <w:p w14:paraId="44746E6E" w14:textId="77777777" w:rsidR="00857AA6" w:rsidRDefault="00857AA6" w:rsidP="00AD61C3">
            <w:pPr>
              <w:spacing w:after="0" w:line="240" w:lineRule="auto"/>
              <w:rPr>
                <w:rFonts w:cs="Times New Roman"/>
                <w:sz w:val="24"/>
                <w:szCs w:val="24"/>
              </w:rPr>
            </w:pPr>
          </w:p>
          <w:p w14:paraId="095EA416" w14:textId="77777777" w:rsidR="00650230" w:rsidRDefault="00650230" w:rsidP="00AD61C3">
            <w:pPr>
              <w:spacing w:after="0" w:line="240" w:lineRule="auto"/>
              <w:rPr>
                <w:rFonts w:cs="Times New Roman"/>
                <w:sz w:val="24"/>
                <w:szCs w:val="24"/>
              </w:rPr>
            </w:pPr>
          </w:p>
          <w:p w14:paraId="0EC99C3D" w14:textId="77777777" w:rsidR="00650230" w:rsidRDefault="00650230" w:rsidP="00AD61C3">
            <w:pPr>
              <w:spacing w:after="0" w:line="240" w:lineRule="auto"/>
              <w:rPr>
                <w:rFonts w:cs="Times New Roman"/>
                <w:sz w:val="24"/>
                <w:szCs w:val="24"/>
              </w:rPr>
            </w:pPr>
          </w:p>
          <w:p w14:paraId="677B8522" w14:textId="77777777" w:rsidR="00593654" w:rsidRDefault="00593654" w:rsidP="00AD61C3">
            <w:pPr>
              <w:spacing w:after="0" w:line="240" w:lineRule="auto"/>
              <w:rPr>
                <w:rFonts w:cs="Times New Roman"/>
                <w:sz w:val="24"/>
                <w:szCs w:val="24"/>
              </w:rPr>
            </w:pPr>
            <w:r>
              <w:rPr>
                <w:rFonts w:cs="Times New Roman"/>
                <w:sz w:val="24"/>
                <w:szCs w:val="24"/>
              </w:rPr>
              <w:t>There were a thousand people that were shouting</w:t>
            </w:r>
            <w:r w:rsidR="00857AA6">
              <w:rPr>
                <w:rFonts w:cs="Times New Roman"/>
                <w:sz w:val="24"/>
                <w:szCs w:val="24"/>
              </w:rPr>
              <w:t xml:space="preserve"> with joy</w:t>
            </w:r>
            <w:r>
              <w:rPr>
                <w:rFonts w:cs="Times New Roman"/>
                <w:sz w:val="24"/>
                <w:szCs w:val="24"/>
              </w:rPr>
              <w:t>.</w:t>
            </w:r>
          </w:p>
          <w:p w14:paraId="08AF534E" w14:textId="77777777" w:rsidR="00593654" w:rsidRDefault="00593654" w:rsidP="00AD61C3">
            <w:pPr>
              <w:spacing w:after="0" w:line="240" w:lineRule="auto"/>
              <w:rPr>
                <w:rFonts w:cs="Times New Roman"/>
                <w:sz w:val="24"/>
                <w:szCs w:val="24"/>
              </w:rPr>
            </w:pPr>
          </w:p>
          <w:p w14:paraId="491B84AB" w14:textId="77777777" w:rsidR="00593654" w:rsidRDefault="00593654" w:rsidP="00AD61C3">
            <w:pPr>
              <w:spacing w:after="0" w:line="240" w:lineRule="auto"/>
              <w:rPr>
                <w:rFonts w:cs="Times New Roman"/>
                <w:sz w:val="24"/>
                <w:szCs w:val="24"/>
              </w:rPr>
            </w:pPr>
          </w:p>
          <w:p w14:paraId="60922F26" w14:textId="10743EE4" w:rsidR="00593654" w:rsidRDefault="00507FB9" w:rsidP="00AD61C3">
            <w:pPr>
              <w:spacing w:after="0" w:line="240" w:lineRule="auto"/>
              <w:rPr>
                <w:rFonts w:cs="Times New Roman"/>
                <w:sz w:val="24"/>
                <w:szCs w:val="24"/>
              </w:rPr>
            </w:pPr>
            <w:r>
              <w:rPr>
                <w:rFonts w:cs="Times New Roman"/>
                <w:sz w:val="24"/>
                <w:szCs w:val="24"/>
              </w:rPr>
              <w:t>We didn’t learn anything else to add about Owen.</w:t>
            </w:r>
          </w:p>
          <w:p w14:paraId="6327C109" w14:textId="77777777" w:rsidR="00857AA6" w:rsidRDefault="00857AA6" w:rsidP="00AD61C3">
            <w:pPr>
              <w:spacing w:after="0" w:line="240" w:lineRule="auto"/>
              <w:rPr>
                <w:rFonts w:cs="Times New Roman"/>
                <w:sz w:val="24"/>
                <w:szCs w:val="24"/>
              </w:rPr>
            </w:pPr>
          </w:p>
          <w:p w14:paraId="07255642" w14:textId="77777777" w:rsidR="00650230" w:rsidRDefault="00650230" w:rsidP="00AD61C3">
            <w:pPr>
              <w:spacing w:after="0" w:line="240" w:lineRule="auto"/>
              <w:rPr>
                <w:rFonts w:cs="Times New Roman"/>
                <w:sz w:val="24"/>
                <w:szCs w:val="24"/>
              </w:rPr>
            </w:pPr>
          </w:p>
          <w:p w14:paraId="21B709E5" w14:textId="77777777" w:rsidR="00650230" w:rsidRDefault="00650230" w:rsidP="00AD61C3">
            <w:pPr>
              <w:spacing w:after="0" w:line="240" w:lineRule="auto"/>
              <w:rPr>
                <w:rFonts w:cs="Times New Roman"/>
                <w:sz w:val="24"/>
                <w:szCs w:val="24"/>
              </w:rPr>
            </w:pPr>
          </w:p>
          <w:p w14:paraId="06035CC7" w14:textId="45A21EE2" w:rsidR="00593654" w:rsidRDefault="00593654" w:rsidP="00AD61C3">
            <w:pPr>
              <w:spacing w:after="0" w:line="240" w:lineRule="auto"/>
              <w:rPr>
                <w:rFonts w:cs="Times New Roman"/>
                <w:sz w:val="24"/>
                <w:szCs w:val="24"/>
              </w:rPr>
            </w:pPr>
            <w:r>
              <w:rPr>
                <w:rFonts w:cs="Times New Roman"/>
                <w:sz w:val="24"/>
                <w:szCs w:val="24"/>
              </w:rPr>
              <w:t>The hippo is young</w:t>
            </w:r>
            <w:r w:rsidR="00857AA6">
              <w:rPr>
                <w:rFonts w:cs="Times New Roman"/>
                <w:sz w:val="24"/>
                <w:szCs w:val="24"/>
              </w:rPr>
              <w:t>, wouldn’t be able to fend for himself</w:t>
            </w:r>
            <w:r>
              <w:rPr>
                <w:rFonts w:cs="Times New Roman"/>
                <w:sz w:val="24"/>
                <w:szCs w:val="24"/>
              </w:rPr>
              <w:t xml:space="preserve"> and has been separated from his pod. He will not be accepted into another pod and would be </w:t>
            </w:r>
            <w:r w:rsidR="0061473C">
              <w:rPr>
                <w:rFonts w:cs="Times New Roman"/>
                <w:sz w:val="24"/>
                <w:szCs w:val="24"/>
              </w:rPr>
              <w:t>attacke</w:t>
            </w:r>
            <w:r>
              <w:rPr>
                <w:rFonts w:cs="Times New Roman"/>
                <w:sz w:val="24"/>
                <w:szCs w:val="24"/>
              </w:rPr>
              <w:t>d as an intruder.</w:t>
            </w:r>
          </w:p>
          <w:p w14:paraId="4A0AF5D1" w14:textId="77777777" w:rsidR="00593654" w:rsidRDefault="00593654" w:rsidP="00AD61C3">
            <w:pPr>
              <w:spacing w:after="0" w:line="240" w:lineRule="auto"/>
              <w:rPr>
                <w:rFonts w:cs="Times New Roman"/>
                <w:sz w:val="24"/>
                <w:szCs w:val="24"/>
              </w:rPr>
            </w:pPr>
          </w:p>
          <w:p w14:paraId="66FB0DB8" w14:textId="77777777" w:rsidR="0061473C" w:rsidRDefault="0061473C" w:rsidP="00AD61C3">
            <w:pPr>
              <w:spacing w:after="0" w:line="240" w:lineRule="auto"/>
              <w:rPr>
                <w:rFonts w:cs="Times New Roman"/>
                <w:sz w:val="24"/>
                <w:szCs w:val="24"/>
              </w:rPr>
            </w:pPr>
            <w:r>
              <w:rPr>
                <w:rFonts w:cs="Times New Roman"/>
                <w:sz w:val="24"/>
                <w:szCs w:val="24"/>
              </w:rPr>
              <w:t xml:space="preserve">He has no family now. </w:t>
            </w:r>
          </w:p>
          <w:p w14:paraId="484A2D7A" w14:textId="77777777" w:rsidR="0061473C" w:rsidRDefault="0061473C" w:rsidP="00AD61C3">
            <w:pPr>
              <w:spacing w:after="0" w:line="240" w:lineRule="auto"/>
              <w:rPr>
                <w:rFonts w:cs="Times New Roman"/>
                <w:sz w:val="24"/>
                <w:szCs w:val="24"/>
              </w:rPr>
            </w:pPr>
          </w:p>
          <w:p w14:paraId="2B0A5AE8" w14:textId="77777777" w:rsidR="0061473C" w:rsidRDefault="0061473C" w:rsidP="00AD61C3">
            <w:pPr>
              <w:spacing w:after="0" w:line="240" w:lineRule="auto"/>
              <w:rPr>
                <w:rFonts w:cs="Times New Roman"/>
                <w:sz w:val="24"/>
                <w:szCs w:val="24"/>
              </w:rPr>
            </w:pPr>
          </w:p>
          <w:p w14:paraId="474E451B" w14:textId="77777777" w:rsidR="0061473C" w:rsidRDefault="0061473C" w:rsidP="00AD61C3">
            <w:pPr>
              <w:spacing w:after="0" w:line="240" w:lineRule="auto"/>
              <w:rPr>
                <w:rFonts w:cs="Times New Roman"/>
                <w:sz w:val="24"/>
                <w:szCs w:val="24"/>
              </w:rPr>
            </w:pPr>
          </w:p>
          <w:p w14:paraId="21851D42" w14:textId="77777777" w:rsidR="00650230" w:rsidRDefault="00650230" w:rsidP="00AD61C3">
            <w:pPr>
              <w:spacing w:after="0" w:line="240" w:lineRule="auto"/>
              <w:rPr>
                <w:rFonts w:cs="Times New Roman"/>
                <w:sz w:val="24"/>
                <w:szCs w:val="24"/>
              </w:rPr>
            </w:pPr>
            <w:r>
              <w:rPr>
                <w:rFonts w:cs="Times New Roman"/>
                <w:sz w:val="24"/>
                <w:szCs w:val="24"/>
              </w:rPr>
              <w:t xml:space="preserve">Hippos have a hard time being accepted into other pods. </w:t>
            </w:r>
          </w:p>
          <w:p w14:paraId="0AC027A6" w14:textId="77777777" w:rsidR="00650230" w:rsidRDefault="00650230" w:rsidP="00AD61C3">
            <w:pPr>
              <w:spacing w:after="0" w:line="240" w:lineRule="auto"/>
              <w:rPr>
                <w:rFonts w:cs="Times New Roman"/>
                <w:sz w:val="24"/>
                <w:szCs w:val="24"/>
              </w:rPr>
            </w:pPr>
          </w:p>
          <w:p w14:paraId="08BDC767" w14:textId="77777777" w:rsidR="00650230" w:rsidRDefault="00650230" w:rsidP="00AD61C3">
            <w:pPr>
              <w:spacing w:after="0" w:line="240" w:lineRule="auto"/>
              <w:rPr>
                <w:rFonts w:cs="Times New Roman"/>
                <w:sz w:val="24"/>
                <w:szCs w:val="24"/>
              </w:rPr>
            </w:pPr>
          </w:p>
          <w:p w14:paraId="73976174" w14:textId="77777777" w:rsidR="00650230" w:rsidRDefault="00650230" w:rsidP="00AD61C3">
            <w:pPr>
              <w:spacing w:after="0" w:line="240" w:lineRule="auto"/>
              <w:rPr>
                <w:rFonts w:cs="Times New Roman"/>
                <w:sz w:val="24"/>
                <w:szCs w:val="24"/>
              </w:rPr>
            </w:pPr>
          </w:p>
          <w:p w14:paraId="11829156" w14:textId="77777777" w:rsidR="00650230" w:rsidRDefault="00650230" w:rsidP="00AD61C3">
            <w:pPr>
              <w:spacing w:after="0" w:line="240" w:lineRule="auto"/>
              <w:rPr>
                <w:rFonts w:cs="Times New Roman"/>
                <w:sz w:val="24"/>
                <w:szCs w:val="24"/>
              </w:rPr>
            </w:pPr>
          </w:p>
          <w:p w14:paraId="590E3CD3" w14:textId="77777777" w:rsidR="00593654" w:rsidRDefault="00640A10" w:rsidP="00AD61C3">
            <w:pPr>
              <w:spacing w:after="0" w:line="240" w:lineRule="auto"/>
              <w:rPr>
                <w:rFonts w:cs="Times New Roman"/>
                <w:sz w:val="24"/>
                <w:szCs w:val="24"/>
              </w:rPr>
            </w:pPr>
            <w:r>
              <w:rPr>
                <w:rFonts w:cs="Times New Roman"/>
                <w:sz w:val="24"/>
                <w:szCs w:val="24"/>
              </w:rPr>
              <w:t xml:space="preserve">They put the blanket around his head to help him calm down. </w:t>
            </w:r>
            <w:r w:rsidR="00593654">
              <w:rPr>
                <w:rFonts w:cs="Times New Roman"/>
                <w:sz w:val="24"/>
                <w:szCs w:val="24"/>
              </w:rPr>
              <w:t>People try to prevent animals from seeing things that would upset them – blinders on horses/mules, covers on bird cages, etc.</w:t>
            </w:r>
          </w:p>
          <w:p w14:paraId="1240476B" w14:textId="77777777" w:rsidR="00640A10" w:rsidRDefault="00640A10" w:rsidP="00AD61C3">
            <w:pPr>
              <w:spacing w:after="0" w:line="240" w:lineRule="auto"/>
              <w:rPr>
                <w:rFonts w:cs="Times New Roman"/>
                <w:sz w:val="24"/>
                <w:szCs w:val="24"/>
              </w:rPr>
            </w:pPr>
          </w:p>
          <w:p w14:paraId="47008267" w14:textId="77777777" w:rsidR="00593654" w:rsidRDefault="00D565D3" w:rsidP="00AD61C3">
            <w:pPr>
              <w:spacing w:after="0" w:line="240" w:lineRule="auto"/>
              <w:rPr>
                <w:rFonts w:cs="Times New Roman"/>
                <w:sz w:val="24"/>
                <w:szCs w:val="24"/>
              </w:rPr>
            </w:pPr>
            <w:r>
              <w:rPr>
                <w:rFonts w:cs="Times New Roman"/>
                <w:sz w:val="24"/>
                <w:szCs w:val="24"/>
              </w:rPr>
              <w:lastRenderedPageBreak/>
              <w:t>The</w:t>
            </w:r>
            <w:r w:rsidR="00593654">
              <w:rPr>
                <w:rFonts w:cs="Times New Roman"/>
                <w:sz w:val="24"/>
                <w:szCs w:val="24"/>
              </w:rPr>
              <w:t xml:space="preserve"> baby hippo was very scared and angry. He is very strong and heavy, and he fought the people</w:t>
            </w:r>
            <w:r>
              <w:rPr>
                <w:rFonts w:cs="Times New Roman"/>
                <w:sz w:val="24"/>
                <w:szCs w:val="24"/>
              </w:rPr>
              <w:t xml:space="preserve"> which took time since he wasn’t calm</w:t>
            </w:r>
            <w:r w:rsidR="00593654">
              <w:rPr>
                <w:rFonts w:cs="Times New Roman"/>
                <w:sz w:val="24"/>
                <w:szCs w:val="24"/>
              </w:rPr>
              <w:t>.</w:t>
            </w:r>
          </w:p>
          <w:p w14:paraId="79977B89" w14:textId="77777777" w:rsidR="00650230" w:rsidRDefault="00650230" w:rsidP="00AD61C3">
            <w:pPr>
              <w:spacing w:after="0" w:line="240" w:lineRule="auto"/>
              <w:rPr>
                <w:rFonts w:cs="Times New Roman"/>
                <w:sz w:val="24"/>
                <w:szCs w:val="24"/>
              </w:rPr>
            </w:pPr>
          </w:p>
          <w:p w14:paraId="436B39F8" w14:textId="77777777" w:rsidR="00650230" w:rsidRDefault="00650230" w:rsidP="00AD61C3">
            <w:pPr>
              <w:spacing w:after="0" w:line="240" w:lineRule="auto"/>
              <w:rPr>
                <w:rFonts w:cs="Times New Roman"/>
                <w:sz w:val="24"/>
                <w:szCs w:val="24"/>
              </w:rPr>
            </w:pPr>
            <w:r>
              <w:rPr>
                <w:rFonts w:cs="Times New Roman"/>
                <w:sz w:val="24"/>
                <w:szCs w:val="24"/>
              </w:rPr>
              <w:t>Owen is strong and heavy and easily scared.</w:t>
            </w:r>
          </w:p>
          <w:p w14:paraId="039BBB09" w14:textId="77777777" w:rsidR="00593654" w:rsidRDefault="00593654" w:rsidP="00AD61C3">
            <w:pPr>
              <w:spacing w:after="0" w:line="240" w:lineRule="auto"/>
              <w:rPr>
                <w:rFonts w:cs="Times New Roman"/>
                <w:sz w:val="24"/>
                <w:szCs w:val="24"/>
              </w:rPr>
            </w:pPr>
          </w:p>
          <w:p w14:paraId="0862F6E1" w14:textId="77777777" w:rsidR="00650230" w:rsidRDefault="00650230" w:rsidP="00AD61C3">
            <w:pPr>
              <w:spacing w:after="0" w:line="240" w:lineRule="auto"/>
              <w:rPr>
                <w:rFonts w:cs="Times New Roman"/>
                <w:sz w:val="24"/>
                <w:szCs w:val="24"/>
              </w:rPr>
            </w:pPr>
          </w:p>
          <w:p w14:paraId="57A5C877" w14:textId="77777777" w:rsidR="00650230" w:rsidRDefault="00650230" w:rsidP="00AD61C3">
            <w:pPr>
              <w:spacing w:after="0" w:line="240" w:lineRule="auto"/>
              <w:rPr>
                <w:rFonts w:cs="Times New Roman"/>
                <w:sz w:val="24"/>
                <w:szCs w:val="24"/>
              </w:rPr>
            </w:pPr>
          </w:p>
          <w:p w14:paraId="0E0855F3" w14:textId="77777777" w:rsidR="00650230" w:rsidRDefault="00650230" w:rsidP="00AD61C3">
            <w:pPr>
              <w:spacing w:after="0" w:line="240" w:lineRule="auto"/>
              <w:rPr>
                <w:rFonts w:cs="Times New Roman"/>
                <w:sz w:val="24"/>
                <w:szCs w:val="24"/>
              </w:rPr>
            </w:pPr>
          </w:p>
          <w:p w14:paraId="70D60126" w14:textId="77777777" w:rsidR="00593654" w:rsidRDefault="00593654" w:rsidP="00AD61C3">
            <w:pPr>
              <w:spacing w:after="0" w:line="240" w:lineRule="auto"/>
              <w:rPr>
                <w:rFonts w:cs="Times New Roman"/>
                <w:sz w:val="24"/>
                <w:szCs w:val="24"/>
              </w:rPr>
            </w:pPr>
            <w:r>
              <w:rPr>
                <w:rFonts w:cs="Times New Roman"/>
                <w:sz w:val="24"/>
                <w:szCs w:val="24"/>
              </w:rPr>
              <w:t xml:space="preserve">Students write </w:t>
            </w:r>
            <w:r w:rsidR="00A40A8F">
              <w:rPr>
                <w:rFonts w:cs="Times New Roman"/>
                <w:sz w:val="24"/>
                <w:szCs w:val="24"/>
              </w:rPr>
              <w:t xml:space="preserve">130 years </w:t>
            </w:r>
            <w:r>
              <w:rPr>
                <w:rFonts w:cs="Times New Roman"/>
                <w:sz w:val="24"/>
                <w:szCs w:val="24"/>
              </w:rPr>
              <w:t>old</w:t>
            </w:r>
            <w:r w:rsidR="00A40A8F">
              <w:rPr>
                <w:rFonts w:cs="Times New Roman"/>
                <w:sz w:val="24"/>
                <w:szCs w:val="24"/>
              </w:rPr>
              <w:t xml:space="preserve">, </w:t>
            </w:r>
            <w:r>
              <w:rPr>
                <w:rFonts w:cs="Times New Roman"/>
                <w:sz w:val="24"/>
                <w:szCs w:val="24"/>
              </w:rPr>
              <w:t>unfriendly</w:t>
            </w:r>
            <w:r w:rsidR="00A40A8F">
              <w:rPr>
                <w:rFonts w:cs="Times New Roman"/>
                <w:sz w:val="24"/>
                <w:szCs w:val="24"/>
              </w:rPr>
              <w:t>, and liked being tickled under the chin</w:t>
            </w:r>
            <w:r>
              <w:rPr>
                <w:rFonts w:cs="Times New Roman"/>
                <w:sz w:val="24"/>
                <w:szCs w:val="24"/>
              </w:rPr>
              <w:t xml:space="preserve"> on their venn diagram under Mzee</w:t>
            </w:r>
            <w:r w:rsidR="00A40A8F">
              <w:rPr>
                <w:rFonts w:cs="Times New Roman"/>
                <w:sz w:val="24"/>
                <w:szCs w:val="24"/>
              </w:rPr>
              <w:t>.</w:t>
            </w:r>
          </w:p>
          <w:p w14:paraId="5CF6FFA5" w14:textId="77777777" w:rsidR="00593654" w:rsidRDefault="00593654" w:rsidP="00AD61C3">
            <w:pPr>
              <w:spacing w:after="0" w:line="240" w:lineRule="auto"/>
              <w:rPr>
                <w:rFonts w:cs="Times New Roman"/>
                <w:sz w:val="24"/>
                <w:szCs w:val="24"/>
              </w:rPr>
            </w:pPr>
          </w:p>
          <w:p w14:paraId="0ABA4C10" w14:textId="77777777" w:rsidR="00593654" w:rsidRDefault="00593654" w:rsidP="00AD61C3">
            <w:pPr>
              <w:spacing w:after="0" w:line="240" w:lineRule="auto"/>
              <w:rPr>
                <w:rFonts w:cs="Times New Roman"/>
                <w:sz w:val="24"/>
                <w:szCs w:val="24"/>
              </w:rPr>
            </w:pPr>
          </w:p>
          <w:p w14:paraId="2804C39A" w14:textId="77777777" w:rsidR="00650230" w:rsidRDefault="00650230" w:rsidP="00AD61C3">
            <w:pPr>
              <w:spacing w:after="0" w:line="240" w:lineRule="auto"/>
              <w:rPr>
                <w:rFonts w:cs="Times New Roman"/>
                <w:sz w:val="24"/>
                <w:szCs w:val="24"/>
              </w:rPr>
            </w:pPr>
          </w:p>
          <w:p w14:paraId="59D0B0DA" w14:textId="77777777" w:rsidR="00593654" w:rsidRDefault="00593654" w:rsidP="00AD61C3">
            <w:pPr>
              <w:spacing w:after="0" w:line="240" w:lineRule="auto"/>
              <w:rPr>
                <w:rFonts w:cs="Times New Roman"/>
                <w:sz w:val="24"/>
                <w:szCs w:val="24"/>
              </w:rPr>
            </w:pPr>
            <w:r>
              <w:rPr>
                <w:rFonts w:cs="Times New Roman"/>
                <w:sz w:val="24"/>
                <w:szCs w:val="24"/>
              </w:rPr>
              <w:t>He was in the shallow water and too tired to get to the beach, he had to fight the people trying to get him out of the water, he fought the people moving him from the pickup truck to Dr. Paula’s truck – he is exhausted!</w:t>
            </w:r>
          </w:p>
          <w:p w14:paraId="361D8718" w14:textId="77777777" w:rsidR="00892F63" w:rsidRDefault="00892F63" w:rsidP="00AD61C3">
            <w:pPr>
              <w:spacing w:after="0" w:line="240" w:lineRule="auto"/>
              <w:rPr>
                <w:rFonts w:cs="Times New Roman"/>
                <w:sz w:val="24"/>
                <w:szCs w:val="24"/>
              </w:rPr>
            </w:pPr>
          </w:p>
          <w:p w14:paraId="25D46CC7" w14:textId="77777777" w:rsidR="00593654" w:rsidRDefault="00593654" w:rsidP="00AD61C3">
            <w:pPr>
              <w:spacing w:after="0" w:line="240" w:lineRule="auto"/>
              <w:rPr>
                <w:rFonts w:cs="Times New Roman"/>
                <w:sz w:val="24"/>
                <w:szCs w:val="24"/>
              </w:rPr>
            </w:pPr>
            <w:r>
              <w:rPr>
                <w:rFonts w:cs="Times New Roman"/>
                <w:sz w:val="24"/>
                <w:szCs w:val="24"/>
              </w:rPr>
              <w:t>Owen is very tired and scared. He is young, and he wants his mama. He saw an animal that was big</w:t>
            </w:r>
            <w:r w:rsidR="0029302A">
              <w:rPr>
                <w:rFonts w:cs="Times New Roman"/>
                <w:sz w:val="24"/>
                <w:szCs w:val="24"/>
              </w:rPr>
              <w:t xml:space="preserve"> and thinking that it was his mama</w:t>
            </w:r>
            <w:r>
              <w:rPr>
                <w:rFonts w:cs="Times New Roman"/>
                <w:sz w:val="24"/>
                <w:szCs w:val="24"/>
              </w:rPr>
              <w:t>, he went to it and crouched behind it the way baby hippos hide behind their mama.</w:t>
            </w:r>
          </w:p>
          <w:p w14:paraId="615DC597" w14:textId="77777777" w:rsidR="0029302A" w:rsidRDefault="0029302A" w:rsidP="00AD61C3">
            <w:pPr>
              <w:spacing w:after="0" w:line="240" w:lineRule="auto"/>
              <w:rPr>
                <w:rFonts w:cs="Times New Roman"/>
                <w:sz w:val="24"/>
                <w:szCs w:val="24"/>
              </w:rPr>
            </w:pPr>
          </w:p>
          <w:p w14:paraId="65720DA4" w14:textId="77777777" w:rsidR="00593654" w:rsidRDefault="00593654" w:rsidP="00AD61C3">
            <w:pPr>
              <w:spacing w:after="0" w:line="240" w:lineRule="auto"/>
              <w:rPr>
                <w:rFonts w:cs="Times New Roman"/>
                <w:sz w:val="24"/>
                <w:szCs w:val="24"/>
              </w:rPr>
            </w:pPr>
            <w:r>
              <w:rPr>
                <w:rFonts w:cs="Times New Roman"/>
                <w:sz w:val="24"/>
                <w:szCs w:val="24"/>
              </w:rPr>
              <w:t>Mzee hissed at Owen and moved away, but Owen did not give up. By the next morning Owen was snuggled up to Mzee, and Mzee didn’t seem to mind at all.</w:t>
            </w:r>
          </w:p>
          <w:p w14:paraId="638239F9" w14:textId="77777777" w:rsidR="00593654" w:rsidRDefault="00593654" w:rsidP="00AD61C3">
            <w:pPr>
              <w:spacing w:after="0" w:line="240" w:lineRule="auto"/>
              <w:rPr>
                <w:rFonts w:cs="Times New Roman"/>
                <w:sz w:val="24"/>
                <w:szCs w:val="24"/>
              </w:rPr>
            </w:pPr>
          </w:p>
          <w:p w14:paraId="15F6E6CB" w14:textId="77777777" w:rsidR="0029302A" w:rsidRPr="00AF025D" w:rsidRDefault="0029302A" w:rsidP="0029302A">
            <w:pPr>
              <w:spacing w:after="0" w:line="240" w:lineRule="auto"/>
              <w:rPr>
                <w:rFonts w:cs="Times New Roman"/>
                <w:sz w:val="24"/>
                <w:szCs w:val="24"/>
              </w:rPr>
            </w:pPr>
            <w:r>
              <w:rPr>
                <w:rFonts w:cs="Times New Roman"/>
                <w:sz w:val="24"/>
                <w:szCs w:val="24"/>
              </w:rPr>
              <w:t xml:space="preserve">“Owen could easily keep up with the old tortoise; Owen was fast, and Mzee was slow.” Students will write </w:t>
            </w:r>
            <w:r>
              <w:rPr>
                <w:rFonts w:cs="Times New Roman"/>
                <w:i/>
                <w:sz w:val="24"/>
                <w:szCs w:val="24"/>
              </w:rPr>
              <w:t>fast</w:t>
            </w:r>
            <w:r>
              <w:rPr>
                <w:rFonts w:cs="Times New Roman"/>
                <w:sz w:val="24"/>
                <w:szCs w:val="24"/>
              </w:rPr>
              <w:t xml:space="preserve"> under Owen and </w:t>
            </w:r>
            <w:r>
              <w:rPr>
                <w:rFonts w:cs="Times New Roman"/>
                <w:i/>
                <w:sz w:val="24"/>
                <w:szCs w:val="24"/>
              </w:rPr>
              <w:t>slow</w:t>
            </w:r>
            <w:r>
              <w:rPr>
                <w:rFonts w:cs="Times New Roman"/>
                <w:sz w:val="24"/>
                <w:szCs w:val="24"/>
              </w:rPr>
              <w:t xml:space="preserve"> under Mzee.</w:t>
            </w:r>
          </w:p>
          <w:p w14:paraId="3C00AB59" w14:textId="77777777" w:rsidR="0029302A" w:rsidRDefault="0029302A" w:rsidP="0029302A">
            <w:pPr>
              <w:spacing w:after="0" w:line="240" w:lineRule="auto"/>
              <w:rPr>
                <w:rFonts w:cs="Times New Roman"/>
                <w:i/>
                <w:sz w:val="24"/>
                <w:szCs w:val="24"/>
              </w:rPr>
            </w:pPr>
            <w:r>
              <w:rPr>
                <w:rFonts w:cs="Times New Roman"/>
                <w:sz w:val="24"/>
                <w:szCs w:val="24"/>
              </w:rPr>
              <w:lastRenderedPageBreak/>
              <w:t xml:space="preserve">Looking at the pictures (pages 15-16), it looks like Owen and Mzee are very similar in size. So, in the middle of the venn diagram, write </w:t>
            </w:r>
            <w:r>
              <w:rPr>
                <w:rFonts w:cs="Times New Roman"/>
                <w:i/>
                <w:sz w:val="24"/>
                <w:szCs w:val="24"/>
              </w:rPr>
              <w:t>size.</w:t>
            </w:r>
          </w:p>
          <w:p w14:paraId="00BA589E" w14:textId="77777777" w:rsidR="00593654" w:rsidRDefault="00593654" w:rsidP="00AD61C3">
            <w:pPr>
              <w:spacing w:after="0" w:line="240" w:lineRule="auto"/>
              <w:rPr>
                <w:rFonts w:cs="Times New Roman"/>
                <w:sz w:val="24"/>
                <w:szCs w:val="24"/>
              </w:rPr>
            </w:pPr>
          </w:p>
          <w:p w14:paraId="07E64C5D" w14:textId="77777777" w:rsidR="00DD6F84" w:rsidRDefault="00DD6F84" w:rsidP="00AD61C3">
            <w:pPr>
              <w:spacing w:after="0" w:line="240" w:lineRule="auto"/>
              <w:rPr>
                <w:rFonts w:cs="Times New Roman"/>
                <w:sz w:val="24"/>
                <w:szCs w:val="24"/>
              </w:rPr>
            </w:pPr>
          </w:p>
          <w:p w14:paraId="290C50A6" w14:textId="77777777" w:rsidR="00593654" w:rsidRDefault="00593654" w:rsidP="00AD61C3">
            <w:pPr>
              <w:spacing w:after="0" w:line="240" w:lineRule="auto"/>
              <w:rPr>
                <w:rFonts w:cs="Times New Roman"/>
                <w:sz w:val="24"/>
                <w:szCs w:val="24"/>
              </w:rPr>
            </w:pPr>
          </w:p>
          <w:p w14:paraId="587EAC82" w14:textId="77777777" w:rsidR="00593654" w:rsidRDefault="00593654" w:rsidP="00AD61C3">
            <w:pPr>
              <w:spacing w:after="0" w:line="240" w:lineRule="auto"/>
              <w:rPr>
                <w:rFonts w:cs="Times New Roman"/>
                <w:sz w:val="24"/>
                <w:szCs w:val="24"/>
              </w:rPr>
            </w:pPr>
            <w:r>
              <w:rPr>
                <w:rFonts w:cs="Times New Roman"/>
                <w:sz w:val="24"/>
                <w:szCs w:val="24"/>
              </w:rPr>
              <w:t>At first when Mzee moved away from Owen, Owen would follow him. Then, sometimes Owen would move away, and Mzee would follow him.</w:t>
            </w:r>
            <w:r w:rsidR="00287850">
              <w:rPr>
                <w:rFonts w:cs="Times New Roman"/>
                <w:sz w:val="24"/>
                <w:szCs w:val="24"/>
              </w:rPr>
              <w:t xml:space="preserve"> This small gesture showed that Mzee was beginning to accept Owen’s friendship. </w:t>
            </w:r>
          </w:p>
          <w:p w14:paraId="0EACE244" w14:textId="77777777" w:rsidR="00287850" w:rsidRDefault="00287850" w:rsidP="00AD61C3">
            <w:pPr>
              <w:spacing w:after="0" w:line="240" w:lineRule="auto"/>
              <w:rPr>
                <w:rFonts w:cs="Times New Roman"/>
                <w:sz w:val="24"/>
                <w:szCs w:val="24"/>
              </w:rPr>
            </w:pPr>
          </w:p>
          <w:p w14:paraId="1970FD35" w14:textId="77777777" w:rsidR="00593654" w:rsidRDefault="00593654" w:rsidP="00AD61C3">
            <w:pPr>
              <w:spacing w:after="0" w:line="240" w:lineRule="auto"/>
              <w:rPr>
                <w:rFonts w:cs="Times New Roman"/>
                <w:sz w:val="24"/>
                <w:szCs w:val="24"/>
              </w:rPr>
            </w:pPr>
            <w:r>
              <w:rPr>
                <w:rFonts w:cs="Times New Roman"/>
                <w:sz w:val="24"/>
                <w:szCs w:val="24"/>
              </w:rPr>
              <w:t>He showed him how to eat the leaves and seemed to help him feel safe.</w:t>
            </w:r>
          </w:p>
          <w:p w14:paraId="1EAE9E11" w14:textId="77777777" w:rsidR="00593654" w:rsidRDefault="00593654" w:rsidP="00AD61C3">
            <w:pPr>
              <w:spacing w:after="0" w:line="240" w:lineRule="auto"/>
              <w:rPr>
                <w:rFonts w:cs="Times New Roman"/>
                <w:sz w:val="24"/>
                <w:szCs w:val="24"/>
              </w:rPr>
            </w:pPr>
          </w:p>
          <w:p w14:paraId="2BF2B46A" w14:textId="4286478A" w:rsidR="00593654" w:rsidRPr="00650230" w:rsidRDefault="00AD118E" w:rsidP="00AD61C3">
            <w:pPr>
              <w:spacing w:after="0" w:line="240" w:lineRule="auto"/>
              <w:rPr>
                <w:rFonts w:cs="Times New Roman"/>
                <w:i/>
                <w:sz w:val="24"/>
                <w:szCs w:val="24"/>
              </w:rPr>
            </w:pPr>
            <w:r>
              <w:rPr>
                <w:rFonts w:cs="Times New Roman"/>
                <w:sz w:val="24"/>
                <w:szCs w:val="24"/>
              </w:rPr>
              <w:t xml:space="preserve">The both eat leaves, they both are beginning to want to be friends and at one time they were both stubborn (Mzee being friends and now Owen not wanting to eat).  </w:t>
            </w:r>
            <w:r w:rsidR="00593654" w:rsidRPr="00650230">
              <w:rPr>
                <w:rFonts w:cs="Times New Roman"/>
                <w:i/>
                <w:sz w:val="24"/>
                <w:szCs w:val="24"/>
              </w:rPr>
              <w:t>Students write eat leaves</w:t>
            </w:r>
            <w:r w:rsidR="00650230">
              <w:rPr>
                <w:rFonts w:cs="Times New Roman"/>
                <w:i/>
                <w:sz w:val="24"/>
                <w:szCs w:val="24"/>
              </w:rPr>
              <w:t>, want to be friends and are stub</w:t>
            </w:r>
            <w:r w:rsidR="0061473C">
              <w:rPr>
                <w:rFonts w:cs="Times New Roman"/>
                <w:i/>
                <w:sz w:val="24"/>
                <w:szCs w:val="24"/>
              </w:rPr>
              <w:t>b</w:t>
            </w:r>
            <w:r w:rsidR="00650230">
              <w:rPr>
                <w:rFonts w:cs="Times New Roman"/>
                <w:i/>
                <w:sz w:val="24"/>
                <w:szCs w:val="24"/>
              </w:rPr>
              <w:t>orn in the middle of</w:t>
            </w:r>
            <w:r w:rsidR="00593654" w:rsidRPr="00650230">
              <w:rPr>
                <w:rFonts w:cs="Times New Roman"/>
                <w:i/>
                <w:sz w:val="24"/>
                <w:szCs w:val="24"/>
              </w:rPr>
              <w:t xml:space="preserve"> their venn diagram.</w:t>
            </w:r>
          </w:p>
          <w:p w14:paraId="19000FDE" w14:textId="77777777" w:rsidR="00593654" w:rsidRDefault="00593654" w:rsidP="00AD61C3">
            <w:pPr>
              <w:spacing w:after="0" w:line="240" w:lineRule="auto"/>
              <w:rPr>
                <w:rFonts w:cs="Times New Roman"/>
                <w:sz w:val="24"/>
                <w:szCs w:val="24"/>
              </w:rPr>
            </w:pPr>
          </w:p>
          <w:p w14:paraId="326D6475" w14:textId="77777777" w:rsidR="00593654" w:rsidRDefault="00593654" w:rsidP="00AD61C3">
            <w:pPr>
              <w:spacing w:after="0" w:line="240" w:lineRule="auto"/>
              <w:rPr>
                <w:rFonts w:cs="Times New Roman"/>
                <w:sz w:val="24"/>
                <w:szCs w:val="24"/>
              </w:rPr>
            </w:pPr>
          </w:p>
          <w:p w14:paraId="29B3A7CF" w14:textId="77777777" w:rsidR="00593654" w:rsidRDefault="00593654" w:rsidP="00AD61C3">
            <w:pPr>
              <w:spacing w:after="0" w:line="240" w:lineRule="auto"/>
              <w:rPr>
                <w:rFonts w:cs="Times New Roman"/>
                <w:sz w:val="24"/>
                <w:szCs w:val="24"/>
              </w:rPr>
            </w:pPr>
          </w:p>
          <w:p w14:paraId="6C3978BA" w14:textId="77777777" w:rsidR="00593654" w:rsidRDefault="00593654" w:rsidP="00AD61C3">
            <w:pPr>
              <w:spacing w:after="0" w:line="240" w:lineRule="auto"/>
              <w:rPr>
                <w:rFonts w:cs="Times New Roman"/>
                <w:sz w:val="24"/>
                <w:szCs w:val="24"/>
              </w:rPr>
            </w:pPr>
            <w:r>
              <w:rPr>
                <w:rFonts w:cs="Times New Roman"/>
                <w:sz w:val="24"/>
                <w:szCs w:val="24"/>
              </w:rPr>
              <w:t>Students say “separate.” It means to keep apart.</w:t>
            </w:r>
          </w:p>
          <w:p w14:paraId="73D9712D" w14:textId="77777777" w:rsidR="00593654" w:rsidRDefault="00593654" w:rsidP="00AD61C3">
            <w:pPr>
              <w:spacing w:after="0" w:line="240" w:lineRule="auto"/>
              <w:rPr>
                <w:rFonts w:cs="Times New Roman"/>
                <w:sz w:val="24"/>
                <w:szCs w:val="24"/>
              </w:rPr>
            </w:pPr>
          </w:p>
          <w:p w14:paraId="77D7C40E" w14:textId="77777777" w:rsidR="00593654" w:rsidRDefault="00593654" w:rsidP="00AD61C3">
            <w:pPr>
              <w:spacing w:after="0" w:line="240" w:lineRule="auto"/>
              <w:rPr>
                <w:rFonts w:cs="Times New Roman"/>
                <w:sz w:val="24"/>
                <w:szCs w:val="24"/>
              </w:rPr>
            </w:pPr>
          </w:p>
          <w:p w14:paraId="2B893EE7" w14:textId="77777777" w:rsidR="00593654" w:rsidRDefault="00593654" w:rsidP="00AD61C3">
            <w:pPr>
              <w:spacing w:after="0" w:line="240" w:lineRule="auto"/>
              <w:rPr>
                <w:rFonts w:cs="Times New Roman"/>
                <w:sz w:val="24"/>
                <w:szCs w:val="24"/>
              </w:rPr>
            </w:pPr>
            <w:r>
              <w:rPr>
                <w:rFonts w:cs="Times New Roman"/>
                <w:sz w:val="24"/>
                <w:szCs w:val="24"/>
              </w:rPr>
              <w:t>That means the two cannot be separated.</w:t>
            </w:r>
          </w:p>
          <w:p w14:paraId="4B3EFA76" w14:textId="77777777" w:rsidR="00593654" w:rsidRDefault="00593654" w:rsidP="00AD61C3">
            <w:pPr>
              <w:spacing w:after="0" w:line="240" w:lineRule="auto"/>
              <w:rPr>
                <w:rFonts w:cs="Times New Roman"/>
                <w:sz w:val="24"/>
                <w:szCs w:val="24"/>
              </w:rPr>
            </w:pPr>
          </w:p>
          <w:p w14:paraId="4A1B52D7" w14:textId="0D6CD736" w:rsidR="00593654" w:rsidRDefault="007D5DB0" w:rsidP="00AD61C3">
            <w:pPr>
              <w:spacing w:after="0" w:line="240" w:lineRule="auto"/>
              <w:rPr>
                <w:rFonts w:cs="Times New Roman"/>
                <w:sz w:val="24"/>
                <w:szCs w:val="24"/>
              </w:rPr>
            </w:pPr>
            <w:r>
              <w:rPr>
                <w:rFonts w:cs="Times New Roman"/>
                <w:sz w:val="24"/>
                <w:szCs w:val="24"/>
              </w:rPr>
              <w:t>Both of them love water.</w:t>
            </w:r>
            <w:r w:rsidR="00BC3AE5">
              <w:rPr>
                <w:rFonts w:cs="Times New Roman"/>
                <w:sz w:val="24"/>
                <w:szCs w:val="24"/>
              </w:rPr>
              <w:t xml:space="preserve"> </w:t>
            </w:r>
            <w:r w:rsidR="00BC3AE5" w:rsidRPr="00BC3AE5">
              <w:rPr>
                <w:rFonts w:cs="Times New Roman"/>
                <w:i/>
                <w:sz w:val="24"/>
                <w:szCs w:val="24"/>
              </w:rPr>
              <w:t xml:space="preserve">Students add this to their </w:t>
            </w:r>
            <w:r w:rsidR="0052129A">
              <w:rPr>
                <w:rFonts w:cs="Times New Roman"/>
                <w:i/>
                <w:sz w:val="24"/>
                <w:szCs w:val="24"/>
              </w:rPr>
              <w:t>V</w:t>
            </w:r>
            <w:r w:rsidR="00BC3AE5" w:rsidRPr="00BC3AE5">
              <w:rPr>
                <w:rFonts w:cs="Times New Roman"/>
                <w:i/>
                <w:sz w:val="24"/>
                <w:szCs w:val="24"/>
              </w:rPr>
              <w:t xml:space="preserve">enn </w:t>
            </w:r>
            <w:r w:rsidR="0052129A">
              <w:rPr>
                <w:rFonts w:cs="Times New Roman"/>
                <w:i/>
                <w:sz w:val="24"/>
                <w:szCs w:val="24"/>
              </w:rPr>
              <w:t>Di</w:t>
            </w:r>
            <w:r w:rsidR="00BC3AE5" w:rsidRPr="00BC3AE5">
              <w:rPr>
                <w:rFonts w:cs="Times New Roman"/>
                <w:i/>
                <w:sz w:val="24"/>
                <w:szCs w:val="24"/>
              </w:rPr>
              <w:t xml:space="preserve">agram. </w:t>
            </w:r>
          </w:p>
          <w:p w14:paraId="326FF778" w14:textId="77777777" w:rsidR="00593654" w:rsidRDefault="00593654" w:rsidP="00AD61C3">
            <w:pPr>
              <w:spacing w:after="0" w:line="240" w:lineRule="auto"/>
              <w:rPr>
                <w:rFonts w:cs="Times New Roman"/>
                <w:sz w:val="24"/>
                <w:szCs w:val="24"/>
              </w:rPr>
            </w:pPr>
          </w:p>
          <w:p w14:paraId="134FD9BA" w14:textId="71D342B2" w:rsidR="00CE053E" w:rsidRDefault="007D5DB0" w:rsidP="00AD61C3">
            <w:pPr>
              <w:spacing w:after="0" w:line="240" w:lineRule="auto"/>
              <w:rPr>
                <w:rFonts w:cs="Times New Roman"/>
                <w:sz w:val="24"/>
                <w:szCs w:val="24"/>
              </w:rPr>
            </w:pPr>
            <w:r>
              <w:rPr>
                <w:rFonts w:cs="Times New Roman"/>
                <w:sz w:val="24"/>
                <w:szCs w:val="24"/>
              </w:rPr>
              <w:lastRenderedPageBreak/>
              <w:t xml:space="preserve">The text states that they still have a strong bond. They also swim together, eat together, drink together and sleep to each other which shows that they do not like to be separated. </w:t>
            </w:r>
            <w:r w:rsidR="00BC3AE5">
              <w:rPr>
                <w:rFonts w:cs="Times New Roman"/>
                <w:sz w:val="24"/>
                <w:szCs w:val="24"/>
              </w:rPr>
              <w:t xml:space="preserve">The illustrations also show that they are together while they swim and on land. </w:t>
            </w:r>
            <w:r w:rsidR="00BC3AE5" w:rsidRPr="00BC3AE5">
              <w:rPr>
                <w:rFonts w:cs="Times New Roman"/>
                <w:i/>
                <w:sz w:val="24"/>
                <w:szCs w:val="24"/>
              </w:rPr>
              <w:t xml:space="preserve">Students add swim together, eat together, drink together and sleep together in the middle of their </w:t>
            </w:r>
            <w:r w:rsidR="0052129A">
              <w:rPr>
                <w:rFonts w:cs="Times New Roman"/>
                <w:i/>
                <w:sz w:val="24"/>
                <w:szCs w:val="24"/>
              </w:rPr>
              <w:t>Venn D</w:t>
            </w:r>
            <w:r w:rsidR="00BC3AE5" w:rsidRPr="00BC3AE5">
              <w:rPr>
                <w:rFonts w:cs="Times New Roman"/>
                <w:i/>
                <w:sz w:val="24"/>
                <w:szCs w:val="24"/>
              </w:rPr>
              <w:t xml:space="preserve">iagram. </w:t>
            </w:r>
          </w:p>
          <w:p w14:paraId="79606964" w14:textId="77777777" w:rsidR="007D5DB0" w:rsidRDefault="007D5DB0" w:rsidP="00AD61C3">
            <w:pPr>
              <w:spacing w:after="0" w:line="240" w:lineRule="auto"/>
              <w:rPr>
                <w:rFonts w:cs="Times New Roman"/>
                <w:sz w:val="24"/>
                <w:szCs w:val="24"/>
              </w:rPr>
            </w:pPr>
          </w:p>
          <w:p w14:paraId="02B823B5" w14:textId="77777777" w:rsidR="007D5DB0" w:rsidRDefault="007D5DB0" w:rsidP="00AD61C3">
            <w:pPr>
              <w:spacing w:after="0" w:line="240" w:lineRule="auto"/>
              <w:rPr>
                <w:rFonts w:cs="Times New Roman"/>
                <w:sz w:val="24"/>
                <w:szCs w:val="24"/>
              </w:rPr>
            </w:pPr>
            <w:r>
              <w:rPr>
                <w:rFonts w:cs="Times New Roman"/>
                <w:sz w:val="24"/>
                <w:szCs w:val="24"/>
              </w:rPr>
              <w:t>Owen and Mzee rub noses, they playfully nuzzle each other, and they tickle each other.</w:t>
            </w:r>
          </w:p>
          <w:p w14:paraId="6D3E8C53" w14:textId="77777777" w:rsidR="007D5DB0" w:rsidRDefault="007D5DB0" w:rsidP="00AD61C3">
            <w:pPr>
              <w:spacing w:after="0" w:line="240" w:lineRule="auto"/>
              <w:rPr>
                <w:rFonts w:cs="Times New Roman"/>
                <w:sz w:val="24"/>
                <w:szCs w:val="24"/>
              </w:rPr>
            </w:pPr>
          </w:p>
          <w:p w14:paraId="139A477D" w14:textId="77777777" w:rsidR="00CE053E" w:rsidRDefault="00CE053E" w:rsidP="00AD61C3">
            <w:pPr>
              <w:spacing w:after="0" w:line="240" w:lineRule="auto"/>
              <w:rPr>
                <w:rFonts w:cs="Times New Roman"/>
                <w:sz w:val="24"/>
                <w:szCs w:val="24"/>
              </w:rPr>
            </w:pPr>
          </w:p>
          <w:p w14:paraId="6BAD99FB" w14:textId="77777777" w:rsidR="007D5DB0" w:rsidRDefault="007D5DB0" w:rsidP="00AD61C3">
            <w:pPr>
              <w:spacing w:after="0" w:line="240" w:lineRule="auto"/>
              <w:rPr>
                <w:rFonts w:cs="Times New Roman"/>
                <w:sz w:val="24"/>
                <w:szCs w:val="24"/>
              </w:rPr>
            </w:pPr>
          </w:p>
          <w:p w14:paraId="7DF92246" w14:textId="7052A8DB" w:rsidR="007D5DB0" w:rsidRPr="007D5DB0" w:rsidRDefault="007D5DB0" w:rsidP="00AD61C3">
            <w:pPr>
              <w:spacing w:after="0" w:line="240" w:lineRule="auto"/>
              <w:rPr>
                <w:rFonts w:cs="Times New Roman"/>
                <w:i/>
                <w:sz w:val="24"/>
                <w:szCs w:val="24"/>
              </w:rPr>
            </w:pPr>
            <w:r>
              <w:rPr>
                <w:rFonts w:cs="Times New Roman"/>
                <w:sz w:val="24"/>
                <w:szCs w:val="24"/>
              </w:rPr>
              <w:t xml:space="preserve">The text states that Owen is a mammal and that Mzee is a reptile.  </w:t>
            </w:r>
            <w:r>
              <w:rPr>
                <w:rFonts w:cs="Times New Roman"/>
                <w:i/>
                <w:sz w:val="24"/>
                <w:szCs w:val="24"/>
              </w:rPr>
              <w:t xml:space="preserve">Students add mammal and reptile to the outer portion of the </w:t>
            </w:r>
            <w:r w:rsidR="0052129A">
              <w:rPr>
                <w:rFonts w:cs="Times New Roman"/>
                <w:i/>
                <w:sz w:val="24"/>
                <w:szCs w:val="24"/>
              </w:rPr>
              <w:t>V</w:t>
            </w:r>
            <w:r>
              <w:rPr>
                <w:rFonts w:cs="Times New Roman"/>
                <w:i/>
                <w:sz w:val="24"/>
                <w:szCs w:val="24"/>
              </w:rPr>
              <w:t xml:space="preserve">enn </w:t>
            </w:r>
            <w:r w:rsidR="0052129A">
              <w:rPr>
                <w:rFonts w:cs="Times New Roman"/>
                <w:i/>
                <w:sz w:val="24"/>
                <w:szCs w:val="24"/>
              </w:rPr>
              <w:t>D</w:t>
            </w:r>
            <w:r>
              <w:rPr>
                <w:rFonts w:cs="Times New Roman"/>
                <w:i/>
                <w:sz w:val="24"/>
                <w:szCs w:val="24"/>
              </w:rPr>
              <w:t>iagram.</w:t>
            </w:r>
          </w:p>
          <w:p w14:paraId="226A4530" w14:textId="77777777" w:rsidR="007D5DB0" w:rsidRDefault="007D5DB0" w:rsidP="00AD61C3">
            <w:pPr>
              <w:spacing w:after="0" w:line="240" w:lineRule="auto"/>
              <w:rPr>
                <w:rFonts w:cs="Times New Roman"/>
                <w:sz w:val="24"/>
                <w:szCs w:val="24"/>
              </w:rPr>
            </w:pPr>
          </w:p>
          <w:p w14:paraId="61ED13CF" w14:textId="77777777" w:rsidR="00CE053E" w:rsidRDefault="00174BEF" w:rsidP="00174BEF">
            <w:pPr>
              <w:spacing w:after="0" w:line="240" w:lineRule="auto"/>
              <w:rPr>
                <w:rFonts w:cs="Times New Roman"/>
                <w:sz w:val="24"/>
                <w:szCs w:val="24"/>
              </w:rPr>
            </w:pPr>
            <w:r>
              <w:rPr>
                <w:rFonts w:cs="Times New Roman"/>
                <w:sz w:val="24"/>
                <w:szCs w:val="24"/>
              </w:rPr>
              <w:t xml:space="preserve">      </w:t>
            </w:r>
            <w:r w:rsidR="00CE053E">
              <w:rPr>
                <w:rFonts w:cs="Times New Roman"/>
                <w:sz w:val="24"/>
                <w:szCs w:val="24"/>
              </w:rPr>
              <w:t xml:space="preserve">Owen and Mzee are two very different animals. </w:t>
            </w:r>
            <w:r>
              <w:rPr>
                <w:rFonts w:cs="Times New Roman"/>
                <w:sz w:val="24"/>
                <w:szCs w:val="24"/>
              </w:rPr>
              <w:t>The hippo Owen</w:t>
            </w:r>
            <w:r w:rsidR="00CE053E">
              <w:rPr>
                <w:rFonts w:cs="Times New Roman"/>
                <w:sz w:val="24"/>
                <w:szCs w:val="24"/>
              </w:rPr>
              <w:t xml:space="preserve"> is a young mammal who was separated from his mother. He is strong a</w:t>
            </w:r>
            <w:r>
              <w:rPr>
                <w:rFonts w:cs="Times New Roman"/>
                <w:sz w:val="24"/>
                <w:szCs w:val="24"/>
              </w:rPr>
              <w:t>nd fast. Mzee is a reptile. He is a very old, slow, unfriendly tortoise.</w:t>
            </w:r>
          </w:p>
          <w:p w14:paraId="06731978" w14:textId="77777777" w:rsidR="00174BEF" w:rsidRDefault="00174BEF" w:rsidP="00174BEF">
            <w:pPr>
              <w:spacing w:after="0" w:line="240" w:lineRule="auto"/>
              <w:rPr>
                <w:rFonts w:cs="Times New Roman"/>
                <w:sz w:val="24"/>
                <w:szCs w:val="24"/>
              </w:rPr>
            </w:pPr>
            <w:r>
              <w:rPr>
                <w:rFonts w:cs="Times New Roman"/>
                <w:sz w:val="24"/>
                <w:szCs w:val="24"/>
              </w:rPr>
              <w:t xml:space="preserve">      The two animals are alike in several ways. When Owen arrives at Haller Park, they are the same size and shape. Their coloring is similar, they both eat leaves, and they like to play in the water. Even though Owen and Mzee are different kinds of animals, they discover they enjoy being together and become very good friends.</w:t>
            </w:r>
          </w:p>
          <w:p w14:paraId="5F1DD014" w14:textId="50B9E42B" w:rsidR="00C814D7" w:rsidRPr="00BA58B0" w:rsidRDefault="00C814D7" w:rsidP="00174BEF">
            <w:pPr>
              <w:spacing w:after="0" w:line="240" w:lineRule="auto"/>
              <w:rPr>
                <w:rFonts w:cs="Times New Roman"/>
                <w:sz w:val="24"/>
                <w:szCs w:val="24"/>
              </w:rPr>
            </w:pPr>
          </w:p>
        </w:tc>
      </w:tr>
      <w:tr w:rsidR="00593654" w:rsidRPr="00CD6B7F" w14:paraId="55899BBD" w14:textId="77777777" w:rsidTr="00AD61C3">
        <w:trPr>
          <w:trHeight w:val="147"/>
        </w:trPr>
        <w:tc>
          <w:tcPr>
            <w:tcW w:w="6449" w:type="dxa"/>
          </w:tcPr>
          <w:p w14:paraId="2BBBDA13" w14:textId="60BF6ECB" w:rsidR="00593654" w:rsidRDefault="00593654" w:rsidP="00AD61C3">
            <w:pPr>
              <w:spacing w:after="0" w:line="240" w:lineRule="auto"/>
              <w:rPr>
                <w:rFonts w:cs="Times New Roman"/>
                <w:sz w:val="24"/>
                <w:szCs w:val="24"/>
              </w:rPr>
            </w:pPr>
            <w:r w:rsidRPr="00AD61C3">
              <w:rPr>
                <w:rFonts w:cs="Times New Roman"/>
                <w:sz w:val="24"/>
                <w:szCs w:val="24"/>
              </w:rPr>
              <w:lastRenderedPageBreak/>
              <w:t>THIRD READING:</w:t>
            </w:r>
          </w:p>
          <w:p w14:paraId="53AEA9BA" w14:textId="5F26CABF" w:rsidR="004E1D62" w:rsidRDefault="002E6B19" w:rsidP="00CE053E">
            <w:pPr>
              <w:spacing w:after="0" w:line="240" w:lineRule="auto"/>
              <w:rPr>
                <w:rFonts w:cs="Times New Roman"/>
                <w:sz w:val="24"/>
                <w:szCs w:val="24"/>
              </w:rPr>
            </w:pPr>
            <w:r>
              <w:t xml:space="preserve"> </w:t>
            </w:r>
            <w:r w:rsidRPr="002E6B19">
              <w:rPr>
                <w:rFonts w:cs="Times New Roman"/>
                <w:sz w:val="24"/>
                <w:szCs w:val="24"/>
              </w:rPr>
              <w:t xml:space="preserve">We read that wildlife experts are puzzled about the unlikely friendship between Owen and Mzee. Let’s look for ways they </w:t>
            </w:r>
            <w:r w:rsidRPr="002E6B19">
              <w:rPr>
                <w:rFonts w:cs="Times New Roman"/>
                <w:sz w:val="24"/>
                <w:szCs w:val="24"/>
              </w:rPr>
              <w:lastRenderedPageBreak/>
              <w:t>show friendship.</w:t>
            </w:r>
            <w:r w:rsidR="00AC090F">
              <w:rPr>
                <w:rFonts w:cs="Times New Roman"/>
                <w:sz w:val="24"/>
                <w:szCs w:val="24"/>
              </w:rPr>
              <w:t xml:space="preserve"> (</w:t>
            </w:r>
            <w:r w:rsidR="004E1D62">
              <w:rPr>
                <w:rFonts w:cs="Times New Roman"/>
                <w:sz w:val="24"/>
                <w:szCs w:val="24"/>
              </w:rPr>
              <w:t>Optional: Read the beginning of the text to pages 19 wi</w:t>
            </w:r>
            <w:r w:rsidR="00C814D7">
              <w:rPr>
                <w:rFonts w:cs="Times New Roman"/>
                <w:sz w:val="24"/>
                <w:szCs w:val="24"/>
              </w:rPr>
              <w:t>thout stopping for questioning.</w:t>
            </w:r>
            <w:r w:rsidR="00AC090F">
              <w:rPr>
                <w:rFonts w:cs="Times New Roman"/>
                <w:sz w:val="24"/>
                <w:szCs w:val="24"/>
              </w:rPr>
              <w:t>)</w:t>
            </w:r>
          </w:p>
          <w:p w14:paraId="211CEAA2" w14:textId="77777777" w:rsidR="00C9279B" w:rsidRDefault="00C9279B" w:rsidP="00CE053E">
            <w:pPr>
              <w:spacing w:after="0" w:line="240" w:lineRule="auto"/>
              <w:rPr>
                <w:rFonts w:cs="Times New Roman"/>
                <w:sz w:val="24"/>
                <w:szCs w:val="24"/>
              </w:rPr>
            </w:pPr>
          </w:p>
          <w:p w14:paraId="6EB213EB" w14:textId="77777777" w:rsidR="00CE053E" w:rsidRDefault="002E6B19" w:rsidP="00CE053E">
            <w:pPr>
              <w:spacing w:after="0" w:line="240" w:lineRule="auto"/>
              <w:rPr>
                <w:rFonts w:cs="Times New Roman"/>
                <w:b/>
                <w:sz w:val="24"/>
                <w:szCs w:val="24"/>
              </w:rPr>
            </w:pPr>
            <w:r>
              <w:rPr>
                <w:rFonts w:cs="Times New Roman"/>
                <w:b/>
                <w:sz w:val="24"/>
                <w:szCs w:val="24"/>
              </w:rPr>
              <w:t xml:space="preserve"> </w:t>
            </w:r>
            <w:r w:rsidR="00CE053E">
              <w:rPr>
                <w:rFonts w:cs="Times New Roman"/>
                <w:b/>
                <w:sz w:val="24"/>
                <w:szCs w:val="24"/>
              </w:rPr>
              <w:t xml:space="preserve">Reread pages </w:t>
            </w:r>
            <w:r w:rsidR="00174BEF">
              <w:rPr>
                <w:rFonts w:cs="Times New Roman"/>
                <w:b/>
                <w:sz w:val="24"/>
                <w:szCs w:val="24"/>
              </w:rPr>
              <w:t>19-20</w:t>
            </w:r>
          </w:p>
          <w:p w14:paraId="40B305EC" w14:textId="77777777" w:rsidR="00174BEF" w:rsidRPr="00990125" w:rsidRDefault="00F654BF" w:rsidP="00CE053E">
            <w:pPr>
              <w:spacing w:after="0" w:line="240" w:lineRule="auto"/>
              <w:rPr>
                <w:rFonts w:cs="Times New Roman"/>
                <w:i/>
                <w:sz w:val="24"/>
                <w:szCs w:val="24"/>
              </w:rPr>
            </w:pPr>
            <w:r>
              <w:rPr>
                <w:rFonts w:cs="Times New Roman"/>
                <w:sz w:val="24"/>
                <w:szCs w:val="24"/>
              </w:rPr>
              <w:t xml:space="preserve">How do the animals show friendship to one another? </w:t>
            </w:r>
            <w:r w:rsidRPr="00990125">
              <w:rPr>
                <w:rFonts w:cs="Times New Roman"/>
                <w:i/>
                <w:sz w:val="24"/>
                <w:szCs w:val="24"/>
              </w:rPr>
              <w:t>List the comments of the students on the board.</w:t>
            </w:r>
          </w:p>
          <w:p w14:paraId="2EF709C6" w14:textId="77777777" w:rsidR="00F654BF" w:rsidRDefault="00F654BF" w:rsidP="00CE053E">
            <w:pPr>
              <w:spacing w:after="0" w:line="240" w:lineRule="auto"/>
              <w:rPr>
                <w:rFonts w:cs="Times New Roman"/>
                <w:sz w:val="24"/>
                <w:szCs w:val="24"/>
              </w:rPr>
            </w:pPr>
          </w:p>
          <w:p w14:paraId="563EBF01" w14:textId="77777777" w:rsidR="00F654BF" w:rsidRDefault="00F654BF" w:rsidP="00CE053E">
            <w:pPr>
              <w:spacing w:after="0" w:line="240" w:lineRule="auto"/>
              <w:rPr>
                <w:rFonts w:cs="Times New Roman"/>
                <w:sz w:val="24"/>
                <w:szCs w:val="24"/>
              </w:rPr>
            </w:pPr>
          </w:p>
          <w:p w14:paraId="40326D8B" w14:textId="77777777" w:rsidR="00733962" w:rsidRDefault="00733962" w:rsidP="00CE053E">
            <w:pPr>
              <w:spacing w:after="0" w:line="240" w:lineRule="auto"/>
              <w:rPr>
                <w:rFonts w:cs="Times New Roman"/>
                <w:sz w:val="24"/>
                <w:szCs w:val="24"/>
              </w:rPr>
            </w:pPr>
          </w:p>
          <w:p w14:paraId="69A141B7" w14:textId="77777777" w:rsidR="00F654BF" w:rsidRDefault="00F654BF" w:rsidP="00CE053E">
            <w:pPr>
              <w:spacing w:after="0" w:line="240" w:lineRule="auto"/>
              <w:rPr>
                <w:rFonts w:cs="Times New Roman"/>
                <w:sz w:val="24"/>
                <w:szCs w:val="24"/>
              </w:rPr>
            </w:pPr>
            <w:r>
              <w:rPr>
                <w:rFonts w:cs="Times New Roman"/>
                <w:b/>
                <w:sz w:val="24"/>
                <w:szCs w:val="24"/>
              </w:rPr>
              <w:t>Reread pages 21-22</w:t>
            </w:r>
          </w:p>
          <w:p w14:paraId="6A62E99C" w14:textId="77777777" w:rsidR="00F654BF" w:rsidRDefault="00F654BF" w:rsidP="00CE053E">
            <w:pPr>
              <w:spacing w:after="0" w:line="240" w:lineRule="auto"/>
              <w:rPr>
                <w:rFonts w:cs="Times New Roman"/>
                <w:sz w:val="24"/>
                <w:szCs w:val="24"/>
              </w:rPr>
            </w:pPr>
            <w:r>
              <w:rPr>
                <w:rFonts w:cs="Times New Roman"/>
                <w:sz w:val="24"/>
                <w:szCs w:val="24"/>
              </w:rPr>
              <w:t>The authors say “Our most important friends are sometimes those we least expected.” What does the author mean?</w:t>
            </w:r>
          </w:p>
          <w:p w14:paraId="6FA90798" w14:textId="77777777" w:rsidR="00F654BF" w:rsidRDefault="00F654BF" w:rsidP="00CE053E">
            <w:pPr>
              <w:spacing w:after="0" w:line="240" w:lineRule="auto"/>
              <w:rPr>
                <w:rFonts w:cs="Times New Roman"/>
                <w:sz w:val="24"/>
                <w:szCs w:val="24"/>
              </w:rPr>
            </w:pPr>
          </w:p>
          <w:p w14:paraId="42955113" w14:textId="77777777" w:rsidR="00F654BF" w:rsidRDefault="00F654BF" w:rsidP="00CE053E">
            <w:pPr>
              <w:spacing w:after="0" w:line="240" w:lineRule="auto"/>
              <w:rPr>
                <w:rFonts w:cs="Times New Roman"/>
                <w:sz w:val="24"/>
                <w:szCs w:val="24"/>
              </w:rPr>
            </w:pPr>
          </w:p>
          <w:p w14:paraId="75540D4E" w14:textId="77777777" w:rsidR="00F654BF" w:rsidRDefault="00F654BF" w:rsidP="00CE053E">
            <w:pPr>
              <w:spacing w:after="0" w:line="240" w:lineRule="auto"/>
              <w:rPr>
                <w:rFonts w:cs="Times New Roman"/>
                <w:sz w:val="24"/>
                <w:szCs w:val="24"/>
              </w:rPr>
            </w:pPr>
          </w:p>
          <w:p w14:paraId="348F6D83" w14:textId="77777777" w:rsidR="00921DF4" w:rsidRPr="00921DF4" w:rsidRDefault="00921DF4" w:rsidP="00CE053E">
            <w:pPr>
              <w:spacing w:after="0" w:line="240" w:lineRule="auto"/>
              <w:rPr>
                <w:rFonts w:cs="Times New Roman"/>
                <w:b/>
                <w:sz w:val="24"/>
                <w:szCs w:val="24"/>
              </w:rPr>
            </w:pPr>
            <w:r>
              <w:rPr>
                <w:rFonts w:cs="Times New Roman"/>
                <w:b/>
                <w:sz w:val="24"/>
                <w:szCs w:val="24"/>
              </w:rPr>
              <w:t>Reread pages 23-26</w:t>
            </w:r>
          </w:p>
          <w:p w14:paraId="7D68FDF2" w14:textId="77777777" w:rsidR="00440BD0" w:rsidRDefault="00345297" w:rsidP="00CE053E">
            <w:pPr>
              <w:spacing w:after="0" w:line="240" w:lineRule="auto"/>
              <w:rPr>
                <w:rFonts w:cs="Times New Roman"/>
                <w:sz w:val="24"/>
                <w:szCs w:val="24"/>
              </w:rPr>
            </w:pPr>
            <w:r>
              <w:rPr>
                <w:rFonts w:cs="Times New Roman"/>
                <w:sz w:val="24"/>
                <w:szCs w:val="24"/>
              </w:rPr>
              <w:t>What is remarkable about the role Mzee has played</w:t>
            </w:r>
            <w:r w:rsidR="00990125">
              <w:rPr>
                <w:rFonts w:cs="Times New Roman"/>
                <w:sz w:val="24"/>
                <w:szCs w:val="24"/>
              </w:rPr>
              <w:t xml:space="preserve"> throughout this text</w:t>
            </w:r>
            <w:r>
              <w:rPr>
                <w:rFonts w:cs="Times New Roman"/>
                <w:sz w:val="24"/>
                <w:szCs w:val="24"/>
              </w:rPr>
              <w:t>?</w:t>
            </w:r>
          </w:p>
          <w:p w14:paraId="3FE3386E" w14:textId="77777777" w:rsidR="00440BD0" w:rsidRDefault="00440BD0" w:rsidP="00CE053E">
            <w:pPr>
              <w:spacing w:after="0" w:line="240" w:lineRule="auto"/>
              <w:rPr>
                <w:rFonts w:cs="Times New Roman"/>
                <w:sz w:val="24"/>
                <w:szCs w:val="24"/>
              </w:rPr>
            </w:pPr>
          </w:p>
          <w:p w14:paraId="0AF8B632" w14:textId="77777777" w:rsidR="00440BD0" w:rsidRDefault="00440BD0" w:rsidP="00CE053E">
            <w:pPr>
              <w:spacing w:after="0" w:line="240" w:lineRule="auto"/>
              <w:rPr>
                <w:rFonts w:cs="Times New Roman"/>
                <w:sz w:val="24"/>
                <w:szCs w:val="24"/>
              </w:rPr>
            </w:pPr>
          </w:p>
          <w:p w14:paraId="027254AA" w14:textId="77777777" w:rsidR="00440BD0" w:rsidRDefault="00440BD0" w:rsidP="00CE053E">
            <w:pPr>
              <w:spacing w:after="0" w:line="240" w:lineRule="auto"/>
              <w:rPr>
                <w:rFonts w:cs="Times New Roman"/>
                <w:sz w:val="24"/>
                <w:szCs w:val="24"/>
              </w:rPr>
            </w:pPr>
          </w:p>
          <w:p w14:paraId="7726AF95" w14:textId="77777777" w:rsidR="00593654" w:rsidRPr="00AD61C3" w:rsidRDefault="00593654" w:rsidP="00CE053E">
            <w:pPr>
              <w:spacing w:after="0" w:line="240" w:lineRule="auto"/>
              <w:rPr>
                <w:rFonts w:cs="Times New Roman"/>
                <w:sz w:val="24"/>
                <w:szCs w:val="24"/>
              </w:rPr>
            </w:pPr>
          </w:p>
        </w:tc>
        <w:tc>
          <w:tcPr>
            <w:tcW w:w="6449" w:type="dxa"/>
          </w:tcPr>
          <w:p w14:paraId="222ADF52" w14:textId="77777777" w:rsidR="00593654" w:rsidRPr="00AD61C3" w:rsidRDefault="00593654" w:rsidP="00AD61C3">
            <w:pPr>
              <w:spacing w:after="0" w:line="240" w:lineRule="auto"/>
              <w:rPr>
                <w:rFonts w:cs="Times New Roman"/>
                <w:sz w:val="24"/>
                <w:szCs w:val="24"/>
              </w:rPr>
            </w:pPr>
          </w:p>
          <w:p w14:paraId="61C5FE77" w14:textId="77777777" w:rsidR="00593654" w:rsidRPr="00AD61C3" w:rsidRDefault="00593654" w:rsidP="00AD61C3">
            <w:pPr>
              <w:spacing w:after="0" w:line="240" w:lineRule="auto"/>
              <w:rPr>
                <w:rFonts w:cs="Times New Roman"/>
                <w:sz w:val="24"/>
                <w:szCs w:val="24"/>
              </w:rPr>
            </w:pPr>
          </w:p>
          <w:p w14:paraId="03C0057C" w14:textId="77777777" w:rsidR="00F654BF" w:rsidRDefault="00F654BF" w:rsidP="00AD61C3">
            <w:pPr>
              <w:spacing w:after="0" w:line="240" w:lineRule="auto"/>
              <w:rPr>
                <w:rFonts w:cs="Times New Roman"/>
                <w:sz w:val="24"/>
                <w:szCs w:val="24"/>
              </w:rPr>
            </w:pPr>
          </w:p>
          <w:p w14:paraId="789F08E3" w14:textId="77777777" w:rsidR="004E1D62" w:rsidRDefault="004E1D62" w:rsidP="00AD61C3">
            <w:pPr>
              <w:spacing w:after="0" w:line="240" w:lineRule="auto"/>
              <w:rPr>
                <w:rFonts w:cs="Times New Roman"/>
                <w:sz w:val="24"/>
                <w:szCs w:val="24"/>
              </w:rPr>
            </w:pPr>
          </w:p>
          <w:p w14:paraId="0824D811" w14:textId="77777777" w:rsidR="004E1D62" w:rsidRDefault="004E1D62" w:rsidP="00AD61C3">
            <w:pPr>
              <w:spacing w:after="0" w:line="240" w:lineRule="auto"/>
              <w:rPr>
                <w:rFonts w:cs="Times New Roman"/>
                <w:sz w:val="24"/>
                <w:szCs w:val="24"/>
              </w:rPr>
            </w:pPr>
          </w:p>
          <w:p w14:paraId="0881B15C" w14:textId="77777777" w:rsidR="004E1D62" w:rsidRDefault="004E1D62" w:rsidP="00AD61C3">
            <w:pPr>
              <w:spacing w:after="0" w:line="240" w:lineRule="auto"/>
              <w:rPr>
                <w:rFonts w:cs="Times New Roman"/>
                <w:sz w:val="24"/>
                <w:szCs w:val="24"/>
              </w:rPr>
            </w:pPr>
          </w:p>
          <w:p w14:paraId="75CAF8E7" w14:textId="77777777" w:rsidR="00F654BF" w:rsidRDefault="00F654BF" w:rsidP="00AD61C3">
            <w:pPr>
              <w:spacing w:after="0" w:line="240" w:lineRule="auto"/>
              <w:rPr>
                <w:rFonts w:cs="Times New Roman"/>
                <w:sz w:val="24"/>
                <w:szCs w:val="24"/>
              </w:rPr>
            </w:pPr>
            <w:r>
              <w:rPr>
                <w:rFonts w:cs="Times New Roman"/>
                <w:sz w:val="24"/>
                <w:szCs w:val="24"/>
              </w:rPr>
              <w:t>They are inseparable; swim, eat, drink, sleep together; when Owen nuzzles Mzee’s neck he stretches it forward to be stroked more; they are gentle with one another; a sense of trust has grown between them.</w:t>
            </w:r>
          </w:p>
          <w:p w14:paraId="06BBA3EB" w14:textId="77777777" w:rsidR="00F654BF" w:rsidRDefault="00F654BF" w:rsidP="00AD61C3">
            <w:pPr>
              <w:spacing w:after="0" w:line="240" w:lineRule="auto"/>
              <w:rPr>
                <w:rFonts w:cs="Times New Roman"/>
                <w:sz w:val="24"/>
                <w:szCs w:val="24"/>
              </w:rPr>
            </w:pPr>
          </w:p>
          <w:p w14:paraId="678C145C" w14:textId="77777777" w:rsidR="00826E9D" w:rsidRDefault="00826E9D" w:rsidP="00921DF4">
            <w:pPr>
              <w:spacing w:after="0" w:line="240" w:lineRule="auto"/>
              <w:rPr>
                <w:rFonts w:cs="Times New Roman"/>
                <w:sz w:val="24"/>
                <w:szCs w:val="24"/>
              </w:rPr>
            </w:pPr>
          </w:p>
          <w:p w14:paraId="03F5EAC9" w14:textId="77777777" w:rsidR="00F654BF" w:rsidRDefault="00F654BF" w:rsidP="00921DF4">
            <w:pPr>
              <w:spacing w:after="0" w:line="240" w:lineRule="auto"/>
              <w:rPr>
                <w:rFonts w:cs="Times New Roman"/>
                <w:sz w:val="24"/>
                <w:szCs w:val="24"/>
              </w:rPr>
            </w:pPr>
            <w:r>
              <w:rPr>
                <w:rFonts w:cs="Times New Roman"/>
                <w:sz w:val="24"/>
                <w:szCs w:val="24"/>
              </w:rPr>
              <w:t xml:space="preserve">Owen needed his mother; Mzee wasn’t his mother, but his shape and coloring may have reminded </w:t>
            </w:r>
            <w:r w:rsidR="00921DF4">
              <w:rPr>
                <w:rFonts w:cs="Times New Roman"/>
                <w:sz w:val="24"/>
                <w:szCs w:val="24"/>
              </w:rPr>
              <w:t>Owen</w:t>
            </w:r>
            <w:r>
              <w:rPr>
                <w:rFonts w:cs="Times New Roman"/>
                <w:sz w:val="24"/>
                <w:szCs w:val="24"/>
              </w:rPr>
              <w:t xml:space="preserve"> of his mother; Mzee had always preferred to be alone, but he may have decided to like Owen</w:t>
            </w:r>
          </w:p>
          <w:p w14:paraId="0C3CE0F0" w14:textId="77777777" w:rsidR="00733962" w:rsidRDefault="00733962" w:rsidP="00921DF4">
            <w:pPr>
              <w:spacing w:after="0" w:line="240" w:lineRule="auto"/>
              <w:rPr>
                <w:rFonts w:cs="Times New Roman"/>
                <w:sz w:val="24"/>
                <w:szCs w:val="24"/>
              </w:rPr>
            </w:pPr>
          </w:p>
          <w:p w14:paraId="168E0858" w14:textId="77777777" w:rsidR="00733962" w:rsidRDefault="00733962" w:rsidP="00921DF4">
            <w:pPr>
              <w:spacing w:after="0" w:line="240" w:lineRule="auto"/>
              <w:rPr>
                <w:rFonts w:cs="Times New Roman"/>
                <w:sz w:val="24"/>
                <w:szCs w:val="24"/>
              </w:rPr>
            </w:pPr>
          </w:p>
          <w:p w14:paraId="61E2D170" w14:textId="77777777" w:rsidR="00921DF4" w:rsidRPr="00AD61C3" w:rsidRDefault="00345297" w:rsidP="00921DF4">
            <w:pPr>
              <w:spacing w:after="0" w:line="240" w:lineRule="auto"/>
              <w:rPr>
                <w:rFonts w:cs="Times New Roman"/>
                <w:sz w:val="24"/>
                <w:szCs w:val="24"/>
              </w:rPr>
            </w:pPr>
            <w:r>
              <w:rPr>
                <w:rFonts w:cs="Times New Roman"/>
                <w:sz w:val="24"/>
                <w:szCs w:val="24"/>
              </w:rPr>
              <w:t>Although Mzee didn’t like to be with other animals and was very different from Owen in some ways, he helped take care of Owen and became a good friend.</w:t>
            </w:r>
          </w:p>
        </w:tc>
      </w:tr>
    </w:tbl>
    <w:p w14:paraId="33113209" w14:textId="77777777" w:rsidR="00C814D7" w:rsidRDefault="00C814D7" w:rsidP="00DD6F84">
      <w:pPr>
        <w:spacing w:after="0" w:line="360" w:lineRule="auto"/>
        <w:rPr>
          <w:sz w:val="32"/>
          <w:szCs w:val="32"/>
          <w:u w:val="single"/>
        </w:rPr>
      </w:pPr>
    </w:p>
    <w:p w14:paraId="243E40F3" w14:textId="77777777" w:rsidR="00C814D7" w:rsidRDefault="00C814D7">
      <w:pPr>
        <w:spacing w:after="0" w:line="240" w:lineRule="auto"/>
        <w:rPr>
          <w:sz w:val="32"/>
          <w:szCs w:val="32"/>
          <w:u w:val="single"/>
        </w:rPr>
      </w:pPr>
      <w:r>
        <w:rPr>
          <w:sz w:val="32"/>
          <w:szCs w:val="32"/>
          <w:u w:val="single"/>
        </w:rPr>
        <w:br w:type="page"/>
      </w:r>
    </w:p>
    <w:p w14:paraId="3C7F7F7F" w14:textId="35B96401" w:rsidR="00DD6F84" w:rsidRDefault="00DD6F84" w:rsidP="00DD6F84">
      <w:pPr>
        <w:spacing w:after="0" w:line="360" w:lineRule="auto"/>
        <w:rPr>
          <w:sz w:val="32"/>
          <w:szCs w:val="32"/>
          <w:u w:val="single"/>
        </w:rPr>
      </w:pPr>
      <w:r>
        <w:rPr>
          <w:sz w:val="32"/>
          <w:szCs w:val="32"/>
          <w:u w:val="single"/>
        </w:rPr>
        <w:lastRenderedPageBreak/>
        <w:t xml:space="preserve">FINAL DAY WITH THE BOOK - </w:t>
      </w:r>
      <w:r w:rsidRPr="007C5C7E">
        <w:rPr>
          <w:sz w:val="32"/>
          <w:szCs w:val="32"/>
          <w:u w:val="single"/>
        </w:rPr>
        <w:t xml:space="preserve">Culminating </w:t>
      </w:r>
      <w:r>
        <w:rPr>
          <w:sz w:val="32"/>
          <w:szCs w:val="32"/>
          <w:u w:val="single"/>
        </w:rPr>
        <w:t>Task</w:t>
      </w:r>
    </w:p>
    <w:p w14:paraId="135E2435" w14:textId="048363C9" w:rsidR="00733962" w:rsidRDefault="00826E9D" w:rsidP="008C6882">
      <w:pPr>
        <w:spacing w:after="0" w:line="360" w:lineRule="auto"/>
        <w:rPr>
          <w:sz w:val="24"/>
          <w:szCs w:val="24"/>
        </w:rPr>
      </w:pPr>
      <w:r>
        <w:rPr>
          <w:sz w:val="24"/>
          <w:szCs w:val="24"/>
        </w:rPr>
        <w:t xml:space="preserve">Using the </w:t>
      </w:r>
      <w:r w:rsidR="00AC090F">
        <w:rPr>
          <w:sz w:val="24"/>
          <w:szCs w:val="24"/>
        </w:rPr>
        <w:t>V</w:t>
      </w:r>
      <w:r>
        <w:rPr>
          <w:sz w:val="24"/>
          <w:szCs w:val="24"/>
        </w:rPr>
        <w:t xml:space="preserve">enn </w:t>
      </w:r>
      <w:r w:rsidR="00AC090F">
        <w:rPr>
          <w:sz w:val="24"/>
          <w:szCs w:val="24"/>
        </w:rPr>
        <w:t>D</w:t>
      </w:r>
      <w:r>
        <w:rPr>
          <w:sz w:val="24"/>
          <w:szCs w:val="24"/>
        </w:rPr>
        <w:t>iagram and the information gathered while reading the text, write a well-developed paragraph defining the meaning of friendship. The paragraph should include how Owen and Mzee established a bond of friendship despite their differences. Be sure to include the emotional aspects that led to the unlikely friendship. Make sure to use proper capitalization, punctuation, and grammar throughout your writing.</w:t>
      </w:r>
    </w:p>
    <w:p w14:paraId="0CD2DC85" w14:textId="77777777" w:rsidR="00A32D45" w:rsidRDefault="00A32D45" w:rsidP="00AD0170">
      <w:pPr>
        <w:spacing w:after="0" w:line="360" w:lineRule="auto"/>
        <w:rPr>
          <w:sz w:val="24"/>
          <w:szCs w:val="24"/>
        </w:rPr>
      </w:pPr>
    </w:p>
    <w:p w14:paraId="10628494" w14:textId="77777777" w:rsidR="00A32D45" w:rsidRDefault="00733962" w:rsidP="00AD0170">
      <w:pPr>
        <w:spacing w:after="0" w:line="360" w:lineRule="auto"/>
        <w:rPr>
          <w:sz w:val="24"/>
          <w:szCs w:val="24"/>
        </w:rPr>
      </w:pPr>
      <w:r>
        <w:rPr>
          <w:sz w:val="24"/>
          <w:szCs w:val="24"/>
        </w:rPr>
        <w:t>Sample</w:t>
      </w:r>
      <w:r w:rsidR="006A612F">
        <w:rPr>
          <w:sz w:val="24"/>
          <w:szCs w:val="24"/>
        </w:rPr>
        <w:t xml:space="preserve">: </w:t>
      </w:r>
    </w:p>
    <w:p w14:paraId="580E6939" w14:textId="2E84E654" w:rsidR="00C9279B" w:rsidRDefault="006A612F" w:rsidP="00AD0170">
      <w:pPr>
        <w:spacing w:after="0" w:line="360" w:lineRule="auto"/>
        <w:rPr>
          <w:sz w:val="24"/>
          <w:szCs w:val="24"/>
        </w:rPr>
      </w:pPr>
      <w:r w:rsidRPr="00A32D45">
        <w:rPr>
          <w:i/>
          <w:sz w:val="24"/>
          <w:szCs w:val="24"/>
        </w:rPr>
        <w:t>The people at Haller Park were surprised when the old tortoise Mzee and the young hippo Owen became friends. Mzee was a 120 year-old reptile, and he was not very friendly. Owen was a year-old mammal that had been separated from his mother, and he was scared and lonely. They both ate leaves, and Mzee showed Owen how to eat them. They both enjoyed the water. While Owen</w:t>
      </w:r>
      <w:r w:rsidR="007265FC" w:rsidRPr="00A32D45">
        <w:rPr>
          <w:i/>
          <w:sz w:val="24"/>
          <w:szCs w:val="24"/>
        </w:rPr>
        <w:t xml:space="preserve"> was a lot</w:t>
      </w:r>
      <w:r w:rsidRPr="00A32D45">
        <w:rPr>
          <w:i/>
          <w:sz w:val="24"/>
          <w:szCs w:val="24"/>
        </w:rPr>
        <w:t xml:space="preserve"> young</w:t>
      </w:r>
      <w:r w:rsidR="007265FC" w:rsidRPr="00A32D45">
        <w:rPr>
          <w:i/>
          <w:sz w:val="24"/>
          <w:szCs w:val="24"/>
        </w:rPr>
        <w:t>er</w:t>
      </w:r>
      <w:r w:rsidRPr="00A32D45">
        <w:rPr>
          <w:i/>
          <w:sz w:val="24"/>
          <w:szCs w:val="24"/>
        </w:rPr>
        <w:t xml:space="preserve">, they were a similar size and color. </w:t>
      </w:r>
      <w:r w:rsidR="007265FC" w:rsidRPr="00A32D45">
        <w:rPr>
          <w:i/>
          <w:sz w:val="24"/>
          <w:szCs w:val="24"/>
        </w:rPr>
        <w:t xml:space="preserve">The text states that </w:t>
      </w:r>
      <w:r w:rsidRPr="00A32D45">
        <w:rPr>
          <w:i/>
          <w:sz w:val="24"/>
          <w:szCs w:val="24"/>
        </w:rPr>
        <w:t>Owen may have thought Mzee was like his mother</w:t>
      </w:r>
      <w:r w:rsidR="007265FC" w:rsidRPr="00A32D45">
        <w:rPr>
          <w:i/>
          <w:sz w:val="24"/>
          <w:szCs w:val="24"/>
        </w:rPr>
        <w:t xml:space="preserve"> which could </w:t>
      </w:r>
      <w:r w:rsidR="00826E9D" w:rsidRPr="00A32D45">
        <w:rPr>
          <w:i/>
          <w:sz w:val="24"/>
          <w:szCs w:val="24"/>
        </w:rPr>
        <w:t>explain</w:t>
      </w:r>
      <w:r w:rsidR="007265FC" w:rsidRPr="00A32D45">
        <w:rPr>
          <w:i/>
          <w:sz w:val="24"/>
          <w:szCs w:val="24"/>
        </w:rPr>
        <w:t xml:space="preserve"> why they became friends and began to lean on one another</w:t>
      </w:r>
      <w:r w:rsidRPr="00A32D45">
        <w:rPr>
          <w:i/>
          <w:sz w:val="24"/>
          <w:szCs w:val="24"/>
        </w:rPr>
        <w:t>. At first Owen followed Mzee when he moved away from him, but then Mzee began to move toward Owen. Soon they became good friends and wanted to eat and play together.</w:t>
      </w:r>
    </w:p>
    <w:p w14:paraId="0E5DA30C" w14:textId="77777777" w:rsidR="00AC090F" w:rsidRDefault="00AC090F" w:rsidP="00AD0170">
      <w:pPr>
        <w:spacing w:after="0" w:line="360" w:lineRule="auto"/>
        <w:rPr>
          <w:sz w:val="24"/>
          <w:szCs w:val="24"/>
        </w:rPr>
      </w:pPr>
    </w:p>
    <w:p w14:paraId="3944C73F" w14:textId="77777777" w:rsidR="00AC090F" w:rsidRDefault="00AC090F" w:rsidP="00AD0170">
      <w:pPr>
        <w:spacing w:after="0" w:line="360" w:lineRule="auto"/>
        <w:rPr>
          <w:sz w:val="24"/>
          <w:szCs w:val="24"/>
        </w:rPr>
      </w:pPr>
    </w:p>
    <w:p w14:paraId="1E9C8518" w14:textId="77777777" w:rsidR="00AC090F" w:rsidRDefault="00AC090F" w:rsidP="00AD0170">
      <w:pPr>
        <w:spacing w:after="0" w:line="360" w:lineRule="auto"/>
        <w:rPr>
          <w:sz w:val="24"/>
          <w:szCs w:val="24"/>
        </w:rPr>
      </w:pPr>
    </w:p>
    <w:p w14:paraId="75AAAEF3" w14:textId="77777777" w:rsidR="00AC090F" w:rsidRDefault="00AC090F" w:rsidP="00AD0170">
      <w:pPr>
        <w:spacing w:after="0" w:line="360" w:lineRule="auto"/>
        <w:rPr>
          <w:sz w:val="24"/>
          <w:szCs w:val="24"/>
        </w:rPr>
      </w:pPr>
    </w:p>
    <w:p w14:paraId="30069A30" w14:textId="77777777" w:rsidR="00AC090F" w:rsidRDefault="00AC090F" w:rsidP="00AD0170">
      <w:pPr>
        <w:spacing w:after="0" w:line="360" w:lineRule="auto"/>
        <w:rPr>
          <w:sz w:val="24"/>
          <w:szCs w:val="24"/>
        </w:rPr>
      </w:pPr>
    </w:p>
    <w:p w14:paraId="0855EB4C" w14:textId="77777777" w:rsidR="00AC090F" w:rsidRDefault="00AC090F" w:rsidP="00AD0170">
      <w:pPr>
        <w:spacing w:after="0" w:line="360" w:lineRule="auto"/>
        <w:rPr>
          <w:sz w:val="24"/>
          <w:szCs w:val="24"/>
        </w:rPr>
      </w:pPr>
    </w:p>
    <w:p w14:paraId="63307D80" w14:textId="77777777" w:rsidR="00AC090F" w:rsidRDefault="00AC090F" w:rsidP="00AD0170">
      <w:pPr>
        <w:spacing w:after="0" w:line="360" w:lineRule="auto"/>
        <w:rPr>
          <w:sz w:val="24"/>
          <w:szCs w:val="24"/>
        </w:rPr>
      </w:pPr>
    </w:p>
    <w:p w14:paraId="564B8EDC" w14:textId="77777777" w:rsidR="00AC090F" w:rsidRDefault="00AC090F" w:rsidP="00AD0170">
      <w:pPr>
        <w:spacing w:after="0" w:line="360" w:lineRule="auto"/>
        <w:rPr>
          <w:sz w:val="24"/>
          <w:szCs w:val="24"/>
        </w:rPr>
      </w:pPr>
    </w:p>
    <w:p w14:paraId="308C7339" w14:textId="77777777" w:rsidR="00593654" w:rsidRDefault="00593654" w:rsidP="00AD0170">
      <w:pPr>
        <w:spacing w:after="0" w:line="360" w:lineRule="auto"/>
        <w:rPr>
          <w:sz w:val="32"/>
          <w:szCs w:val="32"/>
          <w:u w:val="single"/>
        </w:rPr>
      </w:pPr>
      <w:r w:rsidRPr="007C5C7E">
        <w:rPr>
          <w:sz w:val="32"/>
          <w:szCs w:val="32"/>
          <w:u w:val="single"/>
        </w:rPr>
        <w:lastRenderedPageBreak/>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6210"/>
      </w:tblGrid>
      <w:tr w:rsidR="00593654" w:rsidRPr="000C1F21" w14:paraId="3E3EF99F" w14:textId="77777777" w:rsidTr="00AD61C3">
        <w:trPr>
          <w:trHeight w:val="377"/>
        </w:trPr>
        <w:tc>
          <w:tcPr>
            <w:tcW w:w="6228" w:type="dxa"/>
          </w:tcPr>
          <w:p w14:paraId="172D240E" w14:textId="77777777" w:rsidR="00593654" w:rsidRPr="00AD61C3" w:rsidRDefault="00593654" w:rsidP="00AD61C3">
            <w:pPr>
              <w:spacing w:after="0" w:line="240" w:lineRule="auto"/>
              <w:jc w:val="center"/>
              <w:rPr>
                <w:rFonts w:cs="Times New Roman"/>
                <w:b/>
                <w:sz w:val="24"/>
              </w:rPr>
            </w:pPr>
            <w:r w:rsidRPr="00AD61C3">
              <w:rPr>
                <w:rFonts w:cs="Times New Roman"/>
                <w:b/>
                <w:sz w:val="24"/>
              </w:rPr>
              <w:t>These words merit less time and attention</w:t>
            </w:r>
            <w:r w:rsidRPr="00AD61C3" w:rsidDel="000166A5">
              <w:rPr>
                <w:rFonts w:cs="Times New Roman"/>
                <w:b/>
                <w:sz w:val="24"/>
              </w:rPr>
              <w:t xml:space="preserve"> </w:t>
            </w:r>
          </w:p>
          <w:p w14:paraId="39CCF877" w14:textId="77777777" w:rsidR="00593654" w:rsidRPr="00AD61C3" w:rsidRDefault="00593654" w:rsidP="00AD61C3">
            <w:pPr>
              <w:spacing w:after="0" w:line="240" w:lineRule="auto"/>
              <w:jc w:val="center"/>
              <w:rPr>
                <w:rFonts w:cs="Times New Roman"/>
                <w:sz w:val="20"/>
              </w:rPr>
            </w:pPr>
            <w:r w:rsidRPr="00AD61C3">
              <w:rPr>
                <w:rFonts w:cs="Times New Roman"/>
                <w:sz w:val="20"/>
              </w:rPr>
              <w:t>(They are concrete and easy to explain, or describe events/</w:t>
            </w:r>
          </w:p>
          <w:p w14:paraId="0764BCBC" w14:textId="4868A8FE" w:rsidR="00593654" w:rsidRPr="00AD61C3" w:rsidRDefault="00593654" w:rsidP="00AD61C3">
            <w:pPr>
              <w:spacing w:after="0" w:line="240" w:lineRule="auto"/>
              <w:jc w:val="center"/>
              <w:rPr>
                <w:rFonts w:cs="Times New Roman"/>
              </w:rPr>
            </w:pPr>
            <w:r w:rsidRPr="00AD61C3">
              <w:rPr>
                <w:rFonts w:cs="Times New Roman"/>
                <w:sz w:val="20"/>
              </w:rPr>
              <w:t>processes/ideas/concepts/experiences tha</w:t>
            </w:r>
            <w:r w:rsidR="00C814D7">
              <w:rPr>
                <w:rFonts w:cs="Times New Roman"/>
                <w:sz w:val="20"/>
              </w:rPr>
              <w:t>t are familiar to your students</w:t>
            </w:r>
            <w:r w:rsidRPr="00AD61C3">
              <w:rPr>
                <w:rFonts w:cs="Times New Roman"/>
                <w:sz w:val="20"/>
              </w:rPr>
              <w:t>)</w:t>
            </w:r>
            <w:r w:rsidRPr="00AD61C3">
              <w:rPr>
                <w:rFonts w:cs="Times New Roman"/>
                <w:color w:val="1F497D"/>
              </w:rPr>
              <w:t xml:space="preserve"> </w:t>
            </w:r>
          </w:p>
        </w:tc>
        <w:tc>
          <w:tcPr>
            <w:tcW w:w="6210" w:type="dxa"/>
          </w:tcPr>
          <w:p w14:paraId="3EA9210F" w14:textId="77777777" w:rsidR="00593654" w:rsidRPr="00AD61C3" w:rsidRDefault="00593654" w:rsidP="00AD61C3">
            <w:pPr>
              <w:spacing w:after="0" w:line="240" w:lineRule="auto"/>
              <w:jc w:val="center"/>
              <w:rPr>
                <w:rFonts w:cs="Times New Roman"/>
                <w:b/>
                <w:sz w:val="24"/>
              </w:rPr>
            </w:pPr>
            <w:r w:rsidRPr="00AD61C3">
              <w:rPr>
                <w:rFonts w:cs="Times New Roman"/>
                <w:b/>
                <w:sz w:val="24"/>
              </w:rPr>
              <w:t>These words merit more time and attention</w:t>
            </w:r>
          </w:p>
          <w:p w14:paraId="79660F18" w14:textId="77777777" w:rsidR="00593654" w:rsidRPr="00AD61C3" w:rsidRDefault="00593654" w:rsidP="00AD61C3">
            <w:pPr>
              <w:spacing w:after="0" w:line="240" w:lineRule="auto"/>
              <w:jc w:val="center"/>
              <w:rPr>
                <w:rFonts w:cs="Times New Roman"/>
                <w:sz w:val="20"/>
              </w:rPr>
            </w:pPr>
            <w:r w:rsidRPr="00AD61C3">
              <w:rPr>
                <w:rFonts w:cs="Times New Roman"/>
                <w:sz w:val="20"/>
              </w:rPr>
              <w:t xml:space="preserve">(They are abstract, have multiple meanings, and/or are a part </w:t>
            </w:r>
          </w:p>
          <w:p w14:paraId="5B5DF2F8" w14:textId="77777777" w:rsidR="00593654" w:rsidRPr="00AD61C3" w:rsidRDefault="00593654" w:rsidP="00AD61C3">
            <w:pPr>
              <w:spacing w:after="0" w:line="240" w:lineRule="auto"/>
              <w:jc w:val="center"/>
              <w:rPr>
                <w:rFonts w:cs="Times New Roman"/>
                <w:sz w:val="20"/>
              </w:rPr>
            </w:pPr>
            <w:r w:rsidRPr="00AD61C3">
              <w:rPr>
                <w:rFonts w:cs="Times New Roman"/>
                <w:sz w:val="20"/>
              </w:rPr>
              <w:t>of a large family of words with related meanings. These words are likely to describe events, ideas, processes or experiences that most of your student will be unfamiliar with)</w:t>
            </w:r>
          </w:p>
        </w:tc>
      </w:tr>
      <w:tr w:rsidR="00593654" w:rsidRPr="000C1F21" w14:paraId="66DA791C" w14:textId="77777777" w:rsidTr="00AD61C3">
        <w:trPr>
          <w:cantSplit/>
          <w:trHeight w:val="1907"/>
        </w:trPr>
        <w:tc>
          <w:tcPr>
            <w:tcW w:w="6228" w:type="dxa"/>
          </w:tcPr>
          <w:p w14:paraId="10FB2753" w14:textId="77777777" w:rsidR="00593654" w:rsidRPr="00AD61C3" w:rsidRDefault="00593654" w:rsidP="00AD61C3">
            <w:pPr>
              <w:spacing w:after="0" w:line="240" w:lineRule="auto"/>
              <w:rPr>
                <w:rFonts w:cs="Times New Roman"/>
              </w:rPr>
            </w:pPr>
            <w:r w:rsidRPr="00AD61C3">
              <w:rPr>
                <w:rFonts w:cs="Times New Roman"/>
              </w:rPr>
              <w:t xml:space="preserve">Page </w:t>
            </w:r>
            <w:r>
              <w:rPr>
                <w:rFonts w:cs="Times New Roman"/>
              </w:rPr>
              <w:t>2 – tortoise – a turtle that lives on land  - some can live up to 200 years</w:t>
            </w:r>
          </w:p>
          <w:p w14:paraId="0E205779" w14:textId="77777777" w:rsidR="00593654" w:rsidRDefault="00593654" w:rsidP="00AD61C3">
            <w:pPr>
              <w:spacing w:after="0" w:line="240" w:lineRule="auto"/>
              <w:rPr>
                <w:rFonts w:cs="Times New Roman"/>
              </w:rPr>
            </w:pPr>
            <w:r w:rsidRPr="00AD61C3">
              <w:rPr>
                <w:rFonts w:cs="Times New Roman"/>
              </w:rPr>
              <w:t xml:space="preserve">Page </w:t>
            </w:r>
            <w:r>
              <w:rPr>
                <w:rFonts w:cs="Times New Roman"/>
              </w:rPr>
              <w:t>3 – pod – group of hippos</w:t>
            </w:r>
          </w:p>
          <w:p w14:paraId="09C878E7" w14:textId="77777777" w:rsidR="00665478" w:rsidRDefault="00665478" w:rsidP="00AD61C3">
            <w:pPr>
              <w:spacing w:after="0" w:line="240" w:lineRule="auto"/>
              <w:rPr>
                <w:rFonts w:cs="Times New Roman"/>
              </w:rPr>
            </w:pPr>
            <w:r>
              <w:rPr>
                <w:rFonts w:cs="Times New Roman"/>
              </w:rPr>
              <w:t>Page 3 – racing – water moving very fast</w:t>
            </w:r>
          </w:p>
          <w:p w14:paraId="6AD2F561" w14:textId="77777777" w:rsidR="00665478" w:rsidRPr="00AD61C3" w:rsidRDefault="00665478" w:rsidP="00AD61C3">
            <w:pPr>
              <w:spacing w:after="0" w:line="240" w:lineRule="auto"/>
              <w:rPr>
                <w:rFonts w:cs="Times New Roman"/>
              </w:rPr>
            </w:pPr>
            <w:r>
              <w:rPr>
                <w:rFonts w:cs="Times New Roman"/>
              </w:rPr>
              <w:t>Page 3 – wallow – to roll around</w:t>
            </w:r>
          </w:p>
          <w:p w14:paraId="3A1C84AC" w14:textId="77777777" w:rsidR="00593654" w:rsidRDefault="00593654" w:rsidP="00AD61C3">
            <w:pPr>
              <w:spacing w:after="0" w:line="240" w:lineRule="auto"/>
              <w:rPr>
                <w:rFonts w:cs="Times New Roman"/>
              </w:rPr>
            </w:pPr>
            <w:r w:rsidRPr="00AD61C3">
              <w:rPr>
                <w:rFonts w:cs="Times New Roman"/>
              </w:rPr>
              <w:t xml:space="preserve">Page </w:t>
            </w:r>
            <w:r>
              <w:rPr>
                <w:rFonts w:cs="Times New Roman"/>
              </w:rPr>
              <w:t>6 – surging waves – big wall of water moving very fast</w:t>
            </w:r>
          </w:p>
          <w:p w14:paraId="731A8CD4" w14:textId="77777777" w:rsidR="00665478" w:rsidRDefault="00665478" w:rsidP="00AD61C3">
            <w:pPr>
              <w:spacing w:after="0" w:line="240" w:lineRule="auto"/>
              <w:rPr>
                <w:rFonts w:cs="Times New Roman"/>
              </w:rPr>
            </w:pPr>
            <w:r>
              <w:rPr>
                <w:rFonts w:cs="Times New Roman"/>
              </w:rPr>
              <w:t>Page 6 – stranded – separated from, alone</w:t>
            </w:r>
          </w:p>
          <w:p w14:paraId="5C9992C1" w14:textId="77777777" w:rsidR="00593654" w:rsidRDefault="00593654" w:rsidP="00AD61C3">
            <w:pPr>
              <w:spacing w:after="0" w:line="240" w:lineRule="auto"/>
              <w:rPr>
                <w:rFonts w:cs="Times New Roman"/>
              </w:rPr>
            </w:pPr>
            <w:r>
              <w:rPr>
                <w:rFonts w:cs="Times New Roman"/>
              </w:rPr>
              <w:t>Page 7 – commotion – noisy activity</w:t>
            </w:r>
          </w:p>
          <w:p w14:paraId="0A9FEC21" w14:textId="77777777" w:rsidR="00665478" w:rsidRDefault="00665478" w:rsidP="00AD61C3">
            <w:pPr>
              <w:spacing w:after="0" w:line="240" w:lineRule="auto"/>
              <w:rPr>
                <w:rFonts w:cs="Times New Roman"/>
              </w:rPr>
            </w:pPr>
            <w:r>
              <w:rPr>
                <w:rFonts w:cs="Times New Roman"/>
              </w:rPr>
              <w:t>Page 7 – hefty – very big and heavy</w:t>
            </w:r>
          </w:p>
          <w:p w14:paraId="343264B0" w14:textId="77777777" w:rsidR="00593654" w:rsidRDefault="00593654" w:rsidP="00AD61C3">
            <w:pPr>
              <w:spacing w:after="0" w:line="240" w:lineRule="auto"/>
              <w:rPr>
                <w:rFonts w:cs="Times New Roman"/>
              </w:rPr>
            </w:pPr>
            <w:r>
              <w:rPr>
                <w:rFonts w:cs="Times New Roman"/>
              </w:rPr>
              <w:t>Page 7 – cries – loud cheers</w:t>
            </w:r>
          </w:p>
          <w:p w14:paraId="0C4D7E58" w14:textId="77777777" w:rsidR="00593654" w:rsidRDefault="00593654" w:rsidP="00AD61C3">
            <w:pPr>
              <w:spacing w:after="0" w:line="240" w:lineRule="auto"/>
              <w:rPr>
                <w:rFonts w:cs="Times New Roman"/>
              </w:rPr>
            </w:pPr>
            <w:r>
              <w:rPr>
                <w:rFonts w:cs="Times New Roman"/>
              </w:rPr>
              <w:t>Page 7 – hoisted – lifted</w:t>
            </w:r>
          </w:p>
          <w:p w14:paraId="13F4B79C" w14:textId="77777777" w:rsidR="00665478" w:rsidRDefault="00665478" w:rsidP="00AD61C3">
            <w:pPr>
              <w:spacing w:after="0" w:line="240" w:lineRule="auto"/>
              <w:rPr>
                <w:rFonts w:cs="Times New Roman"/>
              </w:rPr>
            </w:pPr>
            <w:r>
              <w:rPr>
                <w:rFonts w:cs="Times New Roman"/>
              </w:rPr>
              <w:t>Page 9 – sanctuary – a safe place for the animals</w:t>
            </w:r>
          </w:p>
          <w:p w14:paraId="2E3493A5" w14:textId="77777777" w:rsidR="00665478" w:rsidRDefault="00665478" w:rsidP="00AD61C3">
            <w:pPr>
              <w:spacing w:after="0" w:line="240" w:lineRule="auto"/>
              <w:rPr>
                <w:rFonts w:cs="Times New Roman"/>
              </w:rPr>
            </w:pPr>
            <w:r>
              <w:rPr>
                <w:rFonts w:cs="Times New Roman"/>
              </w:rPr>
              <w:t>Page 9 – fend – take care of himself</w:t>
            </w:r>
          </w:p>
          <w:p w14:paraId="4E1E3DCC" w14:textId="1B675A2C" w:rsidR="0061473C" w:rsidRDefault="0061473C" w:rsidP="00AD61C3">
            <w:pPr>
              <w:spacing w:after="0" w:line="240" w:lineRule="auto"/>
              <w:rPr>
                <w:rFonts w:cs="Times New Roman"/>
              </w:rPr>
            </w:pPr>
            <w:r>
              <w:rPr>
                <w:rFonts w:cs="Times New Roman"/>
              </w:rPr>
              <w:t>Page 10 – orphaned – having no parents</w:t>
            </w:r>
          </w:p>
          <w:p w14:paraId="3210EEB8" w14:textId="77777777" w:rsidR="00593654" w:rsidRDefault="00593654" w:rsidP="00AD61C3">
            <w:pPr>
              <w:spacing w:after="0" w:line="240" w:lineRule="auto"/>
              <w:rPr>
                <w:rFonts w:cs="Times New Roman"/>
              </w:rPr>
            </w:pPr>
            <w:r>
              <w:rPr>
                <w:rFonts w:cs="Times New Roman"/>
              </w:rPr>
              <w:t>Page 13 – enclosure – a fenced-in place</w:t>
            </w:r>
          </w:p>
          <w:p w14:paraId="4EA2D126" w14:textId="77777777" w:rsidR="00593654" w:rsidRDefault="00593654" w:rsidP="00AD61C3">
            <w:pPr>
              <w:spacing w:after="0" w:line="240" w:lineRule="auto"/>
              <w:rPr>
                <w:rFonts w:cs="Times New Roman"/>
              </w:rPr>
            </w:pPr>
            <w:r>
              <w:rPr>
                <w:rFonts w:cs="Times New Roman"/>
              </w:rPr>
              <w:t>Page 16 – exhausted – very tired</w:t>
            </w:r>
          </w:p>
          <w:p w14:paraId="573E8382" w14:textId="77777777" w:rsidR="00593654" w:rsidRDefault="00593654" w:rsidP="00AD61C3">
            <w:pPr>
              <w:spacing w:after="0" w:line="240" w:lineRule="auto"/>
              <w:rPr>
                <w:rFonts w:cs="Times New Roman"/>
              </w:rPr>
            </w:pPr>
            <w:r>
              <w:rPr>
                <w:rFonts w:cs="Times New Roman"/>
              </w:rPr>
              <w:t>Page 16 – scrambled – moved quickly</w:t>
            </w:r>
          </w:p>
          <w:p w14:paraId="1447F0DD" w14:textId="77777777" w:rsidR="00593654" w:rsidRDefault="00593654" w:rsidP="00AD61C3">
            <w:pPr>
              <w:spacing w:after="0" w:line="240" w:lineRule="auto"/>
              <w:rPr>
                <w:rFonts w:cs="Times New Roman"/>
              </w:rPr>
            </w:pPr>
            <w:r>
              <w:rPr>
                <w:rFonts w:cs="Times New Roman"/>
              </w:rPr>
              <w:t>Page 16 – crouched – squatted</w:t>
            </w:r>
          </w:p>
          <w:p w14:paraId="26F01193" w14:textId="77777777" w:rsidR="008E7647" w:rsidRDefault="008E7647" w:rsidP="00AD61C3">
            <w:pPr>
              <w:spacing w:after="0" w:line="240" w:lineRule="auto"/>
              <w:rPr>
                <w:rFonts w:cs="Times New Roman"/>
              </w:rPr>
            </w:pPr>
            <w:r>
              <w:rPr>
                <w:rFonts w:cs="Times New Roman"/>
              </w:rPr>
              <w:t>Page 16 – companion - friend</w:t>
            </w:r>
          </w:p>
          <w:p w14:paraId="62DEEC39" w14:textId="77777777" w:rsidR="00593654" w:rsidRDefault="00593654" w:rsidP="00AD61C3">
            <w:pPr>
              <w:spacing w:after="0" w:line="240" w:lineRule="auto"/>
              <w:rPr>
                <w:rFonts w:cs="Times New Roman"/>
              </w:rPr>
            </w:pPr>
            <w:r>
              <w:rPr>
                <w:rFonts w:cs="Times New Roman"/>
              </w:rPr>
              <w:t xml:space="preserve">Page 17 – protective presence – </w:t>
            </w:r>
            <w:r w:rsidR="00826E9D">
              <w:rPr>
                <w:rFonts w:cs="Times New Roman"/>
              </w:rPr>
              <w:t>feeling safe when something/someone is nearby</w:t>
            </w:r>
          </w:p>
          <w:p w14:paraId="1D192CE9" w14:textId="77777777" w:rsidR="00593654" w:rsidRDefault="00593654" w:rsidP="00AD61C3">
            <w:pPr>
              <w:spacing w:after="0" w:line="240" w:lineRule="auto"/>
              <w:rPr>
                <w:rFonts w:cs="Times New Roman"/>
              </w:rPr>
            </w:pPr>
            <w:r>
              <w:rPr>
                <w:rFonts w:cs="Times New Roman"/>
              </w:rPr>
              <w:t>page 19 – nuzzled – to rub or push against gently with the nose</w:t>
            </w:r>
          </w:p>
          <w:p w14:paraId="69DCB731" w14:textId="77777777" w:rsidR="00981312" w:rsidRDefault="00981312" w:rsidP="00AD61C3">
            <w:pPr>
              <w:spacing w:after="0" w:line="240" w:lineRule="auto"/>
              <w:rPr>
                <w:rFonts w:cs="Times New Roman"/>
              </w:rPr>
            </w:pPr>
            <w:r>
              <w:rPr>
                <w:rFonts w:cs="Times New Roman"/>
              </w:rPr>
              <w:t>page 23 – endure – lasting a long time</w:t>
            </w:r>
          </w:p>
          <w:p w14:paraId="536CB6C1" w14:textId="77777777" w:rsidR="00593654" w:rsidRDefault="00593654" w:rsidP="00AD61C3">
            <w:pPr>
              <w:spacing w:after="0" w:line="240" w:lineRule="auto"/>
              <w:rPr>
                <w:rFonts w:cs="Times New Roman"/>
              </w:rPr>
            </w:pPr>
            <w:r>
              <w:rPr>
                <w:rFonts w:cs="Times New Roman"/>
              </w:rPr>
              <w:t>page</w:t>
            </w:r>
            <w:r w:rsidR="00345297">
              <w:rPr>
                <w:rFonts w:cs="Times New Roman"/>
              </w:rPr>
              <w:t xml:space="preserve"> 26 – resilience – determination</w:t>
            </w:r>
          </w:p>
          <w:p w14:paraId="0CABEFCB" w14:textId="77777777" w:rsidR="00345297" w:rsidRPr="00AD61C3" w:rsidRDefault="00345297" w:rsidP="00AD61C3">
            <w:pPr>
              <w:spacing w:after="0" w:line="240" w:lineRule="auto"/>
              <w:rPr>
                <w:rFonts w:cs="Times New Roman"/>
              </w:rPr>
            </w:pPr>
            <w:r>
              <w:rPr>
                <w:rFonts w:cs="Times New Roman"/>
              </w:rPr>
              <w:t>page 26 – remarkable role – important part</w:t>
            </w:r>
          </w:p>
          <w:p w14:paraId="3B1B04E1" w14:textId="77777777" w:rsidR="00593654" w:rsidRPr="00AD61C3" w:rsidRDefault="00593654" w:rsidP="00AD61C3">
            <w:pPr>
              <w:spacing w:after="0" w:line="240" w:lineRule="auto"/>
              <w:rPr>
                <w:rFonts w:cs="Times New Roman"/>
              </w:rPr>
            </w:pPr>
          </w:p>
        </w:tc>
        <w:tc>
          <w:tcPr>
            <w:tcW w:w="6210" w:type="dxa"/>
          </w:tcPr>
          <w:p w14:paraId="1697062E" w14:textId="77777777" w:rsidR="00593654" w:rsidRPr="00AD61C3" w:rsidRDefault="00593654" w:rsidP="00AD61C3">
            <w:pPr>
              <w:spacing w:after="0" w:line="240" w:lineRule="auto"/>
              <w:rPr>
                <w:rFonts w:cs="Times New Roman"/>
              </w:rPr>
            </w:pPr>
          </w:p>
          <w:p w14:paraId="3AD4CF67" w14:textId="77777777" w:rsidR="00593654" w:rsidRPr="00AD61C3" w:rsidRDefault="00593654" w:rsidP="00AD61C3">
            <w:pPr>
              <w:spacing w:after="0" w:line="240" w:lineRule="auto"/>
              <w:rPr>
                <w:rFonts w:cs="Times New Roman"/>
              </w:rPr>
            </w:pPr>
            <w:r>
              <w:rPr>
                <w:rFonts w:cs="Times New Roman"/>
              </w:rPr>
              <w:t>Page 19 – inseparable – not able to separate</w:t>
            </w:r>
          </w:p>
          <w:p w14:paraId="11258135" w14:textId="77777777" w:rsidR="00593654" w:rsidRPr="00AD61C3" w:rsidRDefault="00593654" w:rsidP="00AD61C3">
            <w:pPr>
              <w:spacing w:after="0" w:line="240" w:lineRule="auto"/>
              <w:rPr>
                <w:rFonts w:cs="Times New Roman"/>
              </w:rPr>
            </w:pPr>
          </w:p>
        </w:tc>
      </w:tr>
    </w:tbl>
    <w:p w14:paraId="6665237A" w14:textId="77777777" w:rsidR="00C42537" w:rsidRDefault="00C42537" w:rsidP="00CA07EF">
      <w:pPr>
        <w:spacing w:after="0" w:line="360" w:lineRule="auto"/>
        <w:rPr>
          <w:sz w:val="32"/>
          <w:szCs w:val="32"/>
          <w:u w:val="single"/>
        </w:rPr>
      </w:pPr>
    </w:p>
    <w:p w14:paraId="510EE645" w14:textId="77777777" w:rsidR="00CF540E" w:rsidRDefault="00CF540E" w:rsidP="00CA07EF">
      <w:pPr>
        <w:spacing w:after="0" w:line="360" w:lineRule="auto"/>
        <w:rPr>
          <w:sz w:val="32"/>
          <w:szCs w:val="32"/>
          <w:u w:val="single"/>
        </w:rPr>
      </w:pPr>
      <w:r>
        <w:rPr>
          <w:sz w:val="32"/>
          <w:szCs w:val="32"/>
          <w:u w:val="single"/>
        </w:rPr>
        <w:lastRenderedPageBreak/>
        <w:t>Venn Diagram</w:t>
      </w:r>
      <w:r w:rsidR="00CF01CC">
        <w:rPr>
          <w:sz w:val="32"/>
          <w:szCs w:val="32"/>
          <w:u w:val="single"/>
        </w:rPr>
        <w:t xml:space="preserve">                         </w:t>
      </w:r>
    </w:p>
    <w:p w14:paraId="43A4D4EF" w14:textId="77777777" w:rsidR="00CF540E" w:rsidRDefault="00CF540E" w:rsidP="00CA07EF">
      <w:pPr>
        <w:spacing w:after="0" w:line="360" w:lineRule="auto"/>
        <w:rPr>
          <w:sz w:val="32"/>
          <w:szCs w:val="32"/>
          <w:u w:val="single"/>
        </w:rPr>
      </w:pPr>
    </w:p>
    <w:p w14:paraId="2F1554E3" w14:textId="1B9BEC61" w:rsidR="00CF540E" w:rsidRDefault="00010483" w:rsidP="00CA07EF">
      <w:pPr>
        <w:spacing w:after="0" w:line="360" w:lineRule="auto"/>
        <w:rPr>
          <w:sz w:val="32"/>
          <w:szCs w:val="32"/>
          <w:u w:val="single"/>
        </w:rPr>
      </w:pPr>
      <w:r>
        <w:rPr>
          <w:noProof/>
          <w:sz w:val="32"/>
          <w:szCs w:val="32"/>
          <w:u w:val="single"/>
        </w:rPr>
        <mc:AlternateContent>
          <mc:Choice Requires="wps">
            <w:drawing>
              <wp:anchor distT="0" distB="0" distL="114300" distR="114300" simplePos="0" relativeHeight="251665408" behindDoc="0" locked="0" layoutInCell="1" allowOverlap="1" wp14:anchorId="3C14D34A" wp14:editId="4AEA5A6D">
                <wp:simplePos x="0" y="0"/>
                <wp:positionH relativeFrom="column">
                  <wp:posOffset>7024370</wp:posOffset>
                </wp:positionH>
                <wp:positionV relativeFrom="paragraph">
                  <wp:posOffset>255270</wp:posOffset>
                </wp:positionV>
                <wp:extent cx="768985" cy="372110"/>
                <wp:effectExtent l="0" t="0" r="12065" b="2794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72110"/>
                        </a:xfrm>
                        <a:prstGeom prst="rect">
                          <a:avLst/>
                        </a:prstGeom>
                        <a:solidFill>
                          <a:srgbClr val="FFFFFF"/>
                        </a:solidFill>
                        <a:ln w="9525">
                          <a:solidFill>
                            <a:srgbClr val="000000"/>
                          </a:solidFill>
                          <a:miter lim="800000"/>
                          <a:headEnd/>
                          <a:tailEnd/>
                        </a:ln>
                      </wps:spPr>
                      <wps:txbx>
                        <w:txbxContent>
                          <w:p w14:paraId="2566CE3D" w14:textId="77777777" w:rsidR="00351E5D" w:rsidRPr="00CF01CC" w:rsidRDefault="00351E5D">
                            <w:pPr>
                              <w:rPr>
                                <w:sz w:val="36"/>
                                <w:szCs w:val="36"/>
                              </w:rPr>
                            </w:pPr>
                            <w:r>
                              <w:rPr>
                                <w:sz w:val="36"/>
                                <w:szCs w:val="36"/>
                              </w:rPr>
                              <w:t>Mzee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14D34A" id="_x0000_t202" coordsize="21600,21600" o:spt="202" path="m,l,21600r21600,l21600,xe">
                <v:stroke joinstyle="miter"/>
                <v:path gradientshapeok="t" o:connecttype="rect"/>
              </v:shapetype>
              <v:shape id="Text Box 24" o:spid="_x0000_s1026" type="#_x0000_t202" style="position:absolute;margin-left:553.1pt;margin-top:20.1pt;width:60.5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">
                <v:textbox>
                  <w:txbxContent>
                    <w:p w14:paraId="2566CE3D" w14:textId="77777777" w:rsidR="00351E5D" w:rsidRPr="00CF01CC" w:rsidRDefault="00351E5D">
                      <w:pPr>
                        <w:rPr>
                          <w:sz w:val="36"/>
                          <w:szCs w:val="36"/>
                        </w:rPr>
                      </w:pPr>
                      <w:r>
                        <w:rPr>
                          <w:sz w:val="36"/>
                          <w:szCs w:val="36"/>
                        </w:rPr>
                        <w:t>Mzee</w:t>
                      </w:r>
                    </w:p>
                  </w:txbxContent>
                </v:textbox>
              </v:shape>
            </w:pict>
          </mc:Fallback>
        </mc:AlternateContent>
      </w:r>
      <w:r>
        <w:rPr>
          <w:noProof/>
          <w:sz w:val="32"/>
          <w:szCs w:val="32"/>
          <w:u w:val="single"/>
        </w:rPr>
        <mc:AlternateContent>
          <mc:Choice Requires="wps">
            <w:drawing>
              <wp:anchor distT="0" distB="0" distL="114300" distR="114300" simplePos="0" relativeHeight="251667456" behindDoc="0" locked="0" layoutInCell="1" allowOverlap="1" wp14:anchorId="05FA9FBE" wp14:editId="76236AC3">
                <wp:simplePos x="0" y="0"/>
                <wp:positionH relativeFrom="column">
                  <wp:posOffset>574040</wp:posOffset>
                </wp:positionH>
                <wp:positionV relativeFrom="paragraph">
                  <wp:posOffset>329565</wp:posOffset>
                </wp:positionV>
                <wp:extent cx="797560" cy="403860"/>
                <wp:effectExtent l="0" t="0" r="21590" b="1524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03860"/>
                        </a:xfrm>
                        <a:prstGeom prst="rect">
                          <a:avLst/>
                        </a:prstGeom>
                        <a:solidFill>
                          <a:srgbClr val="FFFFFF"/>
                        </a:solidFill>
                        <a:ln w="9525">
                          <a:solidFill>
                            <a:srgbClr val="000000"/>
                          </a:solidFill>
                          <a:miter lim="800000"/>
                          <a:headEnd/>
                          <a:tailEnd/>
                        </a:ln>
                      </wps:spPr>
                      <wps:txbx>
                        <w:txbxContent>
                          <w:p w14:paraId="26DD2B9A" w14:textId="77777777" w:rsidR="00351E5D" w:rsidRPr="00CF01CC" w:rsidRDefault="00351E5D">
                            <w:pPr>
                              <w:rPr>
                                <w:sz w:val="36"/>
                                <w:szCs w:val="36"/>
                              </w:rPr>
                            </w:pPr>
                            <w:r>
                              <w:rPr>
                                <w:sz w:val="36"/>
                                <w:szCs w:val="36"/>
                              </w:rPr>
                              <w:t>Owen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A9FBE" id="Text Box 26" o:spid="_x0000_s1027" type="#_x0000_t202" style="position:absolute;margin-left:45.2pt;margin-top:25.95pt;width:62.8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45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">
                <v:textbox>
                  <w:txbxContent>
                    <w:p w14:paraId="26DD2B9A" w14:textId="77777777" w:rsidR="00351E5D" w:rsidRPr="00CF01CC" w:rsidRDefault="00351E5D">
                      <w:pPr>
                        <w:rPr>
                          <w:sz w:val="36"/>
                          <w:szCs w:val="36"/>
                        </w:rPr>
                      </w:pPr>
                      <w:r>
                        <w:rPr>
                          <w:sz w:val="36"/>
                          <w:szCs w:val="36"/>
                        </w:rPr>
                        <w:t>Owen</w:t>
                      </w:r>
                    </w:p>
                  </w:txbxContent>
                </v:textbox>
              </v:shape>
            </w:pict>
          </mc:Fallback>
        </mc:AlternateContent>
      </w:r>
      <w:r>
        <w:rPr>
          <w:noProof/>
          <w:sz w:val="32"/>
          <w:szCs w:val="32"/>
          <w:u w:val="single"/>
        </w:rPr>
        <mc:AlternateContent>
          <mc:Choice Requires="wps">
            <w:drawing>
              <wp:anchor distT="0" distB="0" distL="114300" distR="114300" simplePos="0" relativeHeight="251673600" behindDoc="0" locked="0" layoutInCell="1" allowOverlap="1" wp14:anchorId="7ACEF80A" wp14:editId="3FC96154">
                <wp:simplePos x="0" y="0"/>
                <wp:positionH relativeFrom="column">
                  <wp:posOffset>3795395</wp:posOffset>
                </wp:positionH>
                <wp:positionV relativeFrom="paragraph">
                  <wp:posOffset>1509395</wp:posOffset>
                </wp:positionV>
                <wp:extent cx="1097280" cy="1732915"/>
                <wp:effectExtent l="0" t="0" r="26670" b="1968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32915"/>
                        </a:xfrm>
                        <a:prstGeom prst="rect">
                          <a:avLst/>
                        </a:prstGeom>
                        <a:solidFill>
                          <a:srgbClr val="FFFFFF"/>
                        </a:solidFill>
                        <a:ln w="9525">
                          <a:solidFill>
                            <a:srgbClr val="000000"/>
                          </a:solidFill>
                          <a:miter lim="800000"/>
                          <a:headEnd/>
                          <a:tailEnd/>
                        </a:ln>
                      </wps:spPr>
                      <wps:txbx>
                        <w:txbxContent>
                          <w:p w14:paraId="2C8F9AEB" w14:textId="77777777" w:rsidR="00351E5D" w:rsidRDefault="00351E5D" w:rsidP="008E2817">
                            <w:pPr>
                              <w:spacing w:line="240" w:lineRule="auto"/>
                              <w:contextualSpacing/>
                            </w:pPr>
                            <w:r>
                              <w:t>size</w:t>
                            </w:r>
                          </w:p>
                          <w:p w14:paraId="1C36FBB8" w14:textId="77777777" w:rsidR="00351E5D" w:rsidRDefault="00351E5D" w:rsidP="008E2817">
                            <w:pPr>
                              <w:spacing w:line="240" w:lineRule="auto"/>
                              <w:contextualSpacing/>
                            </w:pPr>
                            <w:r>
                              <w:t>eat leaves</w:t>
                            </w:r>
                          </w:p>
                          <w:p w14:paraId="04638D3A" w14:textId="77777777" w:rsidR="00351E5D" w:rsidRDefault="00351E5D" w:rsidP="008E2817">
                            <w:pPr>
                              <w:spacing w:line="240" w:lineRule="auto"/>
                              <w:contextualSpacing/>
                            </w:pPr>
                            <w:r>
                              <w:t>love the water</w:t>
                            </w:r>
                          </w:p>
                          <w:p w14:paraId="7A2D9334" w14:textId="77777777" w:rsidR="00351E5D" w:rsidRDefault="00351E5D" w:rsidP="008E2817">
                            <w:pPr>
                              <w:spacing w:line="240" w:lineRule="auto"/>
                              <w:contextualSpacing/>
                            </w:pPr>
                            <w:r>
                              <w:t>shape</w:t>
                            </w:r>
                          </w:p>
                          <w:p w14:paraId="41752761" w14:textId="77777777" w:rsidR="00351E5D" w:rsidRDefault="00351E5D" w:rsidP="008E2817">
                            <w:pPr>
                              <w:spacing w:line="240" w:lineRule="auto"/>
                              <w:contextualSpacing/>
                            </w:pPr>
                            <w:r>
                              <w:t>coloring</w:t>
                            </w:r>
                          </w:p>
                          <w:p w14:paraId="467486E2" w14:textId="77777777" w:rsidR="00351E5D" w:rsidRDefault="00351E5D" w:rsidP="008E2817">
                            <w:pPr>
                              <w:spacing w:line="240" w:lineRule="auto"/>
                              <w:contextualSpacing/>
                            </w:pPr>
                            <w:r>
                              <w:t>affectionate</w:t>
                            </w:r>
                          </w:p>
                          <w:p w14:paraId="7F677359" w14:textId="77777777" w:rsidR="00351E5D" w:rsidRDefault="00351E5D" w:rsidP="008E2817">
                            <w:pPr>
                              <w:spacing w:line="240" w:lineRule="auto"/>
                              <w:contextualSpacing/>
                            </w:pPr>
                            <w:r>
                              <w:t>gentle</w:t>
                            </w:r>
                          </w:p>
                          <w:p w14:paraId="3EC12913" w14:textId="77777777" w:rsidR="00351E5D" w:rsidRDefault="00351E5D" w:rsidP="008E2817">
                            <w:pPr>
                              <w:spacing w:line="240" w:lineRule="auto"/>
                              <w:contextualSpacing/>
                            </w:pPr>
                            <w:r>
                              <w:t>trust one another</w:t>
                            </w:r>
                          </w:p>
                          <w:p w14:paraId="13518E9A" w14:textId="77777777" w:rsidR="00351E5D" w:rsidRDefault="00351E5D" w:rsidP="008E2817">
                            <w:pPr>
                              <w:spacing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EF80A" id="Text Box 29" o:spid="_x0000_s1028" type="#_x0000_t202" style="position:absolute;margin-left:298.85pt;margin-top:118.85pt;width:86.4pt;height:1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N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">
                <v:textbox>
                  <w:txbxContent>
                    <w:p w14:paraId="2C8F9AEB" w14:textId="77777777" w:rsidR="00351E5D" w:rsidRDefault="00351E5D" w:rsidP="008E2817">
                      <w:pPr>
                        <w:spacing w:line="240" w:lineRule="auto"/>
                        <w:contextualSpacing/>
                      </w:pPr>
                      <w:r>
                        <w:t>size</w:t>
                      </w:r>
                    </w:p>
                    <w:p w14:paraId="1C36FBB8" w14:textId="77777777" w:rsidR="00351E5D" w:rsidRDefault="00351E5D" w:rsidP="008E2817">
                      <w:pPr>
                        <w:spacing w:line="240" w:lineRule="auto"/>
                        <w:contextualSpacing/>
                      </w:pPr>
                      <w:r>
                        <w:t>eat leaves</w:t>
                      </w:r>
                    </w:p>
                    <w:p w14:paraId="04638D3A" w14:textId="77777777" w:rsidR="00351E5D" w:rsidRDefault="00351E5D" w:rsidP="008E2817">
                      <w:pPr>
                        <w:spacing w:line="240" w:lineRule="auto"/>
                        <w:contextualSpacing/>
                      </w:pPr>
                      <w:r>
                        <w:t>love the water</w:t>
                      </w:r>
                    </w:p>
                    <w:p w14:paraId="7A2D9334" w14:textId="77777777" w:rsidR="00351E5D" w:rsidRDefault="00351E5D" w:rsidP="008E2817">
                      <w:pPr>
                        <w:spacing w:line="240" w:lineRule="auto"/>
                        <w:contextualSpacing/>
                      </w:pPr>
                      <w:r>
                        <w:t>shape</w:t>
                      </w:r>
                    </w:p>
                    <w:p w14:paraId="41752761" w14:textId="77777777" w:rsidR="00351E5D" w:rsidRDefault="00351E5D" w:rsidP="008E2817">
                      <w:pPr>
                        <w:spacing w:line="240" w:lineRule="auto"/>
                        <w:contextualSpacing/>
                      </w:pPr>
                      <w:r>
                        <w:t>coloring</w:t>
                      </w:r>
                    </w:p>
                    <w:p w14:paraId="467486E2" w14:textId="77777777" w:rsidR="00351E5D" w:rsidRDefault="00351E5D" w:rsidP="008E2817">
                      <w:pPr>
                        <w:spacing w:line="240" w:lineRule="auto"/>
                        <w:contextualSpacing/>
                      </w:pPr>
                      <w:r>
                        <w:t>affectionate</w:t>
                      </w:r>
                    </w:p>
                    <w:p w14:paraId="7F677359" w14:textId="77777777" w:rsidR="00351E5D" w:rsidRDefault="00351E5D" w:rsidP="008E2817">
                      <w:pPr>
                        <w:spacing w:line="240" w:lineRule="auto"/>
                        <w:contextualSpacing/>
                      </w:pPr>
                      <w:r>
                        <w:t>gentle</w:t>
                      </w:r>
                    </w:p>
                    <w:p w14:paraId="3EC12913" w14:textId="77777777" w:rsidR="00351E5D" w:rsidRDefault="00351E5D" w:rsidP="008E2817">
                      <w:pPr>
                        <w:spacing w:line="240" w:lineRule="auto"/>
                        <w:contextualSpacing/>
                      </w:pPr>
                      <w:r>
                        <w:t>trust one another</w:t>
                      </w:r>
                    </w:p>
                    <w:p w14:paraId="13518E9A" w14:textId="77777777" w:rsidR="00351E5D" w:rsidRDefault="00351E5D" w:rsidP="008E2817">
                      <w:pPr>
                        <w:spacing w:line="240" w:lineRule="auto"/>
                        <w:contextualSpacing/>
                      </w:pPr>
                    </w:p>
                  </w:txbxContent>
                </v:textbox>
              </v:shape>
            </w:pict>
          </mc:Fallback>
        </mc:AlternateContent>
      </w:r>
      <w:r>
        <w:rPr>
          <w:noProof/>
          <w:sz w:val="32"/>
          <w:szCs w:val="32"/>
          <w:u w:val="single"/>
        </w:rPr>
        <mc:AlternateContent>
          <mc:Choice Requires="wps">
            <w:drawing>
              <wp:anchor distT="0" distB="0" distL="114300" distR="114300" simplePos="0" relativeHeight="251669504" behindDoc="0" locked="0" layoutInCell="1" allowOverlap="1" wp14:anchorId="710E846D" wp14:editId="1737248A">
                <wp:simplePos x="0" y="0"/>
                <wp:positionH relativeFrom="column">
                  <wp:posOffset>1371600</wp:posOffset>
                </wp:positionH>
                <wp:positionV relativeFrom="paragraph">
                  <wp:posOffset>882650</wp:posOffset>
                </wp:positionV>
                <wp:extent cx="932180" cy="2360295"/>
                <wp:effectExtent l="0" t="0" r="20320" b="2095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360295"/>
                        </a:xfrm>
                        <a:prstGeom prst="rect">
                          <a:avLst/>
                        </a:prstGeom>
                        <a:solidFill>
                          <a:srgbClr val="FFFFFF"/>
                        </a:solidFill>
                        <a:ln w="9525">
                          <a:solidFill>
                            <a:srgbClr val="000000"/>
                          </a:solidFill>
                          <a:miter lim="800000"/>
                          <a:headEnd/>
                          <a:tailEnd/>
                        </a:ln>
                      </wps:spPr>
                      <wps:txbx>
                        <w:txbxContent>
                          <w:p w14:paraId="1D1F8065" w14:textId="77777777" w:rsidR="00351E5D" w:rsidRDefault="00351E5D" w:rsidP="00CF01CC">
                            <w:pPr>
                              <w:spacing w:line="240" w:lineRule="auto"/>
                              <w:contextualSpacing/>
                            </w:pPr>
                          </w:p>
                          <w:p w14:paraId="5C8D6992" w14:textId="77777777" w:rsidR="00351E5D" w:rsidRDefault="00351E5D" w:rsidP="00CF01CC">
                            <w:pPr>
                              <w:spacing w:line="240" w:lineRule="auto"/>
                              <w:contextualSpacing/>
                            </w:pPr>
                            <w:r>
                              <w:t>live in pods</w:t>
                            </w:r>
                          </w:p>
                          <w:p w14:paraId="36E63EEC" w14:textId="3A08BFD2" w:rsidR="00B35123" w:rsidRDefault="00B35123" w:rsidP="00CF01CC">
                            <w:pPr>
                              <w:spacing w:line="240" w:lineRule="auto"/>
                              <w:contextualSpacing/>
                            </w:pPr>
                            <w:r>
                              <w:t>live in freshwater</w:t>
                            </w:r>
                          </w:p>
                          <w:p w14:paraId="6FE7A6F4" w14:textId="77777777" w:rsidR="00351E5D" w:rsidRDefault="00351E5D" w:rsidP="00CF01CC">
                            <w:pPr>
                              <w:spacing w:line="240" w:lineRule="auto"/>
                              <w:contextualSpacing/>
                            </w:pPr>
                            <w:r>
                              <w:t>short</w:t>
                            </w:r>
                          </w:p>
                          <w:p w14:paraId="24FCD960" w14:textId="065C9794" w:rsidR="00351E5D" w:rsidRDefault="00B35123" w:rsidP="00CF01CC">
                            <w:pPr>
                              <w:spacing w:line="240" w:lineRule="auto"/>
                              <w:contextualSpacing/>
                            </w:pPr>
                            <w:r>
                              <w:t>heavy</w:t>
                            </w:r>
                          </w:p>
                          <w:p w14:paraId="132BFFBC" w14:textId="77777777" w:rsidR="00351E5D" w:rsidRDefault="00351E5D" w:rsidP="00CF01CC">
                            <w:pPr>
                              <w:spacing w:line="240" w:lineRule="auto"/>
                              <w:contextualSpacing/>
                            </w:pPr>
                            <w:r>
                              <w:t xml:space="preserve">young </w:t>
                            </w:r>
                          </w:p>
                          <w:p w14:paraId="19FE8A31" w14:textId="77777777" w:rsidR="00351E5D" w:rsidRDefault="00351E5D" w:rsidP="00CF01CC">
                            <w:pPr>
                              <w:spacing w:line="240" w:lineRule="auto"/>
                              <w:contextualSpacing/>
                            </w:pPr>
                            <w:r>
                              <w:t>strong</w:t>
                            </w:r>
                          </w:p>
                          <w:p w14:paraId="20BDF9F2" w14:textId="250C7A76" w:rsidR="0061473C" w:rsidRDefault="0061473C" w:rsidP="00CF01CC">
                            <w:pPr>
                              <w:spacing w:line="240" w:lineRule="auto"/>
                              <w:contextualSpacing/>
                            </w:pPr>
                            <w:r>
                              <w:t>hippos don’t accept others into their pod</w:t>
                            </w:r>
                          </w:p>
                          <w:p w14:paraId="55084ACC" w14:textId="77777777" w:rsidR="00351E5D" w:rsidRDefault="00351E5D" w:rsidP="00CF01CC">
                            <w:pPr>
                              <w:spacing w:line="240" w:lineRule="auto"/>
                              <w:contextualSpacing/>
                            </w:pPr>
                            <w:r>
                              <w:t>fast</w:t>
                            </w:r>
                          </w:p>
                          <w:p w14:paraId="3A2A5B83" w14:textId="77777777" w:rsidR="00351E5D" w:rsidRDefault="00351E5D" w:rsidP="00CF01CC">
                            <w:pPr>
                              <w:spacing w:line="240" w:lineRule="auto"/>
                              <w:contextualSpacing/>
                            </w:pPr>
                            <w:r>
                              <w:t>mammal</w:t>
                            </w:r>
                          </w:p>
                          <w:p w14:paraId="06057D8C" w14:textId="77777777" w:rsidR="00351E5D" w:rsidRDefault="00351E5D" w:rsidP="00CF01CC">
                            <w:pPr>
                              <w:spacing w:line="240" w:lineRule="auto"/>
                              <w:contextualSpacing/>
                            </w:pPr>
                            <w:r>
                              <w:t>scared</w:t>
                            </w:r>
                          </w:p>
                          <w:p w14:paraId="1BAE05E1" w14:textId="77777777" w:rsidR="00351E5D" w:rsidRDefault="00351E5D" w:rsidP="00CF01CC">
                            <w:pPr>
                              <w:spacing w:line="240" w:lineRule="auto"/>
                              <w:contextualSpacing/>
                            </w:pPr>
                            <w:r>
                              <w:t>lonely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E846D" id="Text Box 27" o:spid="_x0000_s1029" type="#_x0000_t202" style="position:absolute;margin-left:108pt;margin-top:69.5pt;width:73.4pt;height:18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">
                <v:textbox>
                  <w:txbxContent>
                    <w:p w14:paraId="1D1F8065" w14:textId="77777777" w:rsidR="00351E5D" w:rsidRDefault="00351E5D" w:rsidP="00CF01CC">
                      <w:pPr>
                        <w:spacing w:line="240" w:lineRule="auto"/>
                        <w:contextualSpacing/>
                      </w:pPr>
                    </w:p>
                    <w:p w14:paraId="5C8D6992" w14:textId="77777777" w:rsidR="00351E5D" w:rsidRDefault="00351E5D" w:rsidP="00CF01CC">
                      <w:pPr>
                        <w:spacing w:line="240" w:lineRule="auto"/>
                        <w:contextualSpacing/>
                      </w:pPr>
                      <w:r>
                        <w:t>live in pods</w:t>
                      </w:r>
                    </w:p>
                    <w:p w14:paraId="36E63EEC" w14:textId="3A08BFD2" w:rsidR="00B35123" w:rsidRDefault="00B35123" w:rsidP="00CF01CC">
                      <w:pPr>
                        <w:spacing w:line="240" w:lineRule="auto"/>
                        <w:contextualSpacing/>
                      </w:pPr>
                      <w:r>
                        <w:t>live in freshwater</w:t>
                      </w:r>
                    </w:p>
                    <w:p w14:paraId="6FE7A6F4" w14:textId="77777777" w:rsidR="00351E5D" w:rsidRDefault="00351E5D" w:rsidP="00CF01CC">
                      <w:pPr>
                        <w:spacing w:line="240" w:lineRule="auto"/>
                        <w:contextualSpacing/>
                      </w:pPr>
                      <w:r>
                        <w:t>short</w:t>
                      </w:r>
                    </w:p>
                    <w:p w14:paraId="24FCD960" w14:textId="065C9794" w:rsidR="00351E5D" w:rsidRDefault="00B35123" w:rsidP="00CF01CC">
                      <w:pPr>
                        <w:spacing w:line="240" w:lineRule="auto"/>
                        <w:contextualSpacing/>
                      </w:pPr>
                      <w:r>
                        <w:t>heavy</w:t>
                      </w:r>
                    </w:p>
                    <w:p w14:paraId="132BFFBC" w14:textId="77777777" w:rsidR="00351E5D" w:rsidRDefault="00351E5D" w:rsidP="00CF01CC">
                      <w:pPr>
                        <w:spacing w:line="240" w:lineRule="auto"/>
                        <w:contextualSpacing/>
                      </w:pPr>
                      <w:r>
                        <w:t xml:space="preserve">young </w:t>
                      </w:r>
                    </w:p>
                    <w:p w14:paraId="19FE8A31" w14:textId="77777777" w:rsidR="00351E5D" w:rsidRDefault="00351E5D" w:rsidP="00CF01CC">
                      <w:pPr>
                        <w:spacing w:line="240" w:lineRule="auto"/>
                        <w:contextualSpacing/>
                      </w:pPr>
                      <w:r>
                        <w:t>strong</w:t>
                      </w:r>
                    </w:p>
                    <w:p w14:paraId="20BDF9F2" w14:textId="250C7A76" w:rsidR="0061473C" w:rsidRDefault="0061473C" w:rsidP="00CF01CC">
                      <w:pPr>
                        <w:spacing w:line="240" w:lineRule="auto"/>
                        <w:contextualSpacing/>
                      </w:pPr>
                      <w:r>
                        <w:t>hippos don’t accept others into their pod</w:t>
                      </w:r>
                    </w:p>
                    <w:p w14:paraId="55084ACC" w14:textId="77777777" w:rsidR="00351E5D" w:rsidRDefault="00351E5D" w:rsidP="00CF01CC">
                      <w:pPr>
                        <w:spacing w:line="240" w:lineRule="auto"/>
                        <w:contextualSpacing/>
                      </w:pPr>
                      <w:r>
                        <w:t>fast</w:t>
                      </w:r>
                    </w:p>
                    <w:p w14:paraId="3A2A5B83" w14:textId="77777777" w:rsidR="00351E5D" w:rsidRDefault="00351E5D" w:rsidP="00CF01CC">
                      <w:pPr>
                        <w:spacing w:line="240" w:lineRule="auto"/>
                        <w:contextualSpacing/>
                      </w:pPr>
                      <w:r>
                        <w:t>mammal</w:t>
                      </w:r>
                    </w:p>
                    <w:p w14:paraId="06057D8C" w14:textId="77777777" w:rsidR="00351E5D" w:rsidRDefault="00351E5D" w:rsidP="00CF01CC">
                      <w:pPr>
                        <w:spacing w:line="240" w:lineRule="auto"/>
                        <w:contextualSpacing/>
                      </w:pPr>
                      <w:r>
                        <w:t>scared</w:t>
                      </w:r>
                    </w:p>
                    <w:p w14:paraId="1BAE05E1" w14:textId="77777777" w:rsidR="00351E5D" w:rsidRDefault="00351E5D" w:rsidP="00CF01CC">
                      <w:pPr>
                        <w:spacing w:line="240" w:lineRule="auto"/>
                        <w:contextualSpacing/>
                      </w:pPr>
                      <w:r>
                        <w:t>lonely</w:t>
                      </w:r>
                    </w:p>
                  </w:txbxContent>
                </v:textbox>
              </v:shape>
            </w:pict>
          </mc:Fallback>
        </mc:AlternateContent>
      </w:r>
      <w:r>
        <w:rPr>
          <w:noProof/>
          <w:sz w:val="32"/>
          <w:szCs w:val="32"/>
          <w:u w:val="single"/>
        </w:rPr>
        <mc:AlternateContent>
          <mc:Choice Requires="wps">
            <w:drawing>
              <wp:anchor distT="0" distB="0" distL="114300" distR="114300" simplePos="0" relativeHeight="251671552" behindDoc="0" locked="0" layoutInCell="1" allowOverlap="1" wp14:anchorId="54FB3FE9" wp14:editId="41EDB9FF">
                <wp:simplePos x="0" y="0"/>
                <wp:positionH relativeFrom="column">
                  <wp:posOffset>6426835</wp:posOffset>
                </wp:positionH>
                <wp:positionV relativeFrom="paragraph">
                  <wp:posOffset>882650</wp:posOffset>
                </wp:positionV>
                <wp:extent cx="941705" cy="1807210"/>
                <wp:effectExtent l="0" t="0" r="10795" b="2159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807210"/>
                        </a:xfrm>
                        <a:prstGeom prst="rect">
                          <a:avLst/>
                        </a:prstGeom>
                        <a:solidFill>
                          <a:srgbClr val="FFFFFF"/>
                        </a:solidFill>
                        <a:ln w="9525">
                          <a:solidFill>
                            <a:srgbClr val="000000"/>
                          </a:solidFill>
                          <a:miter lim="800000"/>
                          <a:headEnd/>
                          <a:tailEnd/>
                        </a:ln>
                      </wps:spPr>
                      <wps:txbx>
                        <w:txbxContent>
                          <w:p w14:paraId="51D2FCDF" w14:textId="77777777" w:rsidR="00351E5D" w:rsidRDefault="00351E5D" w:rsidP="00CF01CC">
                            <w:pPr>
                              <w:spacing w:line="240" w:lineRule="auto"/>
                              <w:contextualSpacing/>
                            </w:pPr>
                            <w:r>
                              <w:t>old</w:t>
                            </w:r>
                          </w:p>
                          <w:p w14:paraId="263BE10A" w14:textId="77777777" w:rsidR="00351E5D" w:rsidRDefault="00351E5D" w:rsidP="00CF01CC">
                            <w:pPr>
                              <w:spacing w:line="240" w:lineRule="auto"/>
                              <w:contextualSpacing/>
                            </w:pPr>
                            <w:r>
                              <w:t>unfriendly</w:t>
                            </w:r>
                          </w:p>
                          <w:p w14:paraId="6234F0EE" w14:textId="77777777" w:rsidR="00351E5D" w:rsidRDefault="00351E5D" w:rsidP="00CF01CC">
                            <w:pPr>
                              <w:spacing w:line="240" w:lineRule="auto"/>
                              <w:contextualSpacing/>
                            </w:pPr>
                            <w:r>
                              <w:t>likes being tickled under the chin</w:t>
                            </w:r>
                          </w:p>
                          <w:p w14:paraId="240BD26C" w14:textId="77777777" w:rsidR="00351E5D" w:rsidRDefault="00351E5D" w:rsidP="00CF01CC">
                            <w:pPr>
                              <w:spacing w:line="240" w:lineRule="auto"/>
                              <w:contextualSpacing/>
                            </w:pPr>
                            <w:r>
                              <w:t>slow</w:t>
                            </w:r>
                          </w:p>
                          <w:p w14:paraId="74944BA7" w14:textId="77777777" w:rsidR="00351E5D" w:rsidRDefault="00351E5D" w:rsidP="00CF01CC">
                            <w:pPr>
                              <w:spacing w:line="240" w:lineRule="auto"/>
                              <w:contextualSpacing/>
                            </w:pPr>
                            <w:r>
                              <w:t>reptile</w:t>
                            </w:r>
                          </w:p>
                          <w:p w14:paraId="78273E60" w14:textId="77777777" w:rsidR="00351E5D" w:rsidRDefault="00351E5D" w:rsidP="00CF01CC">
                            <w:pPr>
                              <w:spacing w:line="240" w:lineRule="auto"/>
                              <w:contextualSpacing/>
                            </w:pPr>
                            <w:r>
                              <w:t>loner</w:t>
                            </w:r>
                          </w:p>
                          <w:p w14:paraId="1490DAB2" w14:textId="77777777" w:rsidR="00351E5D" w:rsidRDefault="00351E5D" w:rsidP="00CF01CC">
                            <w:pPr>
                              <w:spacing w:line="240" w:lineRule="auto"/>
                              <w:contextualSpacing/>
                            </w:pPr>
                            <w:r>
                              <w:t>became friendly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B3FE9" id="Text Box 28" o:spid="_x0000_s1030" type="#_x0000_t202" style="position:absolute;margin-left:506.05pt;margin-top:69.5pt;width:74.15pt;height:14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">
                <v:textbox>
                  <w:txbxContent>
                    <w:p w14:paraId="51D2FCDF" w14:textId="77777777" w:rsidR="00351E5D" w:rsidRDefault="00351E5D" w:rsidP="00CF01CC">
                      <w:pPr>
                        <w:spacing w:line="240" w:lineRule="auto"/>
                        <w:contextualSpacing/>
                      </w:pPr>
                      <w:r>
                        <w:t>old</w:t>
                      </w:r>
                    </w:p>
                    <w:p w14:paraId="263BE10A" w14:textId="77777777" w:rsidR="00351E5D" w:rsidRDefault="00351E5D" w:rsidP="00CF01CC">
                      <w:pPr>
                        <w:spacing w:line="240" w:lineRule="auto"/>
                        <w:contextualSpacing/>
                      </w:pPr>
                      <w:r>
                        <w:t>unfriendly</w:t>
                      </w:r>
                    </w:p>
                    <w:p w14:paraId="6234F0EE" w14:textId="77777777" w:rsidR="00351E5D" w:rsidRDefault="00351E5D" w:rsidP="00CF01CC">
                      <w:pPr>
                        <w:spacing w:line="240" w:lineRule="auto"/>
                        <w:contextualSpacing/>
                      </w:pPr>
                      <w:r>
                        <w:t>likes being tickled under the chin</w:t>
                      </w:r>
                    </w:p>
                    <w:p w14:paraId="240BD26C" w14:textId="77777777" w:rsidR="00351E5D" w:rsidRDefault="00351E5D" w:rsidP="00CF01CC">
                      <w:pPr>
                        <w:spacing w:line="240" w:lineRule="auto"/>
                        <w:contextualSpacing/>
                      </w:pPr>
                      <w:r>
                        <w:t>slow</w:t>
                      </w:r>
                    </w:p>
                    <w:p w14:paraId="74944BA7" w14:textId="77777777" w:rsidR="00351E5D" w:rsidRDefault="00351E5D" w:rsidP="00CF01CC">
                      <w:pPr>
                        <w:spacing w:line="240" w:lineRule="auto"/>
                        <w:contextualSpacing/>
                      </w:pPr>
                      <w:r>
                        <w:t>reptile</w:t>
                      </w:r>
                    </w:p>
                    <w:p w14:paraId="78273E60" w14:textId="77777777" w:rsidR="00351E5D" w:rsidRDefault="00351E5D" w:rsidP="00CF01CC">
                      <w:pPr>
                        <w:spacing w:line="240" w:lineRule="auto"/>
                        <w:contextualSpacing/>
                      </w:pPr>
                      <w:r>
                        <w:t>loner</w:t>
                      </w:r>
                    </w:p>
                    <w:p w14:paraId="1490DAB2" w14:textId="77777777" w:rsidR="00351E5D" w:rsidRDefault="00351E5D" w:rsidP="00CF01CC">
                      <w:pPr>
                        <w:spacing w:line="240" w:lineRule="auto"/>
                        <w:contextualSpacing/>
                      </w:pPr>
                      <w:r>
                        <w:t>became friendly</w:t>
                      </w:r>
                    </w:p>
                  </w:txbxContent>
                </v:textbox>
              </v:shape>
            </w:pict>
          </mc:Fallback>
        </mc:AlternateContent>
      </w:r>
      <w:r>
        <w:rPr>
          <w:noProof/>
          <w:sz w:val="32"/>
          <w:szCs w:val="32"/>
          <w:u w:val="single"/>
        </w:rPr>
        <mc:AlternateContent>
          <mc:Choice Requires="wps">
            <w:drawing>
              <wp:anchor distT="0" distB="0" distL="114300" distR="114300" simplePos="0" relativeHeight="251663360" behindDoc="0" locked="0" layoutInCell="1" allowOverlap="1" wp14:anchorId="45CFA04A" wp14:editId="04FB6A7F">
                <wp:simplePos x="0" y="0"/>
                <wp:positionH relativeFrom="column">
                  <wp:posOffset>4051300</wp:posOffset>
                </wp:positionH>
                <wp:positionV relativeFrom="paragraph">
                  <wp:posOffset>935990</wp:posOffset>
                </wp:positionV>
                <wp:extent cx="690880" cy="371475"/>
                <wp:effectExtent l="0" t="0" r="13970" b="2857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71475"/>
                        </a:xfrm>
                        <a:prstGeom prst="rect">
                          <a:avLst/>
                        </a:prstGeom>
                        <a:solidFill>
                          <a:srgbClr val="FFFFFF"/>
                        </a:solidFill>
                        <a:ln w="9525">
                          <a:solidFill>
                            <a:srgbClr val="000000"/>
                          </a:solidFill>
                          <a:miter lim="800000"/>
                          <a:headEnd/>
                          <a:tailEnd/>
                        </a:ln>
                      </wps:spPr>
                      <wps:txbx>
                        <w:txbxContent>
                          <w:p w14:paraId="0CCEC672" w14:textId="77777777" w:rsidR="00351E5D" w:rsidRPr="00CF540E" w:rsidRDefault="00351E5D">
                            <w:pPr>
                              <w:rPr>
                                <w:sz w:val="36"/>
                                <w:szCs w:val="36"/>
                              </w:rPr>
                            </w:pPr>
                            <w:r>
                              <w:rPr>
                                <w:sz w:val="36"/>
                                <w:szCs w:val="36"/>
                              </w:rPr>
                              <w:t xml:space="preserve"> Both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FA04A" id="Text Box 23" o:spid="_x0000_s1031" type="#_x0000_t202" style="position:absolute;margin-left:319pt;margin-top:73.7pt;width:54.4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">
                <v:textbox>
                  <w:txbxContent>
                    <w:p w14:paraId="0CCEC672" w14:textId="77777777" w:rsidR="00351E5D" w:rsidRPr="00CF540E" w:rsidRDefault="00351E5D">
                      <w:pPr>
                        <w:rPr>
                          <w:sz w:val="36"/>
                          <w:szCs w:val="36"/>
                        </w:rPr>
                      </w:pPr>
                      <w:r>
                        <w:rPr>
                          <w:sz w:val="36"/>
                          <w:szCs w:val="36"/>
                        </w:rPr>
                        <w:t xml:space="preserve"> Both</w:t>
                      </w:r>
                    </w:p>
                  </w:txbxContent>
                </v:textbox>
              </v:shape>
            </w:pict>
          </mc:Fallback>
        </mc:AlternateContent>
      </w:r>
      <w:r w:rsidR="00CF540E">
        <w:rPr>
          <w:noProof/>
          <w:color w:val="0000FF"/>
        </w:rPr>
        <w:drawing>
          <wp:inline distT="0" distB="0" distL="0" distR="0" wp14:anchorId="49451E22" wp14:editId="7BA1E3BA">
            <wp:extent cx="8699648" cy="4634783"/>
            <wp:effectExtent l="19050" t="0" r="6202" b="0"/>
            <wp:docPr id="4" name="Picture 4" descr="http://www.eprintablecalendars.com/images/diagrams/venn-diagram-2-sets.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rintablecalendars.com/images/diagrams/venn-diagram-2-sets.gif">
                      <a:hlinkClick r:id="rId9" tgtFrame="&quot;_blank&quot;"/>
                    </pic:cNvPr>
                    <pic:cNvPicPr>
                      <a:picLocks noChangeAspect="1" noChangeArrowheads="1"/>
                    </pic:cNvPicPr>
                  </pic:nvPicPr>
                  <pic:blipFill>
                    <a:blip r:embed="rId10"/>
                    <a:srcRect/>
                    <a:stretch>
                      <a:fillRect/>
                    </a:stretch>
                  </pic:blipFill>
                  <pic:spPr bwMode="auto">
                    <a:xfrm>
                      <a:off x="0" y="0"/>
                      <a:ext cx="8700993" cy="4635500"/>
                    </a:xfrm>
                    <a:prstGeom prst="rect">
                      <a:avLst/>
                    </a:prstGeom>
                    <a:noFill/>
                    <a:ln w="9525">
                      <a:noFill/>
                      <a:miter lim="800000"/>
                      <a:headEnd/>
                      <a:tailEnd/>
                    </a:ln>
                  </pic:spPr>
                </pic:pic>
              </a:graphicData>
            </a:graphic>
          </wp:inline>
        </w:drawing>
      </w:r>
    </w:p>
    <w:p w14:paraId="3BE784AD" w14:textId="77777777" w:rsidR="00C9279B" w:rsidRDefault="00C9279B" w:rsidP="00CA07EF">
      <w:pPr>
        <w:spacing w:after="0" w:line="360" w:lineRule="auto"/>
        <w:rPr>
          <w:sz w:val="32"/>
          <w:szCs w:val="32"/>
          <w:u w:val="single"/>
        </w:rPr>
      </w:pPr>
    </w:p>
    <w:p w14:paraId="6608338C" w14:textId="77777777" w:rsidR="00C814D7" w:rsidRDefault="00C814D7" w:rsidP="00C814D7">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505AD897" w14:textId="4F17030E" w:rsidR="00593654" w:rsidRDefault="00F05D0B" w:rsidP="00A32D45">
      <w:pPr>
        <w:pStyle w:val="ListParagraph"/>
        <w:numPr>
          <w:ilvl w:val="0"/>
          <w:numId w:val="16"/>
        </w:numPr>
        <w:spacing w:after="0" w:line="360" w:lineRule="auto"/>
        <w:ind w:left="360"/>
        <w:rPr>
          <w:rFonts w:cs="Calibri"/>
          <w:sz w:val="24"/>
          <w:szCs w:val="24"/>
        </w:rPr>
      </w:pPr>
      <w:r>
        <w:rPr>
          <w:rFonts w:cs="Calibri"/>
          <w:sz w:val="24"/>
          <w:szCs w:val="24"/>
        </w:rPr>
        <w:t xml:space="preserve">Divide students into groups giving each group a different topic about either hippos or tortoises (physical characteristics, habitats, activities/eating habits).  Students can research their topic and create a page along with an illustration.  Once completed, the pages can be combined to form two class books. Each book can be read aloud by the students.  </w:t>
      </w:r>
      <w:r w:rsidR="00EF2977" w:rsidRPr="00602102">
        <w:rPr>
          <w:i/>
          <w:sz w:val="24"/>
          <w:szCs w:val="24"/>
        </w:rPr>
        <w:t>Note: This is particularly supportive of English Language Learners</w:t>
      </w:r>
      <w:r w:rsidR="00EF2977" w:rsidRPr="00DE2277">
        <w:rPr>
          <w:i/>
        </w:rPr>
        <w:t>.</w:t>
      </w:r>
    </w:p>
    <w:p w14:paraId="02EA1EB3" w14:textId="77777777" w:rsidR="00C9279B" w:rsidRDefault="00C9279B" w:rsidP="00A32D45">
      <w:pPr>
        <w:pStyle w:val="ListParagraph"/>
        <w:spacing w:after="0" w:line="360" w:lineRule="auto"/>
        <w:ind w:left="0"/>
        <w:rPr>
          <w:rFonts w:cs="Calibri"/>
          <w:sz w:val="24"/>
          <w:szCs w:val="24"/>
        </w:rPr>
      </w:pPr>
    </w:p>
    <w:p w14:paraId="0A62DA51" w14:textId="3FB1FC4B" w:rsidR="00351E5D" w:rsidRPr="00070277" w:rsidRDefault="00073BCC" w:rsidP="00A32D45">
      <w:pPr>
        <w:pStyle w:val="ListParagraph"/>
        <w:numPr>
          <w:ilvl w:val="0"/>
          <w:numId w:val="16"/>
        </w:numPr>
        <w:spacing w:after="0" w:line="360" w:lineRule="auto"/>
        <w:ind w:left="360"/>
        <w:rPr>
          <w:rFonts w:cs="Calibri"/>
          <w:sz w:val="32"/>
          <w:szCs w:val="32"/>
          <w:u w:val="single"/>
        </w:rPr>
      </w:pPr>
      <w:r>
        <w:rPr>
          <w:rFonts w:cs="Calibri"/>
          <w:sz w:val="24"/>
          <w:szCs w:val="24"/>
        </w:rPr>
        <w:t>Reread the texts</w:t>
      </w:r>
      <w:r w:rsidR="00351E5D">
        <w:rPr>
          <w:rFonts w:cs="Calibri"/>
          <w:sz w:val="24"/>
          <w:szCs w:val="24"/>
        </w:rPr>
        <w:t xml:space="preserve"> </w:t>
      </w:r>
      <w:r w:rsidR="00C9279B">
        <w:rPr>
          <w:rFonts w:cs="Calibri"/>
          <w:sz w:val="24"/>
          <w:szCs w:val="24"/>
        </w:rPr>
        <w:t>Lola</w:t>
      </w:r>
      <w:r w:rsidR="00351E5D">
        <w:rPr>
          <w:rFonts w:cs="Calibri"/>
          <w:sz w:val="24"/>
          <w:szCs w:val="24"/>
        </w:rPr>
        <w:t xml:space="preserve"> and </w:t>
      </w:r>
      <w:r w:rsidR="00C9279B">
        <w:rPr>
          <w:rFonts w:cs="Calibri"/>
          <w:sz w:val="24"/>
          <w:szCs w:val="24"/>
        </w:rPr>
        <w:t>Tiva</w:t>
      </w:r>
      <w:r w:rsidR="00351E5D">
        <w:rPr>
          <w:rFonts w:cs="Calibri"/>
          <w:sz w:val="24"/>
          <w:szCs w:val="24"/>
        </w:rPr>
        <w:t xml:space="preserve"> </w:t>
      </w:r>
      <w:r w:rsidR="00CC0E7F">
        <w:rPr>
          <w:rFonts w:cs="Calibri"/>
          <w:sz w:val="24"/>
          <w:szCs w:val="24"/>
        </w:rPr>
        <w:t xml:space="preserve">(or other books about unlikely friendships) </w:t>
      </w:r>
      <w:r w:rsidR="00351E5D">
        <w:rPr>
          <w:rFonts w:cs="Calibri"/>
          <w:sz w:val="24"/>
          <w:szCs w:val="24"/>
        </w:rPr>
        <w:t xml:space="preserve">and Owen and Mzee and </w:t>
      </w:r>
      <w:r>
        <w:rPr>
          <w:rFonts w:cs="Calibri"/>
          <w:sz w:val="24"/>
          <w:szCs w:val="24"/>
        </w:rPr>
        <w:t>compare and contrast the unlikely friendships between the texts.</w:t>
      </w:r>
    </w:p>
    <w:p w14:paraId="0D5E05D5" w14:textId="77777777" w:rsidR="00593654" w:rsidRDefault="00593654" w:rsidP="00CA07EF">
      <w:pPr>
        <w:spacing w:after="0" w:line="360" w:lineRule="auto"/>
        <w:rPr>
          <w:sz w:val="32"/>
          <w:szCs w:val="32"/>
          <w:u w:val="single"/>
        </w:rPr>
      </w:pPr>
    </w:p>
    <w:p w14:paraId="6B127CE4" w14:textId="77777777" w:rsidR="00593654" w:rsidRDefault="00593654" w:rsidP="00FD51A0">
      <w:pPr>
        <w:spacing w:after="0" w:line="360" w:lineRule="auto"/>
        <w:rPr>
          <w:sz w:val="28"/>
          <w:szCs w:val="28"/>
        </w:rPr>
      </w:pPr>
      <w:r>
        <w:rPr>
          <w:sz w:val="28"/>
          <w:szCs w:val="28"/>
          <w:u w:val="single"/>
        </w:rPr>
        <w:t>Note to Teacher:</w:t>
      </w:r>
    </w:p>
    <w:p w14:paraId="3F4E1FBA" w14:textId="77777777" w:rsidR="00593654" w:rsidRPr="00A32D45" w:rsidRDefault="00593654" w:rsidP="00A32D45">
      <w:pPr>
        <w:pStyle w:val="ListParagraph"/>
        <w:numPr>
          <w:ilvl w:val="0"/>
          <w:numId w:val="17"/>
        </w:numPr>
        <w:spacing w:after="0" w:line="360" w:lineRule="auto"/>
        <w:rPr>
          <w:sz w:val="24"/>
          <w:szCs w:val="24"/>
        </w:rPr>
      </w:pPr>
      <w:r w:rsidRPr="00A32D45">
        <w:rPr>
          <w:sz w:val="24"/>
          <w:szCs w:val="24"/>
        </w:rPr>
        <w:t xml:space="preserve">A discussion guide for this book, </w:t>
      </w:r>
      <w:r w:rsidRPr="00A32D45">
        <w:rPr>
          <w:i/>
          <w:sz w:val="24"/>
          <w:szCs w:val="24"/>
        </w:rPr>
        <w:t>Cultivating Resiliency: A Guide for Parents and School Personnel</w:t>
      </w:r>
      <w:r w:rsidRPr="00A32D45">
        <w:rPr>
          <w:sz w:val="24"/>
          <w:szCs w:val="24"/>
        </w:rPr>
        <w:t xml:space="preserve">, has been developed for this book and can be found at </w:t>
      </w:r>
      <w:hyperlink r:id="rId11" w:history="1">
        <w:r w:rsidRPr="00A32D45">
          <w:rPr>
            <w:rStyle w:val="Hyperlink"/>
            <w:rFonts w:cs="Calibri"/>
            <w:sz w:val="24"/>
            <w:szCs w:val="24"/>
          </w:rPr>
          <w:t>www.scholastic.com/discussionguides</w:t>
        </w:r>
      </w:hyperlink>
      <w:r w:rsidRPr="00A32D45">
        <w:rPr>
          <w:sz w:val="24"/>
          <w:szCs w:val="24"/>
        </w:rPr>
        <w:t>. Look under Owen &amp; Mzee.</w:t>
      </w:r>
    </w:p>
    <w:p w14:paraId="332407CD" w14:textId="77777777" w:rsidR="00593654" w:rsidRPr="00A32D45" w:rsidRDefault="00593654" w:rsidP="00A32D45">
      <w:pPr>
        <w:pStyle w:val="ListParagraph"/>
        <w:numPr>
          <w:ilvl w:val="0"/>
          <w:numId w:val="17"/>
        </w:numPr>
        <w:spacing w:after="0" w:line="360" w:lineRule="auto"/>
        <w:rPr>
          <w:sz w:val="24"/>
          <w:szCs w:val="24"/>
        </w:rPr>
      </w:pPr>
      <w:r w:rsidRPr="00A32D45">
        <w:rPr>
          <w:sz w:val="24"/>
          <w:szCs w:val="24"/>
        </w:rPr>
        <w:t xml:space="preserve">There is a website about Owen &amp; Mzee – </w:t>
      </w:r>
      <w:hyperlink r:id="rId12" w:history="1">
        <w:r w:rsidRPr="00A32D45">
          <w:rPr>
            <w:rStyle w:val="Hyperlink"/>
            <w:rFonts w:cs="Calibri"/>
            <w:sz w:val="24"/>
            <w:szCs w:val="24"/>
          </w:rPr>
          <w:t>www.owenandmzee.com</w:t>
        </w:r>
      </w:hyperlink>
      <w:r w:rsidRPr="00A32D45">
        <w:rPr>
          <w:sz w:val="24"/>
          <w:szCs w:val="24"/>
        </w:rPr>
        <w:t xml:space="preserve"> that has a lot of information about the two, including that the back of a tortoise may look something like a hippo’s face.</w:t>
      </w:r>
    </w:p>
    <w:p w14:paraId="084C062A" w14:textId="5071051B" w:rsidR="00DD6F84" w:rsidRPr="00A32D45" w:rsidRDefault="00DD6F84" w:rsidP="00A32D45">
      <w:pPr>
        <w:pStyle w:val="ListParagraph"/>
        <w:numPr>
          <w:ilvl w:val="0"/>
          <w:numId w:val="17"/>
        </w:numPr>
        <w:spacing w:after="0" w:line="360" w:lineRule="auto"/>
        <w:rPr>
          <w:sz w:val="24"/>
          <w:szCs w:val="24"/>
        </w:rPr>
        <w:sectPr w:rsidR="00DD6F84" w:rsidRPr="00A32D45" w:rsidSect="00C814D7">
          <w:headerReference w:type="default" r:id="rId13"/>
          <w:footerReference w:type="default" r:id="rId14"/>
          <w:pgSz w:w="15840" w:h="12240" w:orient="landscape"/>
          <w:pgMar w:top="1440" w:right="1440" w:bottom="1440" w:left="1440" w:header="720" w:footer="720" w:gutter="0"/>
          <w:cols w:space="720"/>
          <w:docGrid w:linePitch="360"/>
        </w:sectPr>
      </w:pPr>
      <w:r w:rsidRPr="00A32D45">
        <w:rPr>
          <w:sz w:val="24"/>
          <w:szCs w:val="24"/>
        </w:rPr>
        <w:t>Although the meaning of the name Owen is not mentioned, the Celtic meaning is “young warrior” or “young fighter,” a fitting name for the young hippo!</w:t>
      </w:r>
    </w:p>
    <w:p w14:paraId="67951FB2" w14:textId="77777777" w:rsidR="00593654" w:rsidRPr="004E3662" w:rsidRDefault="00593654" w:rsidP="005825A3">
      <w:pPr>
        <w:jc w:val="center"/>
        <w:rPr>
          <w:b/>
          <w:sz w:val="24"/>
          <w:szCs w:val="24"/>
        </w:rPr>
      </w:pPr>
      <w:r>
        <w:rPr>
          <w:b/>
          <w:sz w:val="24"/>
          <w:szCs w:val="24"/>
        </w:rPr>
        <w:lastRenderedPageBreak/>
        <w:t>What Makes This Read-Aloud</w:t>
      </w:r>
      <w:r w:rsidRPr="004E3662">
        <w:rPr>
          <w:b/>
          <w:sz w:val="24"/>
          <w:szCs w:val="24"/>
        </w:rPr>
        <w:t xml:space="preserve"> Complex?</w:t>
      </w:r>
    </w:p>
    <w:p w14:paraId="5EEDD078" w14:textId="77777777" w:rsidR="00593654" w:rsidRPr="004E3662" w:rsidRDefault="00593654" w:rsidP="005825A3">
      <w:pPr>
        <w:pStyle w:val="ListParagraph"/>
        <w:numPr>
          <w:ilvl w:val="0"/>
          <w:numId w:val="15"/>
        </w:numPr>
        <w:spacing w:after="0" w:line="240" w:lineRule="auto"/>
        <w:rPr>
          <w:b/>
          <w:sz w:val="24"/>
          <w:szCs w:val="24"/>
        </w:rPr>
      </w:pPr>
      <w:r w:rsidRPr="004E3662">
        <w:rPr>
          <w:b/>
          <w:sz w:val="24"/>
          <w:szCs w:val="24"/>
        </w:rPr>
        <w:t>Quantitative Measure</w:t>
      </w:r>
    </w:p>
    <w:p w14:paraId="64637F82" w14:textId="77777777" w:rsidR="00593654" w:rsidRPr="004E3662" w:rsidRDefault="00593654" w:rsidP="005825A3">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81F77FD" w14:textId="77777777" w:rsidR="00593654" w:rsidRPr="004E3662" w:rsidRDefault="00593654" w:rsidP="005825A3">
      <w:pPr>
        <w:pStyle w:val="ListParagraph"/>
        <w:spacing w:after="0" w:line="240" w:lineRule="auto"/>
        <w:rPr>
          <w:b/>
          <w:sz w:val="24"/>
          <w:szCs w:val="24"/>
        </w:rPr>
      </w:pPr>
    </w:p>
    <w:p w14:paraId="4A4B15FA" w14:textId="07355B63" w:rsidR="00593654" w:rsidRPr="004E3662" w:rsidRDefault="00010483" w:rsidP="005825A3">
      <w:pPr>
        <w:rPr>
          <w:sz w:val="24"/>
          <w:szCs w:val="24"/>
        </w:rPr>
      </w:pPr>
      <w:r>
        <w:rPr>
          <w:noProof/>
        </w:rPr>
        <mc:AlternateContent>
          <mc:Choice Requires="wps">
            <w:drawing>
              <wp:anchor distT="0" distB="0" distL="114300" distR="114300" simplePos="0" relativeHeight="251658240" behindDoc="0" locked="0" layoutInCell="1" allowOverlap="1" wp14:anchorId="0CAA4D8F" wp14:editId="17AA9C28">
                <wp:simplePos x="0" y="0"/>
                <wp:positionH relativeFrom="column">
                  <wp:posOffset>2752725</wp:posOffset>
                </wp:positionH>
                <wp:positionV relativeFrom="paragraph">
                  <wp:posOffset>10795</wp:posOffset>
                </wp:positionV>
                <wp:extent cx="2867025" cy="9525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F946D62" w14:textId="77777777" w:rsidR="00351E5D" w:rsidRPr="007D3083" w:rsidRDefault="00351E5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C3515DB" w14:textId="77777777" w:rsidR="00351E5D" w:rsidRPr="007D3083" w:rsidRDefault="00351E5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B943072" w14:textId="77777777" w:rsidR="00351E5D" w:rsidRPr="007D3083" w:rsidRDefault="00351E5D" w:rsidP="005825A3">
                            <w:pPr>
                              <w:spacing w:after="0" w:line="240" w:lineRule="auto"/>
                              <w:ind w:firstLine="720"/>
                              <w:rPr>
                                <w:sz w:val="20"/>
                                <w:szCs w:val="20"/>
                              </w:rPr>
                            </w:pPr>
                            <w:r w:rsidRPr="007D3083">
                              <w:rPr>
                                <w:sz w:val="20"/>
                                <w:szCs w:val="20"/>
                              </w:rPr>
                              <w:t>4-5 band</w:t>
                            </w:r>
                            <w:r w:rsidRPr="007D3083">
                              <w:rPr>
                                <w:sz w:val="20"/>
                                <w:szCs w:val="20"/>
                              </w:rPr>
                              <w:tab/>
                              <w:t>740-1010L</w:t>
                            </w:r>
                          </w:p>
                          <w:p w14:paraId="2F1386F7" w14:textId="77777777" w:rsidR="00351E5D" w:rsidRDefault="00351E5D" w:rsidP="005825A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A4D8F" id="Text Box 2" o:spid="_x0000_s1032" type="#_x0000_t202" style="position:absolute;margin-left:216.75pt;margin-top:.85pt;width:22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" stroked="f">
                <v:textbox>
                  <w:txbxContent>
                    <w:p w14:paraId="4F946D62" w14:textId="77777777" w:rsidR="00351E5D" w:rsidRPr="007D3083" w:rsidRDefault="00351E5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C3515DB" w14:textId="77777777" w:rsidR="00351E5D" w:rsidRPr="007D3083" w:rsidRDefault="00351E5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B943072" w14:textId="77777777" w:rsidR="00351E5D" w:rsidRPr="007D3083" w:rsidRDefault="00351E5D" w:rsidP="005825A3">
                      <w:pPr>
                        <w:spacing w:after="0" w:line="240" w:lineRule="auto"/>
                        <w:ind w:firstLine="720"/>
                        <w:rPr>
                          <w:sz w:val="20"/>
                          <w:szCs w:val="20"/>
                        </w:rPr>
                      </w:pPr>
                      <w:r w:rsidRPr="007D3083">
                        <w:rPr>
                          <w:sz w:val="20"/>
                          <w:szCs w:val="20"/>
                        </w:rPr>
                        <w:t>4-5 band</w:t>
                      </w:r>
                      <w:r w:rsidRPr="007D3083">
                        <w:rPr>
                          <w:sz w:val="20"/>
                          <w:szCs w:val="20"/>
                        </w:rPr>
                        <w:tab/>
                        <w:t>740-1010L</w:t>
                      </w:r>
                    </w:p>
                    <w:p w14:paraId="2F1386F7" w14:textId="77777777" w:rsidR="00351E5D" w:rsidRDefault="00351E5D" w:rsidP="005825A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C6E2B81" wp14:editId="425A1A44">
                <wp:simplePos x="0" y="0"/>
                <wp:positionH relativeFrom="column">
                  <wp:posOffset>933450</wp:posOffset>
                </wp:positionH>
                <wp:positionV relativeFrom="paragraph">
                  <wp:posOffset>11430</wp:posOffset>
                </wp:positionV>
                <wp:extent cx="1038225" cy="828675"/>
                <wp:effectExtent l="0" t="0" r="28575"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rgbClr val="000000"/>
                          </a:solidFill>
                          <a:miter lim="800000"/>
                          <a:headEnd/>
                          <a:tailEnd/>
                        </a:ln>
                      </wps:spPr>
                      <wps:txbx>
                        <w:txbxContent>
                          <w:p w14:paraId="3DA66DD5" w14:textId="77777777" w:rsidR="00351E5D" w:rsidRDefault="00351E5D" w:rsidP="008465B6">
                            <w:r>
                              <w:br/>
                              <w:t xml:space="preserve">      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E2B81" id="Text Box 3" o:spid="_x0000_s1033" type="#_x0000_t202" style="position:absolute;margin-left:73.5pt;margin-top:.9pt;width:81.7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" strokeweight="1.5pt">
                <v:textbox>
                  <w:txbxContent>
                    <w:p w14:paraId="3DA66DD5" w14:textId="77777777" w:rsidR="00351E5D" w:rsidRDefault="00351E5D" w:rsidP="008465B6">
                      <w:r>
                        <w:br/>
                        <w:t xml:space="preserve">      920</w:t>
                      </w:r>
                    </w:p>
                  </w:txbxContent>
                </v:textbox>
              </v:shape>
            </w:pict>
          </mc:Fallback>
        </mc:AlternateContent>
      </w:r>
      <w:r w:rsidR="00593654" w:rsidRPr="004E3662">
        <w:rPr>
          <w:sz w:val="24"/>
          <w:szCs w:val="24"/>
        </w:rPr>
        <w:tab/>
      </w:r>
    </w:p>
    <w:p w14:paraId="3D96F555" w14:textId="77777777" w:rsidR="00593654" w:rsidRPr="004E3662" w:rsidRDefault="00593654" w:rsidP="005825A3">
      <w:pPr>
        <w:rPr>
          <w:sz w:val="24"/>
          <w:szCs w:val="24"/>
        </w:rPr>
      </w:pPr>
    </w:p>
    <w:p w14:paraId="634E8BBA" w14:textId="77777777" w:rsidR="00593654" w:rsidRPr="004E3662" w:rsidRDefault="00593654" w:rsidP="005825A3">
      <w:pPr>
        <w:spacing w:after="0"/>
        <w:rPr>
          <w:sz w:val="24"/>
          <w:szCs w:val="24"/>
        </w:rPr>
      </w:pPr>
    </w:p>
    <w:p w14:paraId="57535435" w14:textId="77777777" w:rsidR="00593654" w:rsidRPr="004E3662" w:rsidRDefault="00593654" w:rsidP="005825A3">
      <w:pPr>
        <w:spacing w:after="0" w:line="240" w:lineRule="auto"/>
        <w:ind w:firstLine="720"/>
        <w:rPr>
          <w:sz w:val="24"/>
          <w:szCs w:val="24"/>
        </w:rPr>
      </w:pPr>
    </w:p>
    <w:p w14:paraId="32D255D6" w14:textId="77777777" w:rsidR="00593654" w:rsidRPr="004E3662" w:rsidRDefault="00593654" w:rsidP="005825A3">
      <w:pPr>
        <w:pStyle w:val="ListParagraph"/>
        <w:numPr>
          <w:ilvl w:val="0"/>
          <w:numId w:val="15"/>
        </w:numPr>
        <w:spacing w:after="0" w:line="240" w:lineRule="auto"/>
        <w:rPr>
          <w:b/>
          <w:sz w:val="24"/>
          <w:szCs w:val="24"/>
        </w:rPr>
      </w:pPr>
      <w:r w:rsidRPr="004E3662">
        <w:rPr>
          <w:b/>
          <w:sz w:val="24"/>
          <w:szCs w:val="24"/>
        </w:rPr>
        <w:t>Qualitative Features</w:t>
      </w:r>
    </w:p>
    <w:p w14:paraId="4A33D1C0" w14:textId="7F0E731F" w:rsidR="00593654" w:rsidRDefault="00593654"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68636D23" w14:textId="77777777" w:rsidR="00C814D7" w:rsidRPr="004E3662" w:rsidRDefault="00C814D7" w:rsidP="005825A3">
      <w:pPr>
        <w:spacing w:after="0" w:line="240" w:lineRule="auto"/>
        <w:ind w:left="720"/>
        <w:rPr>
          <w:sz w:val="24"/>
          <w:szCs w:val="24"/>
        </w:rPr>
      </w:pPr>
    </w:p>
    <w:p w14:paraId="410298E1" w14:textId="315AA6E1" w:rsidR="00593654" w:rsidRPr="004E3662" w:rsidRDefault="00010483" w:rsidP="005825A3">
      <w:pPr>
        <w:spacing w:after="0" w:line="240" w:lineRule="auto"/>
        <w:ind w:left="720"/>
        <w:rPr>
          <w:sz w:val="24"/>
          <w:szCs w:val="24"/>
        </w:rPr>
      </w:pPr>
      <w:r>
        <w:rPr>
          <w:noProof/>
        </w:rPr>
        <mc:AlternateContent>
          <mc:Choice Requires="wpg">
            <w:drawing>
              <wp:anchor distT="0" distB="0" distL="114300" distR="114300" simplePos="0" relativeHeight="251661312" behindDoc="0" locked="0" layoutInCell="1" allowOverlap="1" wp14:anchorId="2987FBC9" wp14:editId="44209756">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7626B89" w14:textId="77777777" w:rsidR="00351E5D" w:rsidRPr="004348C4" w:rsidRDefault="00351E5D" w:rsidP="00F11C8D">
                              <w:pPr>
                                <w:ind w:firstLine="720"/>
                              </w:pPr>
                              <w:r>
                                <w:t>The meaning/purpose is straightforward. The story is about a friendship that develops between two animals that are not normally friends.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43D3A5C" w14:textId="77777777" w:rsidR="00351E5D" w:rsidRPr="004348C4" w:rsidRDefault="00351E5D" w:rsidP="00F11C8D">
                              <w:r>
                                <w:t>This informative text is written in narrative form. There are photographs and captions to assist in comprehension.</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994F214" w14:textId="77777777" w:rsidR="00351E5D" w:rsidRDefault="00351E5D" w:rsidP="00F11C8D">
                              <w:pPr>
                                <w:ind w:firstLine="720"/>
                              </w:pPr>
                            </w:p>
                            <w:p w14:paraId="0217A92F" w14:textId="77777777" w:rsidR="00351E5D" w:rsidRPr="004348C4" w:rsidRDefault="00351E5D" w:rsidP="00F11C8D">
                              <w:pPr>
                                <w:ind w:firstLine="720"/>
                              </w:pPr>
                              <w:r>
                                <w:t>Several sentences are long and complex (As soon as the ropes that held him were untied, Owen scrambled from the truck directly to Mzee, resting in a corner of the enclosure.) Some of the vocabulary may be unfamiliar to students (commotion, hoisted).</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2818DE9" w14:textId="77777777" w:rsidR="00351E5D" w:rsidRDefault="00351E5D" w:rsidP="00F11C8D"/>
                            <w:p w14:paraId="0F2DD3FA" w14:textId="77777777" w:rsidR="00351E5D" w:rsidRPr="004348C4" w:rsidRDefault="00351E5D" w:rsidP="00F11C8D">
                              <w:r>
                                <w:t>Students may need assistance with background knowledge of habitats for hippos (salt water, fresh water), the purpose of the wildlife sanctuary, and the reason Owen was separated from his mother.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87FBC9" id="Group 15" o:spid="_x0000_s1034" style="position:absolute;left:0;text-align:left;margin-left:-10.9pt;margin-top:5.55pt;width:563.6pt;height:247.8pt;z-index:25166131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">
                <v:shape id="_x0000_s1035"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7626B89" w14:textId="77777777" w:rsidR="00351E5D" w:rsidRPr="004348C4" w:rsidRDefault="00351E5D" w:rsidP="00F11C8D">
                        <w:pPr>
                          <w:ind w:firstLine="720"/>
                        </w:pPr>
                        <w:r>
                          <w:t>The meaning/purpose is straightforward. The story is about a friendship that develops between two animals that are not normally friends.</w:t>
                        </w:r>
                      </w:p>
                    </w:txbxContent>
                  </v:textbox>
                </v:shape>
                <v:shape id="_x0000_s1036"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43D3A5C" w14:textId="77777777" w:rsidR="00351E5D" w:rsidRPr="004348C4" w:rsidRDefault="00351E5D" w:rsidP="00F11C8D">
                        <w:r>
                          <w:t>This informative text is written in narrative form. There are photographs and captions to assist in comprehension.</w:t>
                        </w:r>
                      </w:p>
                    </w:txbxContent>
                  </v:textbox>
                </v:shape>
                <v:shape id="_x0000_s1037"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994F214" w14:textId="77777777" w:rsidR="00351E5D" w:rsidRDefault="00351E5D" w:rsidP="00F11C8D">
                        <w:pPr>
                          <w:ind w:firstLine="720"/>
                        </w:pPr>
                      </w:p>
                      <w:p w14:paraId="0217A92F" w14:textId="77777777" w:rsidR="00351E5D" w:rsidRPr="004348C4" w:rsidRDefault="00351E5D" w:rsidP="00F11C8D">
                        <w:pPr>
                          <w:ind w:firstLine="720"/>
                        </w:pPr>
                        <w:r>
                          <w:t>Several sentences are long and complex (As soon as the ropes that held him were untied, Owen scrambled from the truck directly to Mzee, resting in a corner of the enclosure.) Some of the vocabulary may be unfamiliar to students (commotion, hoisted).</w:t>
                        </w:r>
                      </w:p>
                    </w:txbxContent>
                  </v:textbox>
                </v:shape>
                <v:shape id="_x0000_s1038"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2818DE9" w14:textId="77777777" w:rsidR="00351E5D" w:rsidRDefault="00351E5D" w:rsidP="00F11C8D"/>
                      <w:p w14:paraId="0F2DD3FA" w14:textId="77777777" w:rsidR="00351E5D" w:rsidRPr="004348C4" w:rsidRDefault="00351E5D" w:rsidP="00F11C8D">
                        <w:r>
                          <w:t>Students may need assistance with background knowledge of habitats for hippos (salt water, fresh water), the purpose of the wildlife sanctuary, and the reason Owen was separated from his mother.</w:t>
                        </w:r>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14:anchorId="60D314AD" wp14:editId="7ABEB6A5">
                <wp:simplePos x="0" y="0"/>
                <wp:positionH relativeFrom="column">
                  <wp:posOffset>-138430</wp:posOffset>
                </wp:positionH>
                <wp:positionV relativeFrom="paragraph">
                  <wp:posOffset>70485</wp:posOffset>
                </wp:positionV>
                <wp:extent cx="7155815" cy="3136900"/>
                <wp:effectExtent l="0" t="0" r="26035" b="2540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3136900"/>
                          <a:chOff x="0" y="0"/>
                          <a:chExt cx="60864" cy="41170"/>
                        </a:xfrm>
                      </wpg:grpSpPr>
                      <wpg:grpSp>
                        <wpg:cNvPr id="5" name="Group 6"/>
                        <wpg:cNvGrpSpPr>
                          <a:grpSpLocks/>
                        </wpg:cNvGrpSpPr>
                        <wpg:grpSpPr bwMode="auto">
                          <a:xfrm>
                            <a:off x="0" y="0"/>
                            <a:ext cx="60864" cy="41170"/>
                            <a:chOff x="0" y="0"/>
                            <a:chExt cx="60864" cy="41170"/>
                          </a:xfrm>
                        </wpg:grpSpPr>
                        <wps:wsp>
                          <wps:cNvPr id="6" name="Rounded Rectangle 4"/>
                          <wps:cNvSpPr>
                            <a:spLocks noChangeArrowheads="1"/>
                          </wps:cNvSpPr>
                          <wps:spPr bwMode="auto">
                            <a:xfrm>
                              <a:off x="0" y="0"/>
                              <a:ext cx="60864" cy="409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7" name="Straight Connector 5"/>
                          <wps:cNvCnPr/>
                          <wps:spPr bwMode="auto">
                            <a:xfrm>
                              <a:off x="30409" y="212"/>
                              <a:ext cx="0" cy="40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Straight Connector 8"/>
                        <wps:cNvCnPr/>
                        <wps:spPr bwMode="auto">
                          <a:xfrm>
                            <a:off x="0" y="20733"/>
                            <a:ext cx="60864" cy="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9B52D5" id="Group 7" o:spid="_x0000_s1026" style="position:absolute;margin-left:-10.9pt;margin-top:5.55pt;width:563.45pt;height:247pt;z-index:251654144"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ptMUA&#10;AADaAAAADwAAAGRycy9kb3ducmV2LnhtbESP3WrCQBSE7wXfYTlCb8RsrMWfmFWKpSDUXvjzAIfs&#10;MQlmz6a7q6Z9erdQ6OUwM98w+bozjbiR87VlBeMkBUFcWF1zqeB0fB/NQfiArLGxTAq+ycN61e/l&#10;mGl75z3dDqEUEcI+QwVVCG0mpS8qMugT2xJH72ydwRClK6V2eI9w08jnNJ1KgzXHhQpb2lRUXA5X&#10;o6D8/Jrw7Dj5WLy0wcmdvf5s3oZKPQ261yWIQF34D/+1t1rBFH6vxB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2m0xQAAANoAAAAPAAAAAAAAAAAAAAAAAJgCAABkcnMv&#10;ZG93bnJldi54bWxQSwUGAAAAAAQABAD1AAAAigMAAAAA&#10;"/>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14:paraId="1BAFB952" w14:textId="77777777" w:rsidR="00593654" w:rsidRPr="004E3662" w:rsidRDefault="00593654" w:rsidP="005825A3">
      <w:pPr>
        <w:spacing w:after="0" w:line="240" w:lineRule="auto"/>
        <w:ind w:left="720"/>
        <w:rPr>
          <w:sz w:val="24"/>
          <w:szCs w:val="24"/>
        </w:rPr>
      </w:pPr>
    </w:p>
    <w:p w14:paraId="3F654080" w14:textId="77777777" w:rsidR="00593654" w:rsidRPr="004E3662" w:rsidRDefault="00593654" w:rsidP="005825A3">
      <w:pPr>
        <w:spacing w:after="0" w:line="240" w:lineRule="auto"/>
        <w:ind w:left="720"/>
        <w:rPr>
          <w:sz w:val="24"/>
          <w:szCs w:val="24"/>
        </w:rPr>
      </w:pPr>
    </w:p>
    <w:p w14:paraId="2A6853CE" w14:textId="77777777" w:rsidR="00593654" w:rsidRPr="004E3662" w:rsidRDefault="00593654" w:rsidP="005825A3">
      <w:pPr>
        <w:spacing w:after="0" w:line="240" w:lineRule="auto"/>
        <w:ind w:left="720"/>
        <w:rPr>
          <w:sz w:val="24"/>
          <w:szCs w:val="24"/>
        </w:rPr>
      </w:pPr>
    </w:p>
    <w:p w14:paraId="7F63CF7D" w14:textId="77777777" w:rsidR="00593654" w:rsidRPr="004E3662" w:rsidRDefault="00593654" w:rsidP="005825A3">
      <w:pPr>
        <w:spacing w:after="0" w:line="240" w:lineRule="auto"/>
        <w:ind w:left="720"/>
        <w:rPr>
          <w:sz w:val="24"/>
          <w:szCs w:val="24"/>
        </w:rPr>
      </w:pPr>
    </w:p>
    <w:p w14:paraId="331BDD74" w14:textId="77777777" w:rsidR="00593654" w:rsidRPr="004E3662" w:rsidRDefault="00593654" w:rsidP="005825A3">
      <w:pPr>
        <w:spacing w:after="0" w:line="240" w:lineRule="auto"/>
        <w:ind w:left="720"/>
        <w:rPr>
          <w:sz w:val="24"/>
          <w:szCs w:val="24"/>
        </w:rPr>
      </w:pPr>
    </w:p>
    <w:p w14:paraId="4F0B8C79" w14:textId="77777777" w:rsidR="00593654" w:rsidRPr="004E3662" w:rsidRDefault="00593654" w:rsidP="005825A3">
      <w:pPr>
        <w:spacing w:after="0" w:line="240" w:lineRule="auto"/>
        <w:ind w:left="720"/>
        <w:rPr>
          <w:sz w:val="24"/>
          <w:szCs w:val="24"/>
        </w:rPr>
      </w:pPr>
    </w:p>
    <w:p w14:paraId="0918D5ED" w14:textId="5B5D7FD2" w:rsidR="00593654" w:rsidRPr="004E3662" w:rsidRDefault="00010483" w:rsidP="005825A3">
      <w:pPr>
        <w:spacing w:after="0" w:line="240" w:lineRule="auto"/>
        <w:ind w:left="720"/>
        <w:rPr>
          <w:sz w:val="24"/>
          <w:szCs w:val="24"/>
        </w:rPr>
      </w:pPr>
      <w:r>
        <w:rPr>
          <w:noProof/>
        </w:rPr>
        <mc:AlternateContent>
          <mc:Choice Requires="wps">
            <w:drawing>
              <wp:anchor distT="0" distB="0" distL="114300" distR="114300" simplePos="0" relativeHeight="251656192" behindDoc="0" locked="0" layoutInCell="1" allowOverlap="1" wp14:anchorId="1CCD15B4" wp14:editId="7E13DEF6">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C37F7CF" w14:textId="77777777" w:rsidR="00351E5D" w:rsidRPr="009E0473" w:rsidRDefault="00351E5D"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D15B4" id="Text Box 12" o:spid="_x0000_s1039" type="#_x0000_t202" style="position:absolute;left:0;text-align:left;margin-left:167.15pt;margin-top:4.8pt;width:106.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" filled="f" stroked="f">
                <v:textbox>
                  <w:txbxContent>
                    <w:p w14:paraId="1C37F7CF" w14:textId="77777777" w:rsidR="00351E5D" w:rsidRPr="009E0473" w:rsidRDefault="00351E5D" w:rsidP="005825A3">
                      <w:pPr>
                        <w:rPr>
                          <w:b/>
                          <w:sz w:val="24"/>
                          <w:szCs w:val="24"/>
                        </w:rPr>
                      </w:pPr>
                      <w:r w:rsidRPr="009E0473">
                        <w:rPr>
                          <w:b/>
                          <w:sz w:val="24"/>
                          <w:szCs w:val="24"/>
                        </w:rPr>
                        <w:t>Meaning/Purpose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2C6609A" wp14:editId="5D7A60CD">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B4DF261" w14:textId="77777777" w:rsidR="00351E5D" w:rsidRPr="009E0473" w:rsidRDefault="00351E5D"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6609A" id="Text Box 13" o:spid="_x0000_s1040" type="#_x0000_t202" style="position:absolute;left:0;text-align:left;margin-left:269.45pt;margin-top:5pt;width:9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" filled="f" stroked="f">
                <v:textbox>
                  <w:txbxContent>
                    <w:p w14:paraId="3B4DF261" w14:textId="77777777" w:rsidR="00351E5D" w:rsidRPr="009E0473" w:rsidRDefault="00351E5D" w:rsidP="005825A3">
                      <w:pPr>
                        <w:rPr>
                          <w:b/>
                          <w:sz w:val="24"/>
                          <w:szCs w:val="24"/>
                        </w:rPr>
                      </w:pPr>
                      <w:r w:rsidRPr="009E0473">
                        <w:rPr>
                          <w:b/>
                          <w:sz w:val="24"/>
                          <w:szCs w:val="24"/>
                        </w:rPr>
                        <w:t>Structure</w:t>
                      </w:r>
                    </w:p>
                  </w:txbxContent>
                </v:textbox>
              </v:shape>
            </w:pict>
          </mc:Fallback>
        </mc:AlternateContent>
      </w:r>
    </w:p>
    <w:p w14:paraId="18D3A204" w14:textId="77777777" w:rsidR="00593654" w:rsidRPr="004E3662" w:rsidRDefault="00593654" w:rsidP="005825A3">
      <w:pPr>
        <w:spacing w:after="0" w:line="240" w:lineRule="auto"/>
        <w:ind w:left="720"/>
        <w:rPr>
          <w:sz w:val="24"/>
          <w:szCs w:val="24"/>
        </w:rPr>
      </w:pPr>
    </w:p>
    <w:p w14:paraId="09FB40C8" w14:textId="1F12273D" w:rsidR="00593654" w:rsidRPr="004E3662" w:rsidRDefault="00010483" w:rsidP="005825A3">
      <w:pPr>
        <w:spacing w:after="0" w:line="240" w:lineRule="auto"/>
        <w:ind w:left="720"/>
        <w:rPr>
          <w:sz w:val="24"/>
          <w:szCs w:val="24"/>
        </w:rPr>
      </w:pPr>
      <w:r>
        <w:rPr>
          <w:noProof/>
        </w:rPr>
        <mc:AlternateContent>
          <mc:Choice Requires="wps">
            <w:drawing>
              <wp:anchor distT="0" distB="0" distL="114300" distR="114300" simplePos="0" relativeHeight="251659264" behindDoc="0" locked="0" layoutInCell="1" allowOverlap="1" wp14:anchorId="0F74AEFE" wp14:editId="0475322A">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F1603FD" w14:textId="77777777" w:rsidR="00351E5D" w:rsidRPr="009E0473" w:rsidRDefault="00351E5D"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4AEFE" id="Text Box 14" o:spid="_x0000_s1041" type="#_x0000_t202" style="position:absolute;left:0;text-align:left;margin-left:209.45pt;margin-top:-.05pt;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" filled="f" stroked="f">
                <v:textbox>
                  <w:txbxContent>
                    <w:p w14:paraId="2F1603FD" w14:textId="77777777" w:rsidR="00351E5D" w:rsidRPr="009E0473" w:rsidRDefault="00351E5D" w:rsidP="005825A3">
                      <w:pPr>
                        <w:rPr>
                          <w:b/>
                          <w:sz w:val="24"/>
                        </w:rPr>
                      </w:pPr>
                      <w:r w:rsidRPr="009E0473">
                        <w:rPr>
                          <w:b/>
                          <w:sz w:val="24"/>
                        </w:rPr>
                        <w:t>Language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A69FEDA" wp14:editId="6EA79A8B">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B50C651" w14:textId="77777777" w:rsidR="00351E5D" w:rsidRPr="009E0473" w:rsidRDefault="00351E5D"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9FEDA" id="_x0000_s1042" type="#_x0000_t202" style="position:absolute;left:0;text-align:left;margin-left:269.9pt;margin-top:1.45pt;width:120.5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Z4ZQQhYCAAAGBAAADgAAAAAAAAAAAAAAAAAuAgAAZHJzL2Uyb0RvYy54bWxQSwECLQAUAAYACAAA&#10;ACEAU+EsbdwAAAAIAQAADwAAAAAAAAAAAAAAAABwBAAAZHJzL2Rvd25yZXYueG1sUEsFBgAAAAAE&#10;AAQA8wAAAHkFAAAAAA==&#10;" filled="f" stroked="f">
                <v:textbox>
                  <w:txbxContent>
                    <w:p w14:paraId="7B50C651" w14:textId="77777777" w:rsidR="00351E5D" w:rsidRPr="009E0473" w:rsidRDefault="00351E5D" w:rsidP="005825A3">
                      <w:pPr>
                        <w:rPr>
                          <w:b/>
                          <w:sz w:val="24"/>
                        </w:rPr>
                      </w:pPr>
                      <w:r w:rsidRPr="009E0473">
                        <w:rPr>
                          <w:b/>
                          <w:sz w:val="24"/>
                        </w:rPr>
                        <w:t>Knowledge Demands</w:t>
                      </w:r>
                    </w:p>
                  </w:txbxContent>
                </v:textbox>
              </v:shape>
            </w:pict>
          </mc:Fallback>
        </mc:AlternateContent>
      </w:r>
    </w:p>
    <w:p w14:paraId="06F0FD85" w14:textId="77777777" w:rsidR="00593654" w:rsidRPr="004E3662" w:rsidRDefault="00593654" w:rsidP="005825A3">
      <w:pPr>
        <w:spacing w:after="0" w:line="240" w:lineRule="auto"/>
        <w:ind w:left="720"/>
        <w:rPr>
          <w:sz w:val="24"/>
          <w:szCs w:val="24"/>
        </w:rPr>
      </w:pPr>
    </w:p>
    <w:p w14:paraId="663A8805" w14:textId="77777777" w:rsidR="00593654" w:rsidRPr="004E3662" w:rsidRDefault="00593654" w:rsidP="005825A3">
      <w:pPr>
        <w:spacing w:after="0" w:line="240" w:lineRule="auto"/>
        <w:ind w:left="720"/>
        <w:rPr>
          <w:sz w:val="24"/>
          <w:szCs w:val="24"/>
        </w:rPr>
      </w:pPr>
    </w:p>
    <w:p w14:paraId="6E810433" w14:textId="77777777" w:rsidR="00593654" w:rsidRPr="004E3662" w:rsidRDefault="00593654" w:rsidP="005825A3">
      <w:pPr>
        <w:spacing w:after="0" w:line="240" w:lineRule="auto"/>
        <w:ind w:left="720"/>
        <w:rPr>
          <w:sz w:val="24"/>
          <w:szCs w:val="24"/>
        </w:rPr>
      </w:pPr>
    </w:p>
    <w:p w14:paraId="668B174E" w14:textId="77777777" w:rsidR="00593654" w:rsidRPr="004E3662" w:rsidRDefault="00593654" w:rsidP="005825A3">
      <w:pPr>
        <w:spacing w:after="0" w:line="240" w:lineRule="auto"/>
        <w:ind w:left="720"/>
        <w:rPr>
          <w:sz w:val="24"/>
          <w:szCs w:val="24"/>
        </w:rPr>
      </w:pPr>
    </w:p>
    <w:p w14:paraId="0109F211" w14:textId="77777777" w:rsidR="00593654" w:rsidRPr="004E3662" w:rsidRDefault="00593654" w:rsidP="005825A3">
      <w:pPr>
        <w:spacing w:after="0" w:line="240" w:lineRule="auto"/>
        <w:ind w:left="720"/>
        <w:rPr>
          <w:sz w:val="24"/>
          <w:szCs w:val="24"/>
        </w:rPr>
      </w:pPr>
    </w:p>
    <w:p w14:paraId="75982AC6" w14:textId="77777777" w:rsidR="00593654" w:rsidRPr="004E3662" w:rsidRDefault="00593654" w:rsidP="005825A3">
      <w:pPr>
        <w:spacing w:after="0" w:line="240" w:lineRule="auto"/>
        <w:ind w:left="720"/>
        <w:rPr>
          <w:sz w:val="24"/>
          <w:szCs w:val="24"/>
        </w:rPr>
      </w:pPr>
    </w:p>
    <w:p w14:paraId="69ADDB66" w14:textId="77777777" w:rsidR="00593654" w:rsidRPr="004E3662" w:rsidRDefault="00593654" w:rsidP="005825A3">
      <w:pPr>
        <w:spacing w:after="0" w:line="240" w:lineRule="auto"/>
        <w:ind w:left="720"/>
        <w:rPr>
          <w:sz w:val="24"/>
          <w:szCs w:val="24"/>
        </w:rPr>
      </w:pPr>
    </w:p>
    <w:p w14:paraId="4C3211B5" w14:textId="77777777" w:rsidR="00C814D7" w:rsidRDefault="00C814D7" w:rsidP="00C814D7">
      <w:pPr>
        <w:pStyle w:val="Footer"/>
        <w:rPr>
          <w:sz w:val="18"/>
          <w:szCs w:val="18"/>
        </w:rPr>
      </w:pPr>
    </w:p>
    <w:p w14:paraId="0C3E5B59" w14:textId="5E53B420" w:rsidR="00C814D7" w:rsidRPr="004E3662" w:rsidRDefault="00C814D7" w:rsidP="00C814D7">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rFonts w:cs="Calibri"/>
            <w:sz w:val="18"/>
            <w:szCs w:val="18"/>
          </w:rPr>
          <w:t>http://www.achievethecore.org/content/upload/Companion_to_Qualitative_Scale_Features_Explained.pdf</w:t>
        </w:r>
      </w:hyperlink>
    </w:p>
    <w:p w14:paraId="4DC6CBF8" w14:textId="77777777" w:rsidR="00593654" w:rsidRPr="004E3662" w:rsidRDefault="00593654" w:rsidP="005825A3">
      <w:pPr>
        <w:pStyle w:val="ListParagraph"/>
        <w:spacing w:after="0" w:line="240" w:lineRule="auto"/>
        <w:rPr>
          <w:b/>
          <w:sz w:val="24"/>
          <w:szCs w:val="24"/>
        </w:rPr>
      </w:pPr>
    </w:p>
    <w:p w14:paraId="5E8BC2DB" w14:textId="77777777" w:rsidR="00593654" w:rsidRPr="004E3662" w:rsidRDefault="00593654" w:rsidP="005825A3">
      <w:pPr>
        <w:pStyle w:val="ListParagraph"/>
        <w:numPr>
          <w:ilvl w:val="0"/>
          <w:numId w:val="15"/>
        </w:numPr>
        <w:spacing w:after="0" w:line="240" w:lineRule="auto"/>
        <w:rPr>
          <w:b/>
          <w:sz w:val="24"/>
          <w:szCs w:val="24"/>
        </w:rPr>
      </w:pPr>
      <w:r w:rsidRPr="004E3662">
        <w:rPr>
          <w:b/>
          <w:sz w:val="24"/>
          <w:szCs w:val="24"/>
        </w:rPr>
        <w:t>Reader and Task Considerations</w:t>
      </w:r>
    </w:p>
    <w:p w14:paraId="32BF3CA0" w14:textId="77777777" w:rsidR="00593654" w:rsidRPr="004E3662" w:rsidRDefault="00593654" w:rsidP="005825A3">
      <w:pPr>
        <w:spacing w:after="0" w:line="240" w:lineRule="auto"/>
        <w:ind w:firstLine="720"/>
        <w:rPr>
          <w:sz w:val="24"/>
          <w:szCs w:val="24"/>
        </w:rPr>
      </w:pPr>
      <w:r w:rsidRPr="004E3662">
        <w:rPr>
          <w:sz w:val="24"/>
          <w:szCs w:val="24"/>
        </w:rPr>
        <w:t>What will challenge my students most in this text? What supports can I provide?</w:t>
      </w:r>
    </w:p>
    <w:p w14:paraId="6D85A3A2" w14:textId="77777777" w:rsidR="00593654" w:rsidRPr="00086BA3" w:rsidRDefault="00593654" w:rsidP="00086BA3">
      <w:pPr>
        <w:spacing w:after="0" w:line="240" w:lineRule="auto"/>
        <w:ind w:left="720"/>
        <w:rPr>
          <w:i/>
          <w:sz w:val="24"/>
          <w:szCs w:val="24"/>
        </w:rPr>
      </w:pPr>
      <w:r w:rsidRPr="00086BA3">
        <w:rPr>
          <w:i/>
          <w:sz w:val="24"/>
          <w:szCs w:val="24"/>
        </w:rPr>
        <w:t>Background knowledge of the setting will be a challenge for the students. Supports will be provided through online resources and information provided throughout the text as it is read to the students.</w:t>
      </w:r>
    </w:p>
    <w:p w14:paraId="3AE37211" w14:textId="77777777" w:rsidR="00593654" w:rsidRDefault="00593654" w:rsidP="005825A3">
      <w:pPr>
        <w:spacing w:after="0" w:line="240" w:lineRule="auto"/>
        <w:ind w:firstLine="720"/>
        <w:rPr>
          <w:sz w:val="24"/>
          <w:szCs w:val="24"/>
        </w:rPr>
      </w:pPr>
    </w:p>
    <w:p w14:paraId="429BC586" w14:textId="77777777" w:rsidR="00593654" w:rsidRDefault="00593654" w:rsidP="005825A3">
      <w:pPr>
        <w:spacing w:after="0" w:line="240" w:lineRule="auto"/>
        <w:ind w:firstLine="720"/>
        <w:rPr>
          <w:sz w:val="24"/>
          <w:szCs w:val="24"/>
        </w:rPr>
      </w:pPr>
      <w:r w:rsidRPr="004E3662">
        <w:rPr>
          <w:sz w:val="24"/>
          <w:szCs w:val="24"/>
        </w:rPr>
        <w:t>How will this text help my students build knowledge about the world?</w:t>
      </w:r>
    </w:p>
    <w:p w14:paraId="6CF58D3A" w14:textId="77777777" w:rsidR="00593654" w:rsidRPr="00086BA3" w:rsidRDefault="00593654" w:rsidP="00086BA3">
      <w:pPr>
        <w:spacing w:after="0" w:line="240" w:lineRule="auto"/>
        <w:ind w:left="720"/>
        <w:rPr>
          <w:i/>
          <w:sz w:val="24"/>
          <w:szCs w:val="24"/>
        </w:rPr>
      </w:pPr>
      <w:r w:rsidRPr="00086BA3">
        <w:rPr>
          <w:i/>
          <w:sz w:val="24"/>
          <w:szCs w:val="24"/>
        </w:rPr>
        <w:t>Students will learn about a friendship developed between a mammal and a reptile as they are learning about the needs of the tortoise and the baby hippo.</w:t>
      </w:r>
    </w:p>
    <w:p w14:paraId="2337EB53" w14:textId="77777777" w:rsidR="00593654" w:rsidRDefault="00593654" w:rsidP="005825A3">
      <w:pPr>
        <w:spacing w:after="0" w:line="240" w:lineRule="auto"/>
        <w:ind w:firstLine="720"/>
        <w:rPr>
          <w:sz w:val="24"/>
          <w:szCs w:val="24"/>
        </w:rPr>
      </w:pPr>
    </w:p>
    <w:p w14:paraId="334B8F5E" w14:textId="77777777" w:rsidR="00593654" w:rsidRDefault="00593654"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74C7D62C" w14:textId="77777777" w:rsidR="00593654" w:rsidRPr="009E0473" w:rsidRDefault="00593654" w:rsidP="009E0473">
      <w:pPr>
        <w:pStyle w:val="ListParagraph"/>
        <w:spacing w:after="0" w:line="240" w:lineRule="auto"/>
        <w:rPr>
          <w:b/>
          <w:sz w:val="24"/>
          <w:szCs w:val="24"/>
        </w:rPr>
      </w:pPr>
      <w:r>
        <w:rPr>
          <w:sz w:val="24"/>
          <w:szCs w:val="24"/>
        </w:rPr>
        <w:t>What grade does this book best belong in?</w:t>
      </w:r>
    </w:p>
    <w:p w14:paraId="31704BB3" w14:textId="3DF58D53" w:rsidR="00C814D7" w:rsidRDefault="00593654" w:rsidP="00CA07EF">
      <w:pPr>
        <w:spacing w:after="0" w:line="360" w:lineRule="auto"/>
        <w:rPr>
          <w:sz w:val="24"/>
          <w:szCs w:val="24"/>
        </w:rPr>
      </w:pPr>
      <w:r>
        <w:rPr>
          <w:sz w:val="24"/>
          <w:szCs w:val="24"/>
        </w:rPr>
        <w:tab/>
        <w:t>2</w:t>
      </w:r>
      <w:r w:rsidRPr="00F10451">
        <w:rPr>
          <w:sz w:val="24"/>
          <w:szCs w:val="24"/>
          <w:vertAlign w:val="superscript"/>
        </w:rPr>
        <w:t>nd</w:t>
      </w:r>
      <w:r>
        <w:rPr>
          <w:sz w:val="24"/>
          <w:szCs w:val="24"/>
        </w:rPr>
        <w:t xml:space="preserve"> grade</w:t>
      </w:r>
    </w:p>
    <w:p w14:paraId="7E740BB2" w14:textId="77777777" w:rsidR="00C814D7" w:rsidRPr="00C814D7" w:rsidRDefault="00C814D7" w:rsidP="00C814D7">
      <w:pPr>
        <w:rPr>
          <w:sz w:val="24"/>
          <w:szCs w:val="24"/>
        </w:rPr>
      </w:pPr>
    </w:p>
    <w:p w14:paraId="04500CF0" w14:textId="77777777" w:rsidR="00C814D7" w:rsidRPr="00C814D7" w:rsidRDefault="00C814D7" w:rsidP="00C814D7">
      <w:pPr>
        <w:rPr>
          <w:sz w:val="24"/>
          <w:szCs w:val="24"/>
        </w:rPr>
      </w:pPr>
    </w:p>
    <w:p w14:paraId="232A6BED" w14:textId="77777777" w:rsidR="00C814D7" w:rsidRPr="00C814D7" w:rsidRDefault="00C814D7" w:rsidP="00C814D7">
      <w:pPr>
        <w:rPr>
          <w:sz w:val="24"/>
          <w:szCs w:val="24"/>
        </w:rPr>
      </w:pPr>
    </w:p>
    <w:p w14:paraId="68205FEC" w14:textId="77777777" w:rsidR="00C814D7" w:rsidRPr="00C814D7" w:rsidRDefault="00C814D7" w:rsidP="00C814D7">
      <w:pPr>
        <w:rPr>
          <w:sz w:val="24"/>
          <w:szCs w:val="24"/>
        </w:rPr>
      </w:pPr>
    </w:p>
    <w:p w14:paraId="30BC98C5" w14:textId="77777777" w:rsidR="00C814D7" w:rsidRPr="00C814D7" w:rsidRDefault="00C814D7" w:rsidP="00C814D7">
      <w:pPr>
        <w:rPr>
          <w:sz w:val="24"/>
          <w:szCs w:val="24"/>
        </w:rPr>
      </w:pPr>
    </w:p>
    <w:p w14:paraId="274E9759" w14:textId="77777777" w:rsidR="00C814D7" w:rsidRPr="00C814D7" w:rsidRDefault="00C814D7" w:rsidP="00C814D7">
      <w:pPr>
        <w:rPr>
          <w:sz w:val="24"/>
          <w:szCs w:val="24"/>
        </w:rPr>
      </w:pPr>
    </w:p>
    <w:p w14:paraId="61764DB3" w14:textId="77777777" w:rsidR="00C814D7" w:rsidRPr="00C814D7" w:rsidRDefault="00C814D7" w:rsidP="00C814D7">
      <w:pPr>
        <w:rPr>
          <w:sz w:val="24"/>
          <w:szCs w:val="24"/>
        </w:rPr>
      </w:pPr>
    </w:p>
    <w:p w14:paraId="2CE09B8E" w14:textId="77777777" w:rsidR="00C814D7" w:rsidRPr="00C814D7" w:rsidRDefault="00C814D7" w:rsidP="00C814D7">
      <w:pPr>
        <w:rPr>
          <w:sz w:val="24"/>
          <w:szCs w:val="24"/>
        </w:rPr>
      </w:pPr>
    </w:p>
    <w:p w14:paraId="103B8A43" w14:textId="5741809A" w:rsidR="00C814D7" w:rsidRDefault="00C814D7" w:rsidP="00C814D7">
      <w:pPr>
        <w:rPr>
          <w:sz w:val="24"/>
          <w:szCs w:val="24"/>
        </w:rPr>
      </w:pPr>
    </w:p>
    <w:p w14:paraId="442F3301" w14:textId="77777777" w:rsidR="00C814D7" w:rsidRDefault="00C814D7" w:rsidP="00C814D7">
      <w:pPr>
        <w:rPr>
          <w:sz w:val="24"/>
          <w:szCs w:val="24"/>
        </w:rPr>
      </w:pPr>
      <w:bookmarkStart w:id="3" w:name="_Hlk509078348"/>
    </w:p>
    <w:p w14:paraId="6893C88A" w14:textId="77777777" w:rsidR="00C814D7" w:rsidRDefault="00C814D7" w:rsidP="00C814D7">
      <w:pPr>
        <w:rPr>
          <w:sz w:val="24"/>
          <w:szCs w:val="24"/>
        </w:rPr>
      </w:pPr>
    </w:p>
    <w:p w14:paraId="05276E7C" w14:textId="77777777" w:rsidR="00C814D7" w:rsidRDefault="00C814D7" w:rsidP="00C814D7">
      <w:pPr>
        <w:rPr>
          <w:sz w:val="24"/>
          <w:szCs w:val="24"/>
        </w:rPr>
      </w:pPr>
    </w:p>
    <w:p w14:paraId="0D832D59" w14:textId="77777777" w:rsidR="00C814D7" w:rsidRDefault="00C814D7" w:rsidP="00C814D7">
      <w:pPr>
        <w:rPr>
          <w:sz w:val="24"/>
          <w:szCs w:val="24"/>
        </w:rPr>
      </w:pPr>
    </w:p>
    <w:p w14:paraId="016A5EB6" w14:textId="77777777" w:rsidR="00C814D7" w:rsidRDefault="00C814D7" w:rsidP="00C814D7">
      <w:pPr>
        <w:rPr>
          <w:sz w:val="24"/>
          <w:szCs w:val="24"/>
        </w:rPr>
      </w:pPr>
    </w:p>
    <w:p w14:paraId="331FC5B5" w14:textId="77777777" w:rsidR="00C814D7" w:rsidRDefault="00C814D7" w:rsidP="00C814D7">
      <w:pPr>
        <w:rPr>
          <w:sz w:val="24"/>
          <w:szCs w:val="24"/>
        </w:rPr>
      </w:pPr>
    </w:p>
    <w:p w14:paraId="087F9F78" w14:textId="77777777" w:rsidR="00C814D7" w:rsidRDefault="00C814D7" w:rsidP="00C814D7">
      <w:pPr>
        <w:rPr>
          <w:sz w:val="24"/>
          <w:szCs w:val="24"/>
        </w:rPr>
      </w:pPr>
    </w:p>
    <w:p w14:paraId="4781FB56" w14:textId="77777777" w:rsidR="00C814D7" w:rsidRDefault="00C814D7" w:rsidP="00C814D7">
      <w:pPr>
        <w:rPr>
          <w:sz w:val="24"/>
          <w:szCs w:val="24"/>
        </w:rPr>
      </w:pPr>
    </w:p>
    <w:p w14:paraId="5BD86B19" w14:textId="77777777" w:rsidR="00C814D7" w:rsidRDefault="00C814D7" w:rsidP="00C814D7">
      <w:pPr>
        <w:rPr>
          <w:sz w:val="24"/>
          <w:szCs w:val="24"/>
        </w:rPr>
      </w:pPr>
    </w:p>
    <w:p w14:paraId="232B26EA" w14:textId="77777777" w:rsidR="00C814D7" w:rsidRDefault="00C814D7" w:rsidP="00C814D7">
      <w:pPr>
        <w:rPr>
          <w:sz w:val="24"/>
          <w:szCs w:val="24"/>
        </w:rPr>
      </w:pPr>
    </w:p>
    <w:p w14:paraId="151BF87D" w14:textId="77777777" w:rsidR="00C814D7" w:rsidRDefault="00C814D7" w:rsidP="00C814D7">
      <w:pPr>
        <w:rPr>
          <w:sz w:val="24"/>
          <w:szCs w:val="24"/>
        </w:rPr>
      </w:pPr>
    </w:p>
    <w:p w14:paraId="1D967F90" w14:textId="03CE1C2F" w:rsidR="00C814D7" w:rsidRDefault="00C814D7" w:rsidP="00C814D7">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3"/>
    <w:p w14:paraId="06EF6A44" w14:textId="7A7BEB7B" w:rsidR="00593654" w:rsidRPr="00C814D7" w:rsidRDefault="00593654" w:rsidP="00C814D7">
      <w:pPr>
        <w:tabs>
          <w:tab w:val="left" w:pos="1365"/>
        </w:tabs>
        <w:rPr>
          <w:sz w:val="24"/>
          <w:szCs w:val="24"/>
        </w:rPr>
      </w:pPr>
    </w:p>
    <w:sectPr w:rsidR="00593654" w:rsidRPr="00C814D7" w:rsidSect="00C814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2375" w14:textId="77777777" w:rsidR="00D355E6" w:rsidRDefault="00D355E6" w:rsidP="007C5C7E">
      <w:pPr>
        <w:spacing w:after="0" w:line="240" w:lineRule="auto"/>
      </w:pPr>
      <w:r>
        <w:separator/>
      </w:r>
    </w:p>
  </w:endnote>
  <w:endnote w:type="continuationSeparator" w:id="0">
    <w:p w14:paraId="6CDB8BA9" w14:textId="77777777" w:rsidR="00D355E6" w:rsidRDefault="00D355E6" w:rsidP="007C5C7E">
      <w:pPr>
        <w:spacing w:after="0" w:line="240" w:lineRule="auto"/>
      </w:pPr>
      <w:r>
        <w:continuationSeparator/>
      </w:r>
    </w:p>
  </w:endnote>
  <w:endnote w:type="continuationNotice" w:id="1">
    <w:p w14:paraId="6B8F0742" w14:textId="77777777" w:rsidR="00D355E6" w:rsidRDefault="00D35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86015"/>
      <w:docPartObj>
        <w:docPartGallery w:val="Page Numbers (Bottom of Page)"/>
        <w:docPartUnique/>
      </w:docPartObj>
    </w:sdtPr>
    <w:sdtEndPr>
      <w:rPr>
        <w:rFonts w:ascii="Lucida Sans" w:hAnsi="Lucida Sans"/>
        <w:noProof/>
        <w:sz w:val="16"/>
        <w:szCs w:val="16"/>
      </w:rPr>
    </w:sdtEndPr>
    <w:sdtContent>
      <w:p w14:paraId="54659195" w14:textId="0C562BAC" w:rsidR="00C814D7" w:rsidRPr="00C814D7" w:rsidRDefault="00C814D7">
        <w:pPr>
          <w:pStyle w:val="Footer"/>
          <w:jc w:val="right"/>
          <w:rPr>
            <w:rFonts w:ascii="Lucida Sans" w:hAnsi="Lucida Sans"/>
            <w:sz w:val="16"/>
            <w:szCs w:val="16"/>
          </w:rPr>
        </w:pPr>
        <w:r w:rsidRPr="00C814D7">
          <w:rPr>
            <w:rFonts w:ascii="Lucida Sans" w:hAnsi="Lucida Sans"/>
            <w:sz w:val="16"/>
            <w:szCs w:val="16"/>
          </w:rPr>
          <w:fldChar w:fldCharType="begin"/>
        </w:r>
        <w:r w:rsidRPr="00C814D7">
          <w:rPr>
            <w:rFonts w:ascii="Lucida Sans" w:hAnsi="Lucida Sans"/>
            <w:sz w:val="16"/>
            <w:szCs w:val="16"/>
          </w:rPr>
          <w:instrText xml:space="preserve"> PAGE   \* MERGEFORMAT </w:instrText>
        </w:r>
        <w:r w:rsidRPr="00C814D7">
          <w:rPr>
            <w:rFonts w:ascii="Lucida Sans" w:hAnsi="Lucida Sans"/>
            <w:sz w:val="16"/>
            <w:szCs w:val="16"/>
          </w:rPr>
          <w:fldChar w:fldCharType="separate"/>
        </w:r>
        <w:r w:rsidR="00F03EAD">
          <w:rPr>
            <w:rFonts w:ascii="Lucida Sans" w:hAnsi="Lucida Sans"/>
            <w:noProof/>
            <w:sz w:val="16"/>
            <w:szCs w:val="16"/>
          </w:rPr>
          <w:t>16</w:t>
        </w:r>
        <w:r w:rsidRPr="00C814D7">
          <w:rPr>
            <w:rFonts w:ascii="Lucida Sans" w:hAnsi="Lucida Sans"/>
            <w:noProof/>
            <w:sz w:val="16"/>
            <w:szCs w:val="16"/>
          </w:rPr>
          <w:fldChar w:fldCharType="end"/>
        </w:r>
      </w:p>
    </w:sdtContent>
  </w:sdt>
  <w:p w14:paraId="00D205D5" w14:textId="1D859DE1" w:rsidR="00C814D7" w:rsidRDefault="00C814D7" w:rsidP="00C814D7">
    <w:pPr>
      <w:pStyle w:val="Footer"/>
      <w:jc w:val="center"/>
    </w:pPr>
    <w:r>
      <w:rPr>
        <w:noProof/>
      </w:rPr>
      <w:drawing>
        <wp:inline distT="0" distB="0" distL="0" distR="0" wp14:anchorId="2A068466" wp14:editId="571217B8">
          <wp:extent cx="3090672" cy="1920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F2E4E" w14:textId="77777777" w:rsidR="00D355E6" w:rsidRDefault="00D355E6" w:rsidP="007C5C7E">
      <w:pPr>
        <w:spacing w:after="0" w:line="240" w:lineRule="auto"/>
      </w:pPr>
      <w:r>
        <w:separator/>
      </w:r>
    </w:p>
  </w:footnote>
  <w:footnote w:type="continuationSeparator" w:id="0">
    <w:p w14:paraId="79EFA78E" w14:textId="77777777" w:rsidR="00D355E6" w:rsidRDefault="00D355E6" w:rsidP="007C5C7E">
      <w:pPr>
        <w:spacing w:after="0" w:line="240" w:lineRule="auto"/>
      </w:pPr>
      <w:r>
        <w:continuationSeparator/>
      </w:r>
    </w:p>
  </w:footnote>
  <w:footnote w:type="continuationNotice" w:id="1">
    <w:p w14:paraId="4EF79FA6" w14:textId="77777777" w:rsidR="00D355E6" w:rsidRDefault="00D355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AAF7" w14:textId="77777777" w:rsidR="00351E5D" w:rsidRDefault="00351E5D" w:rsidP="001034D9">
    <w:pPr>
      <w:pStyle w:val="Header"/>
      <w:jc w:val="center"/>
    </w:pPr>
    <w:r>
      <w:t>Caddo Parish Schools</w:t>
    </w:r>
    <w:r>
      <w:tab/>
    </w:r>
    <w:r>
      <w:rPr>
        <w:i/>
      </w:rPr>
      <w:t>Owen &amp; Mzee</w:t>
    </w:r>
    <w:r>
      <w:tab/>
      <w:t>Recommended for Grade 2</w:t>
    </w:r>
  </w:p>
  <w:p w14:paraId="46D57C47" w14:textId="77777777" w:rsidR="00351E5D" w:rsidRDefault="00351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42673BE"/>
    <w:multiLevelType w:val="hybridMultilevel"/>
    <w:tmpl w:val="1F323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47386"/>
    <w:multiLevelType w:val="hybridMultilevel"/>
    <w:tmpl w:val="3EDE1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3BB2DC5"/>
    <w:multiLevelType w:val="hybridMultilevel"/>
    <w:tmpl w:val="22881A86"/>
    <w:lvl w:ilvl="0" w:tplc="03C29C3C">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4"/>
  </w:num>
  <w:num w:numId="3">
    <w:abstractNumId w:val="6"/>
  </w:num>
  <w:num w:numId="4">
    <w:abstractNumId w:val="5"/>
  </w:num>
  <w:num w:numId="5">
    <w:abstractNumId w:val="1"/>
  </w:num>
  <w:num w:numId="6">
    <w:abstractNumId w:val="7"/>
  </w:num>
  <w:num w:numId="7">
    <w:abstractNumId w:val="12"/>
  </w:num>
  <w:num w:numId="8">
    <w:abstractNumId w:val="0"/>
  </w:num>
  <w:num w:numId="9">
    <w:abstractNumId w:val="16"/>
  </w:num>
  <w:num w:numId="10">
    <w:abstractNumId w:val="13"/>
  </w:num>
  <w:num w:numId="11">
    <w:abstractNumId w:val="15"/>
  </w:num>
  <w:num w:numId="12">
    <w:abstractNumId w:val="2"/>
  </w:num>
  <w:num w:numId="13">
    <w:abstractNumId w:val="17"/>
  </w:num>
  <w:num w:numId="14">
    <w:abstractNumId w:val="11"/>
  </w:num>
  <w:num w:numId="15">
    <w:abstractNumId w:val="8"/>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70F"/>
    <w:rsid w:val="00010483"/>
    <w:rsid w:val="000166A5"/>
    <w:rsid w:val="00023430"/>
    <w:rsid w:val="00026D6A"/>
    <w:rsid w:val="00033EBD"/>
    <w:rsid w:val="000348B8"/>
    <w:rsid w:val="0003628C"/>
    <w:rsid w:val="000601D8"/>
    <w:rsid w:val="000629C6"/>
    <w:rsid w:val="00070277"/>
    <w:rsid w:val="000718C4"/>
    <w:rsid w:val="00073BCC"/>
    <w:rsid w:val="0007569E"/>
    <w:rsid w:val="000811D2"/>
    <w:rsid w:val="00081A99"/>
    <w:rsid w:val="00086BA3"/>
    <w:rsid w:val="00093A75"/>
    <w:rsid w:val="00097A95"/>
    <w:rsid w:val="000B1A61"/>
    <w:rsid w:val="000B21CE"/>
    <w:rsid w:val="000B5786"/>
    <w:rsid w:val="000C1F21"/>
    <w:rsid w:val="000C389A"/>
    <w:rsid w:val="000D72FB"/>
    <w:rsid w:val="000F1710"/>
    <w:rsid w:val="000F58E6"/>
    <w:rsid w:val="00101696"/>
    <w:rsid w:val="001034D9"/>
    <w:rsid w:val="00105D27"/>
    <w:rsid w:val="00107D15"/>
    <w:rsid w:val="00110DC7"/>
    <w:rsid w:val="001119CB"/>
    <w:rsid w:val="00112A40"/>
    <w:rsid w:val="00133235"/>
    <w:rsid w:val="00135757"/>
    <w:rsid w:val="00144A4B"/>
    <w:rsid w:val="001458BA"/>
    <w:rsid w:val="00160A2C"/>
    <w:rsid w:val="001706B3"/>
    <w:rsid w:val="00172736"/>
    <w:rsid w:val="00174578"/>
    <w:rsid w:val="00174BEF"/>
    <w:rsid w:val="00177848"/>
    <w:rsid w:val="001862BD"/>
    <w:rsid w:val="0018635B"/>
    <w:rsid w:val="00193EB0"/>
    <w:rsid w:val="001A4AB9"/>
    <w:rsid w:val="001B32EC"/>
    <w:rsid w:val="001C1D02"/>
    <w:rsid w:val="001C7D7D"/>
    <w:rsid w:val="001E2923"/>
    <w:rsid w:val="001E3145"/>
    <w:rsid w:val="001F1840"/>
    <w:rsid w:val="00206279"/>
    <w:rsid w:val="002269C7"/>
    <w:rsid w:val="00243F2C"/>
    <w:rsid w:val="00247713"/>
    <w:rsid w:val="00255209"/>
    <w:rsid w:val="002816BC"/>
    <w:rsid w:val="00286F6B"/>
    <w:rsid w:val="00287850"/>
    <w:rsid w:val="0029302A"/>
    <w:rsid w:val="00293076"/>
    <w:rsid w:val="002B0364"/>
    <w:rsid w:val="002B4002"/>
    <w:rsid w:val="002C77A8"/>
    <w:rsid w:val="002D7978"/>
    <w:rsid w:val="002E122F"/>
    <w:rsid w:val="002E2972"/>
    <w:rsid w:val="002E3940"/>
    <w:rsid w:val="002E4B27"/>
    <w:rsid w:val="002E6B19"/>
    <w:rsid w:val="002F4D99"/>
    <w:rsid w:val="002F52C2"/>
    <w:rsid w:val="002F6E5E"/>
    <w:rsid w:val="003146C4"/>
    <w:rsid w:val="00317539"/>
    <w:rsid w:val="00320A5A"/>
    <w:rsid w:val="0033568A"/>
    <w:rsid w:val="00345297"/>
    <w:rsid w:val="00351E5D"/>
    <w:rsid w:val="003576D0"/>
    <w:rsid w:val="00357D5B"/>
    <w:rsid w:val="00361B14"/>
    <w:rsid w:val="003633A7"/>
    <w:rsid w:val="00382434"/>
    <w:rsid w:val="0039556B"/>
    <w:rsid w:val="00396995"/>
    <w:rsid w:val="003A0823"/>
    <w:rsid w:val="003C1ABD"/>
    <w:rsid w:val="003C4B0D"/>
    <w:rsid w:val="003D16C5"/>
    <w:rsid w:val="003E0AAA"/>
    <w:rsid w:val="003F1C82"/>
    <w:rsid w:val="003F224F"/>
    <w:rsid w:val="003F2F21"/>
    <w:rsid w:val="003F65B5"/>
    <w:rsid w:val="00402B6A"/>
    <w:rsid w:val="0041303A"/>
    <w:rsid w:val="004254AF"/>
    <w:rsid w:val="0043029A"/>
    <w:rsid w:val="00433701"/>
    <w:rsid w:val="004348C4"/>
    <w:rsid w:val="00440BD0"/>
    <w:rsid w:val="00456384"/>
    <w:rsid w:val="00457D5F"/>
    <w:rsid w:val="004661F5"/>
    <w:rsid w:val="0047762A"/>
    <w:rsid w:val="004A0642"/>
    <w:rsid w:val="004A47B4"/>
    <w:rsid w:val="004B2372"/>
    <w:rsid w:val="004C328D"/>
    <w:rsid w:val="004C493C"/>
    <w:rsid w:val="004D3BFD"/>
    <w:rsid w:val="004E1D62"/>
    <w:rsid w:val="004E3662"/>
    <w:rsid w:val="004E6A5C"/>
    <w:rsid w:val="004E78A7"/>
    <w:rsid w:val="004F475A"/>
    <w:rsid w:val="00500393"/>
    <w:rsid w:val="00501DD1"/>
    <w:rsid w:val="00507FB9"/>
    <w:rsid w:val="00511F20"/>
    <w:rsid w:val="00513826"/>
    <w:rsid w:val="0052129A"/>
    <w:rsid w:val="005222B3"/>
    <w:rsid w:val="00526A63"/>
    <w:rsid w:val="00541E1D"/>
    <w:rsid w:val="00545861"/>
    <w:rsid w:val="005464AA"/>
    <w:rsid w:val="00551164"/>
    <w:rsid w:val="00557D31"/>
    <w:rsid w:val="0057360F"/>
    <w:rsid w:val="005818BC"/>
    <w:rsid w:val="005825A3"/>
    <w:rsid w:val="0058463C"/>
    <w:rsid w:val="00585417"/>
    <w:rsid w:val="0059136E"/>
    <w:rsid w:val="00593654"/>
    <w:rsid w:val="00595C59"/>
    <w:rsid w:val="005B6C42"/>
    <w:rsid w:val="005C4542"/>
    <w:rsid w:val="005E19FD"/>
    <w:rsid w:val="005E3FAB"/>
    <w:rsid w:val="005F445E"/>
    <w:rsid w:val="005F6F91"/>
    <w:rsid w:val="00607349"/>
    <w:rsid w:val="0061473C"/>
    <w:rsid w:val="00615EFE"/>
    <w:rsid w:val="006175CB"/>
    <w:rsid w:val="006232E3"/>
    <w:rsid w:val="00627626"/>
    <w:rsid w:val="00640A10"/>
    <w:rsid w:val="00650230"/>
    <w:rsid w:val="00665478"/>
    <w:rsid w:val="00685FCC"/>
    <w:rsid w:val="006A0D76"/>
    <w:rsid w:val="006A612F"/>
    <w:rsid w:val="006B0EFD"/>
    <w:rsid w:val="006B4055"/>
    <w:rsid w:val="006E60E1"/>
    <w:rsid w:val="006F03E1"/>
    <w:rsid w:val="00711F4B"/>
    <w:rsid w:val="0071580F"/>
    <w:rsid w:val="00723A87"/>
    <w:rsid w:val="007265FC"/>
    <w:rsid w:val="00730573"/>
    <w:rsid w:val="00733962"/>
    <w:rsid w:val="00740ED9"/>
    <w:rsid w:val="00754A7A"/>
    <w:rsid w:val="00760CCF"/>
    <w:rsid w:val="00782AB9"/>
    <w:rsid w:val="00784839"/>
    <w:rsid w:val="00785F98"/>
    <w:rsid w:val="00792B6D"/>
    <w:rsid w:val="007A1465"/>
    <w:rsid w:val="007A25A6"/>
    <w:rsid w:val="007A4545"/>
    <w:rsid w:val="007B449E"/>
    <w:rsid w:val="007B5746"/>
    <w:rsid w:val="007C1EF1"/>
    <w:rsid w:val="007C2CF3"/>
    <w:rsid w:val="007C5C7E"/>
    <w:rsid w:val="007D3083"/>
    <w:rsid w:val="007D5DB0"/>
    <w:rsid w:val="007F325E"/>
    <w:rsid w:val="008101BC"/>
    <w:rsid w:val="00813997"/>
    <w:rsid w:val="00816EE6"/>
    <w:rsid w:val="0082475F"/>
    <w:rsid w:val="00826E9D"/>
    <w:rsid w:val="00841C15"/>
    <w:rsid w:val="008437BA"/>
    <w:rsid w:val="008465B6"/>
    <w:rsid w:val="008517EB"/>
    <w:rsid w:val="0085224F"/>
    <w:rsid w:val="0085291B"/>
    <w:rsid w:val="0085499A"/>
    <w:rsid w:val="00857AA6"/>
    <w:rsid w:val="00861698"/>
    <w:rsid w:val="00892F63"/>
    <w:rsid w:val="008A3ED3"/>
    <w:rsid w:val="008B13E1"/>
    <w:rsid w:val="008C1304"/>
    <w:rsid w:val="008C6882"/>
    <w:rsid w:val="008D142B"/>
    <w:rsid w:val="008D30C9"/>
    <w:rsid w:val="008E2817"/>
    <w:rsid w:val="008E2FB2"/>
    <w:rsid w:val="008E7647"/>
    <w:rsid w:val="00920D65"/>
    <w:rsid w:val="00921DF4"/>
    <w:rsid w:val="00922685"/>
    <w:rsid w:val="00927DFE"/>
    <w:rsid w:val="0093038E"/>
    <w:rsid w:val="00933D2B"/>
    <w:rsid w:val="0093474C"/>
    <w:rsid w:val="00934E63"/>
    <w:rsid w:val="009361BC"/>
    <w:rsid w:val="0095234C"/>
    <w:rsid w:val="00970FBD"/>
    <w:rsid w:val="00981312"/>
    <w:rsid w:val="00986747"/>
    <w:rsid w:val="00990125"/>
    <w:rsid w:val="009A5C5D"/>
    <w:rsid w:val="009B08A6"/>
    <w:rsid w:val="009B2F14"/>
    <w:rsid w:val="009C6493"/>
    <w:rsid w:val="009D602B"/>
    <w:rsid w:val="009E0473"/>
    <w:rsid w:val="009E6E94"/>
    <w:rsid w:val="009F5CB5"/>
    <w:rsid w:val="00A13E02"/>
    <w:rsid w:val="00A23D27"/>
    <w:rsid w:val="00A32132"/>
    <w:rsid w:val="00A32D45"/>
    <w:rsid w:val="00A40A8F"/>
    <w:rsid w:val="00A4516C"/>
    <w:rsid w:val="00A52049"/>
    <w:rsid w:val="00A7045F"/>
    <w:rsid w:val="00A74BCC"/>
    <w:rsid w:val="00A803B0"/>
    <w:rsid w:val="00A8318F"/>
    <w:rsid w:val="00A859E6"/>
    <w:rsid w:val="00AA210B"/>
    <w:rsid w:val="00AB163C"/>
    <w:rsid w:val="00AC0831"/>
    <w:rsid w:val="00AC090F"/>
    <w:rsid w:val="00AC28C4"/>
    <w:rsid w:val="00AC350E"/>
    <w:rsid w:val="00AC67AC"/>
    <w:rsid w:val="00AD0170"/>
    <w:rsid w:val="00AD118E"/>
    <w:rsid w:val="00AD155A"/>
    <w:rsid w:val="00AD61C3"/>
    <w:rsid w:val="00AD6835"/>
    <w:rsid w:val="00AE187D"/>
    <w:rsid w:val="00AF025D"/>
    <w:rsid w:val="00AF2011"/>
    <w:rsid w:val="00AF6459"/>
    <w:rsid w:val="00B0000C"/>
    <w:rsid w:val="00B00CD0"/>
    <w:rsid w:val="00B02726"/>
    <w:rsid w:val="00B13FBF"/>
    <w:rsid w:val="00B35123"/>
    <w:rsid w:val="00B44D3C"/>
    <w:rsid w:val="00B45808"/>
    <w:rsid w:val="00B474EF"/>
    <w:rsid w:val="00B847AE"/>
    <w:rsid w:val="00B91E29"/>
    <w:rsid w:val="00B94599"/>
    <w:rsid w:val="00B9763E"/>
    <w:rsid w:val="00BA4CDB"/>
    <w:rsid w:val="00BA58B0"/>
    <w:rsid w:val="00BB1ED9"/>
    <w:rsid w:val="00BB626D"/>
    <w:rsid w:val="00BC3AE5"/>
    <w:rsid w:val="00BC55B1"/>
    <w:rsid w:val="00BE2A09"/>
    <w:rsid w:val="00BE3609"/>
    <w:rsid w:val="00BE64AB"/>
    <w:rsid w:val="00BE744E"/>
    <w:rsid w:val="00C05FC7"/>
    <w:rsid w:val="00C0754E"/>
    <w:rsid w:val="00C15152"/>
    <w:rsid w:val="00C21B08"/>
    <w:rsid w:val="00C2344E"/>
    <w:rsid w:val="00C42537"/>
    <w:rsid w:val="00C5682C"/>
    <w:rsid w:val="00C6107E"/>
    <w:rsid w:val="00C6211D"/>
    <w:rsid w:val="00C62ECC"/>
    <w:rsid w:val="00C67BC6"/>
    <w:rsid w:val="00C75F0E"/>
    <w:rsid w:val="00C814D7"/>
    <w:rsid w:val="00C9279B"/>
    <w:rsid w:val="00CA07EF"/>
    <w:rsid w:val="00CA218E"/>
    <w:rsid w:val="00CC0E7F"/>
    <w:rsid w:val="00CC3781"/>
    <w:rsid w:val="00CC51A2"/>
    <w:rsid w:val="00CD2949"/>
    <w:rsid w:val="00CD3C10"/>
    <w:rsid w:val="00CD4D12"/>
    <w:rsid w:val="00CD6B7F"/>
    <w:rsid w:val="00CE053E"/>
    <w:rsid w:val="00CF01CC"/>
    <w:rsid w:val="00CF3DCC"/>
    <w:rsid w:val="00CF540E"/>
    <w:rsid w:val="00D06B42"/>
    <w:rsid w:val="00D07F10"/>
    <w:rsid w:val="00D10176"/>
    <w:rsid w:val="00D13E69"/>
    <w:rsid w:val="00D140AD"/>
    <w:rsid w:val="00D355E6"/>
    <w:rsid w:val="00D42348"/>
    <w:rsid w:val="00D50B26"/>
    <w:rsid w:val="00D565D3"/>
    <w:rsid w:val="00D73564"/>
    <w:rsid w:val="00D82B1D"/>
    <w:rsid w:val="00D84DEC"/>
    <w:rsid w:val="00D90B38"/>
    <w:rsid w:val="00D96F8F"/>
    <w:rsid w:val="00DA55BE"/>
    <w:rsid w:val="00DA6AE5"/>
    <w:rsid w:val="00DB308F"/>
    <w:rsid w:val="00DC4F7E"/>
    <w:rsid w:val="00DC5C06"/>
    <w:rsid w:val="00DD1885"/>
    <w:rsid w:val="00DD24CF"/>
    <w:rsid w:val="00DD6F84"/>
    <w:rsid w:val="00DD7701"/>
    <w:rsid w:val="00DE1AD9"/>
    <w:rsid w:val="00DE37B3"/>
    <w:rsid w:val="00DE7285"/>
    <w:rsid w:val="00E135D8"/>
    <w:rsid w:val="00E16B2D"/>
    <w:rsid w:val="00E22959"/>
    <w:rsid w:val="00E40674"/>
    <w:rsid w:val="00E44C8B"/>
    <w:rsid w:val="00E54502"/>
    <w:rsid w:val="00E652DA"/>
    <w:rsid w:val="00E706FB"/>
    <w:rsid w:val="00E7112C"/>
    <w:rsid w:val="00E76590"/>
    <w:rsid w:val="00E929DE"/>
    <w:rsid w:val="00EB4332"/>
    <w:rsid w:val="00EC12AF"/>
    <w:rsid w:val="00EC5BA5"/>
    <w:rsid w:val="00EE728E"/>
    <w:rsid w:val="00EE74AA"/>
    <w:rsid w:val="00EF2977"/>
    <w:rsid w:val="00F03EAD"/>
    <w:rsid w:val="00F05D0B"/>
    <w:rsid w:val="00F10451"/>
    <w:rsid w:val="00F11C8D"/>
    <w:rsid w:val="00F12AEB"/>
    <w:rsid w:val="00F36219"/>
    <w:rsid w:val="00F37E68"/>
    <w:rsid w:val="00F53905"/>
    <w:rsid w:val="00F60B53"/>
    <w:rsid w:val="00F654BF"/>
    <w:rsid w:val="00F66AC9"/>
    <w:rsid w:val="00F738C8"/>
    <w:rsid w:val="00F76673"/>
    <w:rsid w:val="00F80A15"/>
    <w:rsid w:val="00F80BD9"/>
    <w:rsid w:val="00F8197E"/>
    <w:rsid w:val="00F87EC0"/>
    <w:rsid w:val="00F93D68"/>
    <w:rsid w:val="00F94157"/>
    <w:rsid w:val="00F9689F"/>
    <w:rsid w:val="00F975B9"/>
    <w:rsid w:val="00FA165E"/>
    <w:rsid w:val="00FA3194"/>
    <w:rsid w:val="00FB19B7"/>
    <w:rsid w:val="00FB2380"/>
    <w:rsid w:val="00FC0021"/>
    <w:rsid w:val="00FD33F8"/>
    <w:rsid w:val="00FD39D6"/>
    <w:rsid w:val="00FD51A0"/>
    <w:rsid w:val="00FE3DF0"/>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C8CE"/>
  <w15:docId w15:val="{7F2DCCF5-7F9C-4593-8398-2556FE9D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rsid w:val="00EC5BA5"/>
    <w:rPr>
      <w:rFonts w:cs="Times New Roman"/>
      <w:sz w:val="16"/>
      <w:szCs w:val="16"/>
    </w:rPr>
  </w:style>
  <w:style w:type="paragraph" w:styleId="CommentText">
    <w:name w:val="annotation text"/>
    <w:basedOn w:val="Normal"/>
    <w:link w:val="CommentTextChar"/>
    <w:uiPriority w:val="99"/>
    <w:semiHidden/>
    <w:rsid w:val="00EC5B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5BA5"/>
    <w:rPr>
      <w:rFonts w:cs="Times New Roman"/>
    </w:rPr>
  </w:style>
  <w:style w:type="paragraph" w:styleId="CommentSubject">
    <w:name w:val="annotation subject"/>
    <w:basedOn w:val="CommentText"/>
    <w:next w:val="CommentText"/>
    <w:link w:val="CommentSubjectChar"/>
    <w:uiPriority w:val="99"/>
    <w:semiHidden/>
    <w:rsid w:val="00EC5BA5"/>
    <w:rPr>
      <w:b/>
      <w:bCs/>
    </w:rPr>
  </w:style>
  <w:style w:type="character" w:customStyle="1" w:styleId="CommentSubjectChar">
    <w:name w:val="Comment Subject Char"/>
    <w:basedOn w:val="CommentTextChar"/>
    <w:link w:val="CommentSubject"/>
    <w:uiPriority w:val="99"/>
    <w:semiHidden/>
    <w:locked/>
    <w:rsid w:val="00EC5BA5"/>
    <w:rPr>
      <w:rFonts w:cs="Times New Roman"/>
      <w:b/>
      <w:bCs/>
    </w:rPr>
  </w:style>
  <w:style w:type="paragraph" w:styleId="Revision">
    <w:name w:val="Revision"/>
    <w:hidden/>
    <w:uiPriority w:val="99"/>
    <w:semiHidden/>
    <w:rsid w:val="001C7D7D"/>
  </w:style>
  <w:style w:type="table" w:customStyle="1" w:styleId="TableGrid2">
    <w:name w:val="Table Grid2"/>
    <w:uiPriority w:val="99"/>
    <w:rsid w:val="000C1F2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825A3"/>
    <w:rPr>
      <w:rFonts w:cs="Times New Roman"/>
      <w:color w:val="0000FF"/>
      <w:u w:val="single"/>
    </w:rPr>
  </w:style>
  <w:style w:type="paragraph" w:styleId="Caption">
    <w:name w:val="caption"/>
    <w:basedOn w:val="Normal"/>
    <w:next w:val="Normal"/>
    <w:unhideWhenUsed/>
    <w:qFormat/>
    <w:locked/>
    <w:rsid w:val="002F52C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81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24254">
      <w:marLeft w:val="0"/>
      <w:marRight w:val="0"/>
      <w:marTop w:val="0"/>
      <w:marBottom w:val="0"/>
      <w:divBdr>
        <w:top w:val="none" w:sz="0" w:space="0" w:color="auto"/>
        <w:left w:val="none" w:sz="0" w:space="0" w:color="auto"/>
        <w:bottom w:val="none" w:sz="0" w:space="0" w:color="auto"/>
        <w:right w:val="none" w:sz="0" w:space="0" w:color="auto"/>
      </w:divBdr>
    </w:div>
    <w:div w:id="985624255">
      <w:marLeft w:val="0"/>
      <w:marRight w:val="0"/>
      <w:marTop w:val="0"/>
      <w:marBottom w:val="0"/>
      <w:divBdr>
        <w:top w:val="none" w:sz="0" w:space="0" w:color="auto"/>
        <w:left w:val="none" w:sz="0" w:space="0" w:color="auto"/>
        <w:bottom w:val="none" w:sz="0" w:space="0" w:color="auto"/>
        <w:right w:val="none" w:sz="0" w:space="0" w:color="auto"/>
      </w:divBdr>
    </w:div>
    <w:div w:id="985624256">
      <w:marLeft w:val="0"/>
      <w:marRight w:val="0"/>
      <w:marTop w:val="0"/>
      <w:marBottom w:val="0"/>
      <w:divBdr>
        <w:top w:val="none" w:sz="0" w:space="0" w:color="auto"/>
        <w:left w:val="none" w:sz="0" w:space="0" w:color="auto"/>
        <w:bottom w:val="none" w:sz="0" w:space="0" w:color="auto"/>
        <w:right w:val="none" w:sz="0" w:space="0" w:color="auto"/>
      </w:divBdr>
    </w:div>
    <w:div w:id="985624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wenandmzee.com" TargetMode="External"/><Relationship Id="rId17" Type="http://schemas.openxmlformats.org/officeDocument/2006/relationships/hyperlink" Target="mailto:info@studentsachieve.net" TargetMode="External"/><Relationship Id="rId2" Type="http://schemas.openxmlformats.org/officeDocument/2006/relationships/numbering" Target="numbering.xml"/><Relationship Id="rId16"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astic.com/discussionguides" TargetMode="External"/><Relationship Id="rId5" Type="http://schemas.openxmlformats.org/officeDocument/2006/relationships/webSettings" Target="webSettings.xml"/><Relationship Id="rId15" Type="http://schemas.openxmlformats.org/officeDocument/2006/relationships/hyperlink" Target="http://www.lexile.com/"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search.yahoo.com/_ylt=AwrB8pB8aLFT8wEAEfmjzbkF;_ylu=X3oDMTBpcGszamw0BHNlYwNmcC1pbWcEc2xrA2ltZw--/RV=2/RE=1404164349/RO=11/RU=http:/eprintablecalendars.com/venn-diagrams/two-sets/RK=0/RS=cblz2UMa3uTA.6FHOB2FLoLVsj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1B21-F000-4CBF-BAC1-380FA121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Title/Author:  Owen &amp; Mzee The True Story of a Remarkable Friendship told by Isabella Hatkoff, Craig Hatkoff, and Dr</vt:lpstr>
    </vt:vector>
  </TitlesOfParts>
  <Company>Microsoft</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Title/Author:  Owen &amp; Mzee The True Story of a Remarkable Friendship told by Isabella Hatkoff, Craig Hatkoff, and Dr</dc:title>
  <dc:creator>Meredith</dc:creator>
  <cp:lastModifiedBy>Stacy Wetcher</cp:lastModifiedBy>
  <cp:revision>3</cp:revision>
  <cp:lastPrinted>2015-03-30T17:52:00Z</cp:lastPrinted>
  <dcterms:created xsi:type="dcterms:W3CDTF">2018-03-18T23:28:00Z</dcterms:created>
  <dcterms:modified xsi:type="dcterms:W3CDTF">2018-03-21T19:32:00Z</dcterms:modified>
</cp:coreProperties>
</file>