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F7C75" w14:textId="77777777" w:rsidR="0057360F" w:rsidRDefault="00177848" w:rsidP="001034D9">
      <w:pPr>
        <w:spacing w:after="0" w:line="360" w:lineRule="auto"/>
        <w:rPr>
          <w:rFonts w:asciiTheme="minorHAnsi" w:hAnsiTheme="minorHAnsi" w:cstheme="minorHAnsi"/>
          <w:sz w:val="32"/>
          <w:szCs w:val="32"/>
          <w:u w:val="single"/>
        </w:rPr>
      </w:pPr>
      <w:r w:rsidRPr="0077665A">
        <w:rPr>
          <w:rFonts w:asciiTheme="minorHAnsi" w:hAnsiTheme="minorHAnsi" w:cstheme="minorHAnsi"/>
          <w:sz w:val="32"/>
          <w:szCs w:val="32"/>
          <w:u w:val="single"/>
        </w:rPr>
        <w:t>Title</w:t>
      </w:r>
      <w:r w:rsidR="004C328D" w:rsidRPr="0077665A">
        <w:rPr>
          <w:rFonts w:asciiTheme="minorHAnsi" w:hAnsiTheme="minorHAnsi" w:cstheme="minorHAnsi"/>
          <w:sz w:val="32"/>
          <w:szCs w:val="32"/>
          <w:u w:val="single"/>
        </w:rPr>
        <w:t>/Author</w:t>
      </w:r>
      <w:r w:rsidRPr="0077665A">
        <w:rPr>
          <w:rFonts w:asciiTheme="minorHAnsi" w:hAnsiTheme="minorHAnsi" w:cstheme="minorHAnsi"/>
          <w:sz w:val="32"/>
          <w:szCs w:val="32"/>
        </w:rPr>
        <w:t>:</w:t>
      </w:r>
      <w:r w:rsidR="009A5DE2">
        <w:rPr>
          <w:rFonts w:asciiTheme="minorHAnsi" w:hAnsiTheme="minorHAnsi" w:cstheme="minorHAnsi"/>
          <w:sz w:val="32"/>
          <w:szCs w:val="32"/>
        </w:rPr>
        <w:t xml:space="preserve">  </w:t>
      </w:r>
      <w:r w:rsidR="009A5DE2" w:rsidRPr="005707B4">
        <w:rPr>
          <w:rFonts w:asciiTheme="minorHAnsi" w:hAnsiTheme="minorHAnsi" w:cstheme="minorHAnsi"/>
          <w:i/>
          <w:sz w:val="32"/>
          <w:szCs w:val="32"/>
        </w:rPr>
        <w:t>Come On, Rain</w:t>
      </w:r>
      <w:r w:rsidR="009A5DE2" w:rsidRPr="009A5DE2">
        <w:rPr>
          <w:rFonts w:asciiTheme="minorHAnsi" w:hAnsiTheme="minorHAnsi" w:cstheme="minorHAnsi"/>
          <w:sz w:val="32"/>
          <w:szCs w:val="32"/>
        </w:rPr>
        <w:t xml:space="preserve"> by Karen Hesse</w:t>
      </w:r>
    </w:p>
    <w:p w14:paraId="1AD664D4" w14:textId="77777777" w:rsidR="00247713" w:rsidRPr="00457D5F"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7A1465">
        <w:rPr>
          <w:rFonts w:asciiTheme="minorHAnsi" w:hAnsiTheme="minorHAnsi" w:cstheme="minorHAnsi"/>
          <w:sz w:val="32"/>
          <w:szCs w:val="32"/>
          <w:u w:val="single"/>
        </w:rPr>
        <w:t xml:space="preserve"> to Spend</w:t>
      </w:r>
      <w:r w:rsidR="0008089D">
        <w:rPr>
          <w:rFonts w:asciiTheme="minorHAnsi" w:hAnsiTheme="minorHAnsi" w:cstheme="minorHAnsi"/>
          <w:sz w:val="32"/>
          <w:szCs w:val="32"/>
          <w:u w:val="single"/>
        </w:rPr>
        <w:t>:</w:t>
      </w:r>
      <w:r w:rsidR="001F1840">
        <w:rPr>
          <w:rFonts w:asciiTheme="minorHAnsi" w:hAnsiTheme="minorHAnsi" w:cstheme="minorHAnsi"/>
          <w:sz w:val="32"/>
          <w:szCs w:val="32"/>
        </w:rPr>
        <w:tab/>
      </w:r>
      <w:r w:rsidR="002E24F8">
        <w:rPr>
          <w:rFonts w:asciiTheme="minorHAnsi" w:hAnsiTheme="minorHAnsi"/>
          <w:sz w:val="32"/>
        </w:rPr>
        <w:t>8</w:t>
      </w:r>
      <w:r w:rsidR="00AC350E">
        <w:rPr>
          <w:rFonts w:asciiTheme="minorHAnsi" w:hAnsiTheme="minorHAnsi" w:cstheme="minorHAnsi"/>
          <w:sz w:val="32"/>
          <w:szCs w:val="32"/>
        </w:rPr>
        <w:t xml:space="preserve"> Days</w:t>
      </w:r>
      <w:r w:rsidR="00AC350E">
        <w:rPr>
          <w:rFonts w:asciiTheme="minorHAnsi" w:hAnsiTheme="minorHAnsi" w:cstheme="minorHAnsi"/>
          <w:sz w:val="32"/>
          <w:szCs w:val="32"/>
        </w:rPr>
        <w:tab/>
      </w:r>
      <w:r w:rsidR="00AC350E" w:rsidRPr="00457D5F">
        <w:rPr>
          <w:rFonts w:asciiTheme="minorHAnsi" w:hAnsiTheme="minorHAnsi" w:cstheme="minorHAnsi"/>
          <w:sz w:val="24"/>
          <w:szCs w:val="24"/>
        </w:rPr>
        <w:t>(</w:t>
      </w:r>
      <w:r w:rsidR="002E24F8">
        <w:rPr>
          <w:rFonts w:asciiTheme="minorHAnsi" w:hAnsiTheme="minorHAnsi" w:cstheme="minorHAnsi"/>
          <w:sz w:val="24"/>
          <w:szCs w:val="24"/>
        </w:rPr>
        <w:t xml:space="preserve">Recommendation: one </w:t>
      </w:r>
      <w:r w:rsidR="00AC350E" w:rsidRPr="00457D5F">
        <w:rPr>
          <w:rFonts w:asciiTheme="minorHAnsi" w:hAnsiTheme="minorHAnsi" w:cstheme="minorHAnsi"/>
          <w:sz w:val="24"/>
          <w:szCs w:val="24"/>
        </w:rPr>
        <w:t>session</w:t>
      </w:r>
      <w:r w:rsidR="009A5C5D" w:rsidRPr="00457D5F">
        <w:rPr>
          <w:rFonts w:asciiTheme="minorHAnsi" w:hAnsiTheme="minorHAnsi" w:cstheme="minorHAnsi"/>
          <w:sz w:val="24"/>
          <w:szCs w:val="24"/>
        </w:rPr>
        <w:t xml:space="preserve"> per day, </w:t>
      </w:r>
      <w:r w:rsidR="002E24F8">
        <w:rPr>
          <w:rFonts w:asciiTheme="minorHAnsi" w:hAnsiTheme="minorHAnsi" w:cstheme="minorHAnsi"/>
          <w:sz w:val="24"/>
          <w:szCs w:val="24"/>
        </w:rPr>
        <w:t>approximately 3</w:t>
      </w:r>
      <w:r w:rsidR="005818BC" w:rsidRPr="00457D5F">
        <w:rPr>
          <w:rFonts w:asciiTheme="minorHAnsi" w:hAnsiTheme="minorHAnsi" w:cstheme="minorHAnsi"/>
          <w:sz w:val="24"/>
          <w:szCs w:val="24"/>
        </w:rPr>
        <w:t>0</w:t>
      </w:r>
      <w:r w:rsidR="00B474EF" w:rsidRPr="00457D5F">
        <w:rPr>
          <w:rFonts w:asciiTheme="minorHAnsi" w:hAnsiTheme="minorHAnsi" w:cstheme="minorHAnsi"/>
          <w:sz w:val="24"/>
          <w:szCs w:val="24"/>
        </w:rPr>
        <w:t xml:space="preserve"> minutes per day)</w:t>
      </w:r>
    </w:p>
    <w:p w14:paraId="2DE6E811" w14:textId="698EA6F0" w:rsidR="005818BC" w:rsidRPr="00932D84" w:rsidRDefault="001F1840" w:rsidP="001034D9">
      <w:pPr>
        <w:spacing w:after="0" w:line="360" w:lineRule="auto"/>
        <w:rPr>
          <w:rFonts w:asciiTheme="minorHAnsi" w:hAnsiTheme="minorHAnsi" w:cstheme="minorHAnsi"/>
          <w:sz w:val="32"/>
          <w:szCs w:val="32"/>
          <w:u w:val="single"/>
        </w:rPr>
      </w:pPr>
      <w:r w:rsidRPr="0077665A">
        <w:rPr>
          <w:rFonts w:asciiTheme="minorHAnsi" w:hAnsiTheme="minorHAnsi" w:cstheme="minorHAnsi"/>
          <w:sz w:val="32"/>
          <w:szCs w:val="32"/>
          <w:u w:val="single"/>
        </w:rPr>
        <w:t>Common Core</w:t>
      </w:r>
      <w:r w:rsidR="008101BC" w:rsidRPr="0077665A">
        <w:rPr>
          <w:rFonts w:asciiTheme="minorHAnsi" w:hAnsiTheme="minorHAnsi" w:cstheme="minorHAnsi"/>
          <w:sz w:val="32"/>
          <w:szCs w:val="32"/>
          <w:u w:val="single"/>
        </w:rPr>
        <w:t xml:space="preserve"> grade-level</w:t>
      </w:r>
      <w:r w:rsidRPr="0077665A">
        <w:rPr>
          <w:rFonts w:asciiTheme="minorHAnsi" w:hAnsiTheme="minorHAnsi" w:cstheme="minorHAnsi"/>
          <w:sz w:val="32"/>
          <w:szCs w:val="32"/>
          <w:u w:val="single"/>
        </w:rPr>
        <w:t xml:space="preserve"> ELA</w:t>
      </w:r>
      <w:r w:rsidR="008101BC" w:rsidRPr="0077665A">
        <w:rPr>
          <w:rFonts w:asciiTheme="minorHAnsi" w:hAnsiTheme="minorHAnsi" w:cstheme="minorHAnsi"/>
          <w:sz w:val="32"/>
          <w:szCs w:val="32"/>
          <w:u w:val="single"/>
        </w:rPr>
        <w:t>/Literacy</w:t>
      </w:r>
      <w:r w:rsidRPr="0077665A">
        <w:rPr>
          <w:rFonts w:asciiTheme="minorHAnsi" w:hAnsiTheme="minorHAnsi" w:cstheme="minorHAnsi"/>
          <w:sz w:val="32"/>
          <w:szCs w:val="32"/>
          <w:u w:val="single"/>
        </w:rPr>
        <w:t xml:space="preserve"> </w:t>
      </w:r>
      <w:r w:rsidR="00CC51A2" w:rsidRPr="0077665A">
        <w:rPr>
          <w:rFonts w:asciiTheme="minorHAnsi" w:hAnsiTheme="minorHAnsi" w:cstheme="minorHAnsi"/>
          <w:sz w:val="32"/>
          <w:szCs w:val="32"/>
          <w:u w:val="single"/>
        </w:rPr>
        <w:t>Standards</w:t>
      </w:r>
      <w:r w:rsidR="00932D84" w:rsidRPr="0077665A">
        <w:rPr>
          <w:rFonts w:asciiTheme="minorHAnsi" w:hAnsiTheme="minorHAnsi" w:cstheme="minorHAnsi"/>
          <w:sz w:val="32"/>
          <w:szCs w:val="32"/>
        </w:rPr>
        <w:t>:</w:t>
      </w:r>
      <w:r w:rsidR="00A069FB">
        <w:rPr>
          <w:rFonts w:asciiTheme="minorHAnsi" w:hAnsiTheme="minorHAnsi" w:cstheme="minorHAnsi"/>
          <w:sz w:val="32"/>
          <w:szCs w:val="32"/>
        </w:rPr>
        <w:t xml:space="preserve"> </w:t>
      </w:r>
      <w:r w:rsidRPr="002E24F8">
        <w:rPr>
          <w:rFonts w:asciiTheme="minorHAnsi" w:hAnsiTheme="minorHAnsi" w:cstheme="minorHAnsi"/>
          <w:sz w:val="32"/>
          <w:szCs w:val="32"/>
        </w:rPr>
        <w:t>RL.</w:t>
      </w:r>
      <w:r w:rsidR="00CD4D12" w:rsidRPr="002E24F8">
        <w:rPr>
          <w:rFonts w:asciiTheme="minorHAnsi" w:hAnsiTheme="minorHAnsi" w:cstheme="minorHAnsi"/>
          <w:sz w:val="32"/>
          <w:szCs w:val="32"/>
        </w:rPr>
        <w:t>2</w:t>
      </w:r>
      <w:r w:rsidRPr="002E24F8">
        <w:rPr>
          <w:rFonts w:asciiTheme="minorHAnsi" w:hAnsiTheme="minorHAnsi" w:cstheme="minorHAnsi"/>
          <w:sz w:val="32"/>
          <w:szCs w:val="32"/>
        </w:rPr>
        <w:t>.1</w:t>
      </w:r>
      <w:r w:rsidR="002E24F8">
        <w:rPr>
          <w:rFonts w:asciiTheme="minorHAnsi" w:hAnsiTheme="minorHAnsi" w:cstheme="minorHAnsi"/>
          <w:sz w:val="32"/>
          <w:szCs w:val="32"/>
        </w:rPr>
        <w:t xml:space="preserve">, </w:t>
      </w:r>
      <w:r w:rsidR="00171E4D">
        <w:rPr>
          <w:rFonts w:asciiTheme="minorHAnsi" w:hAnsiTheme="minorHAnsi" w:cstheme="minorHAnsi"/>
          <w:sz w:val="32"/>
          <w:szCs w:val="32"/>
        </w:rPr>
        <w:t xml:space="preserve">RL.2.2, </w:t>
      </w:r>
      <w:r w:rsidR="002E24F8">
        <w:rPr>
          <w:rFonts w:asciiTheme="minorHAnsi" w:hAnsiTheme="minorHAnsi" w:cstheme="minorHAnsi"/>
          <w:sz w:val="32"/>
          <w:szCs w:val="32"/>
        </w:rPr>
        <w:t xml:space="preserve">RL.2.3, RL.2.4, </w:t>
      </w:r>
      <w:r w:rsidR="00A069FB">
        <w:rPr>
          <w:rFonts w:asciiTheme="minorHAnsi" w:hAnsiTheme="minorHAnsi" w:cstheme="minorHAnsi"/>
          <w:sz w:val="32"/>
          <w:szCs w:val="32"/>
        </w:rPr>
        <w:t>RL.2.7;</w:t>
      </w:r>
      <w:r w:rsidR="002E24F8">
        <w:rPr>
          <w:rFonts w:asciiTheme="minorHAnsi" w:hAnsiTheme="minorHAnsi" w:cstheme="minorHAnsi"/>
          <w:sz w:val="32"/>
          <w:szCs w:val="32"/>
        </w:rPr>
        <w:t xml:space="preserve"> </w:t>
      </w:r>
      <w:r w:rsidR="008101BC" w:rsidRPr="002E24F8">
        <w:rPr>
          <w:rFonts w:asciiTheme="minorHAnsi" w:hAnsiTheme="minorHAnsi" w:cstheme="minorHAnsi"/>
          <w:sz w:val="32"/>
          <w:szCs w:val="32"/>
        </w:rPr>
        <w:t>W.</w:t>
      </w:r>
      <w:r w:rsidR="00CD4D12" w:rsidRPr="002E24F8">
        <w:rPr>
          <w:rFonts w:asciiTheme="minorHAnsi" w:hAnsiTheme="minorHAnsi" w:cstheme="minorHAnsi"/>
          <w:sz w:val="32"/>
          <w:szCs w:val="32"/>
        </w:rPr>
        <w:t>2</w:t>
      </w:r>
      <w:r w:rsidR="008101BC" w:rsidRPr="002E24F8">
        <w:rPr>
          <w:rFonts w:asciiTheme="minorHAnsi" w:hAnsiTheme="minorHAnsi" w:cstheme="minorHAnsi"/>
          <w:sz w:val="32"/>
          <w:szCs w:val="32"/>
        </w:rPr>
        <w:t>.</w:t>
      </w:r>
      <w:r w:rsidR="00A069FB">
        <w:rPr>
          <w:rFonts w:asciiTheme="minorHAnsi" w:hAnsiTheme="minorHAnsi" w:cstheme="minorHAnsi"/>
          <w:sz w:val="32"/>
          <w:szCs w:val="32"/>
        </w:rPr>
        <w:t>2, W.2.8;</w:t>
      </w:r>
      <w:r w:rsidR="002E24F8">
        <w:rPr>
          <w:rFonts w:asciiTheme="minorHAnsi" w:hAnsiTheme="minorHAnsi" w:cstheme="minorHAnsi"/>
          <w:sz w:val="32"/>
          <w:szCs w:val="32"/>
        </w:rPr>
        <w:t xml:space="preserve"> </w:t>
      </w:r>
      <w:r w:rsidR="000601D8" w:rsidRPr="002E24F8">
        <w:rPr>
          <w:rFonts w:asciiTheme="minorHAnsi" w:hAnsiTheme="minorHAnsi" w:cstheme="minorHAnsi"/>
          <w:sz w:val="32"/>
          <w:szCs w:val="32"/>
        </w:rPr>
        <w:t>SL.</w:t>
      </w:r>
      <w:r w:rsidR="00CD4D12" w:rsidRPr="002E24F8">
        <w:rPr>
          <w:rFonts w:asciiTheme="minorHAnsi" w:hAnsiTheme="minorHAnsi" w:cstheme="minorHAnsi"/>
          <w:sz w:val="32"/>
          <w:szCs w:val="32"/>
        </w:rPr>
        <w:t>2</w:t>
      </w:r>
      <w:r w:rsidR="000601D8" w:rsidRPr="002E24F8">
        <w:rPr>
          <w:rFonts w:asciiTheme="minorHAnsi" w:hAnsiTheme="minorHAnsi" w:cstheme="minorHAnsi"/>
          <w:sz w:val="32"/>
          <w:szCs w:val="32"/>
        </w:rPr>
        <w:t xml:space="preserve">.1, </w:t>
      </w:r>
      <w:r w:rsidR="00A069FB">
        <w:rPr>
          <w:rFonts w:asciiTheme="minorHAnsi" w:hAnsiTheme="minorHAnsi" w:cstheme="minorHAnsi"/>
          <w:sz w:val="32"/>
          <w:szCs w:val="32"/>
        </w:rPr>
        <w:t>SL. 2.2;</w:t>
      </w:r>
      <w:r w:rsidR="002E24F8">
        <w:rPr>
          <w:rFonts w:asciiTheme="minorHAnsi" w:hAnsiTheme="minorHAnsi" w:cstheme="minorHAnsi"/>
          <w:sz w:val="32"/>
          <w:szCs w:val="32"/>
        </w:rPr>
        <w:t xml:space="preserve"> </w:t>
      </w:r>
      <w:r w:rsidR="000601D8" w:rsidRPr="002E24F8">
        <w:rPr>
          <w:rFonts w:asciiTheme="minorHAnsi" w:hAnsiTheme="minorHAnsi" w:cstheme="minorHAnsi"/>
          <w:sz w:val="32"/>
          <w:szCs w:val="32"/>
        </w:rPr>
        <w:t>L.</w:t>
      </w:r>
      <w:r w:rsidR="00CD4D12" w:rsidRPr="002E24F8">
        <w:rPr>
          <w:rFonts w:asciiTheme="minorHAnsi" w:hAnsiTheme="minorHAnsi" w:cstheme="minorHAnsi"/>
          <w:sz w:val="32"/>
          <w:szCs w:val="32"/>
        </w:rPr>
        <w:t>2</w:t>
      </w:r>
      <w:r w:rsidR="000601D8" w:rsidRPr="002E24F8">
        <w:rPr>
          <w:rFonts w:asciiTheme="minorHAnsi" w:hAnsiTheme="minorHAnsi" w:cstheme="minorHAnsi"/>
          <w:sz w:val="32"/>
          <w:szCs w:val="32"/>
        </w:rPr>
        <w:t>.1</w:t>
      </w:r>
      <w:r w:rsidR="00A069FB">
        <w:rPr>
          <w:rFonts w:asciiTheme="minorHAnsi" w:hAnsiTheme="minorHAnsi" w:cstheme="minorHAnsi"/>
          <w:sz w:val="32"/>
          <w:szCs w:val="32"/>
        </w:rPr>
        <w:t>, L.2.2, L</w:t>
      </w:r>
      <w:r w:rsidR="002E24F8">
        <w:rPr>
          <w:rFonts w:asciiTheme="minorHAnsi" w:hAnsiTheme="minorHAnsi" w:cstheme="minorHAnsi"/>
          <w:sz w:val="32"/>
          <w:szCs w:val="32"/>
        </w:rPr>
        <w:t>.2.4, L.2.</w:t>
      </w:r>
      <w:r w:rsidR="000601D8" w:rsidRPr="002E24F8">
        <w:rPr>
          <w:rFonts w:asciiTheme="minorHAnsi" w:hAnsiTheme="minorHAnsi" w:cstheme="minorHAnsi"/>
          <w:sz w:val="32"/>
          <w:szCs w:val="32"/>
        </w:rPr>
        <w:t>5</w:t>
      </w:r>
    </w:p>
    <w:p w14:paraId="0E619FDB" w14:textId="77777777" w:rsidR="005818BC" w:rsidRDefault="00AD017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Lesson Objective:</w:t>
      </w:r>
    </w:p>
    <w:p w14:paraId="523E5991" w14:textId="77777777" w:rsidR="0057360F" w:rsidRDefault="000A235D" w:rsidP="00402B6A">
      <w:pPr>
        <w:spacing w:after="100" w:afterAutospacing="1" w:line="360" w:lineRule="auto"/>
        <w:rPr>
          <w:rFonts w:asciiTheme="minorHAnsi" w:hAnsiTheme="minorHAnsi" w:cstheme="minorHAnsi"/>
          <w:color w:val="FF0000"/>
          <w:sz w:val="24"/>
          <w:szCs w:val="24"/>
        </w:rPr>
      </w:pPr>
      <w:r>
        <w:rPr>
          <w:rFonts w:asciiTheme="minorHAnsi" w:hAnsiTheme="minorHAnsi" w:cstheme="minorHAnsi"/>
          <w:sz w:val="24"/>
          <w:szCs w:val="24"/>
        </w:rPr>
        <w:t xml:space="preserve">Students will listen to a book read aloud and use literacy skills (reading, writing, speaking and listening) to answer questions and </w:t>
      </w:r>
      <w:r w:rsidR="00631061">
        <w:rPr>
          <w:rFonts w:asciiTheme="minorHAnsi" w:hAnsiTheme="minorHAnsi" w:cstheme="minorHAnsi"/>
          <w:sz w:val="24"/>
          <w:szCs w:val="24"/>
        </w:rPr>
        <w:t>complete activities.</w:t>
      </w:r>
    </w:p>
    <w:p w14:paraId="3CFEF4AE" w14:textId="77777777" w:rsidR="001F1840" w:rsidRDefault="000B5786" w:rsidP="00932D84">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1BFD8B5C" w14:textId="77777777" w:rsidR="008101BC" w:rsidRPr="0095234C" w:rsidRDefault="0095234C" w:rsidP="00932D84">
      <w:pPr>
        <w:spacing w:after="0" w:line="360" w:lineRule="auto"/>
        <w:contextualSpacing/>
        <w:rPr>
          <w:rFonts w:asciiTheme="minorHAnsi" w:hAnsiTheme="minorHAnsi" w:cstheme="minorHAnsi"/>
          <w:b/>
          <w:sz w:val="24"/>
          <w:szCs w:val="24"/>
        </w:rPr>
      </w:pPr>
      <w:r>
        <w:rPr>
          <w:rFonts w:asciiTheme="minorHAnsi" w:hAnsiTheme="minorHAnsi" w:cstheme="minorHAnsi"/>
          <w:b/>
          <w:sz w:val="24"/>
          <w:szCs w:val="24"/>
        </w:rPr>
        <w:t xml:space="preserve">Before </w:t>
      </w:r>
      <w:r w:rsidR="008101BC">
        <w:rPr>
          <w:rFonts w:asciiTheme="minorHAnsi" w:hAnsiTheme="minorHAnsi" w:cstheme="minorHAnsi"/>
          <w:b/>
          <w:sz w:val="24"/>
          <w:szCs w:val="24"/>
        </w:rPr>
        <w:t>the Lesson</w:t>
      </w:r>
    </w:p>
    <w:p w14:paraId="68D7FB39" w14:textId="77777777" w:rsidR="00101696" w:rsidRPr="00EE728E" w:rsidRDefault="001F1840" w:rsidP="00932D84">
      <w:pPr>
        <w:pStyle w:val="ListParagraph"/>
        <w:numPr>
          <w:ilvl w:val="0"/>
          <w:numId w:val="13"/>
        </w:numPr>
        <w:spacing w:after="0" w:line="360" w:lineRule="auto"/>
        <w:rPr>
          <w:rFonts w:asciiTheme="minorHAnsi" w:hAnsiTheme="minorHAnsi" w:cstheme="minorHAnsi"/>
          <w:color w:val="000000" w:themeColor="text1"/>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8101BC">
        <w:rPr>
          <w:rFonts w:asciiTheme="minorHAnsi" w:hAnsiTheme="minorHAnsi" w:cstheme="minorHAnsi"/>
          <w:sz w:val="24"/>
          <w:szCs w:val="24"/>
        </w:rPr>
        <w:t xml:space="preserve"> below</w:t>
      </w:r>
      <w:r w:rsidR="0093474C" w:rsidRPr="00FB2380">
        <w:rPr>
          <w:rFonts w:asciiTheme="minorHAnsi" w:hAnsiTheme="minorHAnsi" w:cstheme="minorHAnsi"/>
          <w:sz w:val="24"/>
          <w:szCs w:val="24"/>
        </w:rPr>
        <w:t xml:space="preserve">.  </w:t>
      </w:r>
      <w:r w:rsidR="0093474C" w:rsidRPr="008101BC">
        <w:rPr>
          <w:rFonts w:asciiTheme="minorHAnsi" w:hAnsiTheme="minorHAnsi" w:cstheme="minorHAnsi"/>
          <w:b/>
          <w:sz w:val="24"/>
          <w:szCs w:val="24"/>
        </w:rPr>
        <w:t>Please do not read this to the students</w:t>
      </w:r>
      <w:r w:rsidR="00101696">
        <w:rPr>
          <w:rFonts w:asciiTheme="minorHAnsi" w:hAnsiTheme="minorHAnsi" w:cstheme="minorHAnsi"/>
          <w:sz w:val="24"/>
          <w:szCs w:val="24"/>
        </w:rPr>
        <w:t xml:space="preserve">.  </w:t>
      </w:r>
      <w:r w:rsidR="00101696" w:rsidRPr="00EE728E">
        <w:rPr>
          <w:rFonts w:asciiTheme="minorHAnsi" w:hAnsiTheme="minorHAnsi" w:cstheme="minorHAnsi"/>
          <w:color w:val="000000" w:themeColor="text1"/>
          <w:sz w:val="24"/>
          <w:szCs w:val="24"/>
        </w:rPr>
        <w:t xml:space="preserve">This is a </w:t>
      </w:r>
      <w:r w:rsidR="00457D5F">
        <w:rPr>
          <w:rFonts w:asciiTheme="minorHAnsi" w:hAnsiTheme="minorHAnsi" w:cstheme="minorHAnsi"/>
          <w:color w:val="000000" w:themeColor="text1"/>
          <w:sz w:val="24"/>
          <w:szCs w:val="24"/>
        </w:rPr>
        <w:t>description</w:t>
      </w:r>
      <w:r w:rsidR="00101696">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40CD9964" w14:textId="77777777" w:rsidR="001F1840" w:rsidRPr="001F1840" w:rsidRDefault="00792B6D" w:rsidP="00932D84">
      <w:pPr>
        <w:spacing w:after="0" w:line="360" w:lineRule="auto"/>
        <w:ind w:firstLine="720"/>
        <w:contextualSpacing/>
        <w:rPr>
          <w:rFonts w:asciiTheme="minorHAnsi" w:hAnsiTheme="minorHAnsi" w:cstheme="minorHAnsi"/>
          <w:sz w:val="24"/>
          <w:szCs w:val="24"/>
          <w:u w:val="single"/>
        </w:rPr>
      </w:pPr>
      <w:r>
        <w:rPr>
          <w:rFonts w:asciiTheme="minorHAnsi" w:hAnsiTheme="minorHAnsi" w:cstheme="minorHAnsi"/>
          <w:sz w:val="24"/>
          <w:szCs w:val="24"/>
          <w:u w:val="single"/>
        </w:rPr>
        <w:t>Big Ideas/</w:t>
      </w:r>
      <w:r w:rsidR="001F1840" w:rsidRPr="001F1840">
        <w:rPr>
          <w:rFonts w:asciiTheme="minorHAnsi" w:hAnsiTheme="minorHAnsi" w:cstheme="minorHAnsi"/>
          <w:sz w:val="24"/>
          <w:szCs w:val="24"/>
          <w:u w:val="single"/>
        </w:rPr>
        <w:t>Key Understandings</w:t>
      </w:r>
      <w:r>
        <w:rPr>
          <w:rFonts w:asciiTheme="minorHAnsi" w:hAnsiTheme="minorHAnsi" w:cstheme="minorHAnsi"/>
          <w:sz w:val="24"/>
          <w:szCs w:val="24"/>
          <w:u w:val="single"/>
        </w:rPr>
        <w:t>/Focusing Question</w:t>
      </w:r>
    </w:p>
    <w:p w14:paraId="2A826972" w14:textId="77777777" w:rsidR="00990EED" w:rsidRPr="00990EED" w:rsidRDefault="00990EED" w:rsidP="00932D84">
      <w:pPr>
        <w:spacing w:after="0" w:line="360" w:lineRule="auto"/>
        <w:ind w:firstLine="720"/>
        <w:contextualSpacing/>
        <w:rPr>
          <w:rFonts w:asciiTheme="minorHAnsi" w:eastAsiaTheme="minorHAnsi" w:hAnsiTheme="minorHAnsi" w:cstheme="minorBidi"/>
          <w:sz w:val="24"/>
        </w:rPr>
      </w:pPr>
      <w:r w:rsidRPr="00990EED">
        <w:rPr>
          <w:rFonts w:asciiTheme="minorHAnsi" w:eastAsiaTheme="minorHAnsi" w:hAnsiTheme="minorHAnsi" w:cstheme="minorBidi"/>
          <w:sz w:val="24"/>
        </w:rPr>
        <w:t>Weather has a great impact on the daily life of living things.</w:t>
      </w:r>
    </w:p>
    <w:p w14:paraId="68140544" w14:textId="77777777" w:rsidR="00990EED" w:rsidRPr="00990EED" w:rsidRDefault="00990EED" w:rsidP="00932D84">
      <w:pPr>
        <w:spacing w:after="0" w:line="360" w:lineRule="auto"/>
        <w:contextualSpacing/>
        <w:rPr>
          <w:rFonts w:asciiTheme="minorHAnsi" w:eastAsiaTheme="minorHAnsi" w:hAnsiTheme="minorHAnsi" w:cstheme="minorBidi"/>
          <w:sz w:val="24"/>
        </w:rPr>
      </w:pPr>
    </w:p>
    <w:p w14:paraId="631AED26" w14:textId="74FFA3AA" w:rsidR="001C4602" w:rsidRDefault="00990EED" w:rsidP="001C4602">
      <w:pPr>
        <w:spacing w:after="0" w:line="360" w:lineRule="auto"/>
        <w:ind w:left="720"/>
        <w:contextualSpacing/>
        <w:rPr>
          <w:rFonts w:asciiTheme="minorHAnsi" w:eastAsiaTheme="minorHAnsi" w:hAnsiTheme="minorHAnsi" w:cstheme="minorBidi"/>
          <w:sz w:val="24"/>
        </w:rPr>
      </w:pPr>
      <w:r w:rsidRPr="00990EED">
        <w:rPr>
          <w:rFonts w:asciiTheme="minorHAnsi" w:eastAsiaTheme="minorHAnsi" w:hAnsiTheme="minorHAnsi" w:cstheme="minorBidi"/>
          <w:sz w:val="24"/>
        </w:rPr>
        <w:t xml:space="preserve">How do the characters react to having no rain in the beginning of the story?  </w:t>
      </w:r>
      <w:r w:rsidR="001C4602">
        <w:rPr>
          <w:rFonts w:asciiTheme="minorHAnsi" w:eastAsiaTheme="minorHAnsi" w:hAnsiTheme="minorHAnsi" w:cstheme="minorBidi"/>
          <w:sz w:val="24"/>
        </w:rPr>
        <w:t xml:space="preserve"> </w:t>
      </w:r>
      <w:r w:rsidR="00FE471F">
        <w:rPr>
          <w:rFonts w:asciiTheme="minorHAnsi" w:eastAsiaTheme="minorHAnsi" w:hAnsiTheme="minorHAnsi" w:cstheme="minorBidi"/>
          <w:sz w:val="24"/>
        </w:rPr>
        <w:t>One key takeaway is that i</w:t>
      </w:r>
      <w:r w:rsidR="00B13C87">
        <w:rPr>
          <w:rFonts w:asciiTheme="minorHAnsi" w:eastAsiaTheme="minorHAnsi" w:hAnsiTheme="minorHAnsi" w:cstheme="minorBidi"/>
          <w:sz w:val="24"/>
        </w:rPr>
        <w:t xml:space="preserve">n the beginning of the story, Mamma is sagging and senseless in the heat.  The characters are sweaty and overpowered by the heat.  </w:t>
      </w:r>
    </w:p>
    <w:p w14:paraId="1B08B6C7" w14:textId="60244777" w:rsidR="00B13C87" w:rsidRPr="00990EED" w:rsidRDefault="001C4602" w:rsidP="001C4602">
      <w:pPr>
        <w:spacing w:after="0" w:line="360" w:lineRule="auto"/>
        <w:ind w:left="720"/>
        <w:contextualSpacing/>
        <w:rPr>
          <w:rFonts w:asciiTheme="minorHAnsi" w:eastAsiaTheme="minorHAnsi" w:hAnsiTheme="minorHAnsi" w:cstheme="minorBidi"/>
          <w:sz w:val="24"/>
        </w:rPr>
      </w:pPr>
      <w:r w:rsidRPr="00990EED">
        <w:rPr>
          <w:rFonts w:asciiTheme="minorHAnsi" w:eastAsiaTheme="minorHAnsi" w:hAnsiTheme="minorHAnsi" w:cstheme="minorBidi"/>
          <w:sz w:val="24"/>
        </w:rPr>
        <w:t>How do they change once the rain comes?</w:t>
      </w:r>
      <w:r>
        <w:rPr>
          <w:rFonts w:asciiTheme="minorHAnsi" w:eastAsiaTheme="minorHAnsi" w:hAnsiTheme="minorHAnsi" w:cstheme="minorBidi"/>
          <w:sz w:val="24"/>
        </w:rPr>
        <w:t xml:space="preserve">  </w:t>
      </w:r>
      <w:r w:rsidR="00FE471F">
        <w:rPr>
          <w:rFonts w:asciiTheme="minorHAnsi" w:eastAsiaTheme="minorHAnsi" w:hAnsiTheme="minorHAnsi" w:cstheme="minorBidi"/>
          <w:sz w:val="24"/>
        </w:rPr>
        <w:t>One key takeaway is that o</w:t>
      </w:r>
      <w:r w:rsidR="00B13C87">
        <w:rPr>
          <w:rFonts w:asciiTheme="minorHAnsi" w:eastAsiaTheme="minorHAnsi" w:hAnsiTheme="minorHAnsi" w:cstheme="minorBidi"/>
          <w:sz w:val="24"/>
        </w:rPr>
        <w:t xml:space="preserve">nce the rain </w:t>
      </w:r>
      <w:r>
        <w:rPr>
          <w:rFonts w:asciiTheme="minorHAnsi" w:eastAsiaTheme="minorHAnsi" w:hAnsiTheme="minorHAnsi" w:cstheme="minorBidi"/>
          <w:sz w:val="24"/>
        </w:rPr>
        <w:t>comes</w:t>
      </w:r>
      <w:r w:rsidR="00FE471F">
        <w:rPr>
          <w:rFonts w:asciiTheme="minorHAnsi" w:eastAsiaTheme="minorHAnsi" w:hAnsiTheme="minorHAnsi" w:cstheme="minorBidi"/>
          <w:sz w:val="24"/>
        </w:rPr>
        <w:t>,</w:t>
      </w:r>
      <w:r>
        <w:rPr>
          <w:rFonts w:asciiTheme="minorHAnsi" w:eastAsiaTheme="minorHAnsi" w:hAnsiTheme="minorHAnsi" w:cstheme="minorBidi"/>
          <w:sz w:val="24"/>
        </w:rPr>
        <w:t xml:space="preserve"> </w:t>
      </w:r>
      <w:r w:rsidR="00B13C87">
        <w:rPr>
          <w:rFonts w:asciiTheme="minorHAnsi" w:eastAsiaTheme="minorHAnsi" w:hAnsiTheme="minorHAnsi" w:cstheme="minorBidi"/>
          <w:sz w:val="24"/>
        </w:rPr>
        <w:t>the characters run, dance, splash, squeal and whoop.  They smile, laugh and are happy.  The rain has made them new.</w:t>
      </w:r>
    </w:p>
    <w:p w14:paraId="3858C051" w14:textId="77777777" w:rsidR="001F1840" w:rsidRDefault="001F1840" w:rsidP="00932D84">
      <w:pPr>
        <w:spacing w:after="0" w:line="360" w:lineRule="auto"/>
        <w:ind w:left="360" w:firstLine="360"/>
        <w:contextualSpacing/>
        <w:rPr>
          <w:rFonts w:asciiTheme="minorHAnsi" w:hAnsiTheme="minorHAnsi" w:cstheme="minorHAnsi"/>
          <w:sz w:val="24"/>
          <w:szCs w:val="24"/>
          <w:u w:val="single"/>
        </w:rPr>
      </w:pPr>
      <w:r w:rsidRPr="001F1840">
        <w:rPr>
          <w:rFonts w:asciiTheme="minorHAnsi" w:hAnsiTheme="minorHAnsi" w:cstheme="minorHAnsi"/>
          <w:sz w:val="24"/>
          <w:szCs w:val="24"/>
          <w:u w:val="single"/>
        </w:rPr>
        <w:lastRenderedPageBreak/>
        <w:t>Synopsis</w:t>
      </w:r>
    </w:p>
    <w:p w14:paraId="3FD6BCF7" w14:textId="77777777" w:rsidR="007D10F0" w:rsidRPr="009A5DE2" w:rsidRDefault="009A5DE2" w:rsidP="00932D84">
      <w:pPr>
        <w:spacing w:after="0" w:line="360" w:lineRule="auto"/>
        <w:ind w:left="720"/>
        <w:contextualSpacing/>
        <w:rPr>
          <w:rFonts w:asciiTheme="minorHAnsi" w:hAnsiTheme="minorHAnsi" w:cstheme="minorHAnsi"/>
          <w:sz w:val="24"/>
          <w:szCs w:val="24"/>
        </w:rPr>
      </w:pPr>
      <w:r w:rsidRPr="009A5DE2">
        <w:rPr>
          <w:rFonts w:asciiTheme="minorHAnsi" w:hAnsiTheme="minorHAnsi" w:cstheme="minorHAnsi"/>
          <w:sz w:val="24"/>
          <w:szCs w:val="24"/>
        </w:rPr>
        <w:t>Tess, a young girl, eagerly awaits a coming rainstorm to bring relief from the oppressive summer heat.  Clouds roll in and it begins to pour.  Tess, her friends, and their mothers join together in a rain dance to celebrate the shower that renews both body and spirit.</w:t>
      </w:r>
    </w:p>
    <w:p w14:paraId="2C1C2BE5" w14:textId="77777777" w:rsidR="007D10F0" w:rsidRPr="00932D84" w:rsidRDefault="00317539" w:rsidP="00932D84">
      <w:pPr>
        <w:pStyle w:val="ListParagraph"/>
        <w:numPr>
          <w:ilvl w:val="0"/>
          <w:numId w:val="13"/>
        </w:numPr>
        <w:spacing w:after="0" w:line="360" w:lineRule="auto"/>
        <w:rPr>
          <w:rFonts w:asciiTheme="minorHAnsi" w:hAnsiTheme="minorHAnsi" w:cstheme="minorHAnsi"/>
          <w:i/>
          <w:sz w:val="24"/>
          <w:szCs w:val="24"/>
        </w:rPr>
      </w:pPr>
      <w:r>
        <w:rPr>
          <w:rFonts w:asciiTheme="minorHAnsi" w:hAnsiTheme="minorHAnsi" w:cstheme="minorHAnsi"/>
          <w:sz w:val="24"/>
          <w:szCs w:val="24"/>
        </w:rPr>
        <w:t xml:space="preserve">Go to the </w:t>
      </w:r>
      <w:r w:rsidR="00457D5F">
        <w:rPr>
          <w:rFonts w:asciiTheme="minorHAnsi" w:hAnsiTheme="minorHAnsi" w:cstheme="minorHAnsi"/>
          <w:sz w:val="24"/>
          <w:szCs w:val="24"/>
        </w:rPr>
        <w:t>last page</w:t>
      </w:r>
      <w:r>
        <w:rPr>
          <w:rFonts w:asciiTheme="minorHAnsi" w:hAnsiTheme="minorHAnsi" w:cstheme="minorHAnsi"/>
          <w:sz w:val="24"/>
          <w:szCs w:val="24"/>
        </w:rPr>
        <w:t xml:space="preserve"> of the lesson and review “What Makes this </w:t>
      </w:r>
      <w:r w:rsidR="003A0823">
        <w:rPr>
          <w:rFonts w:asciiTheme="minorHAnsi" w:hAnsiTheme="minorHAnsi" w:cstheme="minorHAnsi"/>
          <w:sz w:val="24"/>
          <w:szCs w:val="24"/>
        </w:rPr>
        <w:t>Read-Aloud</w:t>
      </w:r>
      <w:r>
        <w:rPr>
          <w:rFonts w:asciiTheme="minorHAnsi" w:hAnsiTheme="minorHAnsi" w:cstheme="minorHAnsi"/>
          <w:sz w:val="24"/>
          <w:szCs w:val="24"/>
        </w:rPr>
        <w:t xml:space="preserve"> Complex</w:t>
      </w:r>
      <w:r w:rsidR="008D142B">
        <w:rPr>
          <w:rFonts w:asciiTheme="minorHAnsi" w:hAnsiTheme="minorHAnsi" w:cstheme="minorHAnsi"/>
          <w:sz w:val="24"/>
          <w:szCs w:val="24"/>
        </w:rPr>
        <w:t>.</w:t>
      </w:r>
      <w:r>
        <w:rPr>
          <w:rFonts w:asciiTheme="minorHAnsi" w:hAnsiTheme="minorHAnsi" w:cstheme="minorHAnsi"/>
          <w:sz w:val="24"/>
          <w:szCs w:val="24"/>
        </w:rPr>
        <w:t>” This was creat</w:t>
      </w:r>
      <w:r w:rsidR="008D142B">
        <w:rPr>
          <w:rFonts w:asciiTheme="minorHAnsi" w:hAnsiTheme="minorHAnsi" w:cstheme="minorHAnsi"/>
          <w:sz w:val="24"/>
          <w:szCs w:val="24"/>
        </w:rPr>
        <w:t xml:space="preserve">ed for you as part of the lesson </w:t>
      </w:r>
      <w:r>
        <w:rPr>
          <w:rFonts w:asciiTheme="minorHAnsi" w:hAnsiTheme="minorHAnsi" w:cstheme="minorHAnsi"/>
          <w:sz w:val="24"/>
          <w:szCs w:val="24"/>
        </w:rPr>
        <w:t>and will give</w:t>
      </w:r>
      <w:r w:rsidR="008D142B">
        <w:rPr>
          <w:rFonts w:asciiTheme="minorHAnsi" w:hAnsiTheme="minorHAnsi" w:cstheme="minorHAnsi"/>
          <w:sz w:val="24"/>
          <w:szCs w:val="24"/>
        </w:rPr>
        <w:t xml:space="preserve"> you guidance about </w:t>
      </w:r>
      <w:r w:rsidR="00402B6A">
        <w:rPr>
          <w:rFonts w:asciiTheme="minorHAnsi" w:hAnsiTheme="minorHAnsi" w:cstheme="minorHAnsi"/>
          <w:sz w:val="24"/>
          <w:szCs w:val="24"/>
        </w:rPr>
        <w:t xml:space="preserve">what </w:t>
      </w:r>
      <w:r w:rsidR="008D142B">
        <w:rPr>
          <w:rFonts w:asciiTheme="minorHAnsi" w:hAnsiTheme="minorHAnsi" w:cstheme="minorHAnsi"/>
          <w:sz w:val="24"/>
          <w:szCs w:val="24"/>
        </w:rPr>
        <w:t xml:space="preserve">the lesson writers </w:t>
      </w:r>
      <w:r>
        <w:rPr>
          <w:rFonts w:asciiTheme="minorHAnsi" w:hAnsiTheme="minorHAnsi" w:cstheme="minorHAnsi"/>
          <w:sz w:val="24"/>
          <w:szCs w:val="24"/>
        </w:rPr>
        <w:t xml:space="preserve">saw </w:t>
      </w:r>
      <w:r w:rsidR="008D142B">
        <w:rPr>
          <w:rFonts w:asciiTheme="minorHAnsi" w:hAnsiTheme="minorHAnsi" w:cstheme="minorHAnsi"/>
          <w:sz w:val="24"/>
          <w:szCs w:val="24"/>
        </w:rPr>
        <w:t xml:space="preserve">as the sources of </w:t>
      </w:r>
      <w:r w:rsidR="00457D5F">
        <w:rPr>
          <w:rFonts w:asciiTheme="minorHAnsi" w:hAnsiTheme="minorHAnsi" w:cstheme="minorHAnsi"/>
          <w:sz w:val="24"/>
          <w:szCs w:val="24"/>
        </w:rPr>
        <w:t xml:space="preserve">complexity </w:t>
      </w:r>
      <w:r w:rsidR="008D142B">
        <w:rPr>
          <w:rFonts w:asciiTheme="minorHAnsi" w:hAnsiTheme="minorHAnsi" w:cstheme="minorHAnsi"/>
          <w:sz w:val="24"/>
          <w:szCs w:val="24"/>
        </w:rPr>
        <w:t xml:space="preserve">or </w:t>
      </w:r>
      <w:r w:rsidR="00457D5F">
        <w:rPr>
          <w:rFonts w:asciiTheme="minorHAnsi" w:hAnsiTheme="minorHAnsi" w:cstheme="minorHAnsi"/>
          <w:sz w:val="24"/>
          <w:szCs w:val="24"/>
        </w:rPr>
        <w:t>key access points</w:t>
      </w:r>
      <w:r w:rsidR="00402B6A">
        <w:rPr>
          <w:rFonts w:asciiTheme="minorHAnsi" w:hAnsiTheme="minorHAnsi" w:cstheme="minorHAnsi"/>
          <w:sz w:val="24"/>
          <w:szCs w:val="24"/>
        </w:rPr>
        <w:t xml:space="preserve"> for this </w:t>
      </w:r>
      <w:r>
        <w:rPr>
          <w:rFonts w:asciiTheme="minorHAnsi" w:hAnsiTheme="minorHAnsi" w:cstheme="minorHAnsi"/>
          <w:sz w:val="24"/>
          <w:szCs w:val="24"/>
        </w:rPr>
        <w:t xml:space="preserve">book. You will of course evaluate </w:t>
      </w:r>
      <w:r w:rsidR="008D142B">
        <w:rPr>
          <w:rFonts w:asciiTheme="minorHAnsi" w:hAnsiTheme="minorHAnsi" w:cstheme="minorHAnsi"/>
          <w:sz w:val="24"/>
          <w:szCs w:val="24"/>
        </w:rPr>
        <w:t xml:space="preserve">text </w:t>
      </w:r>
      <w:r>
        <w:rPr>
          <w:rFonts w:asciiTheme="minorHAnsi" w:hAnsiTheme="minorHAnsi" w:cstheme="minorHAnsi"/>
          <w:sz w:val="24"/>
          <w:szCs w:val="24"/>
        </w:rPr>
        <w:t>complexity with your own students in mind, and make adjustments to the lesson pacing and even the suggested activities and questions.</w:t>
      </w:r>
    </w:p>
    <w:p w14:paraId="4FCCB3B3" w14:textId="60CA3388" w:rsidR="000C1F21" w:rsidRDefault="000C1F21" w:rsidP="00932D84">
      <w:pPr>
        <w:pStyle w:val="ListParagraph"/>
        <w:numPr>
          <w:ilvl w:val="0"/>
          <w:numId w:val="13"/>
        </w:numPr>
        <w:spacing w:after="0" w:line="360" w:lineRule="auto"/>
        <w:rPr>
          <w:rFonts w:asciiTheme="minorHAnsi" w:hAnsiTheme="minorHAnsi" w:cstheme="minorHAnsi"/>
          <w:i/>
          <w:sz w:val="24"/>
          <w:szCs w:val="24"/>
        </w:rPr>
      </w:pPr>
      <w:r w:rsidRPr="000C1F21">
        <w:rPr>
          <w:rFonts w:asciiTheme="minorHAnsi" w:hAnsiTheme="minorHAnsi" w:cstheme="minorHAnsi"/>
          <w:sz w:val="24"/>
          <w:szCs w:val="24"/>
        </w:rPr>
        <w:t xml:space="preserve">Read </w:t>
      </w:r>
      <w:r w:rsidR="00B00CD0">
        <w:rPr>
          <w:rFonts w:asciiTheme="minorHAnsi" w:hAnsiTheme="minorHAnsi" w:cstheme="minorHAnsi"/>
          <w:sz w:val="24"/>
          <w:szCs w:val="24"/>
        </w:rPr>
        <w:t xml:space="preserve">the </w:t>
      </w:r>
      <w:r w:rsidRPr="000C1F21">
        <w:rPr>
          <w:rFonts w:asciiTheme="minorHAnsi" w:hAnsiTheme="minorHAnsi" w:cstheme="minorHAnsi"/>
          <w:sz w:val="24"/>
          <w:szCs w:val="24"/>
        </w:rPr>
        <w:t xml:space="preserve">entire </w:t>
      </w:r>
      <w:r w:rsidR="00B00CD0">
        <w:rPr>
          <w:rFonts w:asciiTheme="minorHAnsi" w:hAnsiTheme="minorHAnsi" w:cstheme="minorHAnsi"/>
          <w:sz w:val="24"/>
          <w:szCs w:val="24"/>
        </w:rPr>
        <w:t>book</w:t>
      </w:r>
      <w:r w:rsidRPr="000C1F21">
        <w:rPr>
          <w:rFonts w:asciiTheme="minorHAnsi" w:hAnsiTheme="minorHAnsi" w:cstheme="minorHAnsi"/>
          <w:sz w:val="24"/>
          <w:szCs w:val="24"/>
        </w:rPr>
        <w:t xml:space="preserve">, adding your own insights to the understandings identified.  Also note the stopping points for the text-inspired </w:t>
      </w:r>
      <w:r w:rsidR="00B00CD0">
        <w:rPr>
          <w:rFonts w:asciiTheme="minorHAnsi" w:hAnsiTheme="minorHAnsi" w:cstheme="minorHAnsi"/>
          <w:sz w:val="24"/>
          <w:szCs w:val="24"/>
        </w:rPr>
        <w:t>q</w:t>
      </w:r>
      <w:r w:rsidRPr="000C1F21">
        <w:rPr>
          <w:rFonts w:asciiTheme="minorHAnsi" w:hAnsiTheme="minorHAnsi" w:cstheme="minorHAnsi"/>
          <w:sz w:val="24"/>
          <w:szCs w:val="24"/>
        </w:rPr>
        <w:t xml:space="preserve">uestions and </w:t>
      </w:r>
      <w:r w:rsidR="00B00CD0">
        <w:rPr>
          <w:rFonts w:asciiTheme="minorHAnsi" w:hAnsiTheme="minorHAnsi" w:cstheme="minorHAnsi"/>
          <w:sz w:val="24"/>
          <w:szCs w:val="24"/>
        </w:rPr>
        <w:t>a</w:t>
      </w:r>
      <w:r w:rsidRPr="000C1F21">
        <w:rPr>
          <w:rFonts w:asciiTheme="minorHAnsi" w:hAnsiTheme="minorHAnsi" w:cstheme="minorHAnsi"/>
          <w:sz w:val="24"/>
          <w:szCs w:val="24"/>
        </w:rPr>
        <w:t xml:space="preserve">ctivities. </w:t>
      </w:r>
      <w:r w:rsidRPr="009A5C5D">
        <w:rPr>
          <w:rFonts w:asciiTheme="minorHAnsi" w:hAnsiTheme="minorHAnsi" w:cstheme="minorHAnsi"/>
          <w:i/>
          <w:sz w:val="24"/>
          <w:szCs w:val="24"/>
        </w:rPr>
        <w:t>Hint: you may want to copy the questions</w:t>
      </w:r>
      <w:r w:rsidR="009A5DE2">
        <w:rPr>
          <w:rFonts w:asciiTheme="minorHAnsi" w:hAnsiTheme="minorHAnsi" w:cstheme="minorHAnsi"/>
          <w:i/>
          <w:sz w:val="24"/>
          <w:szCs w:val="24"/>
        </w:rPr>
        <w:t>,</w:t>
      </w:r>
      <w:r w:rsidR="00B00CD0">
        <w:rPr>
          <w:rFonts w:asciiTheme="minorHAnsi" w:hAnsiTheme="minorHAnsi" w:cstheme="minorHAnsi"/>
          <w:i/>
          <w:sz w:val="24"/>
          <w:szCs w:val="24"/>
        </w:rPr>
        <w:t xml:space="preserve"> vocabulary words and activities</w:t>
      </w:r>
      <w:r w:rsidRPr="009A5C5D">
        <w:rPr>
          <w:rFonts w:asciiTheme="minorHAnsi" w:hAnsiTheme="minorHAnsi" w:cstheme="minorHAnsi"/>
          <w:i/>
          <w:sz w:val="24"/>
          <w:szCs w:val="24"/>
        </w:rPr>
        <w:t xml:space="preserve"> over onto sticky notes so they can be stuck to the right pages for each day’s questions and vocabulary work.</w:t>
      </w:r>
    </w:p>
    <w:p w14:paraId="4827CEE8" w14:textId="64F60A80" w:rsidR="00FE471F" w:rsidRDefault="00FE471F" w:rsidP="00FE471F">
      <w:pPr>
        <w:spacing w:after="0" w:line="360" w:lineRule="auto"/>
        <w:rPr>
          <w:rFonts w:asciiTheme="minorHAnsi" w:hAnsiTheme="minorHAnsi" w:cstheme="minorHAnsi"/>
          <w:i/>
          <w:sz w:val="24"/>
          <w:szCs w:val="24"/>
        </w:rPr>
      </w:pPr>
    </w:p>
    <w:p w14:paraId="335ED52C" w14:textId="77777777" w:rsidR="00123277" w:rsidRDefault="00123277" w:rsidP="00123277">
      <w:bookmarkStart w:id="0" w:name="_Hlk509078023"/>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71A185B6" w14:textId="77777777" w:rsidR="00FE471F" w:rsidRPr="00AB1D8B" w:rsidRDefault="00FE471F" w:rsidP="00FE471F">
      <w:pPr>
        <w:spacing w:after="0" w:line="240" w:lineRule="auto"/>
        <w:rPr>
          <w:i/>
          <w:sz w:val="24"/>
          <w:szCs w:val="24"/>
        </w:rPr>
      </w:pPr>
      <w:bookmarkStart w:id="1" w:name="_GoBack"/>
      <w:bookmarkEnd w:id="1"/>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5C939213" w14:textId="77777777" w:rsidR="00FE471F" w:rsidRPr="00AB1D8B" w:rsidRDefault="00FE471F" w:rsidP="00FE471F">
      <w:pPr>
        <w:spacing w:after="0" w:line="240" w:lineRule="auto"/>
        <w:rPr>
          <w:i/>
          <w:sz w:val="24"/>
          <w:szCs w:val="24"/>
        </w:rPr>
      </w:pPr>
    </w:p>
    <w:p w14:paraId="2457BF97" w14:textId="77777777" w:rsidR="00FE471F" w:rsidRPr="00630357" w:rsidRDefault="00FE471F" w:rsidP="00FE471F">
      <w:pPr>
        <w:pStyle w:val="ListParagraph"/>
        <w:numPr>
          <w:ilvl w:val="0"/>
          <w:numId w:val="20"/>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555DD1C8" w14:textId="77777777" w:rsidR="00FE471F" w:rsidRPr="00630357" w:rsidRDefault="00FE471F" w:rsidP="00FE471F">
      <w:pPr>
        <w:pStyle w:val="ListParagraph"/>
        <w:numPr>
          <w:ilvl w:val="0"/>
          <w:numId w:val="20"/>
        </w:numPr>
        <w:pBdr>
          <w:top w:val="nil"/>
          <w:left w:val="nil"/>
          <w:bottom w:val="nil"/>
          <w:right w:val="nil"/>
          <w:between w:val="nil"/>
        </w:pBdr>
        <w:spacing w:after="0" w:line="240" w:lineRule="auto"/>
        <w:rPr>
          <w:rFonts w:cs="Calibri"/>
          <w:i/>
          <w:sz w:val="24"/>
          <w:szCs w:val="24"/>
        </w:rPr>
      </w:pPr>
      <w:r w:rsidRPr="00630357">
        <w:rPr>
          <w:rFonts w:cs="Calibri"/>
          <w:i/>
          <w:sz w:val="24"/>
          <w:szCs w:val="24"/>
        </w:rPr>
        <w:lastRenderedPageBreak/>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0B45BBE7" w14:textId="77777777" w:rsidR="00FE471F" w:rsidRPr="00630357" w:rsidRDefault="00FE471F" w:rsidP="00FE471F">
      <w:pPr>
        <w:pStyle w:val="ListParagraph"/>
        <w:numPr>
          <w:ilvl w:val="0"/>
          <w:numId w:val="20"/>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9"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0"/>
    <w:p w14:paraId="4DFDB594" w14:textId="77777777" w:rsidR="00FE471F" w:rsidRPr="00FE471F" w:rsidRDefault="00FE471F" w:rsidP="00FE471F">
      <w:pPr>
        <w:spacing w:after="0" w:line="360" w:lineRule="auto"/>
        <w:rPr>
          <w:rFonts w:asciiTheme="minorHAnsi" w:hAnsiTheme="minorHAnsi" w:cstheme="minorHAnsi"/>
          <w:i/>
          <w:sz w:val="24"/>
          <w:szCs w:val="24"/>
        </w:rPr>
      </w:pPr>
    </w:p>
    <w:p w14:paraId="7B16CD1D" w14:textId="77777777" w:rsidR="007D10F0" w:rsidRDefault="007D10F0" w:rsidP="007D10F0">
      <w:pPr>
        <w:pStyle w:val="ListParagraph"/>
        <w:spacing w:after="0" w:line="360" w:lineRule="auto"/>
        <w:ind w:left="360"/>
        <w:rPr>
          <w:rFonts w:asciiTheme="minorHAnsi" w:hAnsiTheme="minorHAnsi" w:cstheme="minorHAnsi"/>
          <w:i/>
          <w:sz w:val="24"/>
          <w:szCs w:val="24"/>
        </w:rPr>
      </w:pPr>
    </w:p>
    <w:p w14:paraId="34C7D1BD" w14:textId="77777777" w:rsidR="00F53905" w:rsidRPr="008673F5" w:rsidRDefault="00785F98" w:rsidP="008673F5">
      <w:pPr>
        <w:tabs>
          <w:tab w:val="left" w:pos="2300"/>
        </w:tabs>
        <w:spacing w:after="0" w:line="360" w:lineRule="auto"/>
        <w:rPr>
          <w:rFonts w:asciiTheme="minorHAnsi" w:hAnsiTheme="minorHAnsi" w:cstheme="minorHAnsi"/>
          <w:i/>
          <w:sz w:val="24"/>
          <w:szCs w:val="24"/>
        </w:rPr>
      </w:pPr>
      <w:r w:rsidRPr="008673F5">
        <w:rPr>
          <w:rFonts w:asciiTheme="minorHAnsi" w:hAnsiTheme="minorHAnsi" w:cstheme="minorHAnsi"/>
          <w:sz w:val="32"/>
          <w:szCs w:val="32"/>
          <w:u w:val="single"/>
        </w:rPr>
        <w:t xml:space="preserve">The </w:t>
      </w:r>
      <w:r w:rsidR="008101BC" w:rsidRPr="008673F5">
        <w:rPr>
          <w:rFonts w:asciiTheme="minorHAnsi" w:hAnsiTheme="minorHAnsi" w:cstheme="minorHAnsi"/>
          <w:sz w:val="32"/>
          <w:szCs w:val="32"/>
          <w:u w:val="single"/>
        </w:rPr>
        <w:t>Lesson – Questions, Activities, and Tasks</w:t>
      </w:r>
    </w:p>
    <w:tbl>
      <w:tblPr>
        <w:tblStyle w:val="TableGrid1"/>
        <w:tblW w:w="0" w:type="auto"/>
        <w:tblLook w:val="04A0" w:firstRow="1" w:lastRow="0" w:firstColumn="1" w:lastColumn="0" w:noHBand="0" w:noVBand="1"/>
      </w:tblPr>
      <w:tblGrid>
        <w:gridCol w:w="6449"/>
        <w:gridCol w:w="6449"/>
      </w:tblGrid>
      <w:tr w:rsidR="00CD6B7F" w:rsidRPr="00CD6B7F" w14:paraId="22FD6656" w14:textId="77777777" w:rsidTr="005B6C42">
        <w:trPr>
          <w:trHeight w:val="147"/>
        </w:trPr>
        <w:tc>
          <w:tcPr>
            <w:tcW w:w="6449" w:type="dxa"/>
          </w:tcPr>
          <w:p w14:paraId="70C61167" w14:textId="77777777" w:rsidR="00CD6B7F" w:rsidRPr="00CD6B7F" w:rsidRDefault="00F12AEB" w:rsidP="005B6C42">
            <w:pPr>
              <w:spacing w:after="0" w:line="240" w:lineRule="auto"/>
              <w:rPr>
                <w:b/>
                <w:sz w:val="24"/>
                <w:szCs w:val="24"/>
              </w:rPr>
            </w:pPr>
            <w:r>
              <w:rPr>
                <w:b/>
                <w:sz w:val="24"/>
                <w:szCs w:val="24"/>
              </w:rPr>
              <w:t>Questions/Activities</w:t>
            </w:r>
            <w:r w:rsidR="004C328D">
              <w:rPr>
                <w:b/>
                <w:sz w:val="24"/>
                <w:szCs w:val="24"/>
              </w:rPr>
              <w:t>/</w:t>
            </w:r>
            <w:r w:rsidR="002F6E5E">
              <w:rPr>
                <w:b/>
                <w:sz w:val="24"/>
                <w:szCs w:val="24"/>
              </w:rPr>
              <w:t>Vocabulary/</w:t>
            </w:r>
            <w:r w:rsidR="002B4002">
              <w:rPr>
                <w:b/>
                <w:sz w:val="24"/>
                <w:szCs w:val="24"/>
              </w:rPr>
              <w:t>Task</w:t>
            </w:r>
            <w:r>
              <w:rPr>
                <w:b/>
                <w:sz w:val="24"/>
                <w:szCs w:val="24"/>
              </w:rPr>
              <w:t>s</w:t>
            </w:r>
          </w:p>
        </w:tc>
        <w:tc>
          <w:tcPr>
            <w:tcW w:w="6449" w:type="dxa"/>
          </w:tcPr>
          <w:p w14:paraId="7996A323" w14:textId="77777777" w:rsidR="00CD6B7F" w:rsidRPr="00CD6B7F" w:rsidRDefault="008101BC" w:rsidP="00CD4D12">
            <w:pPr>
              <w:spacing w:after="0" w:line="240" w:lineRule="auto"/>
              <w:rPr>
                <w:b/>
                <w:sz w:val="24"/>
                <w:szCs w:val="24"/>
              </w:rPr>
            </w:pPr>
            <w:r>
              <w:rPr>
                <w:b/>
                <w:sz w:val="24"/>
                <w:szCs w:val="24"/>
              </w:rPr>
              <w:t>Expected Outcome</w:t>
            </w:r>
            <w:r w:rsidR="003C1ABD">
              <w:rPr>
                <w:b/>
                <w:sz w:val="24"/>
                <w:szCs w:val="24"/>
              </w:rPr>
              <w:t xml:space="preserve"> or Response</w:t>
            </w:r>
            <w:r w:rsidR="00F12AEB">
              <w:rPr>
                <w:b/>
                <w:sz w:val="24"/>
                <w:szCs w:val="24"/>
              </w:rPr>
              <w:t xml:space="preserve"> (for each)</w:t>
            </w:r>
          </w:p>
        </w:tc>
      </w:tr>
      <w:tr w:rsidR="00CD6B7F" w:rsidRPr="00CD6B7F" w14:paraId="5BA1FF1F" w14:textId="77777777" w:rsidTr="005B6C42">
        <w:trPr>
          <w:trHeight w:val="147"/>
        </w:trPr>
        <w:tc>
          <w:tcPr>
            <w:tcW w:w="6449" w:type="dxa"/>
          </w:tcPr>
          <w:p w14:paraId="6E4BA504" w14:textId="77777777" w:rsidR="006B0EFD" w:rsidRPr="005707B4" w:rsidRDefault="002F6E5E" w:rsidP="00177848">
            <w:pPr>
              <w:spacing w:after="0" w:line="240" w:lineRule="auto"/>
              <w:rPr>
                <w:b/>
                <w:sz w:val="24"/>
                <w:szCs w:val="24"/>
              </w:rPr>
            </w:pPr>
            <w:r w:rsidRPr="005707B4">
              <w:rPr>
                <w:b/>
                <w:sz w:val="24"/>
                <w:szCs w:val="24"/>
              </w:rPr>
              <w:t>FIRST READING:</w:t>
            </w:r>
          </w:p>
          <w:p w14:paraId="670677FF" w14:textId="77777777" w:rsidR="005818BC" w:rsidRDefault="0085291B" w:rsidP="0057360F">
            <w:pPr>
              <w:spacing w:after="0" w:line="240" w:lineRule="auto"/>
              <w:rPr>
                <w:sz w:val="24"/>
                <w:szCs w:val="24"/>
              </w:rPr>
            </w:pPr>
            <w:r>
              <w:rPr>
                <w:sz w:val="24"/>
                <w:szCs w:val="24"/>
              </w:rPr>
              <w:t>Read aloud the entire book</w:t>
            </w:r>
            <w:r w:rsidR="002F6E5E">
              <w:rPr>
                <w:sz w:val="24"/>
                <w:szCs w:val="24"/>
              </w:rPr>
              <w:t xml:space="preserve"> </w:t>
            </w:r>
            <w:r>
              <w:rPr>
                <w:sz w:val="24"/>
                <w:szCs w:val="24"/>
              </w:rPr>
              <w:t>with minimal interruptions.</w:t>
            </w:r>
            <w:r w:rsidR="002F6E5E">
              <w:rPr>
                <w:sz w:val="24"/>
                <w:szCs w:val="24"/>
              </w:rPr>
              <w:t xml:space="preserve"> Stop to provide word meanings or clarify only when you know the majority of your students will be confused.</w:t>
            </w:r>
          </w:p>
          <w:p w14:paraId="7E36610D" w14:textId="77777777" w:rsidR="0085291B" w:rsidRPr="00CD6B7F" w:rsidRDefault="0085291B" w:rsidP="0057360F">
            <w:pPr>
              <w:spacing w:after="0" w:line="240" w:lineRule="auto"/>
              <w:rPr>
                <w:sz w:val="24"/>
                <w:szCs w:val="24"/>
              </w:rPr>
            </w:pPr>
          </w:p>
        </w:tc>
        <w:tc>
          <w:tcPr>
            <w:tcW w:w="6449" w:type="dxa"/>
          </w:tcPr>
          <w:p w14:paraId="073633C0" w14:textId="77777777" w:rsidR="00CD6B7F" w:rsidRDefault="00CD6B7F" w:rsidP="003C1ABD">
            <w:pPr>
              <w:spacing w:after="0" w:line="240" w:lineRule="auto"/>
              <w:rPr>
                <w:sz w:val="24"/>
                <w:szCs w:val="24"/>
              </w:rPr>
            </w:pPr>
          </w:p>
          <w:p w14:paraId="456C0253" w14:textId="77777777" w:rsidR="002F6E5E" w:rsidRPr="00CD6B7F" w:rsidRDefault="002F6E5E" w:rsidP="003C1ABD">
            <w:pPr>
              <w:spacing w:after="0" w:line="240" w:lineRule="auto"/>
              <w:rPr>
                <w:sz w:val="24"/>
                <w:szCs w:val="24"/>
              </w:rPr>
            </w:pPr>
            <w:r>
              <w:rPr>
                <w:sz w:val="24"/>
                <w:szCs w:val="24"/>
              </w:rPr>
              <w:t>The goal here is for students to enjoy the book, both writing and pictures, and to experience it as a whole. This will give them some context and sense of completion before they dive into examining the parts of the book more carefully.</w:t>
            </w:r>
          </w:p>
        </w:tc>
      </w:tr>
      <w:tr w:rsidR="00CD6B7F" w:rsidRPr="00CD6B7F" w14:paraId="39A603E9" w14:textId="77777777" w:rsidTr="005B6C42">
        <w:trPr>
          <w:trHeight w:val="147"/>
        </w:trPr>
        <w:tc>
          <w:tcPr>
            <w:tcW w:w="6449" w:type="dxa"/>
          </w:tcPr>
          <w:p w14:paraId="70C52159" w14:textId="77777777" w:rsidR="00BB4D70" w:rsidRPr="005707B4" w:rsidRDefault="002F6E5E" w:rsidP="00BB4D70">
            <w:pPr>
              <w:spacing w:after="0" w:line="240" w:lineRule="auto"/>
              <w:rPr>
                <w:b/>
                <w:sz w:val="24"/>
                <w:szCs w:val="24"/>
              </w:rPr>
            </w:pPr>
            <w:r w:rsidRPr="005707B4">
              <w:rPr>
                <w:b/>
                <w:sz w:val="24"/>
                <w:szCs w:val="24"/>
              </w:rPr>
              <w:t>SECOND READING:</w:t>
            </w:r>
            <w:r w:rsidR="00BB4D70" w:rsidRPr="005707B4">
              <w:rPr>
                <w:b/>
                <w:sz w:val="24"/>
                <w:szCs w:val="24"/>
              </w:rPr>
              <w:t xml:space="preserve">  Pages 1-4</w:t>
            </w:r>
          </w:p>
          <w:p w14:paraId="559D5269" w14:textId="77777777" w:rsidR="006B0EFD" w:rsidRDefault="006B0EFD" w:rsidP="005818BC">
            <w:pPr>
              <w:spacing w:after="0" w:line="240" w:lineRule="auto"/>
              <w:rPr>
                <w:sz w:val="24"/>
                <w:szCs w:val="24"/>
              </w:rPr>
            </w:pPr>
          </w:p>
          <w:p w14:paraId="0F6F6262" w14:textId="77777777" w:rsidR="0019516C" w:rsidRDefault="0019516C" w:rsidP="0019516C">
            <w:pPr>
              <w:spacing w:after="0" w:line="240" w:lineRule="auto"/>
              <w:rPr>
                <w:sz w:val="24"/>
                <w:szCs w:val="24"/>
              </w:rPr>
            </w:pPr>
            <w:r>
              <w:rPr>
                <w:sz w:val="24"/>
                <w:szCs w:val="24"/>
              </w:rPr>
              <w:t>Create a chart with the title “How Weather Affects Living</w:t>
            </w:r>
            <w:r w:rsidR="00D85B50">
              <w:rPr>
                <w:sz w:val="24"/>
                <w:szCs w:val="24"/>
              </w:rPr>
              <w:t>/Nonliving</w:t>
            </w:r>
            <w:r w:rsidR="00C62696">
              <w:rPr>
                <w:sz w:val="24"/>
                <w:szCs w:val="24"/>
              </w:rPr>
              <w:t xml:space="preserve"> </w:t>
            </w:r>
            <w:r>
              <w:rPr>
                <w:sz w:val="24"/>
                <w:szCs w:val="24"/>
              </w:rPr>
              <w:t xml:space="preserve">Things in </w:t>
            </w:r>
            <w:r w:rsidRPr="004B74E8">
              <w:rPr>
                <w:sz w:val="24"/>
                <w:szCs w:val="24"/>
                <w:u w:val="single"/>
              </w:rPr>
              <w:t>Come On</w:t>
            </w:r>
            <w:r w:rsidR="00C62696">
              <w:rPr>
                <w:sz w:val="24"/>
                <w:szCs w:val="24"/>
                <w:u w:val="single"/>
              </w:rPr>
              <w:t>,</w:t>
            </w:r>
            <w:r w:rsidRPr="004B74E8">
              <w:rPr>
                <w:sz w:val="24"/>
                <w:szCs w:val="24"/>
                <w:u w:val="single"/>
              </w:rPr>
              <w:t xml:space="preserve"> Rain</w:t>
            </w:r>
            <w:r>
              <w:rPr>
                <w:sz w:val="24"/>
                <w:szCs w:val="24"/>
              </w:rPr>
              <w:t>” which will be updated throughout the reread.</w:t>
            </w:r>
            <w:r w:rsidR="006B72F0">
              <w:rPr>
                <w:sz w:val="24"/>
                <w:szCs w:val="24"/>
              </w:rPr>
              <w:t xml:space="preserve">  As you read a phrase or sentence that belongs on the chart, discuss it with the students and add it to the chart.</w:t>
            </w:r>
          </w:p>
          <w:p w14:paraId="3F1E1415" w14:textId="77777777" w:rsidR="00995C96" w:rsidRDefault="00995C96" w:rsidP="005818BC">
            <w:pPr>
              <w:spacing w:after="0" w:line="240" w:lineRule="auto"/>
              <w:rPr>
                <w:sz w:val="24"/>
                <w:szCs w:val="24"/>
              </w:rPr>
            </w:pPr>
          </w:p>
          <w:p w14:paraId="7FF5323B" w14:textId="77777777" w:rsidR="003B18B4" w:rsidRDefault="003B18B4" w:rsidP="005818BC">
            <w:pPr>
              <w:spacing w:after="0" w:line="240" w:lineRule="auto"/>
              <w:rPr>
                <w:sz w:val="24"/>
                <w:szCs w:val="24"/>
              </w:rPr>
            </w:pPr>
          </w:p>
          <w:p w14:paraId="7C950202" w14:textId="77777777" w:rsidR="00995C96" w:rsidRDefault="00D93CE7" w:rsidP="005818BC">
            <w:pPr>
              <w:spacing w:after="0" w:line="240" w:lineRule="auto"/>
              <w:rPr>
                <w:sz w:val="24"/>
                <w:szCs w:val="24"/>
              </w:rPr>
            </w:pPr>
            <w:r>
              <w:rPr>
                <w:sz w:val="24"/>
                <w:szCs w:val="24"/>
              </w:rPr>
              <w:t xml:space="preserve">Reread </w:t>
            </w:r>
            <w:r w:rsidR="00995C96">
              <w:rPr>
                <w:sz w:val="24"/>
                <w:szCs w:val="24"/>
              </w:rPr>
              <w:t>Page 1</w:t>
            </w:r>
          </w:p>
          <w:p w14:paraId="7B7AFB3D" w14:textId="77777777" w:rsidR="00995C96" w:rsidRDefault="00995C96" w:rsidP="005818BC">
            <w:pPr>
              <w:spacing w:after="0" w:line="240" w:lineRule="auto"/>
              <w:rPr>
                <w:sz w:val="24"/>
                <w:szCs w:val="24"/>
              </w:rPr>
            </w:pPr>
            <w:r>
              <w:rPr>
                <w:sz w:val="24"/>
                <w:szCs w:val="24"/>
              </w:rPr>
              <w:lastRenderedPageBreak/>
              <w:t>Squinting means to look with the eyes partially closed.  Can you show me how you squint?</w:t>
            </w:r>
          </w:p>
          <w:p w14:paraId="38053E62" w14:textId="77777777" w:rsidR="00995C96" w:rsidRDefault="00995C96" w:rsidP="005818BC">
            <w:pPr>
              <w:spacing w:after="0" w:line="240" w:lineRule="auto"/>
              <w:rPr>
                <w:sz w:val="24"/>
                <w:szCs w:val="24"/>
              </w:rPr>
            </w:pPr>
          </w:p>
          <w:p w14:paraId="3C370CBE" w14:textId="77777777" w:rsidR="00995C96" w:rsidRDefault="00D93CE7" w:rsidP="005818BC">
            <w:pPr>
              <w:spacing w:after="0" w:line="240" w:lineRule="auto"/>
              <w:rPr>
                <w:sz w:val="24"/>
                <w:szCs w:val="24"/>
              </w:rPr>
            </w:pPr>
            <w:r>
              <w:rPr>
                <w:sz w:val="24"/>
                <w:szCs w:val="24"/>
              </w:rPr>
              <w:t xml:space="preserve">Reread </w:t>
            </w:r>
            <w:r w:rsidR="00995C96">
              <w:rPr>
                <w:sz w:val="24"/>
                <w:szCs w:val="24"/>
              </w:rPr>
              <w:t>Page 2</w:t>
            </w:r>
          </w:p>
          <w:p w14:paraId="26F0B861" w14:textId="77777777" w:rsidR="00995C96" w:rsidRDefault="00995C96" w:rsidP="005818BC">
            <w:pPr>
              <w:spacing w:after="0" w:line="240" w:lineRule="auto"/>
              <w:rPr>
                <w:sz w:val="24"/>
                <w:szCs w:val="24"/>
              </w:rPr>
            </w:pPr>
            <w:r>
              <w:rPr>
                <w:sz w:val="24"/>
                <w:szCs w:val="24"/>
              </w:rPr>
              <w:t xml:space="preserve">Write the words </w:t>
            </w:r>
            <w:r w:rsidR="009A5DE2">
              <w:rPr>
                <w:sz w:val="24"/>
                <w:szCs w:val="24"/>
              </w:rPr>
              <w:t>“</w:t>
            </w:r>
            <w:r>
              <w:rPr>
                <w:sz w:val="24"/>
                <w:szCs w:val="24"/>
              </w:rPr>
              <w:t>listless vines</w:t>
            </w:r>
            <w:r w:rsidR="009A5DE2">
              <w:rPr>
                <w:sz w:val="24"/>
                <w:szCs w:val="24"/>
              </w:rPr>
              <w:t>”</w:t>
            </w:r>
            <w:r>
              <w:rPr>
                <w:sz w:val="24"/>
                <w:szCs w:val="24"/>
              </w:rPr>
              <w:t xml:space="preserve"> on the board.  Act out what listless means by slumping over.  Have students look at the picture on page 2.  </w:t>
            </w:r>
            <w:r w:rsidR="00791ED9">
              <w:rPr>
                <w:sz w:val="24"/>
                <w:szCs w:val="24"/>
              </w:rPr>
              <w:t>W</w:t>
            </w:r>
            <w:r w:rsidR="00347445">
              <w:rPr>
                <w:sz w:val="24"/>
                <w:szCs w:val="24"/>
              </w:rPr>
              <w:t xml:space="preserve">hy did the </w:t>
            </w:r>
            <w:r w:rsidR="00791ED9">
              <w:rPr>
                <w:sz w:val="24"/>
                <w:szCs w:val="24"/>
              </w:rPr>
              <w:t>illustrator draw the vines</w:t>
            </w:r>
            <w:r w:rsidR="00347445">
              <w:rPr>
                <w:sz w:val="24"/>
                <w:szCs w:val="24"/>
              </w:rPr>
              <w:t xml:space="preserve"> drooping?</w:t>
            </w:r>
          </w:p>
          <w:p w14:paraId="7BDE3587" w14:textId="77777777" w:rsidR="006B72F0" w:rsidRDefault="006B72F0" w:rsidP="005818BC">
            <w:pPr>
              <w:spacing w:after="0" w:line="240" w:lineRule="auto"/>
              <w:rPr>
                <w:sz w:val="24"/>
                <w:szCs w:val="24"/>
              </w:rPr>
            </w:pPr>
          </w:p>
          <w:p w14:paraId="16B88983" w14:textId="77777777" w:rsidR="00791ED9" w:rsidRDefault="00791ED9" w:rsidP="005818BC">
            <w:pPr>
              <w:spacing w:after="0" w:line="240" w:lineRule="auto"/>
              <w:rPr>
                <w:sz w:val="24"/>
                <w:szCs w:val="24"/>
              </w:rPr>
            </w:pPr>
            <w:r>
              <w:rPr>
                <w:sz w:val="24"/>
                <w:szCs w:val="24"/>
              </w:rPr>
              <w:t>Provide one example to students of a time you felt parched.  Ask students to share some other examples.  Why does the author use the word parched to describe the plants?</w:t>
            </w:r>
          </w:p>
          <w:p w14:paraId="408017AB" w14:textId="77777777" w:rsidR="006B72F0" w:rsidRDefault="006B72F0" w:rsidP="006B72F0">
            <w:pPr>
              <w:spacing w:after="0" w:line="240" w:lineRule="auto"/>
              <w:rPr>
                <w:sz w:val="24"/>
                <w:szCs w:val="24"/>
              </w:rPr>
            </w:pPr>
          </w:p>
          <w:p w14:paraId="0D18D3FD" w14:textId="77777777" w:rsidR="006B72F0" w:rsidRDefault="006B72F0" w:rsidP="006B72F0">
            <w:pPr>
              <w:spacing w:after="0" w:line="240" w:lineRule="auto"/>
              <w:rPr>
                <w:sz w:val="24"/>
                <w:szCs w:val="24"/>
              </w:rPr>
            </w:pPr>
            <w:r>
              <w:rPr>
                <w:sz w:val="24"/>
                <w:szCs w:val="24"/>
              </w:rPr>
              <w:t>Add to chart</w:t>
            </w:r>
            <w:r w:rsidR="00B02260">
              <w:rPr>
                <w:sz w:val="24"/>
                <w:szCs w:val="24"/>
              </w:rPr>
              <w:t xml:space="preserve"> from page 2</w:t>
            </w:r>
            <w:r>
              <w:rPr>
                <w:sz w:val="24"/>
                <w:szCs w:val="24"/>
              </w:rPr>
              <w:t>:  “listless vine</w:t>
            </w:r>
            <w:r w:rsidR="00C62696">
              <w:rPr>
                <w:sz w:val="24"/>
                <w:szCs w:val="24"/>
              </w:rPr>
              <w:t>s</w:t>
            </w:r>
            <w:r>
              <w:rPr>
                <w:sz w:val="24"/>
                <w:szCs w:val="24"/>
              </w:rPr>
              <w:t xml:space="preserve">”, “sagging over </w:t>
            </w:r>
            <w:r w:rsidR="009A5DE2">
              <w:rPr>
                <w:sz w:val="24"/>
                <w:szCs w:val="24"/>
              </w:rPr>
              <w:t xml:space="preserve">her </w:t>
            </w:r>
            <w:r>
              <w:rPr>
                <w:sz w:val="24"/>
                <w:szCs w:val="24"/>
              </w:rPr>
              <w:t>parched plants”</w:t>
            </w:r>
          </w:p>
          <w:p w14:paraId="0C8954B9" w14:textId="77777777" w:rsidR="00791ED9" w:rsidRDefault="00791ED9" w:rsidP="005818BC">
            <w:pPr>
              <w:spacing w:after="0" w:line="240" w:lineRule="auto"/>
              <w:rPr>
                <w:sz w:val="24"/>
                <w:szCs w:val="24"/>
              </w:rPr>
            </w:pPr>
          </w:p>
          <w:p w14:paraId="0B83FF72" w14:textId="77777777" w:rsidR="00791ED9" w:rsidRDefault="00D93CE7" w:rsidP="005818BC">
            <w:pPr>
              <w:spacing w:after="0" w:line="240" w:lineRule="auto"/>
              <w:rPr>
                <w:sz w:val="24"/>
                <w:szCs w:val="24"/>
              </w:rPr>
            </w:pPr>
            <w:r>
              <w:rPr>
                <w:sz w:val="24"/>
                <w:szCs w:val="24"/>
              </w:rPr>
              <w:t xml:space="preserve">Reread </w:t>
            </w:r>
            <w:r w:rsidR="00791ED9">
              <w:rPr>
                <w:sz w:val="24"/>
                <w:szCs w:val="24"/>
              </w:rPr>
              <w:t>Page 3</w:t>
            </w:r>
          </w:p>
          <w:p w14:paraId="61EB81C4" w14:textId="77777777" w:rsidR="00791ED9" w:rsidRDefault="00791ED9" w:rsidP="005818BC">
            <w:pPr>
              <w:spacing w:after="0" w:line="240" w:lineRule="auto"/>
              <w:rPr>
                <w:sz w:val="24"/>
                <w:szCs w:val="24"/>
              </w:rPr>
            </w:pPr>
            <w:r>
              <w:rPr>
                <w:sz w:val="24"/>
                <w:szCs w:val="24"/>
              </w:rPr>
              <w:t>A simile compares two things using like or as.  Reread page 3 and ask students to raise their hand when they hear a simile.</w:t>
            </w:r>
          </w:p>
          <w:p w14:paraId="22DE35BD" w14:textId="77777777" w:rsidR="00860A99" w:rsidRDefault="00860A99" w:rsidP="005818BC">
            <w:pPr>
              <w:spacing w:after="0" w:line="240" w:lineRule="auto"/>
              <w:rPr>
                <w:sz w:val="24"/>
                <w:szCs w:val="24"/>
              </w:rPr>
            </w:pPr>
            <w:r>
              <w:rPr>
                <w:sz w:val="24"/>
                <w:szCs w:val="24"/>
              </w:rPr>
              <w:t>Write the example of the simile on the chart.</w:t>
            </w:r>
          </w:p>
          <w:p w14:paraId="41C05EF7" w14:textId="77777777" w:rsidR="00F6158A" w:rsidRDefault="00F6158A" w:rsidP="005818BC">
            <w:pPr>
              <w:spacing w:after="0" w:line="240" w:lineRule="auto"/>
              <w:rPr>
                <w:sz w:val="24"/>
                <w:szCs w:val="24"/>
              </w:rPr>
            </w:pPr>
          </w:p>
          <w:p w14:paraId="0C07F244" w14:textId="77777777" w:rsidR="003B18B4" w:rsidRDefault="003B18B4" w:rsidP="003B18B4">
            <w:pPr>
              <w:spacing w:after="0" w:line="240" w:lineRule="auto"/>
              <w:rPr>
                <w:sz w:val="24"/>
                <w:szCs w:val="24"/>
              </w:rPr>
            </w:pPr>
            <w:r>
              <w:rPr>
                <w:sz w:val="24"/>
                <w:szCs w:val="24"/>
              </w:rPr>
              <w:t xml:space="preserve">Ask students to Think-Pair-Share another simile using the words “like” or “as” by having them complete this frame: </w:t>
            </w:r>
          </w:p>
          <w:p w14:paraId="27E5C796" w14:textId="77777777" w:rsidR="003B18B4" w:rsidRDefault="003B18B4" w:rsidP="003B18B4">
            <w:pPr>
              <w:spacing w:after="0" w:line="240" w:lineRule="auto"/>
              <w:rPr>
                <w:sz w:val="24"/>
                <w:szCs w:val="24"/>
              </w:rPr>
            </w:pPr>
            <w:r>
              <w:rPr>
                <w:sz w:val="24"/>
                <w:szCs w:val="24"/>
              </w:rPr>
              <w:t>“I am sizzling (like/as)…”</w:t>
            </w:r>
          </w:p>
          <w:p w14:paraId="352697C4" w14:textId="77777777" w:rsidR="003B18B4" w:rsidRDefault="003B18B4" w:rsidP="003B18B4">
            <w:pPr>
              <w:spacing w:after="0" w:line="240" w:lineRule="auto"/>
              <w:rPr>
                <w:sz w:val="24"/>
                <w:szCs w:val="24"/>
              </w:rPr>
            </w:pPr>
          </w:p>
          <w:p w14:paraId="2498FE9D" w14:textId="77777777" w:rsidR="006B72F0" w:rsidRDefault="006B72F0" w:rsidP="005818BC">
            <w:pPr>
              <w:spacing w:after="0" w:line="240" w:lineRule="auto"/>
              <w:rPr>
                <w:sz w:val="24"/>
                <w:szCs w:val="24"/>
              </w:rPr>
            </w:pPr>
            <w:r>
              <w:rPr>
                <w:sz w:val="24"/>
                <w:szCs w:val="24"/>
              </w:rPr>
              <w:t>Add to chart</w:t>
            </w:r>
            <w:r w:rsidR="00B02260">
              <w:rPr>
                <w:sz w:val="24"/>
                <w:szCs w:val="24"/>
              </w:rPr>
              <w:t xml:space="preserve"> from page 3</w:t>
            </w:r>
            <w:r>
              <w:rPr>
                <w:sz w:val="24"/>
                <w:szCs w:val="24"/>
              </w:rPr>
              <w:t>:  “s</w:t>
            </w:r>
            <w:r w:rsidR="00C62696">
              <w:rPr>
                <w:sz w:val="24"/>
                <w:szCs w:val="24"/>
              </w:rPr>
              <w:t>i</w:t>
            </w:r>
            <w:r>
              <w:rPr>
                <w:sz w:val="24"/>
                <w:szCs w:val="24"/>
              </w:rPr>
              <w:t>zzling like a hot potato”</w:t>
            </w:r>
            <w:r w:rsidR="003B18B4">
              <w:rPr>
                <w:sz w:val="24"/>
                <w:szCs w:val="24"/>
              </w:rPr>
              <w:t>,  “burn all day”</w:t>
            </w:r>
          </w:p>
          <w:p w14:paraId="1C6CA0A8" w14:textId="77777777" w:rsidR="003B18B4" w:rsidRDefault="003B18B4" w:rsidP="005818BC">
            <w:pPr>
              <w:spacing w:after="0" w:line="240" w:lineRule="auto"/>
              <w:rPr>
                <w:sz w:val="24"/>
                <w:szCs w:val="24"/>
              </w:rPr>
            </w:pPr>
          </w:p>
          <w:p w14:paraId="0E5C1BC9" w14:textId="77777777" w:rsidR="00F6158A" w:rsidRDefault="00D93CE7" w:rsidP="005818BC">
            <w:pPr>
              <w:spacing w:after="0" w:line="240" w:lineRule="auto"/>
              <w:rPr>
                <w:sz w:val="24"/>
                <w:szCs w:val="24"/>
              </w:rPr>
            </w:pPr>
            <w:r>
              <w:rPr>
                <w:sz w:val="24"/>
                <w:szCs w:val="24"/>
              </w:rPr>
              <w:t xml:space="preserve">Reread </w:t>
            </w:r>
            <w:r w:rsidR="00F6158A">
              <w:rPr>
                <w:sz w:val="24"/>
                <w:szCs w:val="24"/>
              </w:rPr>
              <w:t>Page 4</w:t>
            </w:r>
          </w:p>
          <w:p w14:paraId="7EA29DD2" w14:textId="77777777" w:rsidR="00F6158A" w:rsidRDefault="00F6158A" w:rsidP="005818BC">
            <w:pPr>
              <w:spacing w:after="0" w:line="240" w:lineRule="auto"/>
              <w:rPr>
                <w:sz w:val="24"/>
                <w:szCs w:val="24"/>
              </w:rPr>
            </w:pPr>
            <w:r>
              <w:rPr>
                <w:sz w:val="24"/>
                <w:szCs w:val="24"/>
              </w:rPr>
              <w:t xml:space="preserve">Find/draw a picture of something cooking and sizzling.  When you read the phrase “heat wavers off tar patches in the broiling </w:t>
            </w:r>
            <w:r>
              <w:rPr>
                <w:sz w:val="24"/>
                <w:szCs w:val="24"/>
              </w:rPr>
              <w:lastRenderedPageBreak/>
              <w:t>alleyways</w:t>
            </w:r>
            <w:r w:rsidR="00D93CE7">
              <w:rPr>
                <w:sz w:val="24"/>
                <w:szCs w:val="24"/>
              </w:rPr>
              <w:t>.</w:t>
            </w:r>
            <w:r>
              <w:rPr>
                <w:sz w:val="24"/>
                <w:szCs w:val="24"/>
              </w:rPr>
              <w:t xml:space="preserve">” </w:t>
            </w:r>
            <w:r w:rsidR="00D93CE7">
              <w:rPr>
                <w:sz w:val="24"/>
                <w:szCs w:val="24"/>
              </w:rPr>
              <w:t xml:space="preserve">Why does the author choose the word “broiling’ to describe the alleyway? </w:t>
            </w:r>
          </w:p>
          <w:p w14:paraId="3F8D7D25" w14:textId="77777777" w:rsidR="00F6158A" w:rsidRDefault="00F6158A" w:rsidP="005818BC">
            <w:pPr>
              <w:spacing w:after="0" w:line="240" w:lineRule="auto"/>
              <w:rPr>
                <w:sz w:val="24"/>
                <w:szCs w:val="24"/>
              </w:rPr>
            </w:pPr>
          </w:p>
          <w:p w14:paraId="3206D806" w14:textId="77777777" w:rsidR="003B18B4" w:rsidRDefault="003B18B4" w:rsidP="005818BC">
            <w:pPr>
              <w:spacing w:after="0" w:line="240" w:lineRule="auto"/>
              <w:rPr>
                <w:sz w:val="24"/>
                <w:szCs w:val="24"/>
              </w:rPr>
            </w:pPr>
            <w:r>
              <w:rPr>
                <w:sz w:val="24"/>
                <w:szCs w:val="24"/>
              </w:rPr>
              <w:t xml:space="preserve">Alliteration is the repetition of the same sounds at the beginning of words.  Provide students with several examples of alliteration.   </w:t>
            </w:r>
          </w:p>
          <w:p w14:paraId="4B9A2104" w14:textId="77777777" w:rsidR="004B74E8" w:rsidRDefault="00D93CE7" w:rsidP="005818BC">
            <w:pPr>
              <w:spacing w:after="0" w:line="240" w:lineRule="auto"/>
              <w:rPr>
                <w:sz w:val="24"/>
                <w:szCs w:val="24"/>
              </w:rPr>
            </w:pPr>
            <w:r>
              <w:rPr>
                <w:sz w:val="24"/>
                <w:szCs w:val="24"/>
              </w:rPr>
              <w:t>What is the alliteration in this phrase:</w:t>
            </w:r>
            <w:r w:rsidR="004B74E8">
              <w:rPr>
                <w:sz w:val="24"/>
                <w:szCs w:val="24"/>
              </w:rPr>
              <w:t xml:space="preserve"> “bunched and bulging under a purple sky”? </w:t>
            </w:r>
          </w:p>
          <w:p w14:paraId="72F17130" w14:textId="77777777" w:rsidR="004B74E8" w:rsidRDefault="004B74E8" w:rsidP="005818BC">
            <w:pPr>
              <w:spacing w:after="0" w:line="240" w:lineRule="auto"/>
              <w:rPr>
                <w:sz w:val="24"/>
                <w:szCs w:val="24"/>
              </w:rPr>
            </w:pPr>
          </w:p>
          <w:p w14:paraId="33903D5E" w14:textId="77777777" w:rsidR="00F6158A" w:rsidRDefault="004B74E8" w:rsidP="005818BC">
            <w:pPr>
              <w:spacing w:after="0" w:line="240" w:lineRule="auto"/>
              <w:rPr>
                <w:sz w:val="24"/>
                <w:szCs w:val="24"/>
              </w:rPr>
            </w:pPr>
            <w:r>
              <w:rPr>
                <w:sz w:val="24"/>
                <w:szCs w:val="24"/>
              </w:rPr>
              <w:t>Explain what bunched and bulging means.  Have students use objects to show understanding</w:t>
            </w:r>
            <w:r w:rsidR="009C6FA1">
              <w:rPr>
                <w:sz w:val="24"/>
                <w:szCs w:val="24"/>
              </w:rPr>
              <w:t>.</w:t>
            </w:r>
          </w:p>
          <w:p w14:paraId="3F8F0D99" w14:textId="77777777" w:rsidR="00F6158A" w:rsidRDefault="00F6158A" w:rsidP="005818BC">
            <w:pPr>
              <w:spacing w:after="0" w:line="240" w:lineRule="auto"/>
              <w:rPr>
                <w:sz w:val="24"/>
                <w:szCs w:val="24"/>
              </w:rPr>
            </w:pPr>
          </w:p>
          <w:p w14:paraId="6E09873D" w14:textId="77777777" w:rsidR="005818BC" w:rsidRDefault="00860A99" w:rsidP="003C1ABD">
            <w:pPr>
              <w:spacing w:after="0" w:line="240" w:lineRule="auto"/>
              <w:rPr>
                <w:sz w:val="24"/>
                <w:szCs w:val="24"/>
              </w:rPr>
            </w:pPr>
            <w:r>
              <w:rPr>
                <w:sz w:val="24"/>
                <w:szCs w:val="24"/>
              </w:rPr>
              <w:t>“A creeper of hope circles round my bones.  “Come on, rain!” I whisper.”  What does this statement mean?</w:t>
            </w:r>
          </w:p>
          <w:p w14:paraId="7E961522" w14:textId="77777777" w:rsidR="006B72F0" w:rsidRDefault="006B72F0" w:rsidP="003C1ABD">
            <w:pPr>
              <w:spacing w:after="0" w:line="240" w:lineRule="auto"/>
              <w:rPr>
                <w:sz w:val="24"/>
                <w:szCs w:val="24"/>
              </w:rPr>
            </w:pPr>
          </w:p>
          <w:p w14:paraId="5EB5C1CB" w14:textId="77777777" w:rsidR="006B72F0" w:rsidRPr="00CD6B7F" w:rsidRDefault="006B72F0" w:rsidP="003C1ABD">
            <w:pPr>
              <w:spacing w:after="0" w:line="240" w:lineRule="auto"/>
              <w:rPr>
                <w:sz w:val="24"/>
                <w:szCs w:val="24"/>
              </w:rPr>
            </w:pPr>
            <w:r>
              <w:rPr>
                <w:sz w:val="24"/>
                <w:szCs w:val="24"/>
              </w:rPr>
              <w:t>Add to chart</w:t>
            </w:r>
            <w:r w:rsidR="00284311">
              <w:rPr>
                <w:sz w:val="24"/>
                <w:szCs w:val="24"/>
              </w:rPr>
              <w:t xml:space="preserve"> from page 4</w:t>
            </w:r>
            <w:r>
              <w:rPr>
                <w:sz w:val="24"/>
                <w:szCs w:val="24"/>
              </w:rPr>
              <w:t>: “heat wavers off tar p</w:t>
            </w:r>
            <w:r w:rsidR="009A5DE2">
              <w:rPr>
                <w:sz w:val="24"/>
                <w:szCs w:val="24"/>
              </w:rPr>
              <w:t>atches in the broiling alleyway</w:t>
            </w:r>
            <w:r>
              <w:rPr>
                <w:sz w:val="24"/>
                <w:szCs w:val="24"/>
              </w:rPr>
              <w:t>”,</w:t>
            </w:r>
            <w:r w:rsidR="009A5DE2">
              <w:rPr>
                <w:sz w:val="24"/>
                <w:szCs w:val="24"/>
              </w:rPr>
              <w:t xml:space="preserve"> “drooping lupines”, </w:t>
            </w:r>
            <w:r>
              <w:rPr>
                <w:sz w:val="24"/>
                <w:szCs w:val="24"/>
              </w:rPr>
              <w:t>“gray clouds bunched and bulging under a purple sky”</w:t>
            </w:r>
          </w:p>
        </w:tc>
        <w:tc>
          <w:tcPr>
            <w:tcW w:w="6449" w:type="dxa"/>
          </w:tcPr>
          <w:p w14:paraId="7DD8801A" w14:textId="77777777" w:rsidR="003C1ABD" w:rsidRDefault="003C1ABD" w:rsidP="005B6C42">
            <w:pPr>
              <w:spacing w:after="0" w:line="240" w:lineRule="auto"/>
              <w:rPr>
                <w:color w:val="FF0000"/>
                <w:sz w:val="24"/>
                <w:szCs w:val="24"/>
              </w:rPr>
            </w:pPr>
          </w:p>
          <w:p w14:paraId="75B77335" w14:textId="77777777" w:rsidR="004A0642" w:rsidRDefault="004A0642" w:rsidP="005B6C42">
            <w:pPr>
              <w:spacing w:after="0" w:line="240" w:lineRule="auto"/>
              <w:rPr>
                <w:sz w:val="24"/>
                <w:szCs w:val="24"/>
              </w:rPr>
            </w:pPr>
          </w:p>
          <w:p w14:paraId="19CBAB92" w14:textId="77777777" w:rsidR="00995C96" w:rsidRDefault="00995C96" w:rsidP="005B6C42">
            <w:pPr>
              <w:spacing w:after="0" w:line="240" w:lineRule="auto"/>
              <w:rPr>
                <w:sz w:val="24"/>
                <w:szCs w:val="24"/>
              </w:rPr>
            </w:pPr>
          </w:p>
          <w:p w14:paraId="3581C87F" w14:textId="77777777" w:rsidR="00995C96" w:rsidRDefault="00995C96" w:rsidP="005B6C42">
            <w:pPr>
              <w:spacing w:after="0" w:line="240" w:lineRule="auto"/>
              <w:rPr>
                <w:sz w:val="24"/>
                <w:szCs w:val="24"/>
              </w:rPr>
            </w:pPr>
          </w:p>
          <w:p w14:paraId="4EF57C6A" w14:textId="77777777" w:rsidR="007D4D44" w:rsidRDefault="007D4D44" w:rsidP="005B6C42">
            <w:pPr>
              <w:spacing w:after="0" w:line="240" w:lineRule="auto"/>
              <w:rPr>
                <w:sz w:val="24"/>
                <w:szCs w:val="24"/>
              </w:rPr>
            </w:pPr>
          </w:p>
          <w:p w14:paraId="3AB2C4E7" w14:textId="77777777" w:rsidR="006B72F0" w:rsidRDefault="006B72F0" w:rsidP="005B6C42">
            <w:pPr>
              <w:spacing w:after="0" w:line="240" w:lineRule="auto"/>
              <w:rPr>
                <w:sz w:val="24"/>
                <w:szCs w:val="24"/>
              </w:rPr>
            </w:pPr>
          </w:p>
          <w:p w14:paraId="773895F3" w14:textId="77777777" w:rsidR="006B72F0" w:rsidRDefault="006B72F0" w:rsidP="005B6C42">
            <w:pPr>
              <w:spacing w:after="0" w:line="240" w:lineRule="auto"/>
              <w:rPr>
                <w:sz w:val="24"/>
                <w:szCs w:val="24"/>
              </w:rPr>
            </w:pPr>
          </w:p>
          <w:p w14:paraId="50DD88C8" w14:textId="77777777" w:rsidR="007D4D44" w:rsidRDefault="007D4D44" w:rsidP="005B6C42">
            <w:pPr>
              <w:spacing w:after="0" w:line="240" w:lineRule="auto"/>
              <w:rPr>
                <w:sz w:val="24"/>
                <w:szCs w:val="24"/>
              </w:rPr>
            </w:pPr>
          </w:p>
          <w:p w14:paraId="5DD54416" w14:textId="77777777" w:rsidR="007D4D44" w:rsidRDefault="007D4D44" w:rsidP="005B6C42">
            <w:pPr>
              <w:spacing w:after="0" w:line="240" w:lineRule="auto"/>
              <w:rPr>
                <w:sz w:val="24"/>
                <w:szCs w:val="24"/>
              </w:rPr>
            </w:pPr>
          </w:p>
          <w:p w14:paraId="59A1DB41" w14:textId="77777777" w:rsidR="003B18B4" w:rsidRDefault="003B18B4" w:rsidP="005B6C42">
            <w:pPr>
              <w:spacing w:after="0" w:line="240" w:lineRule="auto"/>
              <w:rPr>
                <w:sz w:val="24"/>
                <w:szCs w:val="24"/>
              </w:rPr>
            </w:pPr>
          </w:p>
          <w:p w14:paraId="31652F98" w14:textId="77777777" w:rsidR="00995C96" w:rsidRDefault="00995C96" w:rsidP="005B6C42">
            <w:pPr>
              <w:spacing w:after="0" w:line="240" w:lineRule="auto"/>
              <w:rPr>
                <w:sz w:val="24"/>
                <w:szCs w:val="24"/>
              </w:rPr>
            </w:pPr>
            <w:r>
              <w:rPr>
                <w:sz w:val="24"/>
                <w:szCs w:val="24"/>
              </w:rPr>
              <w:t>Students should look at teacher with their eyes partially closed.</w:t>
            </w:r>
          </w:p>
          <w:p w14:paraId="11DFB20A" w14:textId="77777777" w:rsidR="00791ED9" w:rsidRDefault="00791ED9" w:rsidP="005B6C42">
            <w:pPr>
              <w:spacing w:after="0" w:line="240" w:lineRule="auto"/>
              <w:rPr>
                <w:sz w:val="24"/>
                <w:szCs w:val="24"/>
              </w:rPr>
            </w:pPr>
          </w:p>
          <w:p w14:paraId="4DBDD89D" w14:textId="77777777" w:rsidR="00791ED9" w:rsidRDefault="00791ED9" w:rsidP="005B6C42">
            <w:pPr>
              <w:spacing w:after="0" w:line="240" w:lineRule="auto"/>
              <w:rPr>
                <w:sz w:val="24"/>
                <w:szCs w:val="24"/>
              </w:rPr>
            </w:pPr>
          </w:p>
          <w:p w14:paraId="072BD49B" w14:textId="77777777" w:rsidR="00791ED9" w:rsidRDefault="00791ED9" w:rsidP="005B6C42">
            <w:pPr>
              <w:spacing w:after="0" w:line="240" w:lineRule="auto"/>
              <w:rPr>
                <w:sz w:val="24"/>
                <w:szCs w:val="24"/>
              </w:rPr>
            </w:pPr>
            <w:r>
              <w:rPr>
                <w:sz w:val="24"/>
                <w:szCs w:val="24"/>
              </w:rPr>
              <w:t>Students infer that the vines are listless because they haven’t had rainwater in three weeks.</w:t>
            </w:r>
          </w:p>
          <w:p w14:paraId="3788026B" w14:textId="77777777" w:rsidR="00791ED9" w:rsidRDefault="00791ED9" w:rsidP="005B6C42">
            <w:pPr>
              <w:spacing w:after="0" w:line="240" w:lineRule="auto"/>
              <w:rPr>
                <w:sz w:val="24"/>
                <w:szCs w:val="24"/>
              </w:rPr>
            </w:pPr>
          </w:p>
          <w:p w14:paraId="77D1A0FA" w14:textId="77777777" w:rsidR="00791ED9" w:rsidRDefault="00791ED9" w:rsidP="005B6C42">
            <w:pPr>
              <w:spacing w:after="0" w:line="240" w:lineRule="auto"/>
              <w:rPr>
                <w:sz w:val="24"/>
                <w:szCs w:val="24"/>
              </w:rPr>
            </w:pPr>
          </w:p>
          <w:p w14:paraId="40199C6B" w14:textId="77777777" w:rsidR="00791ED9" w:rsidRDefault="00791ED9" w:rsidP="005B6C42">
            <w:pPr>
              <w:spacing w:after="0" w:line="240" w:lineRule="auto"/>
              <w:rPr>
                <w:sz w:val="24"/>
                <w:szCs w:val="24"/>
              </w:rPr>
            </w:pPr>
          </w:p>
          <w:p w14:paraId="3192899E" w14:textId="77777777" w:rsidR="00791ED9" w:rsidRDefault="00791ED9" w:rsidP="005B6C42">
            <w:pPr>
              <w:spacing w:after="0" w:line="240" w:lineRule="auto"/>
              <w:rPr>
                <w:sz w:val="24"/>
                <w:szCs w:val="24"/>
              </w:rPr>
            </w:pPr>
            <w:r>
              <w:rPr>
                <w:sz w:val="24"/>
                <w:szCs w:val="24"/>
              </w:rPr>
              <w:t>The plants are thirsty because they have not had any rainwater in three weeks.</w:t>
            </w:r>
          </w:p>
          <w:p w14:paraId="5DB63695" w14:textId="77777777" w:rsidR="00791ED9" w:rsidRDefault="00791ED9" w:rsidP="005B6C42">
            <w:pPr>
              <w:spacing w:after="0" w:line="240" w:lineRule="auto"/>
              <w:rPr>
                <w:sz w:val="24"/>
                <w:szCs w:val="24"/>
              </w:rPr>
            </w:pPr>
          </w:p>
          <w:p w14:paraId="3258D735" w14:textId="77777777" w:rsidR="00791ED9" w:rsidRDefault="00791ED9" w:rsidP="005B6C42">
            <w:pPr>
              <w:spacing w:after="0" w:line="240" w:lineRule="auto"/>
              <w:rPr>
                <w:sz w:val="24"/>
                <w:szCs w:val="24"/>
              </w:rPr>
            </w:pPr>
          </w:p>
          <w:p w14:paraId="1544E75F" w14:textId="77777777" w:rsidR="009A5DE2" w:rsidRDefault="009A5DE2" w:rsidP="005B6C42">
            <w:pPr>
              <w:spacing w:after="0" w:line="240" w:lineRule="auto"/>
              <w:rPr>
                <w:sz w:val="24"/>
                <w:szCs w:val="24"/>
              </w:rPr>
            </w:pPr>
          </w:p>
          <w:p w14:paraId="0F6CD632" w14:textId="77777777" w:rsidR="009A5DE2" w:rsidRDefault="009A5DE2" w:rsidP="005B6C42">
            <w:pPr>
              <w:spacing w:after="0" w:line="240" w:lineRule="auto"/>
              <w:rPr>
                <w:sz w:val="24"/>
                <w:szCs w:val="24"/>
              </w:rPr>
            </w:pPr>
          </w:p>
          <w:p w14:paraId="5D61F5DB" w14:textId="77777777" w:rsidR="009A5DE2" w:rsidRDefault="009A5DE2" w:rsidP="005B6C42">
            <w:pPr>
              <w:spacing w:after="0" w:line="240" w:lineRule="auto"/>
              <w:rPr>
                <w:sz w:val="24"/>
                <w:szCs w:val="24"/>
              </w:rPr>
            </w:pPr>
          </w:p>
          <w:p w14:paraId="1221CD85" w14:textId="77777777" w:rsidR="009A5DE2" w:rsidRDefault="009A5DE2" w:rsidP="005B6C42">
            <w:pPr>
              <w:spacing w:after="0" w:line="240" w:lineRule="auto"/>
              <w:rPr>
                <w:sz w:val="24"/>
                <w:szCs w:val="24"/>
              </w:rPr>
            </w:pPr>
          </w:p>
          <w:p w14:paraId="35D61D91" w14:textId="77777777" w:rsidR="00DF07AB" w:rsidRDefault="00DF07AB" w:rsidP="005B6C42">
            <w:pPr>
              <w:spacing w:after="0" w:line="240" w:lineRule="auto"/>
              <w:rPr>
                <w:sz w:val="24"/>
                <w:szCs w:val="24"/>
              </w:rPr>
            </w:pPr>
          </w:p>
          <w:p w14:paraId="72390AA1" w14:textId="77777777" w:rsidR="00791ED9" w:rsidRDefault="00F6158A" w:rsidP="005B6C42">
            <w:pPr>
              <w:spacing w:after="0" w:line="240" w:lineRule="auto"/>
              <w:rPr>
                <w:sz w:val="24"/>
                <w:szCs w:val="24"/>
              </w:rPr>
            </w:pPr>
            <w:r>
              <w:rPr>
                <w:sz w:val="24"/>
                <w:szCs w:val="24"/>
              </w:rPr>
              <w:t>Students should identify “I am sizzling like a hot potato.”</w:t>
            </w:r>
          </w:p>
          <w:p w14:paraId="1159C338" w14:textId="77777777" w:rsidR="00F6158A" w:rsidRDefault="00F6158A" w:rsidP="005B6C42">
            <w:pPr>
              <w:spacing w:after="0" w:line="240" w:lineRule="auto"/>
              <w:rPr>
                <w:sz w:val="24"/>
                <w:szCs w:val="24"/>
              </w:rPr>
            </w:pPr>
          </w:p>
          <w:p w14:paraId="3BA2F138" w14:textId="77777777" w:rsidR="00F6158A" w:rsidRDefault="00F6158A" w:rsidP="005B6C42">
            <w:pPr>
              <w:spacing w:after="0" w:line="240" w:lineRule="auto"/>
              <w:rPr>
                <w:sz w:val="24"/>
                <w:szCs w:val="24"/>
              </w:rPr>
            </w:pPr>
          </w:p>
          <w:p w14:paraId="750CBBD2" w14:textId="77777777" w:rsidR="00F6158A" w:rsidRDefault="00F6158A" w:rsidP="005B6C42">
            <w:pPr>
              <w:spacing w:after="0" w:line="240" w:lineRule="auto"/>
              <w:rPr>
                <w:sz w:val="24"/>
                <w:szCs w:val="24"/>
              </w:rPr>
            </w:pPr>
          </w:p>
          <w:p w14:paraId="048E5643" w14:textId="77777777" w:rsidR="00F6158A" w:rsidRDefault="00F6158A" w:rsidP="005B6C42">
            <w:pPr>
              <w:spacing w:after="0" w:line="240" w:lineRule="auto"/>
              <w:rPr>
                <w:sz w:val="24"/>
                <w:szCs w:val="24"/>
              </w:rPr>
            </w:pPr>
          </w:p>
          <w:p w14:paraId="638FFC43" w14:textId="77777777" w:rsidR="004B74E8" w:rsidRDefault="004B74E8" w:rsidP="005B6C42">
            <w:pPr>
              <w:spacing w:after="0" w:line="240" w:lineRule="auto"/>
              <w:rPr>
                <w:sz w:val="24"/>
                <w:szCs w:val="24"/>
              </w:rPr>
            </w:pPr>
          </w:p>
          <w:p w14:paraId="25CD91D3" w14:textId="77777777" w:rsidR="004B74E8" w:rsidRDefault="004B74E8" w:rsidP="005B6C42">
            <w:pPr>
              <w:spacing w:after="0" w:line="240" w:lineRule="auto"/>
              <w:rPr>
                <w:sz w:val="24"/>
                <w:szCs w:val="24"/>
              </w:rPr>
            </w:pPr>
          </w:p>
          <w:p w14:paraId="5A600C50" w14:textId="77777777" w:rsidR="004B74E8" w:rsidRDefault="004B74E8" w:rsidP="005B6C42">
            <w:pPr>
              <w:spacing w:after="0" w:line="240" w:lineRule="auto"/>
              <w:rPr>
                <w:sz w:val="24"/>
                <w:szCs w:val="24"/>
              </w:rPr>
            </w:pPr>
          </w:p>
          <w:p w14:paraId="31C54FE6" w14:textId="77777777" w:rsidR="004B74E8" w:rsidRDefault="004B74E8" w:rsidP="005B6C42">
            <w:pPr>
              <w:spacing w:after="0" w:line="240" w:lineRule="auto"/>
              <w:rPr>
                <w:sz w:val="24"/>
                <w:szCs w:val="24"/>
              </w:rPr>
            </w:pPr>
          </w:p>
          <w:p w14:paraId="7997078A" w14:textId="77777777" w:rsidR="006B72F0" w:rsidRDefault="006B72F0" w:rsidP="005B6C42">
            <w:pPr>
              <w:spacing w:after="0" w:line="240" w:lineRule="auto"/>
              <w:rPr>
                <w:sz w:val="24"/>
                <w:szCs w:val="24"/>
              </w:rPr>
            </w:pPr>
          </w:p>
          <w:p w14:paraId="320922EF" w14:textId="77777777" w:rsidR="006B72F0" w:rsidRDefault="006B72F0" w:rsidP="005B6C42">
            <w:pPr>
              <w:spacing w:after="0" w:line="240" w:lineRule="auto"/>
              <w:rPr>
                <w:sz w:val="24"/>
                <w:szCs w:val="24"/>
              </w:rPr>
            </w:pPr>
          </w:p>
          <w:p w14:paraId="238DF096" w14:textId="77777777" w:rsidR="006B72F0" w:rsidRDefault="006B72F0" w:rsidP="005B6C42">
            <w:pPr>
              <w:spacing w:after="0" w:line="240" w:lineRule="auto"/>
              <w:rPr>
                <w:sz w:val="24"/>
                <w:szCs w:val="24"/>
              </w:rPr>
            </w:pPr>
          </w:p>
          <w:p w14:paraId="17536217" w14:textId="77777777" w:rsidR="00DF07AB" w:rsidRDefault="00DF07AB" w:rsidP="005B6C42">
            <w:pPr>
              <w:spacing w:after="0" w:line="240" w:lineRule="auto"/>
              <w:rPr>
                <w:sz w:val="24"/>
                <w:szCs w:val="24"/>
              </w:rPr>
            </w:pPr>
          </w:p>
          <w:p w14:paraId="74E6DDA6" w14:textId="77777777" w:rsidR="00DF07AB" w:rsidRDefault="00DF07AB" w:rsidP="005B6C42">
            <w:pPr>
              <w:spacing w:after="0" w:line="240" w:lineRule="auto"/>
              <w:rPr>
                <w:sz w:val="24"/>
                <w:szCs w:val="24"/>
              </w:rPr>
            </w:pPr>
          </w:p>
          <w:p w14:paraId="57D22C94" w14:textId="77777777" w:rsidR="003B18B4" w:rsidRDefault="003B18B4" w:rsidP="005B6C42">
            <w:pPr>
              <w:spacing w:after="0" w:line="240" w:lineRule="auto"/>
              <w:rPr>
                <w:sz w:val="24"/>
                <w:szCs w:val="24"/>
              </w:rPr>
            </w:pPr>
            <w:r>
              <w:rPr>
                <w:sz w:val="24"/>
                <w:szCs w:val="24"/>
              </w:rPr>
              <w:lastRenderedPageBreak/>
              <w:t>Explain that the author deliberately selected the word “broiling” to help the reader understand the hot temperature of the alleyway.</w:t>
            </w:r>
          </w:p>
          <w:p w14:paraId="35050C99" w14:textId="77777777" w:rsidR="003B18B4" w:rsidRDefault="003B18B4" w:rsidP="005B6C42">
            <w:pPr>
              <w:spacing w:after="0" w:line="240" w:lineRule="auto"/>
              <w:rPr>
                <w:sz w:val="24"/>
                <w:szCs w:val="24"/>
              </w:rPr>
            </w:pPr>
          </w:p>
          <w:p w14:paraId="1DC11377" w14:textId="77777777" w:rsidR="00DF07AB" w:rsidRDefault="00DF07AB" w:rsidP="005B6C42">
            <w:pPr>
              <w:spacing w:after="0" w:line="240" w:lineRule="auto"/>
              <w:rPr>
                <w:sz w:val="24"/>
                <w:szCs w:val="24"/>
              </w:rPr>
            </w:pPr>
          </w:p>
          <w:p w14:paraId="13147375" w14:textId="77777777" w:rsidR="004B74E8" w:rsidRDefault="004B74E8" w:rsidP="005B6C42">
            <w:pPr>
              <w:spacing w:after="0" w:line="240" w:lineRule="auto"/>
              <w:rPr>
                <w:sz w:val="24"/>
                <w:szCs w:val="24"/>
              </w:rPr>
            </w:pPr>
            <w:r>
              <w:rPr>
                <w:sz w:val="24"/>
                <w:szCs w:val="24"/>
              </w:rPr>
              <w:t>Students recognize that bunched and bulging both begin with the letter b.</w:t>
            </w:r>
          </w:p>
          <w:p w14:paraId="129DFDF6" w14:textId="77777777" w:rsidR="00284311" w:rsidRDefault="00284311" w:rsidP="00284311">
            <w:pPr>
              <w:spacing w:after="0" w:line="240" w:lineRule="auto"/>
              <w:rPr>
                <w:sz w:val="24"/>
                <w:szCs w:val="24"/>
              </w:rPr>
            </w:pPr>
            <w:r>
              <w:rPr>
                <w:sz w:val="24"/>
                <w:szCs w:val="24"/>
              </w:rPr>
              <w:t>Examples could include bunching up a piece of paper and bulging their muscles by flexing.</w:t>
            </w:r>
          </w:p>
          <w:p w14:paraId="52249185" w14:textId="77777777" w:rsidR="00860A99" w:rsidRDefault="00284311" w:rsidP="00284311">
            <w:pPr>
              <w:spacing w:after="0" w:line="240" w:lineRule="auto"/>
              <w:rPr>
                <w:sz w:val="24"/>
                <w:szCs w:val="24"/>
              </w:rPr>
            </w:pPr>
            <w:r>
              <w:rPr>
                <w:sz w:val="24"/>
                <w:szCs w:val="24"/>
              </w:rPr>
              <w:t>Students infer that because the gray clouds are rolling in Tess is hopeful that rain is about to fall.</w:t>
            </w:r>
          </w:p>
          <w:p w14:paraId="5FEF7C46" w14:textId="77777777" w:rsidR="00E95AD3" w:rsidRDefault="00E95AD3" w:rsidP="00284311">
            <w:pPr>
              <w:spacing w:after="0" w:line="240" w:lineRule="auto"/>
              <w:rPr>
                <w:sz w:val="24"/>
                <w:szCs w:val="24"/>
              </w:rPr>
            </w:pPr>
          </w:p>
          <w:p w14:paraId="017F64EC" w14:textId="77777777" w:rsidR="00DF07AB" w:rsidRDefault="00DF07AB" w:rsidP="00284311">
            <w:pPr>
              <w:spacing w:after="0" w:line="240" w:lineRule="auto"/>
              <w:rPr>
                <w:sz w:val="24"/>
                <w:szCs w:val="24"/>
              </w:rPr>
            </w:pPr>
          </w:p>
          <w:p w14:paraId="0F4F5CE5" w14:textId="77777777" w:rsidR="00DF07AB" w:rsidRDefault="00DF07AB" w:rsidP="00284311">
            <w:pPr>
              <w:spacing w:after="0" w:line="240" w:lineRule="auto"/>
              <w:rPr>
                <w:sz w:val="24"/>
                <w:szCs w:val="24"/>
              </w:rPr>
            </w:pPr>
          </w:p>
          <w:p w14:paraId="72AB88A5" w14:textId="77777777" w:rsidR="00E95AD3" w:rsidRPr="004A0642" w:rsidRDefault="00E95AD3" w:rsidP="00284311">
            <w:pPr>
              <w:spacing w:after="0" w:line="240" w:lineRule="auto"/>
              <w:rPr>
                <w:sz w:val="24"/>
                <w:szCs w:val="24"/>
              </w:rPr>
            </w:pPr>
            <w:r>
              <w:rPr>
                <w:sz w:val="24"/>
                <w:szCs w:val="24"/>
              </w:rPr>
              <w:t xml:space="preserve">Tess was hopeful it was going to rain. </w:t>
            </w:r>
          </w:p>
        </w:tc>
      </w:tr>
      <w:tr w:rsidR="00CD6B7F" w:rsidRPr="00CD6B7F" w14:paraId="6F894F2A" w14:textId="77777777" w:rsidTr="005B6C42">
        <w:trPr>
          <w:trHeight w:val="147"/>
        </w:trPr>
        <w:tc>
          <w:tcPr>
            <w:tcW w:w="6449" w:type="dxa"/>
          </w:tcPr>
          <w:p w14:paraId="30F0DB56" w14:textId="77777777" w:rsidR="003C1ABD" w:rsidRPr="005707B4" w:rsidRDefault="002F6E5E" w:rsidP="005B6C42">
            <w:pPr>
              <w:spacing w:after="0" w:line="240" w:lineRule="auto"/>
              <w:rPr>
                <w:b/>
                <w:sz w:val="24"/>
                <w:szCs w:val="24"/>
              </w:rPr>
            </w:pPr>
            <w:r w:rsidRPr="005707B4">
              <w:rPr>
                <w:b/>
                <w:sz w:val="24"/>
                <w:szCs w:val="24"/>
              </w:rPr>
              <w:lastRenderedPageBreak/>
              <w:t>THIRD READING:</w:t>
            </w:r>
            <w:r w:rsidR="00750CDC" w:rsidRPr="005707B4">
              <w:rPr>
                <w:b/>
                <w:sz w:val="24"/>
                <w:szCs w:val="24"/>
              </w:rPr>
              <w:t xml:space="preserve">  </w:t>
            </w:r>
            <w:r w:rsidR="00126DCD" w:rsidRPr="005707B4">
              <w:rPr>
                <w:b/>
                <w:sz w:val="24"/>
                <w:szCs w:val="24"/>
              </w:rPr>
              <w:t>Pages 5-7</w:t>
            </w:r>
          </w:p>
          <w:p w14:paraId="231B35FB" w14:textId="77777777" w:rsidR="008569B1" w:rsidRDefault="008569B1" w:rsidP="005B6C42">
            <w:pPr>
              <w:spacing w:after="0" w:line="240" w:lineRule="auto"/>
              <w:rPr>
                <w:sz w:val="24"/>
                <w:szCs w:val="24"/>
              </w:rPr>
            </w:pPr>
          </w:p>
          <w:p w14:paraId="65F29973" w14:textId="77777777" w:rsidR="00D93CE7" w:rsidRDefault="00D93CE7" w:rsidP="009A5DE2">
            <w:pPr>
              <w:spacing w:after="0" w:line="240" w:lineRule="auto"/>
              <w:rPr>
                <w:sz w:val="24"/>
                <w:szCs w:val="24"/>
              </w:rPr>
            </w:pPr>
            <w:r>
              <w:rPr>
                <w:sz w:val="24"/>
                <w:szCs w:val="24"/>
              </w:rPr>
              <w:t>Reread Page 5</w:t>
            </w:r>
          </w:p>
          <w:p w14:paraId="26F5C49E" w14:textId="77777777" w:rsidR="009A5DE2" w:rsidRDefault="009A5DE2" w:rsidP="009A5DE2">
            <w:pPr>
              <w:spacing w:after="0" w:line="240" w:lineRule="auto"/>
              <w:rPr>
                <w:sz w:val="24"/>
                <w:szCs w:val="24"/>
              </w:rPr>
            </w:pPr>
            <w:r>
              <w:rPr>
                <w:sz w:val="24"/>
                <w:szCs w:val="24"/>
              </w:rPr>
              <w:t>Add to chart from page 5: “crackling-dry path”</w:t>
            </w:r>
          </w:p>
          <w:p w14:paraId="3D84B432" w14:textId="77777777" w:rsidR="009A5DE2" w:rsidRDefault="009A5DE2" w:rsidP="005B6C42">
            <w:pPr>
              <w:spacing w:after="0" w:line="240" w:lineRule="auto"/>
              <w:rPr>
                <w:sz w:val="24"/>
                <w:szCs w:val="24"/>
              </w:rPr>
            </w:pPr>
          </w:p>
          <w:p w14:paraId="2701B0FE" w14:textId="77777777" w:rsidR="002F71DD" w:rsidRDefault="00D93CE7" w:rsidP="00F45C2A">
            <w:pPr>
              <w:spacing w:after="0" w:line="240" w:lineRule="auto"/>
              <w:rPr>
                <w:sz w:val="24"/>
                <w:szCs w:val="24"/>
              </w:rPr>
            </w:pPr>
            <w:r>
              <w:rPr>
                <w:sz w:val="24"/>
                <w:szCs w:val="24"/>
              </w:rPr>
              <w:t xml:space="preserve">Reread </w:t>
            </w:r>
            <w:r w:rsidR="002F71DD">
              <w:rPr>
                <w:sz w:val="24"/>
                <w:szCs w:val="24"/>
              </w:rPr>
              <w:t>Page 6</w:t>
            </w:r>
          </w:p>
          <w:p w14:paraId="06EFB70D" w14:textId="77777777" w:rsidR="00D93CE7" w:rsidRDefault="00D93CE7" w:rsidP="00F45C2A">
            <w:pPr>
              <w:spacing w:after="0" w:line="240" w:lineRule="auto"/>
              <w:rPr>
                <w:sz w:val="24"/>
                <w:szCs w:val="24"/>
              </w:rPr>
            </w:pPr>
            <w:r>
              <w:rPr>
                <w:sz w:val="24"/>
                <w:szCs w:val="24"/>
              </w:rPr>
              <w:t xml:space="preserve">What is a phonograph?  What clues did you use to help you determine the meaning? </w:t>
            </w:r>
          </w:p>
          <w:p w14:paraId="354E18BC" w14:textId="77777777" w:rsidR="002F71DD" w:rsidRDefault="002F71DD" w:rsidP="00F45C2A">
            <w:pPr>
              <w:spacing w:after="0" w:line="240" w:lineRule="auto"/>
              <w:rPr>
                <w:sz w:val="24"/>
                <w:szCs w:val="24"/>
              </w:rPr>
            </w:pPr>
          </w:p>
          <w:p w14:paraId="1017A1D1" w14:textId="77777777" w:rsidR="00284311" w:rsidRDefault="00284311" w:rsidP="00F45C2A">
            <w:pPr>
              <w:spacing w:after="0" w:line="240" w:lineRule="auto"/>
              <w:rPr>
                <w:sz w:val="24"/>
                <w:szCs w:val="24"/>
              </w:rPr>
            </w:pPr>
          </w:p>
          <w:p w14:paraId="75A78745" w14:textId="77777777" w:rsidR="002F71DD" w:rsidRDefault="002F71DD" w:rsidP="00F45C2A">
            <w:pPr>
              <w:spacing w:after="0" w:line="240" w:lineRule="auto"/>
              <w:rPr>
                <w:sz w:val="24"/>
                <w:szCs w:val="24"/>
              </w:rPr>
            </w:pPr>
            <w:r>
              <w:rPr>
                <w:sz w:val="24"/>
                <w:szCs w:val="24"/>
              </w:rPr>
              <w:t>Why does the author describe the room as a “dim, stuffy cave”?</w:t>
            </w:r>
          </w:p>
          <w:p w14:paraId="36FD52AF" w14:textId="77777777" w:rsidR="00404265" w:rsidRDefault="00404265" w:rsidP="00F45C2A">
            <w:pPr>
              <w:spacing w:after="0" w:line="240" w:lineRule="auto"/>
              <w:rPr>
                <w:sz w:val="24"/>
                <w:szCs w:val="24"/>
              </w:rPr>
            </w:pPr>
          </w:p>
          <w:p w14:paraId="2F59DDB7" w14:textId="77777777" w:rsidR="006B72F0" w:rsidRDefault="006B72F0" w:rsidP="00F45C2A">
            <w:pPr>
              <w:spacing w:after="0" w:line="240" w:lineRule="auto"/>
              <w:rPr>
                <w:sz w:val="24"/>
                <w:szCs w:val="24"/>
              </w:rPr>
            </w:pPr>
            <w:r>
              <w:rPr>
                <w:sz w:val="24"/>
                <w:szCs w:val="24"/>
              </w:rPr>
              <w:lastRenderedPageBreak/>
              <w:t>Add to chart</w:t>
            </w:r>
            <w:r w:rsidR="00B02260">
              <w:rPr>
                <w:sz w:val="24"/>
                <w:szCs w:val="24"/>
              </w:rPr>
              <w:t xml:space="preserve"> from page 6</w:t>
            </w:r>
            <w:r>
              <w:rPr>
                <w:sz w:val="24"/>
                <w:szCs w:val="24"/>
              </w:rPr>
              <w:t>: “Miz Glick’s needle sticks on her phonograph”, “dim, stuffy cave of her room”</w:t>
            </w:r>
          </w:p>
          <w:p w14:paraId="259B7CAA" w14:textId="77777777" w:rsidR="006B72F0" w:rsidRDefault="006B72F0" w:rsidP="00F45C2A">
            <w:pPr>
              <w:spacing w:after="0" w:line="240" w:lineRule="auto"/>
              <w:rPr>
                <w:sz w:val="24"/>
                <w:szCs w:val="24"/>
              </w:rPr>
            </w:pPr>
          </w:p>
          <w:p w14:paraId="590A4EA9" w14:textId="77777777" w:rsidR="002F71DD" w:rsidRDefault="00CA3A73" w:rsidP="00F45C2A">
            <w:pPr>
              <w:spacing w:after="0" w:line="240" w:lineRule="auto"/>
              <w:rPr>
                <w:sz w:val="24"/>
                <w:szCs w:val="24"/>
              </w:rPr>
            </w:pPr>
            <w:r>
              <w:rPr>
                <w:sz w:val="24"/>
                <w:szCs w:val="24"/>
              </w:rPr>
              <w:t xml:space="preserve">Reread </w:t>
            </w:r>
            <w:r w:rsidR="002F71DD">
              <w:rPr>
                <w:sz w:val="24"/>
                <w:szCs w:val="24"/>
              </w:rPr>
              <w:t>Page 7</w:t>
            </w:r>
          </w:p>
          <w:p w14:paraId="7B789F7A" w14:textId="77777777" w:rsidR="005818BC" w:rsidRDefault="0019516C" w:rsidP="00F45C2A">
            <w:pPr>
              <w:spacing w:after="0" w:line="240" w:lineRule="auto"/>
              <w:rPr>
                <w:sz w:val="24"/>
                <w:szCs w:val="24"/>
              </w:rPr>
            </w:pPr>
            <w:r>
              <w:rPr>
                <w:sz w:val="24"/>
                <w:szCs w:val="24"/>
              </w:rPr>
              <w:t xml:space="preserve">Reread the </w:t>
            </w:r>
            <w:r w:rsidR="007D4D44">
              <w:rPr>
                <w:sz w:val="24"/>
                <w:szCs w:val="24"/>
              </w:rPr>
              <w:t>entire first paragraph several times.  Ask students</w:t>
            </w:r>
            <w:r w:rsidR="009D356F">
              <w:rPr>
                <w:sz w:val="24"/>
                <w:szCs w:val="24"/>
              </w:rPr>
              <w:t>:</w:t>
            </w:r>
            <w:r w:rsidR="007D4D44">
              <w:rPr>
                <w:sz w:val="24"/>
                <w:szCs w:val="24"/>
              </w:rPr>
              <w:t xml:space="preserve"> </w:t>
            </w:r>
            <w:r w:rsidR="00C62696">
              <w:rPr>
                <w:sz w:val="24"/>
                <w:szCs w:val="24"/>
              </w:rPr>
              <w:t>H</w:t>
            </w:r>
            <w:r w:rsidR="007D4D44">
              <w:rPr>
                <w:sz w:val="24"/>
                <w:szCs w:val="24"/>
              </w:rPr>
              <w:t>ow does garbage smell when it is very hot?</w:t>
            </w:r>
          </w:p>
          <w:p w14:paraId="5D8B15B6" w14:textId="77777777" w:rsidR="00404265" w:rsidRDefault="007D4D44" w:rsidP="00F45C2A">
            <w:pPr>
              <w:spacing w:after="0" w:line="240" w:lineRule="auto"/>
              <w:rPr>
                <w:sz w:val="24"/>
                <w:szCs w:val="24"/>
              </w:rPr>
            </w:pPr>
            <w:r>
              <w:rPr>
                <w:sz w:val="24"/>
                <w:szCs w:val="24"/>
              </w:rPr>
              <w:t xml:space="preserve">If students do not understand then show them a picture of tar. </w:t>
            </w:r>
          </w:p>
          <w:p w14:paraId="3BCCD3D7" w14:textId="77777777" w:rsidR="00404265" w:rsidRDefault="00404265" w:rsidP="00F45C2A">
            <w:pPr>
              <w:spacing w:after="0" w:line="240" w:lineRule="auto"/>
              <w:rPr>
                <w:sz w:val="24"/>
                <w:szCs w:val="24"/>
              </w:rPr>
            </w:pPr>
          </w:p>
          <w:p w14:paraId="3BE7A816" w14:textId="77777777" w:rsidR="00404265" w:rsidRDefault="00404265" w:rsidP="00404265">
            <w:pPr>
              <w:spacing w:after="0" w:line="240" w:lineRule="auto"/>
            </w:pPr>
            <w:r>
              <w:t>Personification is when something that is not human is given human-like qualities.  For example: The sun danced across the summer sky.  The sun is doing something only humans can do “dance”.  I am going to reread the first paragraph on page 7.  Listen for the personification that the author uses.  What is personified?  Why does the author say “The smell of how tar and garbage bullies the air…”</w:t>
            </w:r>
          </w:p>
          <w:p w14:paraId="41282AAF" w14:textId="77777777" w:rsidR="00404265" w:rsidRDefault="00404265" w:rsidP="00404265">
            <w:pPr>
              <w:spacing w:after="0" w:line="240" w:lineRule="auto"/>
              <w:rPr>
                <w:sz w:val="24"/>
                <w:szCs w:val="24"/>
              </w:rPr>
            </w:pPr>
          </w:p>
          <w:p w14:paraId="3CFA5B7C" w14:textId="77777777" w:rsidR="002F71DD" w:rsidRDefault="00404265" w:rsidP="00F45C2A">
            <w:pPr>
              <w:spacing w:after="0" w:line="240" w:lineRule="auto"/>
              <w:rPr>
                <w:sz w:val="24"/>
                <w:szCs w:val="24"/>
              </w:rPr>
            </w:pPr>
            <w:r>
              <w:rPr>
                <w:sz w:val="24"/>
                <w:szCs w:val="24"/>
              </w:rPr>
              <w:t>E</w:t>
            </w:r>
            <w:r w:rsidR="007D4D44">
              <w:rPr>
                <w:sz w:val="24"/>
                <w:szCs w:val="24"/>
              </w:rPr>
              <w:t>xplain that the smell of tar and garbage combined on a hot day overwhelms the air.  That is why the author uses the term “bullies.”</w:t>
            </w:r>
            <w:r w:rsidR="00D85B50">
              <w:rPr>
                <w:sz w:val="24"/>
                <w:szCs w:val="24"/>
              </w:rPr>
              <w:t xml:space="preserve">  </w:t>
            </w:r>
          </w:p>
          <w:p w14:paraId="6B946AB4" w14:textId="77777777" w:rsidR="00126DCD" w:rsidRDefault="00126DCD" w:rsidP="00F45C2A">
            <w:pPr>
              <w:spacing w:after="0" w:line="240" w:lineRule="auto"/>
              <w:rPr>
                <w:sz w:val="24"/>
                <w:szCs w:val="24"/>
              </w:rPr>
            </w:pPr>
            <w:r>
              <w:rPr>
                <w:sz w:val="24"/>
                <w:szCs w:val="24"/>
              </w:rPr>
              <w:t>Have students illustrate a summer scene of “hot tar and garbage bullying the air.”</w:t>
            </w:r>
          </w:p>
          <w:p w14:paraId="37CE603F" w14:textId="77777777" w:rsidR="006B72F0" w:rsidRDefault="006B72F0" w:rsidP="00F45C2A">
            <w:pPr>
              <w:spacing w:after="0" w:line="240" w:lineRule="auto"/>
              <w:rPr>
                <w:sz w:val="24"/>
                <w:szCs w:val="24"/>
              </w:rPr>
            </w:pPr>
          </w:p>
          <w:p w14:paraId="034F1740" w14:textId="77777777" w:rsidR="006B72F0" w:rsidRPr="00CD6B7F" w:rsidRDefault="006B72F0" w:rsidP="00F45C2A">
            <w:pPr>
              <w:spacing w:after="0" w:line="240" w:lineRule="auto"/>
              <w:rPr>
                <w:sz w:val="24"/>
                <w:szCs w:val="24"/>
              </w:rPr>
            </w:pPr>
            <w:r>
              <w:rPr>
                <w:sz w:val="24"/>
                <w:szCs w:val="24"/>
              </w:rPr>
              <w:t>Add to chart</w:t>
            </w:r>
            <w:r w:rsidR="00B02260">
              <w:rPr>
                <w:sz w:val="24"/>
                <w:szCs w:val="24"/>
              </w:rPr>
              <w:t xml:space="preserve"> from page 7</w:t>
            </w:r>
            <w:r>
              <w:rPr>
                <w:sz w:val="24"/>
                <w:szCs w:val="24"/>
              </w:rPr>
              <w:t>: “hot tar and garbage bullies the air”</w:t>
            </w:r>
          </w:p>
        </w:tc>
        <w:tc>
          <w:tcPr>
            <w:tcW w:w="6449" w:type="dxa"/>
          </w:tcPr>
          <w:p w14:paraId="0C3B94DF" w14:textId="77777777" w:rsidR="00CD6B7F" w:rsidRDefault="00CD6B7F" w:rsidP="0057360F">
            <w:pPr>
              <w:spacing w:after="0" w:line="240" w:lineRule="auto"/>
              <w:rPr>
                <w:sz w:val="24"/>
                <w:szCs w:val="24"/>
              </w:rPr>
            </w:pPr>
          </w:p>
          <w:p w14:paraId="64CADF57" w14:textId="77777777" w:rsidR="004A0642" w:rsidRDefault="004A0642" w:rsidP="0057360F">
            <w:pPr>
              <w:spacing w:after="0" w:line="240" w:lineRule="auto"/>
              <w:rPr>
                <w:sz w:val="24"/>
                <w:szCs w:val="24"/>
              </w:rPr>
            </w:pPr>
          </w:p>
          <w:p w14:paraId="55E70382" w14:textId="77777777" w:rsidR="002F71DD" w:rsidRDefault="002F71DD" w:rsidP="0057360F">
            <w:pPr>
              <w:spacing w:after="0" w:line="240" w:lineRule="auto"/>
              <w:rPr>
                <w:sz w:val="24"/>
                <w:szCs w:val="24"/>
              </w:rPr>
            </w:pPr>
          </w:p>
          <w:p w14:paraId="1A7E66E6" w14:textId="77777777" w:rsidR="002F71DD" w:rsidRDefault="002F71DD" w:rsidP="0057360F">
            <w:pPr>
              <w:spacing w:after="0" w:line="240" w:lineRule="auto"/>
              <w:rPr>
                <w:sz w:val="24"/>
                <w:szCs w:val="24"/>
              </w:rPr>
            </w:pPr>
          </w:p>
          <w:p w14:paraId="7E3E42C5" w14:textId="77777777" w:rsidR="009A5DE2" w:rsidRDefault="009A5DE2" w:rsidP="0057360F">
            <w:pPr>
              <w:spacing w:after="0" w:line="240" w:lineRule="auto"/>
              <w:rPr>
                <w:sz w:val="24"/>
                <w:szCs w:val="24"/>
              </w:rPr>
            </w:pPr>
          </w:p>
          <w:p w14:paraId="359468C4" w14:textId="77777777" w:rsidR="00DF07AB" w:rsidRDefault="00DF07AB" w:rsidP="0057360F">
            <w:pPr>
              <w:spacing w:after="0" w:line="240" w:lineRule="auto"/>
              <w:rPr>
                <w:sz w:val="24"/>
                <w:szCs w:val="24"/>
              </w:rPr>
            </w:pPr>
          </w:p>
          <w:p w14:paraId="198401F2" w14:textId="77777777" w:rsidR="00284311" w:rsidRDefault="00284311" w:rsidP="00284311">
            <w:pPr>
              <w:spacing w:after="0" w:line="240" w:lineRule="auto"/>
              <w:rPr>
                <w:sz w:val="24"/>
                <w:szCs w:val="24"/>
              </w:rPr>
            </w:pPr>
            <w:r>
              <w:rPr>
                <w:sz w:val="24"/>
                <w:szCs w:val="24"/>
              </w:rPr>
              <w:t>A phonograph is a record player.</w:t>
            </w:r>
            <w:r w:rsidR="00DF07AB">
              <w:rPr>
                <w:sz w:val="24"/>
                <w:szCs w:val="24"/>
              </w:rPr>
              <w:t xml:space="preserve"> (Students can also make reference to the illustration on the page).</w:t>
            </w:r>
          </w:p>
          <w:p w14:paraId="784B531D" w14:textId="77777777" w:rsidR="009A5DE2" w:rsidRDefault="009A5DE2" w:rsidP="0057360F">
            <w:pPr>
              <w:spacing w:after="0" w:line="240" w:lineRule="auto"/>
              <w:rPr>
                <w:sz w:val="24"/>
                <w:szCs w:val="24"/>
              </w:rPr>
            </w:pPr>
          </w:p>
          <w:p w14:paraId="7CC07432" w14:textId="77777777" w:rsidR="00284311" w:rsidRDefault="00284311" w:rsidP="0057360F">
            <w:pPr>
              <w:spacing w:after="0" w:line="240" w:lineRule="auto"/>
              <w:rPr>
                <w:sz w:val="24"/>
                <w:szCs w:val="24"/>
              </w:rPr>
            </w:pPr>
          </w:p>
          <w:p w14:paraId="7E369B52" w14:textId="77777777" w:rsidR="002F71DD" w:rsidRDefault="002F71DD" w:rsidP="0057360F">
            <w:pPr>
              <w:spacing w:after="0" w:line="240" w:lineRule="auto"/>
              <w:rPr>
                <w:sz w:val="24"/>
                <w:szCs w:val="24"/>
              </w:rPr>
            </w:pPr>
            <w:r>
              <w:rPr>
                <w:sz w:val="24"/>
                <w:szCs w:val="24"/>
              </w:rPr>
              <w:t>Students will infer that there is no air in the room because it has been so hot and dry.</w:t>
            </w:r>
          </w:p>
          <w:p w14:paraId="0FF18E0E" w14:textId="77777777" w:rsidR="004A0642" w:rsidRDefault="004A0642" w:rsidP="0057360F">
            <w:pPr>
              <w:spacing w:after="0" w:line="240" w:lineRule="auto"/>
              <w:rPr>
                <w:sz w:val="24"/>
                <w:szCs w:val="24"/>
              </w:rPr>
            </w:pPr>
          </w:p>
          <w:p w14:paraId="40E36CE7" w14:textId="77777777" w:rsidR="00404265" w:rsidRDefault="00404265" w:rsidP="0057360F">
            <w:pPr>
              <w:spacing w:after="0" w:line="240" w:lineRule="auto"/>
              <w:rPr>
                <w:sz w:val="24"/>
                <w:szCs w:val="24"/>
              </w:rPr>
            </w:pPr>
          </w:p>
          <w:p w14:paraId="6FD5AE23" w14:textId="77777777" w:rsidR="00404265" w:rsidRDefault="00404265" w:rsidP="0057360F">
            <w:pPr>
              <w:spacing w:after="0" w:line="240" w:lineRule="auto"/>
              <w:rPr>
                <w:sz w:val="24"/>
                <w:szCs w:val="24"/>
              </w:rPr>
            </w:pPr>
          </w:p>
          <w:p w14:paraId="738654D8" w14:textId="77777777" w:rsidR="00404265" w:rsidRDefault="00404265" w:rsidP="0057360F">
            <w:pPr>
              <w:spacing w:after="0" w:line="240" w:lineRule="auto"/>
              <w:rPr>
                <w:sz w:val="24"/>
                <w:szCs w:val="24"/>
              </w:rPr>
            </w:pPr>
          </w:p>
          <w:p w14:paraId="0371E479" w14:textId="77777777" w:rsidR="00404265" w:rsidRDefault="00404265" w:rsidP="0057360F">
            <w:pPr>
              <w:spacing w:after="0" w:line="240" w:lineRule="auto"/>
              <w:rPr>
                <w:sz w:val="24"/>
                <w:szCs w:val="24"/>
              </w:rPr>
            </w:pPr>
          </w:p>
          <w:p w14:paraId="4356AF21" w14:textId="77777777" w:rsidR="007D4D44" w:rsidRPr="00CD6B7F" w:rsidRDefault="00E95AD3" w:rsidP="0057360F">
            <w:pPr>
              <w:spacing w:after="0" w:line="240" w:lineRule="auto"/>
              <w:rPr>
                <w:sz w:val="24"/>
                <w:szCs w:val="24"/>
              </w:rPr>
            </w:pPr>
            <w:r>
              <w:rPr>
                <w:sz w:val="24"/>
                <w:szCs w:val="24"/>
              </w:rPr>
              <w:t xml:space="preserve">Garbage can smell awful, nasty, stinky, bad and terrible.  </w:t>
            </w:r>
          </w:p>
        </w:tc>
      </w:tr>
      <w:tr w:rsidR="00CD6B7F" w:rsidRPr="00CD6B7F" w14:paraId="628C33BB" w14:textId="77777777" w:rsidTr="0057360F">
        <w:trPr>
          <w:trHeight w:val="1097"/>
        </w:trPr>
        <w:tc>
          <w:tcPr>
            <w:tcW w:w="6449" w:type="dxa"/>
          </w:tcPr>
          <w:p w14:paraId="01AEF7B9" w14:textId="77777777" w:rsidR="004A0642" w:rsidRPr="005707B4" w:rsidRDefault="002F6E5E" w:rsidP="00126DCD">
            <w:pPr>
              <w:spacing w:after="0" w:line="240" w:lineRule="auto"/>
              <w:rPr>
                <w:b/>
                <w:sz w:val="24"/>
                <w:szCs w:val="24"/>
              </w:rPr>
            </w:pPr>
            <w:r w:rsidRPr="005707B4">
              <w:rPr>
                <w:b/>
                <w:sz w:val="24"/>
                <w:szCs w:val="24"/>
              </w:rPr>
              <w:lastRenderedPageBreak/>
              <w:t xml:space="preserve">FOURTH </w:t>
            </w:r>
            <w:r w:rsidR="00F45C2A" w:rsidRPr="005707B4">
              <w:rPr>
                <w:b/>
                <w:sz w:val="24"/>
                <w:szCs w:val="24"/>
              </w:rPr>
              <w:t>READING</w:t>
            </w:r>
            <w:r w:rsidRPr="005707B4">
              <w:rPr>
                <w:b/>
                <w:sz w:val="24"/>
                <w:szCs w:val="24"/>
              </w:rPr>
              <w:t>:</w:t>
            </w:r>
            <w:r w:rsidR="00750CDC" w:rsidRPr="005707B4">
              <w:rPr>
                <w:b/>
                <w:sz w:val="24"/>
                <w:szCs w:val="24"/>
              </w:rPr>
              <w:t xml:space="preserve">  </w:t>
            </w:r>
            <w:r w:rsidR="00F45C2A" w:rsidRPr="005707B4">
              <w:rPr>
                <w:b/>
                <w:sz w:val="24"/>
                <w:szCs w:val="24"/>
              </w:rPr>
              <w:t xml:space="preserve">Pages </w:t>
            </w:r>
            <w:r w:rsidR="00126DCD" w:rsidRPr="005707B4">
              <w:rPr>
                <w:b/>
                <w:sz w:val="24"/>
                <w:szCs w:val="24"/>
              </w:rPr>
              <w:t>8</w:t>
            </w:r>
            <w:r w:rsidR="000F23FB" w:rsidRPr="005707B4">
              <w:rPr>
                <w:b/>
                <w:sz w:val="24"/>
                <w:szCs w:val="24"/>
              </w:rPr>
              <w:t>-12</w:t>
            </w:r>
          </w:p>
          <w:p w14:paraId="30621241" w14:textId="77777777" w:rsidR="00126DCD" w:rsidRDefault="00126DCD" w:rsidP="00126DCD">
            <w:pPr>
              <w:spacing w:after="0" w:line="240" w:lineRule="auto"/>
              <w:rPr>
                <w:sz w:val="24"/>
                <w:szCs w:val="24"/>
              </w:rPr>
            </w:pPr>
          </w:p>
          <w:p w14:paraId="3D631B3C" w14:textId="77777777" w:rsidR="00126DCD" w:rsidRDefault="007156BF" w:rsidP="00126DCD">
            <w:pPr>
              <w:spacing w:after="0" w:line="240" w:lineRule="auto"/>
              <w:rPr>
                <w:sz w:val="24"/>
                <w:szCs w:val="24"/>
              </w:rPr>
            </w:pPr>
            <w:r>
              <w:rPr>
                <w:sz w:val="24"/>
                <w:szCs w:val="24"/>
              </w:rPr>
              <w:t xml:space="preserve">Reread </w:t>
            </w:r>
            <w:r w:rsidR="00126DCD">
              <w:rPr>
                <w:sz w:val="24"/>
                <w:szCs w:val="24"/>
              </w:rPr>
              <w:t>Page 8</w:t>
            </w:r>
          </w:p>
          <w:p w14:paraId="1E18B28D" w14:textId="77777777" w:rsidR="00126DCD" w:rsidRDefault="00126DCD" w:rsidP="00126DCD">
            <w:pPr>
              <w:spacing w:after="0" w:line="240" w:lineRule="auto"/>
              <w:rPr>
                <w:sz w:val="24"/>
                <w:szCs w:val="24"/>
              </w:rPr>
            </w:pPr>
            <w:r>
              <w:rPr>
                <w:sz w:val="24"/>
                <w:szCs w:val="24"/>
              </w:rPr>
              <w:t>How is the weather affecting Mamma?</w:t>
            </w:r>
            <w:r w:rsidR="007156BF">
              <w:rPr>
                <w:sz w:val="24"/>
                <w:szCs w:val="24"/>
              </w:rPr>
              <w:t xml:space="preserve">  Use text evidence to support your claim.</w:t>
            </w:r>
          </w:p>
          <w:p w14:paraId="34869853" w14:textId="77777777" w:rsidR="006B72F0" w:rsidRDefault="006B72F0" w:rsidP="00126DCD">
            <w:pPr>
              <w:spacing w:after="0" w:line="240" w:lineRule="auto"/>
              <w:rPr>
                <w:sz w:val="24"/>
                <w:szCs w:val="24"/>
              </w:rPr>
            </w:pPr>
          </w:p>
          <w:p w14:paraId="2A8E7E79" w14:textId="77777777" w:rsidR="006B72F0" w:rsidRDefault="006B72F0" w:rsidP="00126DCD">
            <w:pPr>
              <w:spacing w:after="0" w:line="240" w:lineRule="auto"/>
              <w:rPr>
                <w:sz w:val="24"/>
                <w:szCs w:val="24"/>
              </w:rPr>
            </w:pPr>
            <w:r>
              <w:rPr>
                <w:sz w:val="24"/>
                <w:szCs w:val="24"/>
              </w:rPr>
              <w:t>Add to chart</w:t>
            </w:r>
            <w:r w:rsidR="00B02260">
              <w:rPr>
                <w:sz w:val="24"/>
                <w:szCs w:val="24"/>
              </w:rPr>
              <w:t xml:space="preserve"> from page 8</w:t>
            </w:r>
            <w:r>
              <w:rPr>
                <w:sz w:val="24"/>
                <w:szCs w:val="24"/>
              </w:rPr>
              <w:t>: “slick with sweat”, “senseless in the sizzling heat”</w:t>
            </w:r>
            <w:r w:rsidR="009A5DE2">
              <w:rPr>
                <w:sz w:val="24"/>
                <w:szCs w:val="24"/>
              </w:rPr>
              <w:t>, “hot rump of a melon”</w:t>
            </w:r>
          </w:p>
          <w:p w14:paraId="3796A506" w14:textId="77777777" w:rsidR="000F23FB" w:rsidRDefault="000F23FB" w:rsidP="00126DCD">
            <w:pPr>
              <w:spacing w:after="0" w:line="240" w:lineRule="auto"/>
              <w:rPr>
                <w:sz w:val="24"/>
                <w:szCs w:val="24"/>
              </w:rPr>
            </w:pPr>
          </w:p>
          <w:p w14:paraId="2945B272" w14:textId="77777777" w:rsidR="000F23FB" w:rsidRDefault="007156BF" w:rsidP="00126DCD">
            <w:pPr>
              <w:spacing w:after="0" w:line="240" w:lineRule="auto"/>
              <w:rPr>
                <w:sz w:val="24"/>
                <w:szCs w:val="24"/>
              </w:rPr>
            </w:pPr>
            <w:r>
              <w:rPr>
                <w:sz w:val="24"/>
                <w:szCs w:val="24"/>
              </w:rPr>
              <w:t xml:space="preserve">Reread </w:t>
            </w:r>
            <w:r w:rsidR="000F23FB">
              <w:rPr>
                <w:sz w:val="24"/>
                <w:szCs w:val="24"/>
              </w:rPr>
              <w:t>Page 10</w:t>
            </w:r>
          </w:p>
          <w:p w14:paraId="71DB7C07" w14:textId="77777777" w:rsidR="000F23FB" w:rsidRDefault="000F23FB" w:rsidP="00126DCD">
            <w:pPr>
              <w:spacing w:after="0" w:line="240" w:lineRule="auto"/>
              <w:rPr>
                <w:sz w:val="24"/>
                <w:szCs w:val="24"/>
              </w:rPr>
            </w:pPr>
            <w:r>
              <w:rPr>
                <w:sz w:val="24"/>
                <w:szCs w:val="24"/>
              </w:rPr>
              <w:lastRenderedPageBreak/>
              <w:t>How does the heat continue to affect Mamma?</w:t>
            </w:r>
            <w:r w:rsidR="007156BF">
              <w:rPr>
                <w:sz w:val="24"/>
                <w:szCs w:val="24"/>
              </w:rPr>
              <w:t xml:space="preserve">  Use the text and illustration to support your answer.</w:t>
            </w:r>
          </w:p>
          <w:p w14:paraId="0C3216BA" w14:textId="77777777" w:rsidR="000F23FB" w:rsidRDefault="000F23FB" w:rsidP="00126DCD">
            <w:pPr>
              <w:spacing w:after="0" w:line="240" w:lineRule="auto"/>
              <w:rPr>
                <w:sz w:val="24"/>
                <w:szCs w:val="24"/>
              </w:rPr>
            </w:pPr>
          </w:p>
          <w:p w14:paraId="789E8C8C" w14:textId="77777777" w:rsidR="006B72F0" w:rsidRDefault="006B72F0" w:rsidP="00126DCD">
            <w:pPr>
              <w:spacing w:after="0" w:line="240" w:lineRule="auto"/>
              <w:rPr>
                <w:sz w:val="24"/>
                <w:szCs w:val="24"/>
              </w:rPr>
            </w:pPr>
            <w:r>
              <w:rPr>
                <w:sz w:val="24"/>
                <w:szCs w:val="24"/>
              </w:rPr>
              <w:t>Add to chart: “sweat trickles down her neck and wets the front of her dress and under her arms”</w:t>
            </w:r>
            <w:r w:rsidR="009C6FA1">
              <w:rPr>
                <w:sz w:val="24"/>
                <w:szCs w:val="24"/>
              </w:rPr>
              <w:t>, “Mama presses the ice chilled glass against her skin”</w:t>
            </w:r>
          </w:p>
          <w:p w14:paraId="7582D2CA" w14:textId="77777777" w:rsidR="00404265" w:rsidRDefault="00404265" w:rsidP="00126DCD">
            <w:pPr>
              <w:spacing w:after="0" w:line="240" w:lineRule="auto"/>
              <w:rPr>
                <w:sz w:val="24"/>
                <w:szCs w:val="24"/>
              </w:rPr>
            </w:pPr>
          </w:p>
          <w:p w14:paraId="36DD7A02" w14:textId="77777777" w:rsidR="000F23FB" w:rsidRDefault="000F23FB" w:rsidP="00126DCD">
            <w:pPr>
              <w:spacing w:after="0" w:line="240" w:lineRule="auto"/>
              <w:rPr>
                <w:sz w:val="24"/>
                <w:szCs w:val="24"/>
              </w:rPr>
            </w:pPr>
            <w:r>
              <w:rPr>
                <w:sz w:val="24"/>
                <w:szCs w:val="24"/>
              </w:rPr>
              <w:t>Page 12</w:t>
            </w:r>
          </w:p>
          <w:p w14:paraId="699E647C" w14:textId="77777777" w:rsidR="000F23FB" w:rsidRDefault="00750CDC" w:rsidP="00126DCD">
            <w:pPr>
              <w:spacing w:after="0" w:line="240" w:lineRule="auto"/>
              <w:rPr>
                <w:sz w:val="24"/>
                <w:szCs w:val="24"/>
              </w:rPr>
            </w:pPr>
            <w:r>
              <w:rPr>
                <w:sz w:val="24"/>
                <w:szCs w:val="24"/>
              </w:rPr>
              <w:t>What evidence in the story tells the reader that the weather is changing?</w:t>
            </w:r>
          </w:p>
          <w:p w14:paraId="7C81C701" w14:textId="77777777" w:rsidR="00126DCD" w:rsidRDefault="00126DCD" w:rsidP="00126DCD">
            <w:pPr>
              <w:spacing w:after="0" w:line="240" w:lineRule="auto"/>
              <w:rPr>
                <w:sz w:val="24"/>
                <w:szCs w:val="24"/>
              </w:rPr>
            </w:pPr>
          </w:p>
          <w:p w14:paraId="19BC6907" w14:textId="77777777" w:rsidR="00750CDC" w:rsidRDefault="009C6FA1" w:rsidP="00126DCD">
            <w:pPr>
              <w:spacing w:after="0" w:line="240" w:lineRule="auto"/>
              <w:rPr>
                <w:sz w:val="24"/>
                <w:szCs w:val="24"/>
              </w:rPr>
            </w:pPr>
            <w:r>
              <w:rPr>
                <w:sz w:val="24"/>
                <w:szCs w:val="24"/>
              </w:rPr>
              <w:t>Add to chart</w:t>
            </w:r>
            <w:r w:rsidR="00B02260">
              <w:rPr>
                <w:sz w:val="24"/>
                <w:szCs w:val="24"/>
              </w:rPr>
              <w:t xml:space="preserve"> from page 12</w:t>
            </w:r>
            <w:r>
              <w:rPr>
                <w:sz w:val="24"/>
                <w:szCs w:val="24"/>
              </w:rPr>
              <w:t>:</w:t>
            </w:r>
            <w:r w:rsidR="00B02260">
              <w:rPr>
                <w:sz w:val="24"/>
                <w:szCs w:val="24"/>
              </w:rPr>
              <w:t xml:space="preserve"> </w:t>
            </w:r>
            <w:r w:rsidR="009A5DE2">
              <w:rPr>
                <w:sz w:val="24"/>
                <w:szCs w:val="24"/>
              </w:rPr>
              <w:t>“a</w:t>
            </w:r>
            <w:r>
              <w:rPr>
                <w:sz w:val="24"/>
                <w:szCs w:val="24"/>
              </w:rPr>
              <w:t xml:space="preserve"> breeze blows the thin curtains into the kitchen, then sucks them back again against the screen”, “peeling out of my clothes and into my suit”</w:t>
            </w:r>
          </w:p>
          <w:p w14:paraId="6C15E82A" w14:textId="77777777" w:rsidR="009C6FA1" w:rsidRDefault="009C6FA1" w:rsidP="00126DCD">
            <w:pPr>
              <w:spacing w:after="0" w:line="240" w:lineRule="auto"/>
              <w:rPr>
                <w:sz w:val="24"/>
                <w:szCs w:val="24"/>
              </w:rPr>
            </w:pPr>
          </w:p>
          <w:p w14:paraId="1F787D0F" w14:textId="77777777" w:rsidR="00750CDC" w:rsidRDefault="00750CDC" w:rsidP="00126DCD">
            <w:pPr>
              <w:spacing w:after="0" w:line="240" w:lineRule="auto"/>
              <w:rPr>
                <w:sz w:val="24"/>
                <w:szCs w:val="24"/>
              </w:rPr>
            </w:pPr>
            <w:r>
              <w:rPr>
                <w:sz w:val="24"/>
                <w:szCs w:val="24"/>
              </w:rPr>
              <w:t>Act out page 12:</w:t>
            </w:r>
          </w:p>
          <w:p w14:paraId="6C626E34" w14:textId="77777777" w:rsidR="00750CDC" w:rsidRDefault="00750CDC" w:rsidP="009D356F">
            <w:pPr>
              <w:pStyle w:val="ListParagraph"/>
              <w:spacing w:after="0" w:line="240" w:lineRule="auto"/>
              <w:rPr>
                <w:rFonts w:cstheme="minorBidi"/>
                <w:sz w:val="24"/>
                <w:szCs w:val="24"/>
              </w:rPr>
            </w:pPr>
          </w:p>
          <w:p w14:paraId="172AC538" w14:textId="77777777" w:rsidR="00750CDC" w:rsidRDefault="00750CDC" w:rsidP="00750CDC">
            <w:pPr>
              <w:pStyle w:val="ListParagraph"/>
              <w:numPr>
                <w:ilvl w:val="0"/>
                <w:numId w:val="16"/>
              </w:numPr>
              <w:spacing w:after="0" w:line="240" w:lineRule="auto"/>
              <w:rPr>
                <w:rFonts w:cstheme="minorBidi"/>
                <w:sz w:val="24"/>
                <w:szCs w:val="24"/>
              </w:rPr>
            </w:pPr>
            <w:r>
              <w:rPr>
                <w:rFonts w:cstheme="minorBidi"/>
                <w:sz w:val="24"/>
                <w:szCs w:val="24"/>
              </w:rPr>
              <w:t xml:space="preserve">Inform </w:t>
            </w:r>
            <w:r w:rsidR="009D356F">
              <w:rPr>
                <w:rFonts w:cstheme="minorBidi"/>
                <w:sz w:val="24"/>
                <w:szCs w:val="24"/>
              </w:rPr>
              <w:t>students</w:t>
            </w:r>
            <w:r>
              <w:rPr>
                <w:rFonts w:cstheme="minorBidi"/>
                <w:sz w:val="24"/>
                <w:szCs w:val="24"/>
              </w:rPr>
              <w:t xml:space="preserve"> that they will be acting out the roles of Jackie-Joyce, Mamma and Tess</w:t>
            </w:r>
            <w:r w:rsidR="009D356F">
              <w:rPr>
                <w:rFonts w:cstheme="minorBidi"/>
                <w:sz w:val="24"/>
                <w:szCs w:val="24"/>
              </w:rPr>
              <w:t xml:space="preserve"> on page 12</w:t>
            </w:r>
            <w:r>
              <w:rPr>
                <w:rFonts w:cstheme="minorBidi"/>
                <w:sz w:val="24"/>
                <w:szCs w:val="24"/>
              </w:rPr>
              <w:t>.</w:t>
            </w:r>
            <w:r w:rsidR="009D356F">
              <w:rPr>
                <w:rFonts w:cstheme="minorBidi"/>
                <w:sz w:val="24"/>
                <w:szCs w:val="24"/>
              </w:rPr>
              <w:t xml:space="preserve">  Create triads.</w:t>
            </w:r>
          </w:p>
          <w:p w14:paraId="5EDCA06D" w14:textId="77777777" w:rsidR="00750CDC" w:rsidRDefault="00750CDC" w:rsidP="00750CDC">
            <w:pPr>
              <w:pStyle w:val="ListParagraph"/>
              <w:numPr>
                <w:ilvl w:val="0"/>
                <w:numId w:val="16"/>
              </w:numPr>
              <w:spacing w:after="0" w:line="240" w:lineRule="auto"/>
              <w:rPr>
                <w:rFonts w:cstheme="minorBidi"/>
                <w:sz w:val="24"/>
                <w:szCs w:val="24"/>
              </w:rPr>
            </w:pPr>
            <w:r>
              <w:rPr>
                <w:rFonts w:cstheme="minorBidi"/>
                <w:sz w:val="24"/>
                <w:szCs w:val="24"/>
              </w:rPr>
              <w:t>Encourage students to be creative in making props and showing actions and reactions with their bodies.</w:t>
            </w:r>
          </w:p>
          <w:p w14:paraId="51036072" w14:textId="77777777" w:rsidR="00750CDC" w:rsidRDefault="00750CDC" w:rsidP="00750CDC">
            <w:pPr>
              <w:pStyle w:val="ListParagraph"/>
              <w:numPr>
                <w:ilvl w:val="0"/>
                <w:numId w:val="16"/>
              </w:numPr>
              <w:spacing w:after="0" w:line="240" w:lineRule="auto"/>
              <w:rPr>
                <w:rFonts w:cstheme="minorBidi"/>
                <w:sz w:val="24"/>
                <w:szCs w:val="24"/>
              </w:rPr>
            </w:pPr>
            <w:r>
              <w:rPr>
                <w:rFonts w:cstheme="minorBidi"/>
                <w:sz w:val="24"/>
                <w:szCs w:val="24"/>
              </w:rPr>
              <w:t xml:space="preserve">Each </w:t>
            </w:r>
            <w:r w:rsidR="009D356F">
              <w:rPr>
                <w:rFonts w:cstheme="minorBidi"/>
                <w:sz w:val="24"/>
                <w:szCs w:val="24"/>
              </w:rPr>
              <w:t>triad</w:t>
            </w:r>
            <w:r>
              <w:rPr>
                <w:rFonts w:cstheme="minorBidi"/>
                <w:sz w:val="24"/>
                <w:szCs w:val="24"/>
              </w:rPr>
              <w:t xml:space="preserve"> will perform for the rest of the class.</w:t>
            </w:r>
          </w:p>
          <w:p w14:paraId="0997D002" w14:textId="77777777" w:rsidR="00126DCD" w:rsidRPr="00CD6B7F" w:rsidRDefault="00126DCD" w:rsidP="00126DCD">
            <w:pPr>
              <w:spacing w:after="0" w:line="240" w:lineRule="auto"/>
              <w:rPr>
                <w:sz w:val="24"/>
                <w:szCs w:val="24"/>
              </w:rPr>
            </w:pPr>
          </w:p>
        </w:tc>
        <w:tc>
          <w:tcPr>
            <w:tcW w:w="6449" w:type="dxa"/>
          </w:tcPr>
          <w:p w14:paraId="201380FE" w14:textId="77777777" w:rsidR="00CD6B7F" w:rsidRDefault="00CD6B7F" w:rsidP="005B6C42">
            <w:pPr>
              <w:spacing w:after="0" w:line="240" w:lineRule="auto"/>
              <w:rPr>
                <w:sz w:val="24"/>
                <w:szCs w:val="24"/>
              </w:rPr>
            </w:pPr>
          </w:p>
          <w:p w14:paraId="274866D1" w14:textId="77777777" w:rsidR="004A0642" w:rsidRDefault="004A0642" w:rsidP="005B6C42">
            <w:pPr>
              <w:spacing w:after="0" w:line="240" w:lineRule="auto"/>
              <w:rPr>
                <w:sz w:val="24"/>
                <w:szCs w:val="24"/>
              </w:rPr>
            </w:pPr>
          </w:p>
          <w:p w14:paraId="1F9D31E6" w14:textId="77777777" w:rsidR="00126DCD" w:rsidRDefault="00126DCD" w:rsidP="005B6C42">
            <w:pPr>
              <w:spacing w:after="0" w:line="240" w:lineRule="auto"/>
              <w:rPr>
                <w:sz w:val="24"/>
                <w:szCs w:val="24"/>
              </w:rPr>
            </w:pPr>
          </w:p>
          <w:p w14:paraId="6C901374" w14:textId="77777777" w:rsidR="00126DCD" w:rsidRDefault="00126DCD" w:rsidP="005B6C42">
            <w:pPr>
              <w:spacing w:after="0" w:line="240" w:lineRule="auto"/>
              <w:rPr>
                <w:sz w:val="24"/>
                <w:szCs w:val="24"/>
              </w:rPr>
            </w:pPr>
            <w:r>
              <w:rPr>
                <w:sz w:val="24"/>
                <w:szCs w:val="24"/>
              </w:rPr>
              <w:t>She is senseless in the sizzling heat.</w:t>
            </w:r>
          </w:p>
          <w:p w14:paraId="6E472D3E" w14:textId="77777777" w:rsidR="000F23FB" w:rsidRDefault="000F23FB" w:rsidP="005B6C42">
            <w:pPr>
              <w:spacing w:after="0" w:line="240" w:lineRule="auto"/>
              <w:rPr>
                <w:sz w:val="24"/>
                <w:szCs w:val="24"/>
              </w:rPr>
            </w:pPr>
          </w:p>
          <w:p w14:paraId="3B9F9723" w14:textId="77777777" w:rsidR="000F23FB" w:rsidRDefault="000F23FB" w:rsidP="005B6C42">
            <w:pPr>
              <w:spacing w:after="0" w:line="240" w:lineRule="auto"/>
              <w:rPr>
                <w:sz w:val="24"/>
                <w:szCs w:val="24"/>
              </w:rPr>
            </w:pPr>
          </w:p>
          <w:p w14:paraId="7475FE0A" w14:textId="77777777" w:rsidR="000F23FB" w:rsidRDefault="000F23FB" w:rsidP="005B6C42">
            <w:pPr>
              <w:spacing w:after="0" w:line="240" w:lineRule="auto"/>
              <w:rPr>
                <w:sz w:val="24"/>
                <w:szCs w:val="24"/>
              </w:rPr>
            </w:pPr>
          </w:p>
          <w:p w14:paraId="6D9FCE26" w14:textId="77777777" w:rsidR="006B72F0" w:rsidRDefault="006B72F0" w:rsidP="005B6C42">
            <w:pPr>
              <w:spacing w:after="0" w:line="240" w:lineRule="auto"/>
              <w:rPr>
                <w:sz w:val="24"/>
                <w:szCs w:val="24"/>
              </w:rPr>
            </w:pPr>
          </w:p>
          <w:p w14:paraId="26B48636" w14:textId="77777777" w:rsidR="009A5DE2" w:rsidRDefault="009A5DE2" w:rsidP="005B6C42">
            <w:pPr>
              <w:spacing w:after="0" w:line="240" w:lineRule="auto"/>
              <w:rPr>
                <w:sz w:val="24"/>
                <w:szCs w:val="24"/>
              </w:rPr>
            </w:pPr>
          </w:p>
          <w:p w14:paraId="768D8993" w14:textId="77777777" w:rsidR="00404265" w:rsidRDefault="00404265" w:rsidP="005B6C42">
            <w:pPr>
              <w:spacing w:after="0" w:line="240" w:lineRule="auto"/>
              <w:rPr>
                <w:sz w:val="24"/>
                <w:szCs w:val="24"/>
              </w:rPr>
            </w:pPr>
          </w:p>
          <w:p w14:paraId="2EE3C2F1" w14:textId="77777777" w:rsidR="000F23FB" w:rsidRDefault="000F23FB" w:rsidP="005B6C42">
            <w:pPr>
              <w:spacing w:after="0" w:line="240" w:lineRule="auto"/>
              <w:rPr>
                <w:sz w:val="24"/>
                <w:szCs w:val="24"/>
              </w:rPr>
            </w:pPr>
            <w:r>
              <w:rPr>
                <w:sz w:val="24"/>
                <w:szCs w:val="24"/>
              </w:rPr>
              <w:lastRenderedPageBreak/>
              <w:t>Sweat trickles down Mamma’s neck, wets the front of her dress and under her arms.  She presses the ice chilled glass against her skin.  She turns to the window and sniffs.</w:t>
            </w:r>
          </w:p>
          <w:p w14:paraId="72BA58D0" w14:textId="77777777" w:rsidR="004A0642" w:rsidRDefault="004A0642" w:rsidP="005B6C42">
            <w:pPr>
              <w:spacing w:after="0" w:line="240" w:lineRule="auto"/>
              <w:rPr>
                <w:sz w:val="24"/>
                <w:szCs w:val="24"/>
              </w:rPr>
            </w:pPr>
          </w:p>
          <w:p w14:paraId="71EE056B" w14:textId="77777777" w:rsidR="006B72F0" w:rsidRDefault="006B72F0" w:rsidP="005B6C42">
            <w:pPr>
              <w:spacing w:after="0" w:line="240" w:lineRule="auto"/>
              <w:rPr>
                <w:sz w:val="24"/>
                <w:szCs w:val="24"/>
              </w:rPr>
            </w:pPr>
          </w:p>
          <w:p w14:paraId="5352BC67" w14:textId="77777777" w:rsidR="006B72F0" w:rsidRDefault="006B72F0" w:rsidP="005B6C42">
            <w:pPr>
              <w:spacing w:after="0" w:line="240" w:lineRule="auto"/>
              <w:rPr>
                <w:sz w:val="24"/>
                <w:szCs w:val="24"/>
              </w:rPr>
            </w:pPr>
          </w:p>
          <w:p w14:paraId="28128FDD" w14:textId="77777777" w:rsidR="009C6FA1" w:rsidRDefault="009C6FA1" w:rsidP="005B6C42">
            <w:pPr>
              <w:spacing w:after="0" w:line="240" w:lineRule="auto"/>
              <w:rPr>
                <w:sz w:val="24"/>
                <w:szCs w:val="24"/>
              </w:rPr>
            </w:pPr>
          </w:p>
          <w:p w14:paraId="6B25DFF5" w14:textId="77777777" w:rsidR="00404265" w:rsidRDefault="00404265" w:rsidP="005B6C42">
            <w:pPr>
              <w:spacing w:after="0" w:line="240" w:lineRule="auto"/>
              <w:rPr>
                <w:sz w:val="24"/>
                <w:szCs w:val="24"/>
              </w:rPr>
            </w:pPr>
          </w:p>
          <w:p w14:paraId="270DAF91" w14:textId="77777777" w:rsidR="00750CDC" w:rsidRDefault="00750CDC" w:rsidP="00750CDC">
            <w:pPr>
              <w:spacing w:after="0" w:line="240" w:lineRule="auto"/>
              <w:rPr>
                <w:sz w:val="24"/>
                <w:szCs w:val="24"/>
              </w:rPr>
            </w:pPr>
            <w:r>
              <w:rPr>
                <w:sz w:val="24"/>
                <w:szCs w:val="24"/>
              </w:rPr>
              <w:t xml:space="preserve">“A breeze blows the thin curtains into the kitchen, then sucks them back again against the screen” </w:t>
            </w:r>
            <w:r w:rsidR="009D356F">
              <w:rPr>
                <w:sz w:val="24"/>
                <w:szCs w:val="24"/>
              </w:rPr>
              <w:t>(</w:t>
            </w:r>
            <w:r>
              <w:rPr>
                <w:sz w:val="24"/>
                <w:szCs w:val="24"/>
              </w:rPr>
              <w:t>page 12</w:t>
            </w:r>
            <w:r w:rsidR="009D356F">
              <w:rPr>
                <w:sz w:val="24"/>
                <w:szCs w:val="24"/>
              </w:rPr>
              <w:t>)</w:t>
            </w:r>
            <w:r>
              <w:rPr>
                <w:sz w:val="24"/>
                <w:szCs w:val="24"/>
              </w:rPr>
              <w:t>.  Students should also reference the picture on page 11.</w:t>
            </w:r>
          </w:p>
          <w:p w14:paraId="5315275D" w14:textId="77777777" w:rsidR="00BB4D70" w:rsidRDefault="00BB4D70" w:rsidP="00750CDC">
            <w:pPr>
              <w:spacing w:after="0" w:line="240" w:lineRule="auto"/>
              <w:rPr>
                <w:sz w:val="24"/>
                <w:szCs w:val="24"/>
              </w:rPr>
            </w:pPr>
          </w:p>
          <w:p w14:paraId="6D9404E2" w14:textId="77777777" w:rsidR="00BB4D70" w:rsidRPr="00CD6B7F" w:rsidRDefault="00BB4D70" w:rsidP="00BB4D70">
            <w:pPr>
              <w:spacing w:after="0" w:line="240" w:lineRule="auto"/>
              <w:rPr>
                <w:sz w:val="24"/>
                <w:szCs w:val="24"/>
              </w:rPr>
            </w:pPr>
          </w:p>
        </w:tc>
      </w:tr>
      <w:tr w:rsidR="00F45C2A" w:rsidRPr="00CD6B7F" w14:paraId="372B85E4" w14:textId="77777777" w:rsidTr="0057360F">
        <w:trPr>
          <w:trHeight w:val="1097"/>
        </w:trPr>
        <w:tc>
          <w:tcPr>
            <w:tcW w:w="6449" w:type="dxa"/>
          </w:tcPr>
          <w:p w14:paraId="37A980D9" w14:textId="77777777" w:rsidR="00F45C2A" w:rsidRPr="005707B4" w:rsidRDefault="00F45C2A" w:rsidP="000F23FB">
            <w:pPr>
              <w:spacing w:after="0" w:line="240" w:lineRule="auto"/>
              <w:rPr>
                <w:b/>
                <w:sz w:val="24"/>
                <w:szCs w:val="24"/>
              </w:rPr>
            </w:pPr>
            <w:r w:rsidRPr="005707B4">
              <w:rPr>
                <w:b/>
                <w:sz w:val="24"/>
                <w:szCs w:val="24"/>
              </w:rPr>
              <w:lastRenderedPageBreak/>
              <w:t>FIFTH READING:</w:t>
            </w:r>
            <w:r w:rsidR="00E333D8" w:rsidRPr="005707B4">
              <w:rPr>
                <w:b/>
                <w:sz w:val="24"/>
                <w:szCs w:val="24"/>
              </w:rPr>
              <w:t xml:space="preserve">  </w:t>
            </w:r>
            <w:r w:rsidRPr="005707B4">
              <w:rPr>
                <w:b/>
                <w:sz w:val="24"/>
                <w:szCs w:val="24"/>
              </w:rPr>
              <w:t>Pages 1</w:t>
            </w:r>
            <w:r w:rsidR="00E333D8" w:rsidRPr="005707B4">
              <w:rPr>
                <w:b/>
                <w:sz w:val="24"/>
                <w:szCs w:val="24"/>
              </w:rPr>
              <w:t>3</w:t>
            </w:r>
            <w:r w:rsidR="005F7190" w:rsidRPr="005707B4">
              <w:rPr>
                <w:b/>
                <w:sz w:val="24"/>
                <w:szCs w:val="24"/>
              </w:rPr>
              <w:t>-20</w:t>
            </w:r>
          </w:p>
          <w:p w14:paraId="7CC0DE98" w14:textId="77777777" w:rsidR="00E333D8" w:rsidRDefault="00E333D8" w:rsidP="000F23FB">
            <w:pPr>
              <w:spacing w:after="0" w:line="240" w:lineRule="auto"/>
              <w:rPr>
                <w:sz w:val="24"/>
                <w:szCs w:val="24"/>
              </w:rPr>
            </w:pPr>
          </w:p>
          <w:p w14:paraId="0E285E4A" w14:textId="77777777" w:rsidR="00E333D8" w:rsidRDefault="007156BF" w:rsidP="000F23FB">
            <w:pPr>
              <w:spacing w:after="0" w:line="240" w:lineRule="auto"/>
              <w:rPr>
                <w:sz w:val="24"/>
                <w:szCs w:val="24"/>
              </w:rPr>
            </w:pPr>
            <w:r>
              <w:rPr>
                <w:sz w:val="24"/>
                <w:szCs w:val="24"/>
              </w:rPr>
              <w:t xml:space="preserve">Reread </w:t>
            </w:r>
            <w:r w:rsidR="00E333D8">
              <w:rPr>
                <w:sz w:val="24"/>
                <w:szCs w:val="24"/>
              </w:rPr>
              <w:t>Page 13</w:t>
            </w:r>
          </w:p>
          <w:p w14:paraId="3DB5F41B" w14:textId="77777777" w:rsidR="00E333D8" w:rsidRDefault="00E333D8" w:rsidP="000F23FB">
            <w:pPr>
              <w:spacing w:after="0" w:line="240" w:lineRule="auto"/>
              <w:rPr>
                <w:sz w:val="24"/>
                <w:szCs w:val="24"/>
              </w:rPr>
            </w:pPr>
            <w:r>
              <w:rPr>
                <w:sz w:val="24"/>
                <w:szCs w:val="24"/>
              </w:rPr>
              <w:t>Read the first four lines on page 13 to students.  What is about to happen and how do you know?  Also, draw students’ attention to the picture on pages 13-14.</w:t>
            </w:r>
          </w:p>
          <w:p w14:paraId="086284A2" w14:textId="77777777" w:rsidR="00B3770E" w:rsidRDefault="00B3770E" w:rsidP="000F23FB">
            <w:pPr>
              <w:spacing w:after="0" w:line="240" w:lineRule="auto"/>
              <w:rPr>
                <w:sz w:val="24"/>
                <w:szCs w:val="24"/>
              </w:rPr>
            </w:pPr>
          </w:p>
          <w:p w14:paraId="4686DFA4" w14:textId="77777777" w:rsidR="00E333D8" w:rsidRDefault="00E333D8" w:rsidP="000F23FB">
            <w:pPr>
              <w:spacing w:after="0" w:line="240" w:lineRule="auto"/>
              <w:rPr>
                <w:sz w:val="24"/>
                <w:szCs w:val="24"/>
              </w:rPr>
            </w:pPr>
          </w:p>
          <w:p w14:paraId="3F3E7789" w14:textId="77777777" w:rsidR="009C6FA1" w:rsidRDefault="009C6FA1" w:rsidP="000F23FB">
            <w:pPr>
              <w:spacing w:after="0" w:line="240" w:lineRule="auto"/>
              <w:rPr>
                <w:sz w:val="24"/>
                <w:szCs w:val="24"/>
              </w:rPr>
            </w:pPr>
            <w:r>
              <w:rPr>
                <w:sz w:val="24"/>
                <w:szCs w:val="24"/>
              </w:rPr>
              <w:t>Add to chart</w:t>
            </w:r>
            <w:r w:rsidR="00B02260">
              <w:rPr>
                <w:sz w:val="24"/>
                <w:szCs w:val="24"/>
              </w:rPr>
              <w:t xml:space="preserve"> from page 13</w:t>
            </w:r>
            <w:r>
              <w:rPr>
                <w:sz w:val="24"/>
                <w:szCs w:val="24"/>
              </w:rPr>
              <w:t>: “all the insects have gone still”, “trees sway under a swollen sky”, “the wind grows bold and bolder”</w:t>
            </w:r>
          </w:p>
          <w:p w14:paraId="5A7C9E41" w14:textId="77777777" w:rsidR="009C6FA1" w:rsidRDefault="009C6FA1" w:rsidP="000F23FB">
            <w:pPr>
              <w:spacing w:after="0" w:line="240" w:lineRule="auto"/>
              <w:rPr>
                <w:sz w:val="24"/>
                <w:szCs w:val="24"/>
              </w:rPr>
            </w:pPr>
          </w:p>
          <w:p w14:paraId="79D01B7F" w14:textId="77777777" w:rsidR="00E333D8" w:rsidRDefault="007156BF" w:rsidP="000F23FB">
            <w:pPr>
              <w:spacing w:after="0" w:line="240" w:lineRule="auto"/>
              <w:rPr>
                <w:sz w:val="24"/>
                <w:szCs w:val="24"/>
              </w:rPr>
            </w:pPr>
            <w:r>
              <w:rPr>
                <w:sz w:val="24"/>
                <w:szCs w:val="24"/>
              </w:rPr>
              <w:t xml:space="preserve">Reread </w:t>
            </w:r>
            <w:r w:rsidR="00E333D8">
              <w:rPr>
                <w:sz w:val="24"/>
                <w:szCs w:val="24"/>
              </w:rPr>
              <w:t>Page 15</w:t>
            </w:r>
          </w:p>
          <w:p w14:paraId="3FBBC8F4" w14:textId="77777777" w:rsidR="00E333D8" w:rsidRDefault="00E333D8" w:rsidP="000F23FB">
            <w:pPr>
              <w:spacing w:after="0" w:line="240" w:lineRule="auto"/>
              <w:rPr>
                <w:sz w:val="24"/>
                <w:szCs w:val="24"/>
              </w:rPr>
            </w:pPr>
            <w:r>
              <w:rPr>
                <w:sz w:val="24"/>
                <w:szCs w:val="24"/>
              </w:rPr>
              <w:t>Read the phrase “making dust dance all around us.”  Ask students to close their eyes and visualize what that would look like.  Ask students to share their visualizations out loud using complete sentences.</w:t>
            </w:r>
            <w:r w:rsidR="00404265">
              <w:rPr>
                <w:sz w:val="24"/>
                <w:szCs w:val="24"/>
              </w:rPr>
              <w:t xml:space="preserve">  Also, reinforce the use of alliteration and personification.</w:t>
            </w:r>
          </w:p>
          <w:p w14:paraId="22190F2F" w14:textId="77777777" w:rsidR="00E333D8" w:rsidRDefault="00E333D8" w:rsidP="000F23FB">
            <w:pPr>
              <w:spacing w:after="0" w:line="240" w:lineRule="auto"/>
              <w:rPr>
                <w:sz w:val="24"/>
                <w:szCs w:val="24"/>
              </w:rPr>
            </w:pPr>
          </w:p>
          <w:p w14:paraId="3668500C" w14:textId="77777777" w:rsidR="00E333D8" w:rsidRDefault="007156BF" w:rsidP="000F23FB">
            <w:pPr>
              <w:spacing w:after="0" w:line="240" w:lineRule="auto"/>
              <w:rPr>
                <w:sz w:val="24"/>
                <w:szCs w:val="24"/>
              </w:rPr>
            </w:pPr>
            <w:r>
              <w:rPr>
                <w:sz w:val="24"/>
                <w:szCs w:val="24"/>
              </w:rPr>
              <w:t xml:space="preserve">Reread </w:t>
            </w:r>
            <w:r w:rsidR="00E333D8">
              <w:rPr>
                <w:sz w:val="24"/>
                <w:szCs w:val="24"/>
              </w:rPr>
              <w:t>Page 17</w:t>
            </w:r>
          </w:p>
          <w:p w14:paraId="5AD3AB42" w14:textId="77777777" w:rsidR="00E333D8" w:rsidRDefault="00E333D8" w:rsidP="005F7190">
            <w:pPr>
              <w:spacing w:after="0" w:line="240" w:lineRule="auto"/>
              <w:rPr>
                <w:sz w:val="24"/>
                <w:szCs w:val="24"/>
              </w:rPr>
            </w:pPr>
            <w:r>
              <w:rPr>
                <w:sz w:val="24"/>
                <w:szCs w:val="24"/>
              </w:rPr>
              <w:t>Read page</w:t>
            </w:r>
            <w:r w:rsidR="005F7190">
              <w:rPr>
                <w:sz w:val="24"/>
                <w:szCs w:val="24"/>
              </w:rPr>
              <w:t xml:space="preserve"> 17</w:t>
            </w:r>
            <w:r>
              <w:rPr>
                <w:sz w:val="24"/>
                <w:szCs w:val="24"/>
              </w:rPr>
              <w:t xml:space="preserve"> several times to students.  How</w:t>
            </w:r>
            <w:r w:rsidR="005F7190">
              <w:rPr>
                <w:sz w:val="24"/>
                <w:szCs w:val="24"/>
              </w:rPr>
              <w:t xml:space="preserve"> is the weather different than it was before?</w:t>
            </w:r>
          </w:p>
          <w:p w14:paraId="055DE716" w14:textId="77777777" w:rsidR="005F7190" w:rsidRDefault="005F7190" w:rsidP="005F7190">
            <w:pPr>
              <w:spacing w:after="0" w:line="240" w:lineRule="auto"/>
              <w:rPr>
                <w:sz w:val="24"/>
                <w:szCs w:val="24"/>
              </w:rPr>
            </w:pPr>
          </w:p>
          <w:p w14:paraId="7E76DDE0" w14:textId="77777777" w:rsidR="009C6FA1" w:rsidRDefault="009C6FA1" w:rsidP="009C6FA1">
            <w:pPr>
              <w:spacing w:after="0" w:line="240" w:lineRule="auto"/>
              <w:rPr>
                <w:sz w:val="24"/>
                <w:szCs w:val="24"/>
              </w:rPr>
            </w:pPr>
            <w:r>
              <w:rPr>
                <w:sz w:val="24"/>
                <w:szCs w:val="24"/>
              </w:rPr>
              <w:t>Add to chart</w:t>
            </w:r>
            <w:r w:rsidR="00B02260">
              <w:rPr>
                <w:sz w:val="24"/>
                <w:szCs w:val="24"/>
              </w:rPr>
              <w:t xml:space="preserve"> from page 17</w:t>
            </w:r>
            <w:r>
              <w:rPr>
                <w:sz w:val="24"/>
                <w:szCs w:val="24"/>
              </w:rPr>
              <w:t>: “a deep</w:t>
            </w:r>
            <w:r w:rsidR="009A5DE2">
              <w:rPr>
                <w:sz w:val="24"/>
                <w:szCs w:val="24"/>
              </w:rPr>
              <w:t>er</w:t>
            </w:r>
            <w:r>
              <w:rPr>
                <w:sz w:val="24"/>
                <w:szCs w:val="24"/>
              </w:rPr>
              <w:t xml:space="preserve"> gray descends and the air cools and the clouds burst”</w:t>
            </w:r>
          </w:p>
          <w:p w14:paraId="312AE4FE" w14:textId="77777777" w:rsidR="009C6FA1" w:rsidRDefault="009C6FA1" w:rsidP="005F7190">
            <w:pPr>
              <w:spacing w:after="0" w:line="240" w:lineRule="auto"/>
              <w:rPr>
                <w:sz w:val="24"/>
                <w:szCs w:val="24"/>
              </w:rPr>
            </w:pPr>
          </w:p>
          <w:p w14:paraId="559FBF9C" w14:textId="77777777" w:rsidR="005F7190" w:rsidRDefault="007156BF" w:rsidP="005F7190">
            <w:pPr>
              <w:spacing w:after="0" w:line="240" w:lineRule="auto"/>
              <w:rPr>
                <w:sz w:val="24"/>
                <w:szCs w:val="24"/>
              </w:rPr>
            </w:pPr>
            <w:r>
              <w:rPr>
                <w:sz w:val="24"/>
                <w:szCs w:val="24"/>
              </w:rPr>
              <w:t xml:space="preserve">Reread </w:t>
            </w:r>
            <w:r w:rsidR="005F7190">
              <w:rPr>
                <w:sz w:val="24"/>
                <w:szCs w:val="24"/>
              </w:rPr>
              <w:t>Pages 18-20</w:t>
            </w:r>
          </w:p>
          <w:p w14:paraId="6C86AD9E" w14:textId="77777777" w:rsidR="005F7190" w:rsidRDefault="009C6FA1" w:rsidP="005F7190">
            <w:pPr>
              <w:spacing w:after="0" w:line="240" w:lineRule="auto"/>
              <w:rPr>
                <w:sz w:val="24"/>
                <w:szCs w:val="24"/>
              </w:rPr>
            </w:pPr>
            <w:r>
              <w:rPr>
                <w:sz w:val="24"/>
                <w:szCs w:val="24"/>
              </w:rPr>
              <w:t>Reread pages 18</w:t>
            </w:r>
            <w:r w:rsidR="005F7190">
              <w:rPr>
                <w:sz w:val="24"/>
                <w:szCs w:val="24"/>
              </w:rPr>
              <w:t>-20 to students.  Describe how the characters have changed now that the rain has fallen?</w:t>
            </w:r>
          </w:p>
          <w:p w14:paraId="05BF8076" w14:textId="77777777" w:rsidR="00B60710" w:rsidRDefault="00B60710" w:rsidP="005F7190">
            <w:pPr>
              <w:spacing w:after="0" w:line="240" w:lineRule="auto"/>
              <w:rPr>
                <w:sz w:val="24"/>
                <w:szCs w:val="24"/>
              </w:rPr>
            </w:pPr>
          </w:p>
          <w:p w14:paraId="1EAFDE4D" w14:textId="77777777" w:rsidR="00E4089B" w:rsidRDefault="00E4089B" w:rsidP="00E4089B">
            <w:pPr>
              <w:spacing w:after="0" w:line="240" w:lineRule="auto"/>
              <w:rPr>
                <w:sz w:val="24"/>
                <w:szCs w:val="24"/>
              </w:rPr>
            </w:pPr>
            <w:r>
              <w:rPr>
                <w:sz w:val="24"/>
                <w:szCs w:val="24"/>
              </w:rPr>
              <w:t>Add to chart</w:t>
            </w:r>
            <w:r w:rsidR="009A5DE2">
              <w:rPr>
                <w:sz w:val="24"/>
                <w:szCs w:val="24"/>
              </w:rPr>
              <w:t xml:space="preserve"> from page 20</w:t>
            </w:r>
            <w:r>
              <w:rPr>
                <w:sz w:val="24"/>
                <w:szCs w:val="24"/>
              </w:rPr>
              <w:t>: “squealing and whooping in the streaming rain”</w:t>
            </w:r>
          </w:p>
          <w:p w14:paraId="5BEFE29F" w14:textId="77777777" w:rsidR="00B60710" w:rsidRDefault="00B60710" w:rsidP="00AD7740">
            <w:pPr>
              <w:spacing w:after="0" w:line="240" w:lineRule="auto"/>
              <w:rPr>
                <w:sz w:val="24"/>
                <w:szCs w:val="24"/>
              </w:rPr>
            </w:pPr>
          </w:p>
        </w:tc>
        <w:tc>
          <w:tcPr>
            <w:tcW w:w="6449" w:type="dxa"/>
          </w:tcPr>
          <w:p w14:paraId="1CD5E5E0" w14:textId="77777777" w:rsidR="00F45C2A" w:rsidRDefault="00F45C2A" w:rsidP="005B6C42">
            <w:pPr>
              <w:spacing w:after="0" w:line="240" w:lineRule="auto"/>
              <w:rPr>
                <w:sz w:val="24"/>
                <w:szCs w:val="24"/>
              </w:rPr>
            </w:pPr>
          </w:p>
          <w:p w14:paraId="54E07C5E" w14:textId="77777777" w:rsidR="00E333D8" w:rsidRDefault="00E333D8" w:rsidP="005B6C42">
            <w:pPr>
              <w:spacing w:after="0" w:line="240" w:lineRule="auto"/>
              <w:rPr>
                <w:sz w:val="24"/>
                <w:szCs w:val="24"/>
              </w:rPr>
            </w:pPr>
          </w:p>
          <w:p w14:paraId="4310129E" w14:textId="77777777" w:rsidR="00E333D8" w:rsidRDefault="00E333D8" w:rsidP="005B6C42">
            <w:pPr>
              <w:spacing w:after="0" w:line="240" w:lineRule="auto"/>
              <w:rPr>
                <w:sz w:val="24"/>
                <w:szCs w:val="24"/>
              </w:rPr>
            </w:pPr>
          </w:p>
          <w:p w14:paraId="5AA70386" w14:textId="77777777" w:rsidR="00E333D8" w:rsidRDefault="00E333D8" w:rsidP="005B6C42">
            <w:pPr>
              <w:spacing w:after="0" w:line="240" w:lineRule="auto"/>
              <w:rPr>
                <w:sz w:val="24"/>
                <w:szCs w:val="24"/>
              </w:rPr>
            </w:pPr>
            <w:r>
              <w:rPr>
                <w:sz w:val="24"/>
                <w:szCs w:val="24"/>
              </w:rPr>
              <w:t xml:space="preserve">Students will infer that it is about to rain because the insects are still, the trees sway under the swollen sky and the wind grows bold and bolder.  </w:t>
            </w:r>
          </w:p>
          <w:p w14:paraId="543F1A7F" w14:textId="77777777" w:rsidR="00B3770E" w:rsidRDefault="00B3770E" w:rsidP="005B6C42">
            <w:pPr>
              <w:spacing w:after="0" w:line="240" w:lineRule="auto"/>
              <w:rPr>
                <w:sz w:val="24"/>
                <w:szCs w:val="24"/>
              </w:rPr>
            </w:pPr>
          </w:p>
          <w:p w14:paraId="13E86CC8" w14:textId="77777777" w:rsidR="00E333D8" w:rsidRDefault="00E333D8" w:rsidP="005B6C42">
            <w:pPr>
              <w:spacing w:after="0" w:line="240" w:lineRule="auto"/>
              <w:rPr>
                <w:sz w:val="24"/>
                <w:szCs w:val="24"/>
              </w:rPr>
            </w:pPr>
          </w:p>
          <w:p w14:paraId="56A1E4AF" w14:textId="77777777" w:rsidR="00E333D8" w:rsidRDefault="00E333D8" w:rsidP="005B6C42">
            <w:pPr>
              <w:spacing w:after="0" w:line="240" w:lineRule="auto"/>
              <w:rPr>
                <w:sz w:val="24"/>
                <w:szCs w:val="24"/>
              </w:rPr>
            </w:pPr>
          </w:p>
          <w:p w14:paraId="1BCEF7FA" w14:textId="77777777" w:rsidR="009C6FA1" w:rsidRDefault="009C6FA1" w:rsidP="005B6C42">
            <w:pPr>
              <w:spacing w:after="0" w:line="240" w:lineRule="auto"/>
              <w:rPr>
                <w:sz w:val="24"/>
                <w:szCs w:val="24"/>
              </w:rPr>
            </w:pPr>
          </w:p>
          <w:p w14:paraId="6E0BE299" w14:textId="77777777" w:rsidR="009C6FA1" w:rsidRDefault="009C6FA1" w:rsidP="005B6C42">
            <w:pPr>
              <w:spacing w:after="0" w:line="240" w:lineRule="auto"/>
              <w:rPr>
                <w:sz w:val="24"/>
                <w:szCs w:val="24"/>
              </w:rPr>
            </w:pPr>
          </w:p>
          <w:p w14:paraId="5900EAF0" w14:textId="77777777" w:rsidR="009A5DE2" w:rsidRDefault="009A5DE2" w:rsidP="005B6C42">
            <w:pPr>
              <w:spacing w:after="0" w:line="240" w:lineRule="auto"/>
              <w:rPr>
                <w:sz w:val="24"/>
                <w:szCs w:val="24"/>
              </w:rPr>
            </w:pPr>
          </w:p>
          <w:p w14:paraId="1341CDA2" w14:textId="77777777" w:rsidR="009C6FA1" w:rsidRDefault="009C6FA1" w:rsidP="005B6C42">
            <w:pPr>
              <w:spacing w:after="0" w:line="240" w:lineRule="auto"/>
              <w:rPr>
                <w:sz w:val="24"/>
                <w:szCs w:val="24"/>
              </w:rPr>
            </w:pPr>
          </w:p>
          <w:p w14:paraId="5E7A8E86" w14:textId="77777777" w:rsidR="00E333D8" w:rsidRDefault="00E95AD3" w:rsidP="005B6C42">
            <w:pPr>
              <w:spacing w:after="0" w:line="240" w:lineRule="auto"/>
              <w:rPr>
                <w:sz w:val="24"/>
                <w:szCs w:val="24"/>
              </w:rPr>
            </w:pPr>
            <w:r>
              <w:rPr>
                <w:sz w:val="24"/>
                <w:szCs w:val="24"/>
              </w:rPr>
              <w:t>Dirt and dust are flying around.  It is blow</w:t>
            </w:r>
            <w:r w:rsidR="00C553EC">
              <w:rPr>
                <w:sz w:val="24"/>
                <w:szCs w:val="24"/>
              </w:rPr>
              <w:t>ing</w:t>
            </w:r>
            <w:r>
              <w:rPr>
                <w:sz w:val="24"/>
                <w:szCs w:val="24"/>
              </w:rPr>
              <w:t xml:space="preserve"> everywhere.  </w:t>
            </w:r>
          </w:p>
          <w:p w14:paraId="1EBAA03F" w14:textId="77777777" w:rsidR="005F7190" w:rsidRDefault="005F7190" w:rsidP="005B6C42">
            <w:pPr>
              <w:spacing w:after="0" w:line="240" w:lineRule="auto"/>
              <w:rPr>
                <w:sz w:val="24"/>
                <w:szCs w:val="24"/>
              </w:rPr>
            </w:pPr>
          </w:p>
          <w:p w14:paraId="78A24422" w14:textId="77777777" w:rsidR="005F7190" w:rsidRDefault="005F7190" w:rsidP="005B6C42">
            <w:pPr>
              <w:spacing w:after="0" w:line="240" w:lineRule="auto"/>
              <w:rPr>
                <w:sz w:val="24"/>
                <w:szCs w:val="24"/>
              </w:rPr>
            </w:pPr>
          </w:p>
          <w:p w14:paraId="041CD5D9" w14:textId="77777777" w:rsidR="005F7190" w:rsidRDefault="005F7190" w:rsidP="005B6C42">
            <w:pPr>
              <w:spacing w:after="0" w:line="240" w:lineRule="auto"/>
              <w:rPr>
                <w:sz w:val="24"/>
                <w:szCs w:val="24"/>
              </w:rPr>
            </w:pPr>
          </w:p>
          <w:p w14:paraId="6144A54B" w14:textId="77777777" w:rsidR="005F7190" w:rsidRDefault="005F7190" w:rsidP="005B6C42">
            <w:pPr>
              <w:spacing w:after="0" w:line="240" w:lineRule="auto"/>
              <w:rPr>
                <w:sz w:val="24"/>
                <w:szCs w:val="24"/>
              </w:rPr>
            </w:pPr>
          </w:p>
          <w:p w14:paraId="218628AE" w14:textId="77777777" w:rsidR="00404265" w:rsidRDefault="00404265" w:rsidP="005B6C42">
            <w:pPr>
              <w:spacing w:after="0" w:line="240" w:lineRule="auto"/>
              <w:rPr>
                <w:sz w:val="24"/>
                <w:szCs w:val="24"/>
              </w:rPr>
            </w:pPr>
          </w:p>
          <w:p w14:paraId="32D36D69" w14:textId="77777777" w:rsidR="005F7190" w:rsidRDefault="005F7190" w:rsidP="005B6C42">
            <w:pPr>
              <w:spacing w:after="0" w:line="240" w:lineRule="auto"/>
              <w:rPr>
                <w:sz w:val="24"/>
                <w:szCs w:val="24"/>
              </w:rPr>
            </w:pPr>
          </w:p>
          <w:p w14:paraId="74191295" w14:textId="77777777" w:rsidR="005F7190" w:rsidRDefault="005F7190" w:rsidP="005B6C42">
            <w:pPr>
              <w:spacing w:after="0" w:line="240" w:lineRule="auto"/>
              <w:rPr>
                <w:sz w:val="24"/>
                <w:szCs w:val="24"/>
              </w:rPr>
            </w:pPr>
            <w:r>
              <w:rPr>
                <w:sz w:val="24"/>
                <w:szCs w:val="24"/>
              </w:rPr>
              <w:t>A deeper gray descends and the air cools and the clouds burst.</w:t>
            </w:r>
          </w:p>
          <w:p w14:paraId="00EADC3D" w14:textId="77777777" w:rsidR="005F7190" w:rsidRDefault="005F7190" w:rsidP="005B6C42">
            <w:pPr>
              <w:spacing w:after="0" w:line="240" w:lineRule="auto"/>
              <w:rPr>
                <w:sz w:val="24"/>
                <w:szCs w:val="24"/>
              </w:rPr>
            </w:pPr>
          </w:p>
          <w:p w14:paraId="4D0FB83F" w14:textId="77777777" w:rsidR="005F7190" w:rsidRDefault="005F7190" w:rsidP="005B6C42">
            <w:pPr>
              <w:spacing w:after="0" w:line="240" w:lineRule="auto"/>
              <w:rPr>
                <w:sz w:val="24"/>
                <w:szCs w:val="24"/>
              </w:rPr>
            </w:pPr>
          </w:p>
          <w:p w14:paraId="6F1C298B" w14:textId="77777777" w:rsidR="005F7190" w:rsidRDefault="005F7190" w:rsidP="005B6C42">
            <w:pPr>
              <w:spacing w:after="0" w:line="240" w:lineRule="auto"/>
              <w:rPr>
                <w:sz w:val="24"/>
                <w:szCs w:val="24"/>
              </w:rPr>
            </w:pPr>
          </w:p>
          <w:p w14:paraId="2672AAF0" w14:textId="77777777" w:rsidR="009C6FA1" w:rsidRDefault="009C6FA1" w:rsidP="005B6C42">
            <w:pPr>
              <w:spacing w:after="0" w:line="240" w:lineRule="auto"/>
              <w:rPr>
                <w:sz w:val="24"/>
                <w:szCs w:val="24"/>
              </w:rPr>
            </w:pPr>
          </w:p>
          <w:p w14:paraId="18149354" w14:textId="77777777" w:rsidR="009C6FA1" w:rsidRDefault="009C6FA1" w:rsidP="005B6C42">
            <w:pPr>
              <w:spacing w:after="0" w:line="240" w:lineRule="auto"/>
              <w:rPr>
                <w:sz w:val="24"/>
                <w:szCs w:val="24"/>
              </w:rPr>
            </w:pPr>
          </w:p>
          <w:p w14:paraId="6864C4B2" w14:textId="77777777" w:rsidR="009C6FA1" w:rsidRDefault="009C6FA1" w:rsidP="005B6C42">
            <w:pPr>
              <w:spacing w:after="0" w:line="240" w:lineRule="auto"/>
              <w:rPr>
                <w:sz w:val="24"/>
                <w:szCs w:val="24"/>
              </w:rPr>
            </w:pPr>
          </w:p>
          <w:p w14:paraId="7CDACFEE" w14:textId="77777777" w:rsidR="005F7190" w:rsidRDefault="005F7190" w:rsidP="005B6C42">
            <w:pPr>
              <w:spacing w:after="0" w:line="240" w:lineRule="auto"/>
              <w:rPr>
                <w:sz w:val="24"/>
                <w:szCs w:val="24"/>
              </w:rPr>
            </w:pPr>
            <w:r>
              <w:rPr>
                <w:sz w:val="24"/>
                <w:szCs w:val="24"/>
              </w:rPr>
              <w:t>They now turn in circles, they open their mouths wide and gulp down the rain, they chase each other and splash, squeal and whoop.</w:t>
            </w:r>
          </w:p>
          <w:p w14:paraId="7167D38C" w14:textId="77777777" w:rsidR="00274AAC" w:rsidRDefault="00274AAC" w:rsidP="005B6C42">
            <w:pPr>
              <w:spacing w:after="0" w:line="240" w:lineRule="auto"/>
              <w:rPr>
                <w:sz w:val="24"/>
                <w:szCs w:val="24"/>
              </w:rPr>
            </w:pPr>
          </w:p>
        </w:tc>
      </w:tr>
      <w:tr w:rsidR="00F45C2A" w:rsidRPr="00CD6B7F" w14:paraId="6D25CEDD" w14:textId="77777777" w:rsidTr="0057360F">
        <w:trPr>
          <w:trHeight w:val="1097"/>
        </w:trPr>
        <w:tc>
          <w:tcPr>
            <w:tcW w:w="6449" w:type="dxa"/>
          </w:tcPr>
          <w:p w14:paraId="1BBC4230" w14:textId="77777777" w:rsidR="00F45C2A" w:rsidRPr="005707B4" w:rsidRDefault="00F45C2A" w:rsidP="00F45C2A">
            <w:pPr>
              <w:spacing w:after="0" w:line="240" w:lineRule="auto"/>
              <w:rPr>
                <w:b/>
                <w:sz w:val="24"/>
                <w:szCs w:val="24"/>
              </w:rPr>
            </w:pPr>
            <w:r w:rsidRPr="005707B4">
              <w:rPr>
                <w:b/>
                <w:sz w:val="24"/>
                <w:szCs w:val="24"/>
              </w:rPr>
              <w:lastRenderedPageBreak/>
              <w:t>SIXTH READING:</w:t>
            </w:r>
            <w:r w:rsidR="00AD7740" w:rsidRPr="005707B4">
              <w:rPr>
                <w:b/>
                <w:sz w:val="24"/>
                <w:szCs w:val="24"/>
              </w:rPr>
              <w:t xml:space="preserve">  </w:t>
            </w:r>
            <w:r w:rsidR="009C6FA1" w:rsidRPr="005707B4">
              <w:rPr>
                <w:b/>
                <w:sz w:val="24"/>
                <w:szCs w:val="24"/>
              </w:rPr>
              <w:t>Pages 21</w:t>
            </w:r>
            <w:r w:rsidRPr="005707B4">
              <w:rPr>
                <w:b/>
                <w:sz w:val="24"/>
                <w:szCs w:val="24"/>
              </w:rPr>
              <w:t>-27</w:t>
            </w:r>
          </w:p>
          <w:p w14:paraId="2043F46B" w14:textId="77777777" w:rsidR="00AD7740" w:rsidRDefault="00AD7740" w:rsidP="00F45C2A">
            <w:pPr>
              <w:spacing w:after="0" w:line="240" w:lineRule="auto"/>
              <w:rPr>
                <w:sz w:val="24"/>
                <w:szCs w:val="24"/>
              </w:rPr>
            </w:pPr>
          </w:p>
          <w:p w14:paraId="6A048390" w14:textId="77777777" w:rsidR="00AD7740" w:rsidRDefault="00274AAC" w:rsidP="00F45C2A">
            <w:pPr>
              <w:spacing w:after="0" w:line="240" w:lineRule="auto"/>
              <w:rPr>
                <w:sz w:val="24"/>
                <w:szCs w:val="24"/>
              </w:rPr>
            </w:pPr>
            <w:r>
              <w:rPr>
                <w:sz w:val="24"/>
                <w:szCs w:val="24"/>
              </w:rPr>
              <w:t xml:space="preserve">Reread </w:t>
            </w:r>
            <w:r w:rsidR="009C6FA1">
              <w:rPr>
                <w:sz w:val="24"/>
                <w:szCs w:val="24"/>
              </w:rPr>
              <w:t>Page 21</w:t>
            </w:r>
          </w:p>
          <w:p w14:paraId="4A380B38" w14:textId="77777777" w:rsidR="00AD7740" w:rsidRDefault="00AD7740" w:rsidP="00F45C2A">
            <w:pPr>
              <w:spacing w:after="0" w:line="240" w:lineRule="auto"/>
              <w:rPr>
                <w:sz w:val="24"/>
                <w:szCs w:val="24"/>
              </w:rPr>
            </w:pPr>
            <w:r>
              <w:rPr>
                <w:sz w:val="24"/>
                <w:szCs w:val="24"/>
              </w:rPr>
              <w:t>Read the phrase, “A smile spreads from porch to porch.”  What does this mean?</w:t>
            </w:r>
          </w:p>
          <w:p w14:paraId="6313505D" w14:textId="77777777" w:rsidR="00E4089B" w:rsidRDefault="00E4089B" w:rsidP="00E4089B">
            <w:pPr>
              <w:spacing w:after="0" w:line="240" w:lineRule="auto"/>
              <w:rPr>
                <w:sz w:val="24"/>
                <w:szCs w:val="24"/>
              </w:rPr>
            </w:pPr>
          </w:p>
          <w:p w14:paraId="76FEE4A3" w14:textId="77777777" w:rsidR="00E4089B" w:rsidRDefault="00E4089B" w:rsidP="00E4089B">
            <w:pPr>
              <w:spacing w:after="0" w:line="240" w:lineRule="auto"/>
              <w:rPr>
                <w:sz w:val="24"/>
                <w:szCs w:val="24"/>
              </w:rPr>
            </w:pPr>
            <w:r>
              <w:rPr>
                <w:sz w:val="24"/>
                <w:szCs w:val="24"/>
              </w:rPr>
              <w:t>Add to chart</w:t>
            </w:r>
            <w:r w:rsidR="000324CF">
              <w:rPr>
                <w:sz w:val="24"/>
                <w:szCs w:val="24"/>
              </w:rPr>
              <w:t xml:space="preserve"> from page 21</w:t>
            </w:r>
            <w:r>
              <w:rPr>
                <w:sz w:val="24"/>
                <w:szCs w:val="24"/>
              </w:rPr>
              <w:t>: “a smile spreads from porch to porch”</w:t>
            </w:r>
          </w:p>
          <w:p w14:paraId="2B962DCA" w14:textId="77777777" w:rsidR="00E4089B" w:rsidRDefault="00E4089B" w:rsidP="00E4089B">
            <w:pPr>
              <w:spacing w:after="0" w:line="240" w:lineRule="auto"/>
              <w:rPr>
                <w:sz w:val="24"/>
                <w:szCs w:val="24"/>
              </w:rPr>
            </w:pPr>
          </w:p>
          <w:p w14:paraId="3B675980" w14:textId="77777777" w:rsidR="00E4089B" w:rsidRDefault="00E4089B" w:rsidP="00E4089B">
            <w:pPr>
              <w:spacing w:after="0" w:line="240" w:lineRule="auto"/>
              <w:rPr>
                <w:sz w:val="24"/>
                <w:szCs w:val="24"/>
              </w:rPr>
            </w:pPr>
            <w:r>
              <w:rPr>
                <w:sz w:val="24"/>
                <w:szCs w:val="24"/>
              </w:rPr>
              <w:t>Add t</w:t>
            </w:r>
            <w:r w:rsidR="009A5DE2">
              <w:rPr>
                <w:sz w:val="24"/>
                <w:szCs w:val="24"/>
              </w:rPr>
              <w:t>o chart from page 23: “our bare</w:t>
            </w:r>
            <w:r>
              <w:rPr>
                <w:sz w:val="24"/>
                <w:szCs w:val="24"/>
              </w:rPr>
              <w:t>legged mamas dance down the steps and join us in the fresh</w:t>
            </w:r>
            <w:r w:rsidR="009A5DE2">
              <w:rPr>
                <w:sz w:val="24"/>
                <w:szCs w:val="24"/>
              </w:rPr>
              <w:t>,</w:t>
            </w:r>
            <w:r>
              <w:rPr>
                <w:sz w:val="24"/>
                <w:szCs w:val="24"/>
              </w:rPr>
              <w:t xml:space="preserve"> clean rain”  </w:t>
            </w:r>
          </w:p>
          <w:p w14:paraId="06E16968" w14:textId="77777777" w:rsidR="00404265" w:rsidRDefault="00404265" w:rsidP="00E4089B">
            <w:pPr>
              <w:spacing w:after="0" w:line="240" w:lineRule="auto"/>
              <w:rPr>
                <w:sz w:val="24"/>
                <w:szCs w:val="24"/>
              </w:rPr>
            </w:pPr>
          </w:p>
          <w:p w14:paraId="10956F76" w14:textId="77777777" w:rsidR="00AD7740" w:rsidRDefault="00274AAC" w:rsidP="00F45C2A">
            <w:pPr>
              <w:spacing w:after="0" w:line="240" w:lineRule="auto"/>
              <w:rPr>
                <w:sz w:val="24"/>
                <w:szCs w:val="24"/>
              </w:rPr>
            </w:pPr>
            <w:r>
              <w:rPr>
                <w:sz w:val="24"/>
                <w:szCs w:val="24"/>
              </w:rPr>
              <w:t xml:space="preserve">Reread </w:t>
            </w:r>
            <w:r w:rsidR="009C6FA1">
              <w:rPr>
                <w:sz w:val="24"/>
                <w:szCs w:val="24"/>
              </w:rPr>
              <w:t>Page 24</w:t>
            </w:r>
          </w:p>
          <w:p w14:paraId="4FE1A994" w14:textId="77777777" w:rsidR="00AD7740" w:rsidRDefault="00D85B50" w:rsidP="00F45C2A">
            <w:pPr>
              <w:spacing w:after="0" w:line="240" w:lineRule="auto"/>
              <w:rPr>
                <w:sz w:val="24"/>
                <w:szCs w:val="24"/>
              </w:rPr>
            </w:pPr>
            <w:r>
              <w:rPr>
                <w:sz w:val="24"/>
                <w:szCs w:val="24"/>
              </w:rPr>
              <w:t>Go back and reread page 6 and then reread page 2</w:t>
            </w:r>
            <w:r w:rsidR="007A07DE">
              <w:rPr>
                <w:sz w:val="24"/>
                <w:szCs w:val="24"/>
              </w:rPr>
              <w:t>4</w:t>
            </w:r>
            <w:r>
              <w:rPr>
                <w:sz w:val="24"/>
                <w:szCs w:val="24"/>
              </w:rPr>
              <w:t xml:space="preserve"> which both refer to the phonograph.  </w:t>
            </w:r>
            <w:r w:rsidR="00D51EED">
              <w:rPr>
                <w:sz w:val="24"/>
                <w:szCs w:val="24"/>
              </w:rPr>
              <w:t xml:space="preserve">(Teacher can also write the two pages on chart paper.)  Explain what shimmies and sparkles means.  How does the </w:t>
            </w:r>
            <w:r w:rsidR="005B0BE1">
              <w:rPr>
                <w:sz w:val="24"/>
                <w:szCs w:val="24"/>
              </w:rPr>
              <w:t>author’s</w:t>
            </w:r>
            <w:r w:rsidR="00D51EED">
              <w:rPr>
                <w:sz w:val="24"/>
                <w:szCs w:val="24"/>
              </w:rPr>
              <w:t xml:space="preserve"> description of the phonograph change from the beginning of the story to the end?</w:t>
            </w:r>
          </w:p>
          <w:p w14:paraId="1F3376F2" w14:textId="77777777" w:rsidR="005B0BE1" w:rsidRDefault="005B0BE1" w:rsidP="00F45C2A">
            <w:pPr>
              <w:spacing w:after="0" w:line="240" w:lineRule="auto"/>
              <w:rPr>
                <w:sz w:val="24"/>
                <w:szCs w:val="24"/>
              </w:rPr>
            </w:pPr>
          </w:p>
          <w:p w14:paraId="1466F623" w14:textId="77777777" w:rsidR="005B0BE1" w:rsidRDefault="005B0BE1" w:rsidP="00F45C2A">
            <w:pPr>
              <w:spacing w:after="0" w:line="240" w:lineRule="auto"/>
              <w:rPr>
                <w:sz w:val="24"/>
                <w:szCs w:val="24"/>
              </w:rPr>
            </w:pPr>
            <w:r>
              <w:rPr>
                <w:sz w:val="24"/>
                <w:szCs w:val="24"/>
              </w:rPr>
              <w:t>Why did the author write “and streaks like night lightning”?</w:t>
            </w:r>
          </w:p>
          <w:p w14:paraId="4CFD567C" w14:textId="77777777" w:rsidR="00E4089B" w:rsidRDefault="00E4089B" w:rsidP="00F45C2A">
            <w:pPr>
              <w:spacing w:after="0" w:line="240" w:lineRule="auto"/>
              <w:rPr>
                <w:sz w:val="24"/>
                <w:szCs w:val="24"/>
              </w:rPr>
            </w:pPr>
          </w:p>
          <w:p w14:paraId="2DEBAE9C" w14:textId="77777777" w:rsidR="00296922" w:rsidRDefault="00E4089B" w:rsidP="00F45C2A">
            <w:pPr>
              <w:spacing w:after="0" w:line="240" w:lineRule="auto"/>
              <w:rPr>
                <w:sz w:val="24"/>
                <w:szCs w:val="24"/>
              </w:rPr>
            </w:pPr>
            <w:r>
              <w:rPr>
                <w:sz w:val="24"/>
                <w:szCs w:val="24"/>
              </w:rPr>
              <w:t>Add to chart</w:t>
            </w:r>
            <w:r w:rsidR="000324CF">
              <w:rPr>
                <w:sz w:val="24"/>
                <w:szCs w:val="24"/>
              </w:rPr>
              <w:t xml:space="preserve"> from page 24</w:t>
            </w:r>
            <w:r>
              <w:rPr>
                <w:sz w:val="24"/>
                <w:szCs w:val="24"/>
              </w:rPr>
              <w:t>: “the music from M</w:t>
            </w:r>
            <w:r w:rsidR="009A5DE2">
              <w:rPr>
                <w:sz w:val="24"/>
                <w:szCs w:val="24"/>
              </w:rPr>
              <w:t>iz</w:t>
            </w:r>
            <w:r>
              <w:rPr>
                <w:sz w:val="24"/>
                <w:szCs w:val="24"/>
              </w:rPr>
              <w:t xml:space="preserve"> Glick’s phonograph shimmies and sparkles and streaks like night lightning”</w:t>
            </w:r>
          </w:p>
          <w:p w14:paraId="45966F2A" w14:textId="77777777" w:rsidR="00E4089B" w:rsidRDefault="00E4089B" w:rsidP="00F45C2A">
            <w:pPr>
              <w:spacing w:after="0" w:line="240" w:lineRule="auto"/>
              <w:rPr>
                <w:sz w:val="24"/>
                <w:szCs w:val="24"/>
              </w:rPr>
            </w:pPr>
          </w:p>
          <w:p w14:paraId="37336597" w14:textId="77777777" w:rsidR="00296922" w:rsidRDefault="00274AAC" w:rsidP="00F45C2A">
            <w:pPr>
              <w:spacing w:after="0" w:line="240" w:lineRule="auto"/>
              <w:rPr>
                <w:sz w:val="24"/>
                <w:szCs w:val="24"/>
              </w:rPr>
            </w:pPr>
            <w:r>
              <w:rPr>
                <w:sz w:val="24"/>
                <w:szCs w:val="24"/>
              </w:rPr>
              <w:t xml:space="preserve">Reread </w:t>
            </w:r>
            <w:r w:rsidR="00296922">
              <w:rPr>
                <w:sz w:val="24"/>
                <w:szCs w:val="24"/>
              </w:rPr>
              <w:t>Page 25</w:t>
            </w:r>
          </w:p>
          <w:p w14:paraId="49CD28B2" w14:textId="77777777" w:rsidR="00296922" w:rsidRDefault="007A07DE" w:rsidP="00F45C2A">
            <w:pPr>
              <w:spacing w:after="0" w:line="240" w:lineRule="auto"/>
              <w:rPr>
                <w:sz w:val="24"/>
                <w:szCs w:val="24"/>
              </w:rPr>
            </w:pPr>
            <w:r>
              <w:rPr>
                <w:sz w:val="24"/>
                <w:szCs w:val="24"/>
              </w:rPr>
              <w:t xml:space="preserve">Alliteration is the repetition of the same sounds at the beginning of words.  </w:t>
            </w:r>
            <w:r w:rsidR="00296922">
              <w:rPr>
                <w:sz w:val="24"/>
                <w:szCs w:val="24"/>
              </w:rPr>
              <w:t>Reread the page and ask the students if they can find the alliteration.</w:t>
            </w:r>
          </w:p>
          <w:p w14:paraId="5E9F2282" w14:textId="77777777" w:rsidR="00F45C2A" w:rsidRDefault="00F45C2A" w:rsidP="00F45C2A">
            <w:pPr>
              <w:spacing w:after="0" w:line="240" w:lineRule="auto"/>
              <w:rPr>
                <w:sz w:val="24"/>
                <w:szCs w:val="24"/>
              </w:rPr>
            </w:pPr>
          </w:p>
          <w:p w14:paraId="19FBBA02" w14:textId="77777777" w:rsidR="00E4089B" w:rsidRDefault="00E4089B" w:rsidP="00F45C2A">
            <w:pPr>
              <w:spacing w:after="0" w:line="240" w:lineRule="auto"/>
              <w:rPr>
                <w:sz w:val="24"/>
                <w:szCs w:val="24"/>
              </w:rPr>
            </w:pPr>
            <w:r>
              <w:rPr>
                <w:sz w:val="24"/>
                <w:szCs w:val="24"/>
              </w:rPr>
              <w:t>Add to chart</w:t>
            </w:r>
            <w:r w:rsidR="000324CF">
              <w:rPr>
                <w:sz w:val="24"/>
                <w:szCs w:val="24"/>
              </w:rPr>
              <w:t xml:space="preserve"> from page 25</w:t>
            </w:r>
            <w:r>
              <w:rPr>
                <w:sz w:val="24"/>
                <w:szCs w:val="24"/>
              </w:rPr>
              <w:t>: “we twirl and sway them</w:t>
            </w:r>
            <w:r w:rsidR="009A5DE2">
              <w:rPr>
                <w:sz w:val="24"/>
                <w:szCs w:val="24"/>
              </w:rPr>
              <w:t>,</w:t>
            </w:r>
            <w:r>
              <w:rPr>
                <w:sz w:val="24"/>
                <w:szCs w:val="24"/>
              </w:rPr>
              <w:t xml:space="preserve"> tromping through puddles</w:t>
            </w:r>
            <w:r w:rsidR="009A5DE2">
              <w:rPr>
                <w:sz w:val="24"/>
                <w:szCs w:val="24"/>
              </w:rPr>
              <w:t>,</w:t>
            </w:r>
            <w:r>
              <w:rPr>
                <w:sz w:val="24"/>
                <w:szCs w:val="24"/>
              </w:rPr>
              <w:t xml:space="preserve"> romping and reeling in the moisty green air”</w:t>
            </w:r>
          </w:p>
          <w:p w14:paraId="691B9DF7" w14:textId="77777777" w:rsidR="00E4089B" w:rsidRDefault="00E4089B" w:rsidP="00F45C2A">
            <w:pPr>
              <w:spacing w:after="0" w:line="240" w:lineRule="auto"/>
              <w:rPr>
                <w:sz w:val="24"/>
                <w:szCs w:val="24"/>
              </w:rPr>
            </w:pPr>
          </w:p>
          <w:p w14:paraId="6387F242" w14:textId="77777777" w:rsidR="00296922" w:rsidRDefault="00274AAC" w:rsidP="00F45C2A">
            <w:pPr>
              <w:spacing w:after="0" w:line="240" w:lineRule="auto"/>
              <w:rPr>
                <w:sz w:val="24"/>
                <w:szCs w:val="24"/>
              </w:rPr>
            </w:pPr>
            <w:r>
              <w:rPr>
                <w:sz w:val="24"/>
                <w:szCs w:val="24"/>
              </w:rPr>
              <w:t xml:space="preserve">Reread </w:t>
            </w:r>
            <w:r w:rsidR="00296922">
              <w:rPr>
                <w:sz w:val="24"/>
                <w:szCs w:val="24"/>
              </w:rPr>
              <w:t>Pages 25-26</w:t>
            </w:r>
          </w:p>
          <w:p w14:paraId="7165AC89" w14:textId="77777777" w:rsidR="00296922" w:rsidRDefault="00296922" w:rsidP="00F45C2A">
            <w:pPr>
              <w:spacing w:after="0" w:line="240" w:lineRule="auto"/>
              <w:rPr>
                <w:sz w:val="24"/>
                <w:szCs w:val="24"/>
              </w:rPr>
            </w:pPr>
            <w:r>
              <w:rPr>
                <w:sz w:val="24"/>
                <w:szCs w:val="24"/>
              </w:rPr>
              <w:t>Reread both pages. How do the characters feel?</w:t>
            </w:r>
            <w:r w:rsidR="00274AAC">
              <w:rPr>
                <w:sz w:val="24"/>
                <w:szCs w:val="24"/>
              </w:rPr>
              <w:t xml:space="preserve">  How do you know?</w:t>
            </w:r>
          </w:p>
          <w:p w14:paraId="6498E673" w14:textId="77777777" w:rsidR="00E4089B" w:rsidRDefault="00E4089B" w:rsidP="00F45C2A">
            <w:pPr>
              <w:spacing w:after="0" w:line="240" w:lineRule="auto"/>
              <w:rPr>
                <w:sz w:val="24"/>
                <w:szCs w:val="24"/>
              </w:rPr>
            </w:pPr>
          </w:p>
          <w:p w14:paraId="58CDAC28" w14:textId="77777777" w:rsidR="00E4089B" w:rsidRDefault="00E4089B" w:rsidP="00F45C2A">
            <w:pPr>
              <w:spacing w:after="0" w:line="240" w:lineRule="auto"/>
              <w:rPr>
                <w:sz w:val="24"/>
                <w:szCs w:val="24"/>
              </w:rPr>
            </w:pPr>
            <w:r>
              <w:rPr>
                <w:sz w:val="24"/>
                <w:szCs w:val="24"/>
              </w:rPr>
              <w:t xml:space="preserve">Add to chart </w:t>
            </w:r>
            <w:r w:rsidR="009A5DE2">
              <w:rPr>
                <w:sz w:val="24"/>
                <w:szCs w:val="24"/>
              </w:rPr>
              <w:t>from page 26</w:t>
            </w:r>
            <w:r>
              <w:rPr>
                <w:sz w:val="24"/>
                <w:szCs w:val="24"/>
              </w:rPr>
              <w:t>: “we swing our wet and wild haired mam</w:t>
            </w:r>
            <w:r w:rsidR="009A5DE2">
              <w:rPr>
                <w:sz w:val="24"/>
                <w:szCs w:val="24"/>
              </w:rPr>
              <w:t>m</w:t>
            </w:r>
            <w:r>
              <w:rPr>
                <w:sz w:val="24"/>
                <w:szCs w:val="24"/>
              </w:rPr>
              <w:t>as ‘til we’re all laughing”</w:t>
            </w:r>
          </w:p>
          <w:p w14:paraId="65526753" w14:textId="77777777" w:rsidR="00296922" w:rsidRDefault="00296922" w:rsidP="00F45C2A">
            <w:pPr>
              <w:spacing w:after="0" w:line="240" w:lineRule="auto"/>
              <w:rPr>
                <w:sz w:val="24"/>
                <w:szCs w:val="24"/>
              </w:rPr>
            </w:pPr>
          </w:p>
          <w:p w14:paraId="2552D177" w14:textId="77777777" w:rsidR="00296922" w:rsidRDefault="00274AAC" w:rsidP="00F45C2A">
            <w:pPr>
              <w:spacing w:after="0" w:line="240" w:lineRule="auto"/>
              <w:rPr>
                <w:sz w:val="24"/>
                <w:szCs w:val="24"/>
              </w:rPr>
            </w:pPr>
            <w:r>
              <w:rPr>
                <w:sz w:val="24"/>
                <w:szCs w:val="24"/>
              </w:rPr>
              <w:t xml:space="preserve">Reread </w:t>
            </w:r>
            <w:r w:rsidR="00296922">
              <w:rPr>
                <w:sz w:val="24"/>
                <w:szCs w:val="24"/>
              </w:rPr>
              <w:t>Page 27</w:t>
            </w:r>
          </w:p>
          <w:p w14:paraId="753A94CC" w14:textId="77777777" w:rsidR="00296922" w:rsidRDefault="00296922" w:rsidP="00F45C2A">
            <w:pPr>
              <w:spacing w:after="0" w:line="240" w:lineRule="auto"/>
              <w:rPr>
                <w:sz w:val="24"/>
                <w:szCs w:val="24"/>
              </w:rPr>
            </w:pPr>
            <w:r>
              <w:rPr>
                <w:sz w:val="24"/>
                <w:szCs w:val="24"/>
              </w:rPr>
              <w:t>What did the author mean by “the rain has made us new”?</w:t>
            </w:r>
          </w:p>
          <w:p w14:paraId="636B5CC1" w14:textId="77777777" w:rsidR="00296922" w:rsidRDefault="00296922" w:rsidP="00F45C2A">
            <w:pPr>
              <w:spacing w:after="0" w:line="240" w:lineRule="auto"/>
              <w:rPr>
                <w:sz w:val="24"/>
                <w:szCs w:val="24"/>
              </w:rPr>
            </w:pPr>
          </w:p>
          <w:p w14:paraId="28D241B0" w14:textId="77777777" w:rsidR="00E4089B" w:rsidRDefault="00E4089B" w:rsidP="00F45C2A">
            <w:pPr>
              <w:spacing w:after="0" w:line="240" w:lineRule="auto"/>
              <w:rPr>
                <w:sz w:val="24"/>
                <w:szCs w:val="24"/>
              </w:rPr>
            </w:pPr>
            <w:r>
              <w:rPr>
                <w:sz w:val="24"/>
                <w:szCs w:val="24"/>
              </w:rPr>
              <w:t>Add to chart from page 27: “everywhere</w:t>
            </w:r>
            <w:r w:rsidR="009A5DE2">
              <w:rPr>
                <w:sz w:val="24"/>
                <w:szCs w:val="24"/>
              </w:rPr>
              <w:t>,</w:t>
            </w:r>
            <w:r>
              <w:rPr>
                <w:sz w:val="24"/>
                <w:szCs w:val="24"/>
              </w:rPr>
              <w:t xml:space="preserve"> everyone</w:t>
            </w:r>
            <w:r w:rsidR="009A5DE2">
              <w:rPr>
                <w:sz w:val="24"/>
                <w:szCs w:val="24"/>
              </w:rPr>
              <w:t>,</w:t>
            </w:r>
            <w:r>
              <w:rPr>
                <w:sz w:val="24"/>
                <w:szCs w:val="24"/>
              </w:rPr>
              <w:t xml:space="preserve"> everything is misty limbs</w:t>
            </w:r>
            <w:r w:rsidR="009A5DE2">
              <w:rPr>
                <w:sz w:val="24"/>
                <w:szCs w:val="24"/>
              </w:rPr>
              <w:t>,</w:t>
            </w:r>
            <w:r>
              <w:rPr>
                <w:sz w:val="24"/>
                <w:szCs w:val="24"/>
              </w:rPr>
              <w:t xml:space="preserve"> springing back to life”</w:t>
            </w:r>
          </w:p>
          <w:p w14:paraId="252ED428" w14:textId="77777777" w:rsidR="00E4089B" w:rsidRDefault="00E4089B" w:rsidP="00F45C2A">
            <w:pPr>
              <w:spacing w:after="0" w:line="240" w:lineRule="auto"/>
              <w:rPr>
                <w:sz w:val="24"/>
                <w:szCs w:val="24"/>
              </w:rPr>
            </w:pPr>
          </w:p>
          <w:p w14:paraId="108DC67F" w14:textId="77777777" w:rsidR="00296922" w:rsidRDefault="00E4089B" w:rsidP="00F45C2A">
            <w:pPr>
              <w:spacing w:after="0" w:line="240" w:lineRule="auto"/>
              <w:rPr>
                <w:sz w:val="24"/>
                <w:szCs w:val="24"/>
              </w:rPr>
            </w:pPr>
            <w:r>
              <w:rPr>
                <w:sz w:val="24"/>
                <w:szCs w:val="24"/>
              </w:rPr>
              <w:t>Add to chart from page 28: “purely soothed”</w:t>
            </w:r>
          </w:p>
        </w:tc>
        <w:tc>
          <w:tcPr>
            <w:tcW w:w="6449" w:type="dxa"/>
          </w:tcPr>
          <w:p w14:paraId="2A049FF3" w14:textId="77777777" w:rsidR="00F45C2A" w:rsidRDefault="00F45C2A" w:rsidP="005B6C42">
            <w:pPr>
              <w:spacing w:after="0" w:line="240" w:lineRule="auto"/>
              <w:rPr>
                <w:sz w:val="24"/>
                <w:szCs w:val="24"/>
              </w:rPr>
            </w:pPr>
          </w:p>
          <w:p w14:paraId="0E78EE65" w14:textId="77777777" w:rsidR="00AD7740" w:rsidRDefault="00AD7740" w:rsidP="005B6C42">
            <w:pPr>
              <w:spacing w:after="0" w:line="240" w:lineRule="auto"/>
              <w:rPr>
                <w:sz w:val="24"/>
                <w:szCs w:val="24"/>
              </w:rPr>
            </w:pPr>
          </w:p>
          <w:p w14:paraId="505E463F" w14:textId="77777777" w:rsidR="00AD7740" w:rsidRDefault="00AD7740" w:rsidP="005B6C42">
            <w:pPr>
              <w:spacing w:after="0" w:line="240" w:lineRule="auto"/>
              <w:rPr>
                <w:sz w:val="24"/>
                <w:szCs w:val="24"/>
              </w:rPr>
            </w:pPr>
          </w:p>
          <w:p w14:paraId="4BB9C982" w14:textId="77777777" w:rsidR="00AD7740" w:rsidRDefault="00AD7740" w:rsidP="005B6C42">
            <w:pPr>
              <w:spacing w:after="0" w:line="240" w:lineRule="auto"/>
              <w:rPr>
                <w:sz w:val="24"/>
                <w:szCs w:val="24"/>
              </w:rPr>
            </w:pPr>
            <w:r>
              <w:rPr>
                <w:sz w:val="24"/>
                <w:szCs w:val="24"/>
              </w:rPr>
              <w:t>This means that everyone on the porches are happy.</w:t>
            </w:r>
          </w:p>
          <w:p w14:paraId="31746C46" w14:textId="77777777" w:rsidR="00AD7740" w:rsidRDefault="00AD7740" w:rsidP="005B6C42">
            <w:pPr>
              <w:spacing w:after="0" w:line="240" w:lineRule="auto"/>
              <w:rPr>
                <w:sz w:val="24"/>
                <w:szCs w:val="24"/>
              </w:rPr>
            </w:pPr>
          </w:p>
          <w:p w14:paraId="5A6A906C" w14:textId="77777777" w:rsidR="00AD7740" w:rsidRDefault="00AD7740" w:rsidP="005B6C42">
            <w:pPr>
              <w:spacing w:after="0" w:line="240" w:lineRule="auto"/>
              <w:rPr>
                <w:sz w:val="24"/>
                <w:szCs w:val="24"/>
              </w:rPr>
            </w:pPr>
          </w:p>
          <w:p w14:paraId="453354A7" w14:textId="77777777" w:rsidR="00E4089B" w:rsidRDefault="00E4089B" w:rsidP="005B6C42">
            <w:pPr>
              <w:spacing w:after="0" w:line="240" w:lineRule="auto"/>
              <w:rPr>
                <w:sz w:val="24"/>
                <w:szCs w:val="24"/>
              </w:rPr>
            </w:pPr>
          </w:p>
          <w:p w14:paraId="5D436734" w14:textId="77777777" w:rsidR="00E4089B" w:rsidRDefault="00E4089B" w:rsidP="005B6C42">
            <w:pPr>
              <w:spacing w:after="0" w:line="240" w:lineRule="auto"/>
              <w:rPr>
                <w:sz w:val="24"/>
                <w:szCs w:val="24"/>
              </w:rPr>
            </w:pPr>
          </w:p>
          <w:p w14:paraId="7DDB1C3D" w14:textId="77777777" w:rsidR="00E4089B" w:rsidRDefault="00E4089B" w:rsidP="005B6C42">
            <w:pPr>
              <w:spacing w:after="0" w:line="240" w:lineRule="auto"/>
              <w:rPr>
                <w:sz w:val="24"/>
                <w:szCs w:val="24"/>
              </w:rPr>
            </w:pPr>
          </w:p>
          <w:p w14:paraId="59D75502" w14:textId="77777777" w:rsidR="00E4089B" w:rsidRDefault="00E4089B" w:rsidP="005B6C42">
            <w:pPr>
              <w:spacing w:after="0" w:line="240" w:lineRule="auto"/>
              <w:rPr>
                <w:sz w:val="24"/>
                <w:szCs w:val="24"/>
              </w:rPr>
            </w:pPr>
          </w:p>
          <w:p w14:paraId="34E50984" w14:textId="77777777" w:rsidR="00E4089B" w:rsidRDefault="00E4089B" w:rsidP="005B6C42">
            <w:pPr>
              <w:spacing w:after="0" w:line="240" w:lineRule="auto"/>
              <w:rPr>
                <w:sz w:val="24"/>
                <w:szCs w:val="24"/>
              </w:rPr>
            </w:pPr>
          </w:p>
          <w:p w14:paraId="51AAD3FC" w14:textId="77777777" w:rsidR="00E4089B" w:rsidRDefault="00E4089B" w:rsidP="005B6C42">
            <w:pPr>
              <w:spacing w:after="0" w:line="240" w:lineRule="auto"/>
              <w:rPr>
                <w:sz w:val="24"/>
                <w:szCs w:val="24"/>
              </w:rPr>
            </w:pPr>
          </w:p>
          <w:p w14:paraId="21934BE2" w14:textId="77777777" w:rsidR="00AD7740" w:rsidRDefault="00AD7740" w:rsidP="005B6C42">
            <w:pPr>
              <w:spacing w:after="0" w:line="240" w:lineRule="auto"/>
              <w:rPr>
                <w:sz w:val="24"/>
                <w:szCs w:val="24"/>
              </w:rPr>
            </w:pPr>
          </w:p>
          <w:p w14:paraId="2AD2CEB5" w14:textId="77777777" w:rsidR="00404265" w:rsidRDefault="00404265" w:rsidP="00404265">
            <w:pPr>
              <w:spacing w:after="0" w:line="240" w:lineRule="auto"/>
              <w:rPr>
                <w:sz w:val="24"/>
                <w:szCs w:val="24"/>
              </w:rPr>
            </w:pPr>
            <w:r>
              <w:rPr>
                <w:sz w:val="24"/>
                <w:szCs w:val="24"/>
              </w:rPr>
              <w:t>In the beginning the phonograph’s needle sticks and plays the same notes over and over.  Once the rain comes the phonograph shimmies and sparkles.</w:t>
            </w:r>
          </w:p>
          <w:p w14:paraId="7450B2AB" w14:textId="77777777" w:rsidR="005B0BE1" w:rsidRDefault="005B0BE1" w:rsidP="005B6C42">
            <w:pPr>
              <w:spacing w:after="0" w:line="240" w:lineRule="auto"/>
              <w:rPr>
                <w:sz w:val="24"/>
                <w:szCs w:val="24"/>
              </w:rPr>
            </w:pPr>
          </w:p>
          <w:p w14:paraId="56E33DCF" w14:textId="77777777" w:rsidR="005B0BE1" w:rsidRDefault="005B0BE1" w:rsidP="005B6C42">
            <w:pPr>
              <w:spacing w:after="0" w:line="240" w:lineRule="auto"/>
              <w:rPr>
                <w:sz w:val="24"/>
                <w:szCs w:val="24"/>
              </w:rPr>
            </w:pPr>
          </w:p>
          <w:p w14:paraId="66C7196B" w14:textId="77777777" w:rsidR="005B0BE1" w:rsidRDefault="005B0BE1" w:rsidP="005B6C42">
            <w:pPr>
              <w:spacing w:after="0" w:line="240" w:lineRule="auto"/>
              <w:rPr>
                <w:sz w:val="24"/>
                <w:szCs w:val="24"/>
              </w:rPr>
            </w:pPr>
          </w:p>
          <w:p w14:paraId="7F271B4C" w14:textId="77777777" w:rsidR="005B0BE1" w:rsidRDefault="005B0BE1" w:rsidP="005B6C42">
            <w:pPr>
              <w:spacing w:after="0" w:line="240" w:lineRule="auto"/>
              <w:rPr>
                <w:sz w:val="24"/>
                <w:szCs w:val="24"/>
              </w:rPr>
            </w:pPr>
            <w:r>
              <w:rPr>
                <w:sz w:val="24"/>
                <w:szCs w:val="24"/>
              </w:rPr>
              <w:t>Discuss with students</w:t>
            </w:r>
            <w:r w:rsidR="009D356F">
              <w:rPr>
                <w:sz w:val="24"/>
                <w:szCs w:val="24"/>
              </w:rPr>
              <w:t>.</w:t>
            </w:r>
            <w:r>
              <w:rPr>
                <w:sz w:val="24"/>
                <w:szCs w:val="24"/>
              </w:rPr>
              <w:t xml:space="preserve"> </w:t>
            </w:r>
          </w:p>
          <w:p w14:paraId="1A4F355D" w14:textId="77777777" w:rsidR="00D51EED" w:rsidRDefault="00D51EED" w:rsidP="005B6C42">
            <w:pPr>
              <w:spacing w:after="0" w:line="240" w:lineRule="auto"/>
              <w:rPr>
                <w:sz w:val="24"/>
                <w:szCs w:val="24"/>
              </w:rPr>
            </w:pPr>
          </w:p>
          <w:p w14:paraId="6BBEE2E9" w14:textId="77777777" w:rsidR="00D51EED" w:rsidRDefault="00D51EED" w:rsidP="005B6C42">
            <w:pPr>
              <w:spacing w:after="0" w:line="240" w:lineRule="auto"/>
              <w:rPr>
                <w:sz w:val="24"/>
                <w:szCs w:val="24"/>
              </w:rPr>
            </w:pPr>
          </w:p>
          <w:p w14:paraId="1513F258" w14:textId="77777777" w:rsidR="00E4089B" w:rsidRDefault="00E4089B" w:rsidP="005B6C42">
            <w:pPr>
              <w:spacing w:after="0" w:line="240" w:lineRule="auto"/>
              <w:rPr>
                <w:sz w:val="24"/>
                <w:szCs w:val="24"/>
              </w:rPr>
            </w:pPr>
          </w:p>
          <w:p w14:paraId="3944CA73" w14:textId="77777777" w:rsidR="00E4089B" w:rsidRDefault="00E4089B" w:rsidP="005B6C42">
            <w:pPr>
              <w:spacing w:after="0" w:line="240" w:lineRule="auto"/>
              <w:rPr>
                <w:sz w:val="24"/>
                <w:szCs w:val="24"/>
              </w:rPr>
            </w:pPr>
          </w:p>
          <w:p w14:paraId="1F176543" w14:textId="77777777" w:rsidR="00E4089B" w:rsidRDefault="00E4089B" w:rsidP="005B6C42">
            <w:pPr>
              <w:spacing w:after="0" w:line="240" w:lineRule="auto"/>
              <w:rPr>
                <w:sz w:val="24"/>
                <w:szCs w:val="24"/>
              </w:rPr>
            </w:pPr>
          </w:p>
          <w:p w14:paraId="5F9479C1" w14:textId="77777777" w:rsidR="00B02260" w:rsidRDefault="00B02260" w:rsidP="005B6C42">
            <w:pPr>
              <w:spacing w:after="0" w:line="240" w:lineRule="auto"/>
              <w:rPr>
                <w:sz w:val="24"/>
                <w:szCs w:val="24"/>
              </w:rPr>
            </w:pPr>
          </w:p>
          <w:p w14:paraId="5E0FC6B7" w14:textId="77777777" w:rsidR="00296922" w:rsidRDefault="00296922" w:rsidP="005B6C42">
            <w:pPr>
              <w:spacing w:after="0" w:line="240" w:lineRule="auto"/>
              <w:rPr>
                <w:sz w:val="24"/>
                <w:szCs w:val="24"/>
              </w:rPr>
            </w:pPr>
            <w:r>
              <w:rPr>
                <w:sz w:val="24"/>
                <w:szCs w:val="24"/>
              </w:rPr>
              <w:t>“Romping and rolling”</w:t>
            </w:r>
          </w:p>
          <w:p w14:paraId="1E474003" w14:textId="77777777" w:rsidR="00296922" w:rsidRDefault="00296922" w:rsidP="005B6C42">
            <w:pPr>
              <w:spacing w:after="0" w:line="240" w:lineRule="auto"/>
              <w:rPr>
                <w:sz w:val="24"/>
                <w:szCs w:val="24"/>
              </w:rPr>
            </w:pPr>
          </w:p>
          <w:p w14:paraId="2E6F6B4A" w14:textId="77777777" w:rsidR="00296922" w:rsidRDefault="00296922" w:rsidP="005B6C42">
            <w:pPr>
              <w:spacing w:after="0" w:line="240" w:lineRule="auto"/>
              <w:rPr>
                <w:sz w:val="24"/>
                <w:szCs w:val="24"/>
              </w:rPr>
            </w:pPr>
          </w:p>
          <w:p w14:paraId="0373B234" w14:textId="77777777" w:rsidR="00296922" w:rsidRDefault="00296922" w:rsidP="005B6C42">
            <w:pPr>
              <w:spacing w:after="0" w:line="240" w:lineRule="auto"/>
              <w:rPr>
                <w:sz w:val="24"/>
                <w:szCs w:val="24"/>
              </w:rPr>
            </w:pPr>
          </w:p>
          <w:p w14:paraId="088830D6" w14:textId="77777777" w:rsidR="00E4089B" w:rsidRDefault="00E4089B" w:rsidP="005B6C42">
            <w:pPr>
              <w:spacing w:after="0" w:line="240" w:lineRule="auto"/>
              <w:rPr>
                <w:sz w:val="24"/>
                <w:szCs w:val="24"/>
              </w:rPr>
            </w:pPr>
          </w:p>
          <w:p w14:paraId="6BC64134" w14:textId="77777777" w:rsidR="00E4089B" w:rsidRDefault="00E4089B" w:rsidP="005B6C42">
            <w:pPr>
              <w:spacing w:after="0" w:line="240" w:lineRule="auto"/>
              <w:rPr>
                <w:sz w:val="24"/>
                <w:szCs w:val="24"/>
              </w:rPr>
            </w:pPr>
          </w:p>
          <w:p w14:paraId="2FC06253" w14:textId="77777777" w:rsidR="00E4089B" w:rsidRDefault="00E4089B" w:rsidP="005B6C42">
            <w:pPr>
              <w:spacing w:after="0" w:line="240" w:lineRule="auto"/>
              <w:rPr>
                <w:sz w:val="24"/>
                <w:szCs w:val="24"/>
              </w:rPr>
            </w:pPr>
          </w:p>
          <w:p w14:paraId="0288DC81" w14:textId="77777777" w:rsidR="007A07DE" w:rsidRDefault="007A07DE" w:rsidP="005B6C42">
            <w:pPr>
              <w:spacing w:after="0" w:line="240" w:lineRule="auto"/>
              <w:rPr>
                <w:sz w:val="24"/>
                <w:szCs w:val="24"/>
              </w:rPr>
            </w:pPr>
          </w:p>
          <w:p w14:paraId="577FE5E0" w14:textId="77777777" w:rsidR="00296922" w:rsidRDefault="00296922" w:rsidP="005B6C42">
            <w:pPr>
              <w:spacing w:after="0" w:line="240" w:lineRule="auto"/>
              <w:rPr>
                <w:sz w:val="24"/>
                <w:szCs w:val="24"/>
              </w:rPr>
            </w:pPr>
            <w:r>
              <w:rPr>
                <w:sz w:val="24"/>
                <w:szCs w:val="24"/>
              </w:rPr>
              <w:t>The characters are happy.  They feel great joy that the rain has finally come.</w:t>
            </w:r>
          </w:p>
          <w:p w14:paraId="60A2B83D" w14:textId="77777777" w:rsidR="00296922" w:rsidRDefault="00296922" w:rsidP="005B6C42">
            <w:pPr>
              <w:spacing w:after="0" w:line="240" w:lineRule="auto"/>
              <w:rPr>
                <w:sz w:val="24"/>
                <w:szCs w:val="24"/>
              </w:rPr>
            </w:pPr>
          </w:p>
          <w:p w14:paraId="5D82E249" w14:textId="77777777" w:rsidR="00296922" w:rsidRDefault="00296922" w:rsidP="005B6C42">
            <w:pPr>
              <w:spacing w:after="0" w:line="240" w:lineRule="auto"/>
              <w:rPr>
                <w:sz w:val="24"/>
                <w:szCs w:val="24"/>
              </w:rPr>
            </w:pPr>
          </w:p>
          <w:p w14:paraId="012FFA77" w14:textId="77777777" w:rsidR="00E4089B" w:rsidRDefault="00E4089B" w:rsidP="005B6C42">
            <w:pPr>
              <w:spacing w:after="0" w:line="240" w:lineRule="auto"/>
              <w:rPr>
                <w:sz w:val="24"/>
                <w:szCs w:val="24"/>
              </w:rPr>
            </w:pPr>
          </w:p>
          <w:p w14:paraId="28A868F2" w14:textId="77777777" w:rsidR="00E4089B" w:rsidRDefault="00E4089B" w:rsidP="005B6C42">
            <w:pPr>
              <w:spacing w:after="0" w:line="240" w:lineRule="auto"/>
              <w:rPr>
                <w:sz w:val="24"/>
                <w:szCs w:val="24"/>
              </w:rPr>
            </w:pPr>
          </w:p>
          <w:p w14:paraId="5FCECADA" w14:textId="77777777" w:rsidR="007A07DE" w:rsidRDefault="007A07DE" w:rsidP="005B6C42">
            <w:pPr>
              <w:spacing w:after="0" w:line="240" w:lineRule="auto"/>
              <w:rPr>
                <w:sz w:val="24"/>
                <w:szCs w:val="24"/>
              </w:rPr>
            </w:pPr>
          </w:p>
          <w:p w14:paraId="1B4908B8" w14:textId="77777777" w:rsidR="00296922" w:rsidRDefault="00296922" w:rsidP="005B6C42">
            <w:pPr>
              <w:spacing w:after="0" w:line="240" w:lineRule="auto"/>
              <w:rPr>
                <w:sz w:val="24"/>
                <w:szCs w:val="24"/>
              </w:rPr>
            </w:pPr>
            <w:r>
              <w:rPr>
                <w:sz w:val="24"/>
                <w:szCs w:val="24"/>
              </w:rPr>
              <w:t>Everyone and everything has sprung back to life.  Everything is fresh and new.</w:t>
            </w:r>
          </w:p>
          <w:p w14:paraId="5BE02BD8" w14:textId="77777777" w:rsidR="00296922" w:rsidRDefault="00296922" w:rsidP="005B6C42">
            <w:pPr>
              <w:spacing w:after="0" w:line="240" w:lineRule="auto"/>
              <w:rPr>
                <w:sz w:val="24"/>
                <w:szCs w:val="24"/>
              </w:rPr>
            </w:pPr>
          </w:p>
          <w:p w14:paraId="41FEF5BB" w14:textId="77777777" w:rsidR="00296922" w:rsidRDefault="00296922" w:rsidP="005B6C42">
            <w:pPr>
              <w:spacing w:after="0" w:line="240" w:lineRule="auto"/>
              <w:rPr>
                <w:sz w:val="24"/>
                <w:szCs w:val="24"/>
              </w:rPr>
            </w:pPr>
          </w:p>
        </w:tc>
      </w:tr>
    </w:tbl>
    <w:p w14:paraId="5E7DDC82" w14:textId="77777777" w:rsidR="007A07DE" w:rsidRDefault="007A07DE" w:rsidP="001034D9">
      <w:pPr>
        <w:spacing w:after="0" w:line="360" w:lineRule="auto"/>
        <w:rPr>
          <w:rFonts w:asciiTheme="minorHAnsi" w:hAnsiTheme="minorHAnsi" w:cstheme="minorHAnsi"/>
          <w:sz w:val="32"/>
          <w:szCs w:val="32"/>
          <w:u w:val="single"/>
        </w:rPr>
      </w:pPr>
    </w:p>
    <w:p w14:paraId="52BC8DA3" w14:textId="77777777" w:rsidR="00FE471F" w:rsidRDefault="00FE471F" w:rsidP="001034D9">
      <w:pPr>
        <w:spacing w:after="0" w:line="360" w:lineRule="auto"/>
        <w:rPr>
          <w:rFonts w:asciiTheme="minorHAnsi" w:hAnsiTheme="minorHAnsi" w:cstheme="minorHAnsi"/>
          <w:sz w:val="32"/>
          <w:szCs w:val="32"/>
          <w:u w:val="single"/>
        </w:rPr>
      </w:pPr>
    </w:p>
    <w:p w14:paraId="5EE27843" w14:textId="77777777" w:rsidR="00FE471F" w:rsidRDefault="00FE471F" w:rsidP="001034D9">
      <w:pPr>
        <w:spacing w:after="0" w:line="360" w:lineRule="auto"/>
        <w:rPr>
          <w:rFonts w:asciiTheme="minorHAnsi" w:hAnsiTheme="minorHAnsi" w:cstheme="minorHAnsi"/>
          <w:sz w:val="32"/>
          <w:szCs w:val="32"/>
          <w:u w:val="single"/>
        </w:rPr>
      </w:pPr>
    </w:p>
    <w:p w14:paraId="63B4676B" w14:textId="26928AC5" w:rsidR="00286F6B" w:rsidRDefault="004A0642"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FINAL DAY WITH THE BOOK</w:t>
      </w:r>
      <w:r w:rsidR="00AD0170">
        <w:rPr>
          <w:rFonts w:asciiTheme="minorHAnsi" w:hAnsiTheme="minorHAnsi" w:cstheme="minorHAnsi"/>
          <w:sz w:val="32"/>
          <w:szCs w:val="32"/>
          <w:u w:val="single"/>
        </w:rPr>
        <w:t xml:space="preserve"> -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1AF06CA8" w14:textId="77777777" w:rsidR="00B02260" w:rsidRPr="00A41742" w:rsidRDefault="000324CF" w:rsidP="00A41742">
      <w:pPr>
        <w:pStyle w:val="ListParagraph"/>
        <w:numPr>
          <w:ilvl w:val="0"/>
          <w:numId w:val="18"/>
        </w:numPr>
        <w:spacing w:after="0" w:line="360" w:lineRule="auto"/>
        <w:rPr>
          <w:sz w:val="24"/>
          <w:szCs w:val="24"/>
        </w:rPr>
      </w:pPr>
      <w:r w:rsidRPr="00A41742">
        <w:rPr>
          <w:sz w:val="24"/>
          <w:szCs w:val="24"/>
        </w:rPr>
        <w:t xml:space="preserve">Give students the </w:t>
      </w:r>
      <w:r w:rsidR="00B02260" w:rsidRPr="00A41742">
        <w:rPr>
          <w:sz w:val="24"/>
          <w:szCs w:val="24"/>
        </w:rPr>
        <w:t>T</w:t>
      </w:r>
      <w:r w:rsidRPr="00A41742">
        <w:rPr>
          <w:sz w:val="24"/>
          <w:szCs w:val="24"/>
        </w:rPr>
        <w:t>-chart labeled: What was it like before the rain</w:t>
      </w:r>
      <w:r w:rsidR="009D356F" w:rsidRPr="00A41742">
        <w:rPr>
          <w:sz w:val="24"/>
          <w:szCs w:val="24"/>
        </w:rPr>
        <w:t>?</w:t>
      </w:r>
      <w:r w:rsidRPr="00A41742">
        <w:rPr>
          <w:sz w:val="24"/>
          <w:szCs w:val="24"/>
        </w:rPr>
        <w:t>/What was it like after the rain</w:t>
      </w:r>
      <w:r w:rsidR="009D356F" w:rsidRPr="00A41742">
        <w:rPr>
          <w:sz w:val="24"/>
          <w:szCs w:val="24"/>
        </w:rPr>
        <w:t>?</w:t>
      </w:r>
      <w:r w:rsidRPr="00A41742">
        <w:rPr>
          <w:sz w:val="24"/>
          <w:szCs w:val="24"/>
        </w:rPr>
        <w:t xml:space="preserve">  </w:t>
      </w:r>
    </w:p>
    <w:p w14:paraId="14853B61" w14:textId="77777777" w:rsidR="00A41742" w:rsidRPr="00A41742" w:rsidRDefault="005707B4" w:rsidP="00C553EC">
      <w:pPr>
        <w:pStyle w:val="ListParagraph"/>
        <w:spacing w:after="0" w:line="360" w:lineRule="auto"/>
        <w:rPr>
          <w:sz w:val="24"/>
          <w:szCs w:val="24"/>
        </w:rPr>
      </w:pPr>
      <w:r>
        <w:rPr>
          <w:sz w:val="24"/>
          <w:szCs w:val="24"/>
        </w:rPr>
        <w:t>Ask students to c</w:t>
      </w:r>
      <w:r w:rsidR="00B02260" w:rsidRPr="00A41742">
        <w:rPr>
          <w:sz w:val="24"/>
          <w:szCs w:val="24"/>
        </w:rPr>
        <w:t>omplete the T</w:t>
      </w:r>
      <w:r w:rsidR="000324CF" w:rsidRPr="00A41742">
        <w:rPr>
          <w:sz w:val="24"/>
          <w:szCs w:val="24"/>
        </w:rPr>
        <w:t>-chart us</w:t>
      </w:r>
      <w:r w:rsidR="00B02260" w:rsidRPr="00A41742">
        <w:rPr>
          <w:sz w:val="24"/>
          <w:szCs w:val="24"/>
        </w:rPr>
        <w:t>ing evidence from the book</w:t>
      </w:r>
      <w:r w:rsidR="000324CF" w:rsidRPr="00A41742">
        <w:rPr>
          <w:sz w:val="24"/>
          <w:szCs w:val="24"/>
        </w:rPr>
        <w:t xml:space="preserve"> to compare life before the rain and after the rain.  Remind students to use the chart </w:t>
      </w:r>
      <w:r w:rsidR="00B02260" w:rsidRPr="00A41742">
        <w:rPr>
          <w:sz w:val="24"/>
          <w:szCs w:val="24"/>
        </w:rPr>
        <w:t xml:space="preserve">they have been working on </w:t>
      </w:r>
      <w:r>
        <w:rPr>
          <w:sz w:val="24"/>
          <w:szCs w:val="24"/>
        </w:rPr>
        <w:t xml:space="preserve">in class </w:t>
      </w:r>
      <w:r w:rsidR="000324CF" w:rsidRPr="00A41742">
        <w:rPr>
          <w:sz w:val="24"/>
          <w:szCs w:val="24"/>
        </w:rPr>
        <w:t>to help them complete their task.</w:t>
      </w:r>
      <w:r>
        <w:rPr>
          <w:sz w:val="24"/>
          <w:szCs w:val="24"/>
        </w:rPr>
        <w:t xml:space="preserve"> Then, ask students to use their T-chart to write a paragraph explaining what it was like before and after the rain.</w:t>
      </w:r>
    </w:p>
    <w:p w14:paraId="5643C39D" w14:textId="60A02E4F" w:rsidR="005F2DF4" w:rsidRDefault="005F2DF4" w:rsidP="001034D9">
      <w:pPr>
        <w:spacing w:after="0" w:line="360" w:lineRule="auto"/>
        <w:rPr>
          <w:sz w:val="24"/>
          <w:szCs w:val="24"/>
        </w:rPr>
      </w:pPr>
    </w:p>
    <w:p w14:paraId="7C1D864E" w14:textId="13B656F9" w:rsidR="00FE471F" w:rsidRDefault="00FE471F" w:rsidP="001034D9">
      <w:pPr>
        <w:spacing w:after="0" w:line="360" w:lineRule="auto"/>
        <w:rPr>
          <w:sz w:val="24"/>
          <w:szCs w:val="24"/>
        </w:rPr>
      </w:pPr>
    </w:p>
    <w:p w14:paraId="55335304" w14:textId="2D04A203" w:rsidR="00FE471F" w:rsidRDefault="00FE471F" w:rsidP="001034D9">
      <w:pPr>
        <w:spacing w:after="0" w:line="360" w:lineRule="auto"/>
        <w:rPr>
          <w:sz w:val="24"/>
          <w:szCs w:val="24"/>
        </w:rPr>
      </w:pPr>
    </w:p>
    <w:p w14:paraId="25C81399" w14:textId="07A4AB81" w:rsidR="00FE471F" w:rsidRDefault="00FE471F" w:rsidP="001034D9">
      <w:pPr>
        <w:spacing w:after="0" w:line="360" w:lineRule="auto"/>
        <w:rPr>
          <w:sz w:val="24"/>
          <w:szCs w:val="24"/>
        </w:rPr>
      </w:pPr>
    </w:p>
    <w:p w14:paraId="00B453E7" w14:textId="69062732" w:rsidR="005F2DF4" w:rsidRDefault="00DF07AB" w:rsidP="001034D9">
      <w:pPr>
        <w:spacing w:after="0" w:line="360" w:lineRule="auto"/>
        <w:rPr>
          <w:sz w:val="24"/>
          <w:szCs w:val="24"/>
        </w:rPr>
      </w:pPr>
      <w:r w:rsidRPr="00E95AD3">
        <w:rPr>
          <w:noProof/>
          <w:sz w:val="24"/>
          <w:szCs w:val="24"/>
        </w:rPr>
        <w:lastRenderedPageBreak/>
        <mc:AlternateContent>
          <mc:Choice Requires="wps">
            <w:drawing>
              <wp:anchor distT="0" distB="0" distL="114300" distR="114300" simplePos="0" relativeHeight="251661312" behindDoc="0" locked="0" layoutInCell="1" allowOverlap="1" wp14:anchorId="2C856B9E" wp14:editId="157E6976">
                <wp:simplePos x="0" y="0"/>
                <wp:positionH relativeFrom="column">
                  <wp:posOffset>404495</wp:posOffset>
                </wp:positionH>
                <wp:positionV relativeFrom="paragraph">
                  <wp:posOffset>179070</wp:posOffset>
                </wp:positionV>
                <wp:extent cx="5453380" cy="3004185"/>
                <wp:effectExtent l="0" t="0" r="762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3380" cy="300418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4138"/>
                              <w:gridCol w:w="4138"/>
                            </w:tblGrid>
                            <w:tr w:rsidR="00E95AD3" w14:paraId="34D33C48" w14:textId="77777777" w:rsidTr="00E95AD3">
                              <w:tc>
                                <w:tcPr>
                                  <w:tcW w:w="4150" w:type="dxa"/>
                                </w:tcPr>
                                <w:p w14:paraId="47F98260" w14:textId="77777777" w:rsidR="00E95AD3" w:rsidRPr="00C553EC" w:rsidRDefault="005D0BC2" w:rsidP="005D0BC2">
                                  <w:pPr>
                                    <w:jc w:val="center"/>
                                    <w:rPr>
                                      <w:sz w:val="24"/>
                                      <w:szCs w:val="24"/>
                                    </w:rPr>
                                  </w:pPr>
                                  <w:r w:rsidRPr="00C553EC">
                                    <w:rPr>
                                      <w:sz w:val="24"/>
                                      <w:szCs w:val="24"/>
                                    </w:rPr>
                                    <w:t>Before the Rain</w:t>
                                  </w:r>
                                </w:p>
                              </w:tc>
                              <w:tc>
                                <w:tcPr>
                                  <w:tcW w:w="4151" w:type="dxa"/>
                                </w:tcPr>
                                <w:p w14:paraId="4A0B76A4" w14:textId="77777777" w:rsidR="00E95AD3" w:rsidRPr="00C553EC" w:rsidRDefault="005D0BC2" w:rsidP="005D0BC2">
                                  <w:pPr>
                                    <w:jc w:val="center"/>
                                    <w:rPr>
                                      <w:sz w:val="24"/>
                                      <w:szCs w:val="24"/>
                                    </w:rPr>
                                  </w:pPr>
                                  <w:r w:rsidRPr="00C553EC">
                                    <w:rPr>
                                      <w:sz w:val="24"/>
                                      <w:szCs w:val="24"/>
                                    </w:rPr>
                                    <w:t>After the Rain</w:t>
                                  </w:r>
                                </w:p>
                              </w:tc>
                            </w:tr>
                            <w:tr w:rsidR="00E95AD3" w14:paraId="186E25FB" w14:textId="77777777" w:rsidTr="00E95AD3">
                              <w:tc>
                                <w:tcPr>
                                  <w:tcW w:w="4150" w:type="dxa"/>
                                </w:tcPr>
                                <w:p w14:paraId="26BC73AB" w14:textId="77777777" w:rsidR="00E95AD3" w:rsidRDefault="005D0BC2" w:rsidP="005D0BC2">
                                  <w:pPr>
                                    <w:pStyle w:val="ListParagraph"/>
                                    <w:numPr>
                                      <w:ilvl w:val="0"/>
                                      <w:numId w:val="19"/>
                                    </w:numPr>
                                  </w:pPr>
                                  <w:r>
                                    <w:t>Vines were listless</w:t>
                                  </w:r>
                                </w:p>
                                <w:p w14:paraId="26AE34F9" w14:textId="77777777" w:rsidR="005D0BC2" w:rsidRDefault="005D0BC2" w:rsidP="005D0BC2">
                                  <w:pPr>
                                    <w:pStyle w:val="ListParagraph"/>
                                    <w:numPr>
                                      <w:ilvl w:val="0"/>
                                      <w:numId w:val="19"/>
                                    </w:numPr>
                                  </w:pPr>
                                  <w:r>
                                    <w:t>Mama sagging over parched plants</w:t>
                                  </w:r>
                                </w:p>
                                <w:p w14:paraId="043303BC" w14:textId="77777777" w:rsidR="005D0BC2" w:rsidRDefault="005D0BC2" w:rsidP="005D0BC2">
                                  <w:pPr>
                                    <w:pStyle w:val="ListParagraph"/>
                                    <w:numPr>
                                      <w:ilvl w:val="0"/>
                                      <w:numId w:val="19"/>
                                    </w:numPr>
                                  </w:pPr>
                                  <w:r>
                                    <w:t>Sizzling like a hot potato</w:t>
                                  </w:r>
                                </w:p>
                                <w:p w14:paraId="3422FD84" w14:textId="77777777" w:rsidR="005D0BC2" w:rsidRDefault="005D0BC2" w:rsidP="005D0BC2">
                                  <w:pPr>
                                    <w:pStyle w:val="ListParagraph"/>
                                    <w:numPr>
                                      <w:ilvl w:val="0"/>
                                      <w:numId w:val="19"/>
                                    </w:numPr>
                                  </w:pPr>
                                  <w:r>
                                    <w:t>Cat’s pant</w:t>
                                  </w:r>
                                </w:p>
                                <w:p w14:paraId="3D648FF6" w14:textId="77777777" w:rsidR="005D0BC2" w:rsidRDefault="005D0BC2" w:rsidP="005D0BC2">
                                  <w:pPr>
                                    <w:pStyle w:val="ListParagraph"/>
                                    <w:numPr>
                                      <w:ilvl w:val="0"/>
                                      <w:numId w:val="19"/>
                                    </w:numPr>
                                  </w:pPr>
                                  <w:r>
                                    <w:t>Heat wavers off alleyway</w:t>
                                  </w:r>
                                </w:p>
                                <w:p w14:paraId="55F3B67E" w14:textId="77777777" w:rsidR="005D0BC2" w:rsidRDefault="005D0BC2" w:rsidP="005D0BC2">
                                  <w:pPr>
                                    <w:pStyle w:val="ListParagraph"/>
                                    <w:numPr>
                                      <w:ilvl w:val="0"/>
                                      <w:numId w:val="19"/>
                                    </w:numPr>
                                  </w:pPr>
                                  <w:r>
                                    <w:t>Drooping lupines</w:t>
                                  </w:r>
                                </w:p>
                                <w:p w14:paraId="01ACEFB8" w14:textId="77777777" w:rsidR="005D0BC2" w:rsidRDefault="005D0BC2" w:rsidP="005D0BC2">
                                  <w:pPr>
                                    <w:pStyle w:val="ListParagraph"/>
                                    <w:numPr>
                                      <w:ilvl w:val="0"/>
                                      <w:numId w:val="19"/>
                                    </w:numPr>
                                  </w:pPr>
                                  <w:r>
                                    <w:t>Dim stuffy cave of room</w:t>
                                  </w:r>
                                </w:p>
                                <w:p w14:paraId="6275278E" w14:textId="77777777" w:rsidR="005D0BC2" w:rsidRDefault="005D0BC2" w:rsidP="005D0BC2">
                                  <w:pPr>
                                    <w:pStyle w:val="ListParagraph"/>
                                    <w:numPr>
                                      <w:ilvl w:val="0"/>
                                      <w:numId w:val="19"/>
                                    </w:numPr>
                                  </w:pPr>
                                  <w:r>
                                    <w:t>Needle sticking on phonograph</w:t>
                                  </w:r>
                                </w:p>
                                <w:p w14:paraId="437B57E4" w14:textId="77777777" w:rsidR="005D0BC2" w:rsidRDefault="005D0BC2" w:rsidP="005D0BC2">
                                  <w:pPr>
                                    <w:pStyle w:val="ListParagraph"/>
                                    <w:numPr>
                                      <w:ilvl w:val="0"/>
                                      <w:numId w:val="19"/>
                                    </w:numPr>
                                  </w:pPr>
                                  <w:r>
                                    <w:t>Tar and garbage bullies the air</w:t>
                                  </w:r>
                                </w:p>
                                <w:p w14:paraId="6DE7A67C" w14:textId="77777777" w:rsidR="005D0BC2" w:rsidRDefault="005D0BC2" w:rsidP="005D0BC2">
                                  <w:pPr>
                                    <w:pStyle w:val="ListParagraph"/>
                                    <w:numPr>
                                      <w:ilvl w:val="0"/>
                                      <w:numId w:val="19"/>
                                    </w:numPr>
                                  </w:pPr>
                                  <w:r>
                                    <w:t>Sweat trickles down mama’s neck</w:t>
                                  </w:r>
                                </w:p>
                                <w:p w14:paraId="6AEAC906" w14:textId="77777777" w:rsidR="005D0BC2" w:rsidRDefault="005D0BC2" w:rsidP="005D0BC2">
                                  <w:pPr>
                                    <w:pStyle w:val="ListParagraph"/>
                                    <w:numPr>
                                      <w:ilvl w:val="0"/>
                                      <w:numId w:val="19"/>
                                    </w:numPr>
                                  </w:pPr>
                                  <w:r>
                                    <w:t>Hot rump of a melon</w:t>
                                  </w:r>
                                </w:p>
                                <w:p w14:paraId="4C2ECD43" w14:textId="77777777" w:rsidR="005D0BC2" w:rsidRDefault="005D0BC2" w:rsidP="005D0BC2">
                                  <w:pPr>
                                    <w:pStyle w:val="ListParagraph"/>
                                    <w:numPr>
                                      <w:ilvl w:val="0"/>
                                      <w:numId w:val="19"/>
                                    </w:numPr>
                                  </w:pPr>
                                  <w:r>
                                    <w:t xml:space="preserve">Slick with sweat </w:t>
                                  </w:r>
                                </w:p>
                              </w:tc>
                              <w:tc>
                                <w:tcPr>
                                  <w:tcW w:w="4151" w:type="dxa"/>
                                </w:tcPr>
                                <w:p w14:paraId="3A855457" w14:textId="77777777" w:rsidR="00E95AD3" w:rsidRDefault="005D0BC2" w:rsidP="005D0BC2">
                                  <w:pPr>
                                    <w:pStyle w:val="ListParagraph"/>
                                    <w:numPr>
                                      <w:ilvl w:val="0"/>
                                      <w:numId w:val="19"/>
                                    </w:numPr>
                                  </w:pPr>
                                  <w:r>
                                    <w:t>Air cools</w:t>
                                  </w:r>
                                </w:p>
                                <w:p w14:paraId="28014EA5" w14:textId="77777777" w:rsidR="005D0BC2" w:rsidRDefault="005D0BC2" w:rsidP="005D0BC2">
                                  <w:pPr>
                                    <w:pStyle w:val="ListParagraph"/>
                                    <w:numPr>
                                      <w:ilvl w:val="0"/>
                                      <w:numId w:val="19"/>
                                    </w:numPr>
                                  </w:pPr>
                                  <w:r>
                                    <w:t>Clouds burst</w:t>
                                  </w:r>
                                </w:p>
                                <w:p w14:paraId="5532DCE4" w14:textId="77777777" w:rsidR="005D0BC2" w:rsidRDefault="005D0BC2" w:rsidP="005D0BC2">
                                  <w:pPr>
                                    <w:pStyle w:val="ListParagraph"/>
                                    <w:numPr>
                                      <w:ilvl w:val="0"/>
                                      <w:numId w:val="19"/>
                                    </w:numPr>
                                  </w:pPr>
                                  <w:r>
                                    <w:t>Squealing and whooping</w:t>
                                  </w:r>
                                  <w:r w:rsidR="003921FE">
                                    <w:t xml:space="preserve"> in streaming rain</w:t>
                                  </w:r>
                                </w:p>
                                <w:p w14:paraId="1B510593" w14:textId="77777777" w:rsidR="003921FE" w:rsidRDefault="003921FE" w:rsidP="005D0BC2">
                                  <w:pPr>
                                    <w:pStyle w:val="ListParagraph"/>
                                    <w:numPr>
                                      <w:ilvl w:val="0"/>
                                      <w:numId w:val="19"/>
                                    </w:numPr>
                                  </w:pPr>
                                  <w:r>
                                    <w:t>Smiles spread porch to porch</w:t>
                                  </w:r>
                                </w:p>
                                <w:p w14:paraId="0E4F9DB7" w14:textId="77777777" w:rsidR="003921FE" w:rsidRDefault="003921FE" w:rsidP="005D0BC2">
                                  <w:pPr>
                                    <w:pStyle w:val="ListParagraph"/>
                                    <w:numPr>
                                      <w:ilvl w:val="0"/>
                                      <w:numId w:val="19"/>
                                    </w:numPr>
                                  </w:pPr>
                                  <w:r>
                                    <w:t>Mama</w:t>
                                  </w:r>
                                  <w:r w:rsidR="00C553EC">
                                    <w:t xml:space="preserve"> is </w:t>
                                  </w:r>
                                  <w:r>
                                    <w:t xml:space="preserve"> danc</w:t>
                                  </w:r>
                                  <w:r w:rsidR="00C553EC">
                                    <w:t>ing</w:t>
                                  </w:r>
                                </w:p>
                                <w:p w14:paraId="1F6229A2" w14:textId="77777777" w:rsidR="003921FE" w:rsidRDefault="003921FE" w:rsidP="005D0BC2">
                                  <w:pPr>
                                    <w:pStyle w:val="ListParagraph"/>
                                    <w:numPr>
                                      <w:ilvl w:val="0"/>
                                      <w:numId w:val="19"/>
                                    </w:numPr>
                                  </w:pPr>
                                  <w:r>
                                    <w:t>Phonograph shimmies and sparkles</w:t>
                                  </w:r>
                                </w:p>
                                <w:p w14:paraId="13E3EF84" w14:textId="77777777" w:rsidR="003921FE" w:rsidRDefault="003921FE" w:rsidP="005D0BC2">
                                  <w:pPr>
                                    <w:pStyle w:val="ListParagraph"/>
                                    <w:numPr>
                                      <w:ilvl w:val="0"/>
                                      <w:numId w:val="19"/>
                                    </w:numPr>
                                  </w:pPr>
                                  <w:r>
                                    <w:t>Twirl and sway, romping and reeling in moisty green air</w:t>
                                  </w:r>
                                </w:p>
                                <w:p w14:paraId="2A684F41" w14:textId="77777777" w:rsidR="003921FE" w:rsidRDefault="003921FE" w:rsidP="005D0BC2">
                                  <w:pPr>
                                    <w:pStyle w:val="ListParagraph"/>
                                    <w:numPr>
                                      <w:ilvl w:val="0"/>
                                      <w:numId w:val="19"/>
                                    </w:numPr>
                                  </w:pPr>
                                  <w:r>
                                    <w:t>The rain has made us new</w:t>
                                  </w:r>
                                  <w:r w:rsidR="00C553EC">
                                    <w:t>.</w:t>
                                  </w:r>
                                </w:p>
                                <w:p w14:paraId="7EB54235" w14:textId="77777777" w:rsidR="003921FE" w:rsidRDefault="003921FE" w:rsidP="005D0BC2">
                                  <w:pPr>
                                    <w:pStyle w:val="ListParagraph"/>
                                    <w:numPr>
                                      <w:ilvl w:val="0"/>
                                      <w:numId w:val="19"/>
                                    </w:numPr>
                                  </w:pPr>
                                  <w:r>
                                    <w:t>Misty limbs springing back to life</w:t>
                                  </w:r>
                                </w:p>
                                <w:p w14:paraId="0AB9E40B" w14:textId="77777777" w:rsidR="003921FE" w:rsidRDefault="003921FE" w:rsidP="005D0BC2">
                                  <w:pPr>
                                    <w:pStyle w:val="ListParagraph"/>
                                    <w:numPr>
                                      <w:ilvl w:val="0"/>
                                      <w:numId w:val="19"/>
                                    </w:numPr>
                                  </w:pPr>
                                  <w:r>
                                    <w:t>Purely soothed</w:t>
                                  </w:r>
                                </w:p>
                              </w:tc>
                            </w:tr>
                          </w:tbl>
                          <w:p w14:paraId="54B3D98F" w14:textId="77777777" w:rsidR="00E95AD3" w:rsidRDefault="00E95A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856B9E" id="_x0000_t202" coordsize="21600,21600" o:spt="202" path="m,l,21600r21600,l21600,xe">
                <v:stroke joinstyle="miter"/>
                <v:path gradientshapeok="t" o:connecttype="rect"/>
              </v:shapetype>
              <v:shape id="Text Box 2" o:spid="_x0000_s1026" type="#_x0000_t202" style="position:absolute;margin-left:31.85pt;margin-top:14.1pt;width:429.4pt;height:23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" stroked="f">
                <v:textbox>
                  <w:txbxContent>
                    <w:tbl>
                      <w:tblPr>
                        <w:tblStyle w:val="TableGrid"/>
                        <w:tblW w:w="0" w:type="auto"/>
                        <w:tblLook w:val="04A0" w:firstRow="1" w:lastRow="0" w:firstColumn="1" w:lastColumn="0" w:noHBand="0" w:noVBand="1"/>
                      </w:tblPr>
                      <w:tblGrid>
                        <w:gridCol w:w="4138"/>
                        <w:gridCol w:w="4138"/>
                      </w:tblGrid>
                      <w:tr w:rsidR="00E95AD3" w14:paraId="34D33C48" w14:textId="77777777" w:rsidTr="00E95AD3">
                        <w:tc>
                          <w:tcPr>
                            <w:tcW w:w="4150" w:type="dxa"/>
                          </w:tcPr>
                          <w:p w14:paraId="47F98260" w14:textId="77777777" w:rsidR="00E95AD3" w:rsidRPr="00C553EC" w:rsidRDefault="005D0BC2" w:rsidP="005D0BC2">
                            <w:pPr>
                              <w:jc w:val="center"/>
                              <w:rPr>
                                <w:sz w:val="24"/>
                                <w:szCs w:val="24"/>
                              </w:rPr>
                            </w:pPr>
                            <w:r w:rsidRPr="00C553EC">
                              <w:rPr>
                                <w:sz w:val="24"/>
                                <w:szCs w:val="24"/>
                              </w:rPr>
                              <w:t>Before the Rain</w:t>
                            </w:r>
                          </w:p>
                        </w:tc>
                        <w:tc>
                          <w:tcPr>
                            <w:tcW w:w="4151" w:type="dxa"/>
                          </w:tcPr>
                          <w:p w14:paraId="4A0B76A4" w14:textId="77777777" w:rsidR="00E95AD3" w:rsidRPr="00C553EC" w:rsidRDefault="005D0BC2" w:rsidP="005D0BC2">
                            <w:pPr>
                              <w:jc w:val="center"/>
                              <w:rPr>
                                <w:sz w:val="24"/>
                                <w:szCs w:val="24"/>
                              </w:rPr>
                            </w:pPr>
                            <w:r w:rsidRPr="00C553EC">
                              <w:rPr>
                                <w:sz w:val="24"/>
                                <w:szCs w:val="24"/>
                              </w:rPr>
                              <w:t>After the Rain</w:t>
                            </w:r>
                          </w:p>
                        </w:tc>
                      </w:tr>
                      <w:tr w:rsidR="00E95AD3" w14:paraId="186E25FB" w14:textId="77777777" w:rsidTr="00E95AD3">
                        <w:tc>
                          <w:tcPr>
                            <w:tcW w:w="4150" w:type="dxa"/>
                          </w:tcPr>
                          <w:p w14:paraId="26BC73AB" w14:textId="77777777" w:rsidR="00E95AD3" w:rsidRDefault="005D0BC2" w:rsidP="005D0BC2">
                            <w:pPr>
                              <w:pStyle w:val="ListParagraph"/>
                              <w:numPr>
                                <w:ilvl w:val="0"/>
                                <w:numId w:val="19"/>
                              </w:numPr>
                            </w:pPr>
                            <w:r>
                              <w:t>Vines were listless</w:t>
                            </w:r>
                          </w:p>
                          <w:p w14:paraId="26AE34F9" w14:textId="77777777" w:rsidR="005D0BC2" w:rsidRDefault="005D0BC2" w:rsidP="005D0BC2">
                            <w:pPr>
                              <w:pStyle w:val="ListParagraph"/>
                              <w:numPr>
                                <w:ilvl w:val="0"/>
                                <w:numId w:val="19"/>
                              </w:numPr>
                            </w:pPr>
                            <w:r>
                              <w:t>Mama sagging over parched plants</w:t>
                            </w:r>
                          </w:p>
                          <w:p w14:paraId="043303BC" w14:textId="77777777" w:rsidR="005D0BC2" w:rsidRDefault="005D0BC2" w:rsidP="005D0BC2">
                            <w:pPr>
                              <w:pStyle w:val="ListParagraph"/>
                              <w:numPr>
                                <w:ilvl w:val="0"/>
                                <w:numId w:val="19"/>
                              </w:numPr>
                            </w:pPr>
                            <w:r>
                              <w:t>Sizzling like a hot potato</w:t>
                            </w:r>
                          </w:p>
                          <w:p w14:paraId="3422FD84" w14:textId="77777777" w:rsidR="005D0BC2" w:rsidRDefault="005D0BC2" w:rsidP="005D0BC2">
                            <w:pPr>
                              <w:pStyle w:val="ListParagraph"/>
                              <w:numPr>
                                <w:ilvl w:val="0"/>
                                <w:numId w:val="19"/>
                              </w:numPr>
                            </w:pPr>
                            <w:r>
                              <w:t>Cat’s pant</w:t>
                            </w:r>
                          </w:p>
                          <w:p w14:paraId="3D648FF6" w14:textId="77777777" w:rsidR="005D0BC2" w:rsidRDefault="005D0BC2" w:rsidP="005D0BC2">
                            <w:pPr>
                              <w:pStyle w:val="ListParagraph"/>
                              <w:numPr>
                                <w:ilvl w:val="0"/>
                                <w:numId w:val="19"/>
                              </w:numPr>
                            </w:pPr>
                            <w:r>
                              <w:t>Heat wavers off alleyway</w:t>
                            </w:r>
                          </w:p>
                          <w:p w14:paraId="55F3B67E" w14:textId="77777777" w:rsidR="005D0BC2" w:rsidRDefault="005D0BC2" w:rsidP="005D0BC2">
                            <w:pPr>
                              <w:pStyle w:val="ListParagraph"/>
                              <w:numPr>
                                <w:ilvl w:val="0"/>
                                <w:numId w:val="19"/>
                              </w:numPr>
                            </w:pPr>
                            <w:r>
                              <w:t>Drooping lupines</w:t>
                            </w:r>
                          </w:p>
                          <w:p w14:paraId="01ACEFB8" w14:textId="77777777" w:rsidR="005D0BC2" w:rsidRDefault="005D0BC2" w:rsidP="005D0BC2">
                            <w:pPr>
                              <w:pStyle w:val="ListParagraph"/>
                              <w:numPr>
                                <w:ilvl w:val="0"/>
                                <w:numId w:val="19"/>
                              </w:numPr>
                            </w:pPr>
                            <w:r>
                              <w:t>Dim stuffy cave of room</w:t>
                            </w:r>
                          </w:p>
                          <w:p w14:paraId="6275278E" w14:textId="77777777" w:rsidR="005D0BC2" w:rsidRDefault="005D0BC2" w:rsidP="005D0BC2">
                            <w:pPr>
                              <w:pStyle w:val="ListParagraph"/>
                              <w:numPr>
                                <w:ilvl w:val="0"/>
                                <w:numId w:val="19"/>
                              </w:numPr>
                            </w:pPr>
                            <w:r>
                              <w:t>Needle sticking on phonograph</w:t>
                            </w:r>
                          </w:p>
                          <w:p w14:paraId="437B57E4" w14:textId="77777777" w:rsidR="005D0BC2" w:rsidRDefault="005D0BC2" w:rsidP="005D0BC2">
                            <w:pPr>
                              <w:pStyle w:val="ListParagraph"/>
                              <w:numPr>
                                <w:ilvl w:val="0"/>
                                <w:numId w:val="19"/>
                              </w:numPr>
                            </w:pPr>
                            <w:r>
                              <w:t>Tar and garbage bullies the air</w:t>
                            </w:r>
                          </w:p>
                          <w:p w14:paraId="6DE7A67C" w14:textId="77777777" w:rsidR="005D0BC2" w:rsidRDefault="005D0BC2" w:rsidP="005D0BC2">
                            <w:pPr>
                              <w:pStyle w:val="ListParagraph"/>
                              <w:numPr>
                                <w:ilvl w:val="0"/>
                                <w:numId w:val="19"/>
                              </w:numPr>
                            </w:pPr>
                            <w:r>
                              <w:t>Sweat trickles down mama’s neck</w:t>
                            </w:r>
                          </w:p>
                          <w:p w14:paraId="6AEAC906" w14:textId="77777777" w:rsidR="005D0BC2" w:rsidRDefault="005D0BC2" w:rsidP="005D0BC2">
                            <w:pPr>
                              <w:pStyle w:val="ListParagraph"/>
                              <w:numPr>
                                <w:ilvl w:val="0"/>
                                <w:numId w:val="19"/>
                              </w:numPr>
                            </w:pPr>
                            <w:r>
                              <w:t>Hot rump of a melon</w:t>
                            </w:r>
                          </w:p>
                          <w:p w14:paraId="4C2ECD43" w14:textId="77777777" w:rsidR="005D0BC2" w:rsidRDefault="005D0BC2" w:rsidP="005D0BC2">
                            <w:pPr>
                              <w:pStyle w:val="ListParagraph"/>
                              <w:numPr>
                                <w:ilvl w:val="0"/>
                                <w:numId w:val="19"/>
                              </w:numPr>
                            </w:pPr>
                            <w:r>
                              <w:t xml:space="preserve">Slick with sweat </w:t>
                            </w:r>
                          </w:p>
                        </w:tc>
                        <w:tc>
                          <w:tcPr>
                            <w:tcW w:w="4151" w:type="dxa"/>
                          </w:tcPr>
                          <w:p w14:paraId="3A855457" w14:textId="77777777" w:rsidR="00E95AD3" w:rsidRDefault="005D0BC2" w:rsidP="005D0BC2">
                            <w:pPr>
                              <w:pStyle w:val="ListParagraph"/>
                              <w:numPr>
                                <w:ilvl w:val="0"/>
                                <w:numId w:val="19"/>
                              </w:numPr>
                            </w:pPr>
                            <w:r>
                              <w:t>Air cools</w:t>
                            </w:r>
                          </w:p>
                          <w:p w14:paraId="28014EA5" w14:textId="77777777" w:rsidR="005D0BC2" w:rsidRDefault="005D0BC2" w:rsidP="005D0BC2">
                            <w:pPr>
                              <w:pStyle w:val="ListParagraph"/>
                              <w:numPr>
                                <w:ilvl w:val="0"/>
                                <w:numId w:val="19"/>
                              </w:numPr>
                            </w:pPr>
                            <w:r>
                              <w:t>Clouds burst</w:t>
                            </w:r>
                          </w:p>
                          <w:p w14:paraId="5532DCE4" w14:textId="77777777" w:rsidR="005D0BC2" w:rsidRDefault="005D0BC2" w:rsidP="005D0BC2">
                            <w:pPr>
                              <w:pStyle w:val="ListParagraph"/>
                              <w:numPr>
                                <w:ilvl w:val="0"/>
                                <w:numId w:val="19"/>
                              </w:numPr>
                            </w:pPr>
                            <w:r>
                              <w:t>Squealing and whooping</w:t>
                            </w:r>
                            <w:r w:rsidR="003921FE">
                              <w:t xml:space="preserve"> in streaming rain</w:t>
                            </w:r>
                          </w:p>
                          <w:p w14:paraId="1B510593" w14:textId="77777777" w:rsidR="003921FE" w:rsidRDefault="003921FE" w:rsidP="005D0BC2">
                            <w:pPr>
                              <w:pStyle w:val="ListParagraph"/>
                              <w:numPr>
                                <w:ilvl w:val="0"/>
                                <w:numId w:val="19"/>
                              </w:numPr>
                            </w:pPr>
                            <w:r>
                              <w:t>Smiles spread porch to porch</w:t>
                            </w:r>
                          </w:p>
                          <w:p w14:paraId="0E4F9DB7" w14:textId="77777777" w:rsidR="003921FE" w:rsidRDefault="003921FE" w:rsidP="005D0BC2">
                            <w:pPr>
                              <w:pStyle w:val="ListParagraph"/>
                              <w:numPr>
                                <w:ilvl w:val="0"/>
                                <w:numId w:val="19"/>
                              </w:numPr>
                            </w:pPr>
                            <w:r>
                              <w:t>Mama</w:t>
                            </w:r>
                            <w:r w:rsidR="00C553EC">
                              <w:t xml:space="preserve"> is </w:t>
                            </w:r>
                            <w:r>
                              <w:t xml:space="preserve"> danc</w:t>
                            </w:r>
                            <w:r w:rsidR="00C553EC">
                              <w:t>ing</w:t>
                            </w:r>
                          </w:p>
                          <w:p w14:paraId="1F6229A2" w14:textId="77777777" w:rsidR="003921FE" w:rsidRDefault="003921FE" w:rsidP="005D0BC2">
                            <w:pPr>
                              <w:pStyle w:val="ListParagraph"/>
                              <w:numPr>
                                <w:ilvl w:val="0"/>
                                <w:numId w:val="19"/>
                              </w:numPr>
                            </w:pPr>
                            <w:r>
                              <w:t>Phonograph shimmies and sparkles</w:t>
                            </w:r>
                          </w:p>
                          <w:p w14:paraId="13E3EF84" w14:textId="77777777" w:rsidR="003921FE" w:rsidRDefault="003921FE" w:rsidP="005D0BC2">
                            <w:pPr>
                              <w:pStyle w:val="ListParagraph"/>
                              <w:numPr>
                                <w:ilvl w:val="0"/>
                                <w:numId w:val="19"/>
                              </w:numPr>
                            </w:pPr>
                            <w:r>
                              <w:t>Twirl and sway, romping and reeling in moisty green air</w:t>
                            </w:r>
                          </w:p>
                          <w:p w14:paraId="2A684F41" w14:textId="77777777" w:rsidR="003921FE" w:rsidRDefault="003921FE" w:rsidP="005D0BC2">
                            <w:pPr>
                              <w:pStyle w:val="ListParagraph"/>
                              <w:numPr>
                                <w:ilvl w:val="0"/>
                                <w:numId w:val="19"/>
                              </w:numPr>
                            </w:pPr>
                            <w:r>
                              <w:t>The rain has made us new</w:t>
                            </w:r>
                            <w:r w:rsidR="00C553EC">
                              <w:t>.</w:t>
                            </w:r>
                          </w:p>
                          <w:p w14:paraId="7EB54235" w14:textId="77777777" w:rsidR="003921FE" w:rsidRDefault="003921FE" w:rsidP="005D0BC2">
                            <w:pPr>
                              <w:pStyle w:val="ListParagraph"/>
                              <w:numPr>
                                <w:ilvl w:val="0"/>
                                <w:numId w:val="19"/>
                              </w:numPr>
                            </w:pPr>
                            <w:r>
                              <w:t>Misty limbs springing back to life</w:t>
                            </w:r>
                          </w:p>
                          <w:p w14:paraId="0AB9E40B" w14:textId="77777777" w:rsidR="003921FE" w:rsidRDefault="003921FE" w:rsidP="005D0BC2">
                            <w:pPr>
                              <w:pStyle w:val="ListParagraph"/>
                              <w:numPr>
                                <w:ilvl w:val="0"/>
                                <w:numId w:val="19"/>
                              </w:numPr>
                            </w:pPr>
                            <w:r>
                              <w:t>Purely soothed</w:t>
                            </w:r>
                          </w:p>
                        </w:tc>
                      </w:tr>
                    </w:tbl>
                    <w:p w14:paraId="54B3D98F" w14:textId="77777777" w:rsidR="00E95AD3" w:rsidRDefault="00E95AD3"/>
                  </w:txbxContent>
                </v:textbox>
              </v:shape>
            </w:pict>
          </mc:Fallback>
        </mc:AlternateContent>
      </w:r>
      <w:r w:rsidR="00C553EC">
        <w:rPr>
          <w:sz w:val="24"/>
          <w:szCs w:val="24"/>
        </w:rPr>
        <w:t xml:space="preserve">   </w:t>
      </w:r>
      <w:r w:rsidR="00C553EC" w:rsidRPr="00C553EC">
        <w:rPr>
          <w:sz w:val="24"/>
          <w:szCs w:val="24"/>
          <w:u w:val="single"/>
        </w:rPr>
        <w:t>Sample Answer</w:t>
      </w:r>
      <w:r w:rsidR="00C553EC">
        <w:rPr>
          <w:sz w:val="24"/>
          <w:szCs w:val="24"/>
        </w:rPr>
        <w:t>:</w:t>
      </w:r>
    </w:p>
    <w:p w14:paraId="21036DAE" w14:textId="77777777" w:rsidR="00E95AD3" w:rsidRDefault="00E95AD3" w:rsidP="001034D9">
      <w:pPr>
        <w:spacing w:after="0" w:line="360" w:lineRule="auto"/>
        <w:rPr>
          <w:sz w:val="24"/>
          <w:szCs w:val="24"/>
        </w:rPr>
      </w:pPr>
    </w:p>
    <w:p w14:paraId="1B937EDC" w14:textId="77777777" w:rsidR="00E95AD3" w:rsidRDefault="00E95AD3" w:rsidP="001034D9">
      <w:pPr>
        <w:spacing w:after="0" w:line="360" w:lineRule="auto"/>
        <w:rPr>
          <w:sz w:val="24"/>
          <w:szCs w:val="24"/>
        </w:rPr>
      </w:pPr>
    </w:p>
    <w:p w14:paraId="04768A51" w14:textId="77777777" w:rsidR="00E95AD3" w:rsidRDefault="00E95AD3" w:rsidP="001034D9">
      <w:pPr>
        <w:spacing w:after="0" w:line="360" w:lineRule="auto"/>
        <w:rPr>
          <w:sz w:val="24"/>
          <w:szCs w:val="24"/>
        </w:rPr>
      </w:pPr>
    </w:p>
    <w:p w14:paraId="52A4ECBA" w14:textId="77777777" w:rsidR="00E95AD3" w:rsidRDefault="00E95AD3" w:rsidP="001034D9">
      <w:pPr>
        <w:spacing w:after="0" w:line="360" w:lineRule="auto"/>
        <w:rPr>
          <w:sz w:val="24"/>
          <w:szCs w:val="24"/>
        </w:rPr>
      </w:pPr>
    </w:p>
    <w:p w14:paraId="1C1A6C9C" w14:textId="77777777" w:rsidR="00E95AD3" w:rsidRDefault="00E95AD3" w:rsidP="001034D9">
      <w:pPr>
        <w:spacing w:after="0" w:line="360" w:lineRule="auto"/>
        <w:rPr>
          <w:sz w:val="24"/>
          <w:szCs w:val="24"/>
        </w:rPr>
      </w:pPr>
      <w:r>
        <w:rPr>
          <w:sz w:val="24"/>
          <w:szCs w:val="24"/>
        </w:rPr>
        <w:tab/>
      </w:r>
    </w:p>
    <w:p w14:paraId="3CC54DFA" w14:textId="77777777" w:rsidR="00E95AD3" w:rsidRDefault="00E95AD3" w:rsidP="001034D9">
      <w:pPr>
        <w:spacing w:after="0" w:line="360" w:lineRule="auto"/>
        <w:rPr>
          <w:sz w:val="24"/>
          <w:szCs w:val="24"/>
        </w:rPr>
      </w:pPr>
    </w:p>
    <w:p w14:paraId="784D3739" w14:textId="77777777" w:rsidR="00E95AD3" w:rsidRDefault="00E95AD3" w:rsidP="001034D9">
      <w:pPr>
        <w:spacing w:after="0" w:line="360" w:lineRule="auto"/>
        <w:rPr>
          <w:sz w:val="24"/>
          <w:szCs w:val="24"/>
        </w:rPr>
      </w:pPr>
    </w:p>
    <w:p w14:paraId="454C89E1" w14:textId="77777777" w:rsidR="005D0BC2" w:rsidRDefault="005D0BC2" w:rsidP="00E95AD3">
      <w:pPr>
        <w:spacing w:after="0" w:line="360" w:lineRule="auto"/>
        <w:ind w:firstLine="720"/>
        <w:rPr>
          <w:sz w:val="24"/>
          <w:szCs w:val="24"/>
        </w:rPr>
      </w:pPr>
    </w:p>
    <w:p w14:paraId="24526677" w14:textId="77777777" w:rsidR="005D0BC2" w:rsidRDefault="005D0BC2" w:rsidP="00E95AD3">
      <w:pPr>
        <w:spacing w:after="0" w:line="360" w:lineRule="auto"/>
        <w:ind w:firstLine="720"/>
        <w:rPr>
          <w:sz w:val="24"/>
          <w:szCs w:val="24"/>
        </w:rPr>
      </w:pPr>
    </w:p>
    <w:p w14:paraId="0831A206" w14:textId="77777777" w:rsidR="005D0BC2" w:rsidRDefault="005D0BC2" w:rsidP="00E95AD3">
      <w:pPr>
        <w:spacing w:after="0" w:line="360" w:lineRule="auto"/>
        <w:ind w:firstLine="720"/>
        <w:rPr>
          <w:sz w:val="24"/>
          <w:szCs w:val="24"/>
        </w:rPr>
      </w:pPr>
    </w:p>
    <w:p w14:paraId="73217BE5" w14:textId="77777777" w:rsidR="005D0BC2" w:rsidRDefault="005D0BC2" w:rsidP="00E95AD3">
      <w:pPr>
        <w:spacing w:after="0" w:line="360" w:lineRule="auto"/>
        <w:ind w:firstLine="720"/>
        <w:rPr>
          <w:sz w:val="24"/>
          <w:szCs w:val="24"/>
        </w:rPr>
      </w:pPr>
    </w:p>
    <w:p w14:paraId="669AF77A" w14:textId="77777777" w:rsidR="00E95AD3" w:rsidRDefault="007869CF" w:rsidP="005707B4">
      <w:pPr>
        <w:spacing w:after="0" w:line="360" w:lineRule="auto"/>
        <w:rPr>
          <w:sz w:val="24"/>
          <w:szCs w:val="24"/>
        </w:rPr>
      </w:pPr>
      <w:r>
        <w:rPr>
          <w:sz w:val="24"/>
          <w:szCs w:val="24"/>
        </w:rPr>
        <w:t xml:space="preserve">       </w:t>
      </w:r>
      <w:r w:rsidR="00E95AD3">
        <w:rPr>
          <w:sz w:val="24"/>
          <w:szCs w:val="24"/>
        </w:rPr>
        <w:t>Before the rain came, the characters were overcome by the heat.   Mama was sagging over her parched plants, sweating and senseless with heat.  Tess was sizzling like a hot potato, while hot tar and garbage bullied the air</w:t>
      </w:r>
      <w:r w:rsidR="00C553EC">
        <w:rPr>
          <w:sz w:val="24"/>
          <w:szCs w:val="24"/>
        </w:rPr>
        <w:t xml:space="preserve">. </w:t>
      </w:r>
      <w:r w:rsidR="00DF07AB">
        <w:rPr>
          <w:sz w:val="24"/>
          <w:szCs w:val="24"/>
        </w:rPr>
        <w:t xml:space="preserve"> The vines were listless and </w:t>
      </w:r>
      <w:r w:rsidR="00C553EC">
        <w:rPr>
          <w:sz w:val="24"/>
          <w:szCs w:val="24"/>
        </w:rPr>
        <w:t xml:space="preserve">the lupines </w:t>
      </w:r>
      <w:r w:rsidR="00E95AD3">
        <w:rPr>
          <w:sz w:val="24"/>
          <w:szCs w:val="24"/>
        </w:rPr>
        <w:t>lupines were drooping</w:t>
      </w:r>
      <w:r w:rsidR="00C553EC">
        <w:rPr>
          <w:sz w:val="24"/>
          <w:szCs w:val="24"/>
        </w:rPr>
        <w:t xml:space="preserve">. </w:t>
      </w:r>
      <w:r w:rsidR="00E95AD3">
        <w:rPr>
          <w:sz w:val="24"/>
          <w:szCs w:val="24"/>
        </w:rPr>
        <w:t xml:space="preserve"> Miz Glick’s room felt like a dry, stuff cave</w:t>
      </w:r>
      <w:r w:rsidR="00C553EC">
        <w:rPr>
          <w:sz w:val="24"/>
          <w:szCs w:val="24"/>
        </w:rPr>
        <w:t>.</w:t>
      </w:r>
      <w:r w:rsidR="00E95AD3">
        <w:rPr>
          <w:sz w:val="24"/>
          <w:szCs w:val="24"/>
        </w:rPr>
        <w:t xml:space="preserve"> </w:t>
      </w:r>
      <w:r w:rsidR="005707B4">
        <w:rPr>
          <w:sz w:val="24"/>
          <w:szCs w:val="24"/>
        </w:rPr>
        <w:t>T</w:t>
      </w:r>
      <w:r w:rsidR="00E95AD3">
        <w:rPr>
          <w:sz w:val="24"/>
          <w:szCs w:val="24"/>
        </w:rPr>
        <w:t xml:space="preserve">he long awaited rain fell as the clouds burst and the air cooled.  The characters celebrated by squealing and whooping in the </w:t>
      </w:r>
      <w:r w:rsidR="00C553EC">
        <w:rPr>
          <w:sz w:val="24"/>
          <w:szCs w:val="24"/>
        </w:rPr>
        <w:t xml:space="preserve">   </w:t>
      </w:r>
      <w:r w:rsidR="00E95AD3">
        <w:rPr>
          <w:sz w:val="24"/>
          <w:szCs w:val="24"/>
        </w:rPr>
        <w:t xml:space="preserve">streaming rain as smiles spread from porch to porch.  </w:t>
      </w:r>
      <w:r>
        <w:rPr>
          <w:sz w:val="24"/>
          <w:szCs w:val="24"/>
        </w:rPr>
        <w:t>They</w:t>
      </w:r>
      <w:r w:rsidR="00E95AD3">
        <w:rPr>
          <w:sz w:val="24"/>
          <w:szCs w:val="24"/>
        </w:rPr>
        <w:t xml:space="preserve"> danced, twirled, swayed and romped in the moisty green air.  Misty limbs sprang back to life.  </w:t>
      </w:r>
      <w:r w:rsidR="003921FE">
        <w:rPr>
          <w:sz w:val="24"/>
          <w:szCs w:val="24"/>
        </w:rPr>
        <w:t xml:space="preserve">Even the phonograph came back to life, shimmying and sparkling.  </w:t>
      </w:r>
      <w:r w:rsidR="00E95AD3">
        <w:rPr>
          <w:sz w:val="24"/>
          <w:szCs w:val="24"/>
        </w:rPr>
        <w:t>The rain made everyone</w:t>
      </w:r>
      <w:r>
        <w:rPr>
          <w:sz w:val="24"/>
          <w:szCs w:val="24"/>
        </w:rPr>
        <w:t xml:space="preserve"> feel</w:t>
      </w:r>
      <w:r w:rsidR="00E95AD3">
        <w:rPr>
          <w:sz w:val="24"/>
          <w:szCs w:val="24"/>
        </w:rPr>
        <w:t xml:space="preserve"> new,</w:t>
      </w:r>
      <w:r>
        <w:rPr>
          <w:sz w:val="24"/>
          <w:szCs w:val="24"/>
        </w:rPr>
        <w:t xml:space="preserve"> and</w:t>
      </w:r>
      <w:r w:rsidR="00E95AD3">
        <w:rPr>
          <w:sz w:val="24"/>
          <w:szCs w:val="24"/>
        </w:rPr>
        <w:t xml:space="preserve"> soothed.  </w:t>
      </w:r>
    </w:p>
    <w:p w14:paraId="6214E3C0" w14:textId="77777777" w:rsidR="005707B4" w:rsidRDefault="005707B4" w:rsidP="00AD0170">
      <w:pPr>
        <w:spacing w:after="0" w:line="360" w:lineRule="auto"/>
        <w:rPr>
          <w:rFonts w:asciiTheme="minorHAnsi" w:hAnsiTheme="minorHAnsi" w:cstheme="minorHAnsi"/>
          <w:sz w:val="32"/>
          <w:szCs w:val="32"/>
          <w:u w:val="single"/>
        </w:rPr>
      </w:pPr>
    </w:p>
    <w:p w14:paraId="53C43420" w14:textId="77777777" w:rsidR="00FE471F" w:rsidRDefault="00FE471F">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br w:type="page"/>
      </w:r>
    </w:p>
    <w:p w14:paraId="5672342F" w14:textId="5EB4A8FF" w:rsidR="00AD0170" w:rsidRDefault="00AD0170" w:rsidP="00AD0170">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Vocabulary</w:t>
      </w:r>
    </w:p>
    <w:tbl>
      <w:tblPr>
        <w:tblStyle w:val="TableGrid2"/>
        <w:tblW w:w="0" w:type="auto"/>
        <w:tblLook w:val="04A0" w:firstRow="1" w:lastRow="0" w:firstColumn="1" w:lastColumn="0" w:noHBand="0" w:noVBand="1"/>
      </w:tblPr>
      <w:tblGrid>
        <w:gridCol w:w="6228"/>
        <w:gridCol w:w="6210"/>
      </w:tblGrid>
      <w:tr w:rsidR="000C1F21" w:rsidRPr="000C1F21" w14:paraId="4E814533" w14:textId="77777777" w:rsidTr="000C1F21">
        <w:trPr>
          <w:trHeight w:val="377"/>
        </w:trPr>
        <w:tc>
          <w:tcPr>
            <w:tcW w:w="6228" w:type="dxa"/>
          </w:tcPr>
          <w:p w14:paraId="7648DD71" w14:textId="77777777" w:rsidR="004C493C" w:rsidRDefault="000C1F21" w:rsidP="000C1F21">
            <w:pPr>
              <w:spacing w:after="0" w:line="240" w:lineRule="auto"/>
              <w:jc w:val="center"/>
              <w:rPr>
                <w:b/>
                <w:sz w:val="24"/>
              </w:rPr>
            </w:pPr>
            <w:r w:rsidRPr="000C1F21">
              <w:rPr>
                <w:b/>
                <w:sz w:val="24"/>
              </w:rPr>
              <w:t>These words merit less time and attention</w:t>
            </w:r>
            <w:r w:rsidRPr="000C1F21" w:rsidDel="000166A5">
              <w:rPr>
                <w:b/>
                <w:sz w:val="24"/>
              </w:rPr>
              <w:t xml:space="preserve"> </w:t>
            </w:r>
          </w:p>
          <w:p w14:paraId="6464273E" w14:textId="77777777" w:rsidR="000C1F21" w:rsidRPr="000C1F21" w:rsidRDefault="000C1F21" w:rsidP="000C1F21">
            <w:pPr>
              <w:spacing w:after="0" w:line="240" w:lineRule="auto"/>
              <w:jc w:val="center"/>
              <w:rPr>
                <w:sz w:val="20"/>
              </w:rPr>
            </w:pPr>
            <w:r w:rsidRPr="000C1F21">
              <w:rPr>
                <w:sz w:val="20"/>
              </w:rPr>
              <w:t>(They are concrete</w:t>
            </w:r>
            <w:r w:rsidR="00135757">
              <w:rPr>
                <w:sz w:val="20"/>
              </w:rPr>
              <w:t xml:space="preserve"> and easy to explain,</w:t>
            </w:r>
            <w:r w:rsidRPr="000C1F21">
              <w:rPr>
                <w:sz w:val="20"/>
              </w:rPr>
              <w:t xml:space="preserve"> or describe events/</w:t>
            </w:r>
          </w:p>
          <w:p w14:paraId="714264A4" w14:textId="77777777" w:rsidR="000C1F21" w:rsidRPr="000C1F21" w:rsidRDefault="000C1F21" w:rsidP="000C1F21">
            <w:pPr>
              <w:spacing w:after="0" w:line="240" w:lineRule="auto"/>
              <w:jc w:val="center"/>
            </w:pPr>
            <w:r w:rsidRPr="000C1F21">
              <w:rPr>
                <w:sz w:val="20"/>
              </w:rPr>
              <w:t xml:space="preserve">processes/ideas/concepts/experiences that are familiar to </w:t>
            </w:r>
            <w:r w:rsidR="004C493C">
              <w:rPr>
                <w:sz w:val="20"/>
              </w:rPr>
              <w:t xml:space="preserve">your </w:t>
            </w:r>
            <w:r w:rsidRPr="000C1F21">
              <w:rPr>
                <w:sz w:val="20"/>
              </w:rPr>
              <w:t>students )</w:t>
            </w:r>
            <w:r w:rsidRPr="000C1F21">
              <w:rPr>
                <w:color w:val="1F497D"/>
              </w:rPr>
              <w:t xml:space="preserve"> </w:t>
            </w:r>
          </w:p>
        </w:tc>
        <w:tc>
          <w:tcPr>
            <w:tcW w:w="6210" w:type="dxa"/>
          </w:tcPr>
          <w:p w14:paraId="1B1BCFBB" w14:textId="77777777" w:rsidR="000C1F21" w:rsidRPr="000C1F21" w:rsidRDefault="000C1F21" w:rsidP="000C1F21">
            <w:pPr>
              <w:spacing w:after="0" w:line="240" w:lineRule="auto"/>
              <w:jc w:val="center"/>
              <w:rPr>
                <w:b/>
                <w:sz w:val="24"/>
              </w:rPr>
            </w:pPr>
            <w:r w:rsidRPr="000C1F21">
              <w:rPr>
                <w:b/>
                <w:sz w:val="24"/>
              </w:rPr>
              <w:t>These words merit more time and attention</w:t>
            </w:r>
          </w:p>
          <w:p w14:paraId="14FCFEFF" w14:textId="77777777" w:rsidR="000C1F21" w:rsidRPr="000C1F21" w:rsidRDefault="000C1F21" w:rsidP="000C1F21">
            <w:pPr>
              <w:spacing w:after="0" w:line="240" w:lineRule="auto"/>
              <w:jc w:val="center"/>
              <w:rPr>
                <w:sz w:val="20"/>
              </w:rPr>
            </w:pPr>
            <w:r w:rsidRPr="000C1F21">
              <w:rPr>
                <w:sz w:val="20"/>
              </w:rPr>
              <w:t xml:space="preserve">(They are abstract, have multiple meanings, and/or are a part </w:t>
            </w:r>
          </w:p>
          <w:p w14:paraId="48CF29BE" w14:textId="77777777" w:rsidR="000C1F21" w:rsidRPr="000C1F21" w:rsidRDefault="000C1F21" w:rsidP="000C1F21">
            <w:pPr>
              <w:spacing w:after="0" w:line="240" w:lineRule="auto"/>
              <w:jc w:val="center"/>
              <w:rPr>
                <w:sz w:val="20"/>
              </w:rPr>
            </w:pPr>
            <w:r w:rsidRPr="000C1F21">
              <w:rPr>
                <w:sz w:val="20"/>
              </w:rPr>
              <w:t>of a</w:t>
            </w:r>
            <w:r w:rsidR="00F9689F">
              <w:rPr>
                <w:sz w:val="20"/>
              </w:rPr>
              <w:t xml:space="preserve"> large </w:t>
            </w:r>
            <w:r w:rsidRPr="000C1F21">
              <w:rPr>
                <w:sz w:val="20"/>
              </w:rPr>
              <w:t>family</w:t>
            </w:r>
            <w:r w:rsidR="00F9689F">
              <w:rPr>
                <w:sz w:val="20"/>
              </w:rPr>
              <w:t xml:space="preserve"> of words with related meanings. These words are likely to describe events, ideas, processes or experiences that most of your student will be unfamiliar with</w:t>
            </w:r>
            <w:r w:rsidRPr="000C1F21">
              <w:rPr>
                <w:sz w:val="20"/>
              </w:rPr>
              <w:t>)</w:t>
            </w:r>
          </w:p>
        </w:tc>
      </w:tr>
      <w:tr w:rsidR="000C1F21" w:rsidRPr="000C1F21" w14:paraId="4F83E650" w14:textId="77777777" w:rsidTr="007869CF">
        <w:trPr>
          <w:cantSplit/>
          <w:trHeight w:val="3248"/>
        </w:trPr>
        <w:tc>
          <w:tcPr>
            <w:tcW w:w="6228" w:type="dxa"/>
          </w:tcPr>
          <w:p w14:paraId="504893F0" w14:textId="77777777" w:rsidR="000C1F21" w:rsidRPr="000C1F21" w:rsidRDefault="00296922" w:rsidP="000C1F21">
            <w:pPr>
              <w:spacing w:after="0" w:line="240" w:lineRule="auto"/>
            </w:pPr>
            <w:r>
              <w:t xml:space="preserve">Page 1:  </w:t>
            </w:r>
            <w:r w:rsidRPr="00631061">
              <w:rPr>
                <w:b/>
              </w:rPr>
              <w:t>squinting</w:t>
            </w:r>
            <w:r w:rsidR="003921FE">
              <w:t xml:space="preserve"> –to close your eyes a little</w:t>
            </w:r>
          </w:p>
          <w:p w14:paraId="0B6032EF" w14:textId="77777777" w:rsidR="000C1F21" w:rsidRPr="000C1F21" w:rsidRDefault="00296922" w:rsidP="000C1F21">
            <w:pPr>
              <w:spacing w:after="0" w:line="240" w:lineRule="auto"/>
            </w:pPr>
            <w:r>
              <w:t xml:space="preserve">Page 3:  </w:t>
            </w:r>
            <w:r w:rsidRPr="00631061">
              <w:rPr>
                <w:b/>
              </w:rPr>
              <w:t>sizzling</w:t>
            </w:r>
            <w:r w:rsidR="00631061">
              <w:t xml:space="preserve"> – </w:t>
            </w:r>
            <w:r w:rsidR="009D356F">
              <w:t xml:space="preserve">   </w:t>
            </w:r>
            <w:r w:rsidR="00631061" w:rsidRPr="00631061">
              <w:t>very hot</w:t>
            </w:r>
          </w:p>
          <w:p w14:paraId="048EBF03" w14:textId="77777777" w:rsidR="00296922" w:rsidRDefault="00296922" w:rsidP="000C1F21">
            <w:pPr>
              <w:spacing w:after="0" w:line="240" w:lineRule="auto"/>
            </w:pPr>
            <w:r>
              <w:t xml:space="preserve">Page 4:  </w:t>
            </w:r>
            <w:r w:rsidRPr="00631061">
              <w:rPr>
                <w:b/>
              </w:rPr>
              <w:t>bunched</w:t>
            </w:r>
            <w:r w:rsidR="00631061" w:rsidRPr="00631061">
              <w:rPr>
                <w:b/>
              </w:rPr>
              <w:t xml:space="preserve"> </w:t>
            </w:r>
            <w:r w:rsidR="00631061">
              <w:t xml:space="preserve">– </w:t>
            </w:r>
            <w:r w:rsidR="0092672B">
              <w:t>a group</w:t>
            </w:r>
          </w:p>
          <w:p w14:paraId="734294CD" w14:textId="77777777" w:rsidR="000C1F21" w:rsidRDefault="00296922" w:rsidP="0092672B">
            <w:pPr>
              <w:spacing w:after="0" w:line="240" w:lineRule="auto"/>
            </w:pPr>
            <w:r>
              <w:t xml:space="preserve">Page 4:  </w:t>
            </w:r>
            <w:r w:rsidRPr="00631061">
              <w:rPr>
                <w:b/>
              </w:rPr>
              <w:t>bulging</w:t>
            </w:r>
            <w:r w:rsidR="00631061">
              <w:t xml:space="preserve"> – </w:t>
            </w:r>
            <w:r w:rsidR="000A6F7D">
              <w:t xml:space="preserve"> </w:t>
            </w:r>
            <w:r w:rsidR="0092672B">
              <w:t>a bump</w:t>
            </w:r>
          </w:p>
          <w:p w14:paraId="5C537DF3" w14:textId="77777777" w:rsidR="003E7A2E" w:rsidRDefault="006A27CA" w:rsidP="0092672B">
            <w:pPr>
              <w:spacing w:after="0" w:line="240" w:lineRule="auto"/>
            </w:pPr>
            <w:r>
              <w:t xml:space="preserve">Page 6:  </w:t>
            </w:r>
            <w:r w:rsidRPr="00631061">
              <w:rPr>
                <w:b/>
              </w:rPr>
              <w:t>phonograph</w:t>
            </w:r>
            <w:r w:rsidR="00631061" w:rsidRPr="00631061">
              <w:rPr>
                <w:b/>
              </w:rPr>
              <w:t xml:space="preserve"> </w:t>
            </w:r>
            <w:r w:rsidR="00631061">
              <w:t xml:space="preserve">– </w:t>
            </w:r>
            <w:r w:rsidR="0092672B">
              <w:t xml:space="preserve">a record player; the way people played </w:t>
            </w:r>
          </w:p>
          <w:p w14:paraId="0A13A853" w14:textId="77777777" w:rsidR="006A27CA" w:rsidRDefault="003E7A2E" w:rsidP="0092672B">
            <w:pPr>
              <w:spacing w:after="0" w:line="240" w:lineRule="auto"/>
            </w:pPr>
            <w:r>
              <w:t xml:space="preserve">                </w:t>
            </w:r>
            <w:r w:rsidR="0092672B">
              <w:t xml:space="preserve">music in the past </w:t>
            </w:r>
          </w:p>
          <w:p w14:paraId="2F2D31D9" w14:textId="77777777" w:rsidR="006A27CA" w:rsidRDefault="006A27CA" w:rsidP="000C1F21">
            <w:pPr>
              <w:spacing w:after="0" w:line="240" w:lineRule="auto"/>
            </w:pPr>
            <w:r>
              <w:t xml:space="preserve">Page 13:  </w:t>
            </w:r>
            <w:r w:rsidRPr="00631061">
              <w:rPr>
                <w:b/>
              </w:rPr>
              <w:t>swollen</w:t>
            </w:r>
            <w:r w:rsidR="00631061">
              <w:t xml:space="preserve"> – </w:t>
            </w:r>
            <w:r w:rsidR="0092672B">
              <w:t>bigger than usual</w:t>
            </w:r>
          </w:p>
          <w:p w14:paraId="73DE266C" w14:textId="77777777" w:rsidR="006A27CA" w:rsidRDefault="006A27CA" w:rsidP="000C1F21">
            <w:pPr>
              <w:spacing w:after="0" w:line="240" w:lineRule="auto"/>
            </w:pPr>
            <w:r>
              <w:t xml:space="preserve">Page 18:  </w:t>
            </w:r>
            <w:r w:rsidRPr="00631061">
              <w:rPr>
                <w:b/>
              </w:rPr>
              <w:t>rain</w:t>
            </w:r>
            <w:r w:rsidR="009A5DE2" w:rsidRPr="00631061">
              <w:rPr>
                <w:b/>
              </w:rPr>
              <w:t xml:space="preserve"> </w:t>
            </w:r>
            <w:r w:rsidRPr="00631061">
              <w:rPr>
                <w:b/>
              </w:rPr>
              <w:t>skin</w:t>
            </w:r>
            <w:r w:rsidR="00631061">
              <w:t xml:space="preserve"> – </w:t>
            </w:r>
            <w:r w:rsidR="000A6F7D">
              <w:t xml:space="preserve"> </w:t>
            </w:r>
            <w:r w:rsidR="00631061" w:rsidRPr="00631061">
              <w:t>skin</w:t>
            </w:r>
            <w:r w:rsidR="00631061">
              <w:t xml:space="preserve"> </w:t>
            </w:r>
            <w:r w:rsidR="00631061" w:rsidRPr="00631061">
              <w:t>wet from rain</w:t>
            </w:r>
          </w:p>
          <w:p w14:paraId="2C750036" w14:textId="77777777" w:rsidR="006A27CA" w:rsidRDefault="006A27CA" w:rsidP="000C1F21">
            <w:pPr>
              <w:spacing w:after="0" w:line="240" w:lineRule="auto"/>
            </w:pPr>
            <w:r>
              <w:t xml:space="preserve">Page 24:  </w:t>
            </w:r>
            <w:r w:rsidRPr="00631061">
              <w:rPr>
                <w:b/>
              </w:rPr>
              <w:t>shimmies</w:t>
            </w:r>
            <w:r w:rsidR="00631061">
              <w:t xml:space="preserve"> – </w:t>
            </w:r>
            <w:r w:rsidR="00631061" w:rsidRPr="00631061">
              <w:t>to</w:t>
            </w:r>
            <w:r w:rsidR="00631061">
              <w:t xml:space="preserve"> </w:t>
            </w:r>
            <w:r w:rsidR="00631061" w:rsidRPr="00631061">
              <w:t>shake</w:t>
            </w:r>
          </w:p>
          <w:p w14:paraId="1F95DE94" w14:textId="77777777" w:rsidR="003E7A2E" w:rsidRDefault="006A27CA" w:rsidP="000C1F21">
            <w:pPr>
              <w:spacing w:after="0" w:line="240" w:lineRule="auto"/>
            </w:pPr>
            <w:r>
              <w:t xml:space="preserve">Page 25:  </w:t>
            </w:r>
            <w:r w:rsidRPr="00631061">
              <w:rPr>
                <w:b/>
              </w:rPr>
              <w:t>tromping</w:t>
            </w:r>
            <w:r w:rsidR="00631061">
              <w:t xml:space="preserve"> – </w:t>
            </w:r>
            <w:r w:rsidR="00631061" w:rsidRPr="00631061">
              <w:t>to</w:t>
            </w:r>
            <w:r w:rsidR="00631061">
              <w:t xml:space="preserve"> </w:t>
            </w:r>
            <w:r w:rsidR="003E7A2E">
              <w:t xml:space="preserve">crush something by walking heavily all   </w:t>
            </w:r>
          </w:p>
          <w:p w14:paraId="538887C4" w14:textId="77777777" w:rsidR="006A27CA" w:rsidRDefault="003E7A2E" w:rsidP="000C1F21">
            <w:pPr>
              <w:spacing w:after="0" w:line="240" w:lineRule="auto"/>
            </w:pPr>
            <w:r>
              <w:t xml:space="preserve">                 over it.</w:t>
            </w:r>
          </w:p>
          <w:p w14:paraId="37CD464A" w14:textId="77777777" w:rsidR="000C1F21" w:rsidRPr="000C1F21" w:rsidRDefault="006A27CA" w:rsidP="007869CF">
            <w:pPr>
              <w:spacing w:after="0" w:line="240" w:lineRule="auto"/>
            </w:pPr>
            <w:r>
              <w:t xml:space="preserve">Page 26:  </w:t>
            </w:r>
            <w:r w:rsidRPr="00631061">
              <w:rPr>
                <w:b/>
              </w:rPr>
              <w:t>trinkets</w:t>
            </w:r>
            <w:r w:rsidR="00631061">
              <w:t xml:space="preserve"> – </w:t>
            </w:r>
            <w:r w:rsidR="00631061" w:rsidRPr="00631061">
              <w:t>a</w:t>
            </w:r>
            <w:r w:rsidR="00631061">
              <w:t xml:space="preserve"> </w:t>
            </w:r>
            <w:r w:rsidR="00631061" w:rsidRPr="00631061">
              <w:t xml:space="preserve">small </w:t>
            </w:r>
            <w:r w:rsidR="0092672B">
              <w:t xml:space="preserve">object </w:t>
            </w:r>
            <w:r w:rsidR="007869CF">
              <w:t>(jewelry or ornament)</w:t>
            </w:r>
          </w:p>
        </w:tc>
        <w:tc>
          <w:tcPr>
            <w:tcW w:w="6210" w:type="dxa"/>
          </w:tcPr>
          <w:p w14:paraId="590E67C9" w14:textId="77777777" w:rsidR="000C1F21" w:rsidRPr="000C1F21" w:rsidRDefault="00296922" w:rsidP="0092672B">
            <w:pPr>
              <w:spacing w:after="0" w:line="240" w:lineRule="auto"/>
            </w:pPr>
            <w:r>
              <w:t xml:space="preserve">Page 2: </w:t>
            </w:r>
            <w:r w:rsidRPr="00631061">
              <w:rPr>
                <w:b/>
              </w:rPr>
              <w:t>listless</w:t>
            </w:r>
            <w:r w:rsidR="00631061">
              <w:t xml:space="preserve"> –</w:t>
            </w:r>
            <w:r w:rsidR="000A6F7D">
              <w:t xml:space="preserve"> </w:t>
            </w:r>
            <w:r w:rsidR="0092672B">
              <w:t xml:space="preserve">no energy </w:t>
            </w:r>
          </w:p>
          <w:p w14:paraId="18B0813C" w14:textId="77777777" w:rsidR="00513826" w:rsidRDefault="00296922" w:rsidP="0092672B">
            <w:pPr>
              <w:spacing w:after="0" w:line="240" w:lineRule="auto"/>
            </w:pPr>
            <w:r>
              <w:t xml:space="preserve">Page 2: </w:t>
            </w:r>
            <w:r w:rsidRPr="00631061">
              <w:rPr>
                <w:b/>
              </w:rPr>
              <w:t>parched</w:t>
            </w:r>
            <w:r w:rsidR="0092672B">
              <w:t xml:space="preserve"> –thirsty</w:t>
            </w:r>
          </w:p>
          <w:p w14:paraId="465A8DE6" w14:textId="77777777" w:rsidR="0092672B" w:rsidRDefault="00296922" w:rsidP="000C1F21">
            <w:pPr>
              <w:spacing w:after="0" w:line="240" w:lineRule="auto"/>
            </w:pPr>
            <w:r>
              <w:t xml:space="preserve">Page </w:t>
            </w:r>
            <w:r w:rsidR="006A27CA">
              <w:t xml:space="preserve">7: </w:t>
            </w:r>
            <w:r w:rsidR="006A27CA" w:rsidRPr="00631061">
              <w:rPr>
                <w:b/>
              </w:rPr>
              <w:t>sprout</w:t>
            </w:r>
            <w:r w:rsidR="00631061">
              <w:t xml:space="preserve"> – </w:t>
            </w:r>
            <w:r w:rsidR="000A6F7D">
              <w:t xml:space="preserve">  </w:t>
            </w:r>
            <w:r w:rsidR="00631061">
              <w:t>t</w:t>
            </w:r>
            <w:r w:rsidR="00631061" w:rsidRPr="00631061">
              <w:t>o</w:t>
            </w:r>
            <w:r w:rsidR="00631061">
              <w:t xml:space="preserve"> </w:t>
            </w:r>
            <w:r w:rsidR="00631061" w:rsidRPr="00631061">
              <w:t>begin to grow</w:t>
            </w:r>
            <w:r w:rsidR="000A6F7D">
              <w:t xml:space="preserve"> </w:t>
            </w:r>
          </w:p>
          <w:p w14:paraId="1B0285C0" w14:textId="77777777" w:rsidR="006A27CA" w:rsidRDefault="006A27CA" w:rsidP="0092672B">
            <w:pPr>
              <w:spacing w:after="0" w:line="240" w:lineRule="auto"/>
            </w:pPr>
            <w:r>
              <w:t>Page 8:</w:t>
            </w:r>
            <w:r w:rsidRPr="00631061">
              <w:rPr>
                <w:b/>
              </w:rPr>
              <w:t xml:space="preserve"> senseless</w:t>
            </w:r>
            <w:r w:rsidR="00631061">
              <w:t xml:space="preserve"> – </w:t>
            </w:r>
            <w:r w:rsidR="0092672B">
              <w:t>not making sense</w:t>
            </w:r>
          </w:p>
          <w:p w14:paraId="4AD1DE62" w14:textId="77777777" w:rsidR="006A27CA" w:rsidRDefault="006A27CA" w:rsidP="0092672B">
            <w:pPr>
              <w:spacing w:after="0" w:line="240" w:lineRule="auto"/>
            </w:pPr>
            <w:r>
              <w:t xml:space="preserve">Page 17: </w:t>
            </w:r>
            <w:r w:rsidRPr="00631061">
              <w:rPr>
                <w:b/>
              </w:rPr>
              <w:t>descends</w:t>
            </w:r>
            <w:r w:rsidR="00631061">
              <w:t xml:space="preserve"> – </w:t>
            </w:r>
            <w:r w:rsidR="0092672B">
              <w:t>go down</w:t>
            </w:r>
          </w:p>
          <w:p w14:paraId="704D21F3" w14:textId="77777777" w:rsidR="006A27CA" w:rsidRDefault="006A27CA" w:rsidP="000C1F21">
            <w:pPr>
              <w:spacing w:after="0" w:line="240" w:lineRule="auto"/>
            </w:pPr>
            <w:r>
              <w:t>Page 18:</w:t>
            </w:r>
            <w:r w:rsidRPr="00631061">
              <w:rPr>
                <w:b/>
              </w:rPr>
              <w:t xml:space="preserve"> freckles</w:t>
            </w:r>
            <w:r w:rsidR="00631061">
              <w:t xml:space="preserve"> – </w:t>
            </w:r>
            <w:r w:rsidR="00631061" w:rsidRPr="00631061">
              <w:t>a</w:t>
            </w:r>
            <w:r w:rsidR="0092672B">
              <w:t xml:space="preserve"> small, colored</w:t>
            </w:r>
            <w:r w:rsidR="00631061" w:rsidRPr="00631061">
              <w:t xml:space="preserve"> spot </w:t>
            </w:r>
          </w:p>
          <w:p w14:paraId="5A1C6B00" w14:textId="77777777" w:rsidR="006A27CA" w:rsidRDefault="006A27CA" w:rsidP="0092672B">
            <w:pPr>
              <w:spacing w:after="0" w:line="240" w:lineRule="auto"/>
            </w:pPr>
            <w:r>
              <w:t xml:space="preserve">Page 18: </w:t>
            </w:r>
            <w:r w:rsidRPr="00631061">
              <w:rPr>
                <w:b/>
              </w:rPr>
              <w:t>glistening</w:t>
            </w:r>
            <w:r w:rsidR="00631061">
              <w:t xml:space="preserve"> – </w:t>
            </w:r>
            <w:r w:rsidR="003E7A2E">
              <w:t>something that shines brightly or glows</w:t>
            </w:r>
          </w:p>
          <w:p w14:paraId="0F41C56E" w14:textId="77777777" w:rsidR="00EB0C9F" w:rsidRDefault="00EB0C9F" w:rsidP="000C1F21">
            <w:pPr>
              <w:spacing w:after="0" w:line="240" w:lineRule="auto"/>
            </w:pPr>
            <w:r>
              <w:t>Page 27:</w:t>
            </w:r>
            <w:r w:rsidR="003E7A2E">
              <w:t xml:space="preserve"> </w:t>
            </w:r>
            <w:r w:rsidR="006A27CA" w:rsidRPr="00631061">
              <w:rPr>
                <w:b/>
              </w:rPr>
              <w:t>limbs</w:t>
            </w:r>
            <w:r w:rsidR="00631061">
              <w:t xml:space="preserve"> – </w:t>
            </w:r>
            <w:r w:rsidR="0092672B">
              <w:t>a body part</w:t>
            </w:r>
          </w:p>
          <w:p w14:paraId="693FCC0C" w14:textId="77777777" w:rsidR="000C1F21" w:rsidRPr="000C1F21" w:rsidRDefault="000C1F21" w:rsidP="007A07DE">
            <w:pPr>
              <w:spacing w:after="0" w:line="240" w:lineRule="auto"/>
            </w:pPr>
          </w:p>
        </w:tc>
      </w:tr>
    </w:tbl>
    <w:p w14:paraId="122771DE" w14:textId="77777777" w:rsidR="00631061" w:rsidRPr="00631061" w:rsidRDefault="00631061" w:rsidP="00631061">
      <w:pPr>
        <w:spacing w:after="0" w:line="240" w:lineRule="auto"/>
        <w:rPr>
          <w:rFonts w:asciiTheme="minorHAnsi" w:eastAsiaTheme="minorHAnsi" w:hAnsiTheme="minorHAnsi" w:cstheme="minorBidi"/>
        </w:rPr>
      </w:pPr>
    </w:p>
    <w:p w14:paraId="0E480D38" w14:textId="77777777" w:rsidR="00631061" w:rsidRPr="00631061" w:rsidRDefault="00631061" w:rsidP="00631061">
      <w:pPr>
        <w:spacing w:after="0" w:line="240" w:lineRule="auto"/>
        <w:rPr>
          <w:rFonts w:asciiTheme="minorHAnsi" w:eastAsiaTheme="minorHAnsi" w:hAnsiTheme="minorHAnsi" w:cstheme="minorBidi"/>
        </w:rPr>
      </w:pPr>
    </w:p>
    <w:p w14:paraId="7D2FE054" w14:textId="77777777" w:rsidR="00ED36E2" w:rsidRDefault="00ED36E2" w:rsidP="00CA07EF">
      <w:pPr>
        <w:spacing w:after="0" w:line="360" w:lineRule="auto"/>
        <w:rPr>
          <w:rFonts w:asciiTheme="minorHAnsi" w:hAnsiTheme="minorHAnsi" w:cstheme="minorHAnsi"/>
          <w:sz w:val="32"/>
          <w:szCs w:val="32"/>
          <w:u w:val="single"/>
        </w:rPr>
      </w:pPr>
    </w:p>
    <w:p w14:paraId="48299703" w14:textId="77777777" w:rsidR="00FE471F" w:rsidRDefault="00FE471F" w:rsidP="00FE471F">
      <w:pPr>
        <w:spacing w:after="0" w:line="360" w:lineRule="auto"/>
        <w:rPr>
          <w:sz w:val="32"/>
          <w:szCs w:val="32"/>
          <w:u w:val="single"/>
        </w:rPr>
      </w:pPr>
      <w:bookmarkStart w:id="2" w:name="_Hlk509078122"/>
      <w:r>
        <w:rPr>
          <w:sz w:val="32"/>
          <w:szCs w:val="32"/>
          <w:u w:val="single"/>
        </w:rPr>
        <w:t>Extension learning activities for this book and other useful resources</w:t>
      </w:r>
    </w:p>
    <w:bookmarkEnd w:id="2"/>
    <w:p w14:paraId="7F282B32" w14:textId="77777777" w:rsidR="003E50D6" w:rsidRDefault="003E50D6" w:rsidP="005707B4">
      <w:pPr>
        <w:pStyle w:val="ListParagraph"/>
        <w:numPr>
          <w:ilvl w:val="0"/>
          <w:numId w:val="17"/>
        </w:numPr>
        <w:spacing w:after="0" w:line="36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In</w:t>
      </w:r>
      <w:r w:rsidR="002E24F8">
        <w:rPr>
          <w:rFonts w:asciiTheme="minorHAnsi" w:eastAsiaTheme="minorHAnsi" w:hAnsiTheme="minorHAnsi" w:cstheme="minorHAnsi"/>
          <w:sz w:val="24"/>
          <w:szCs w:val="24"/>
        </w:rPr>
        <w:t>formation about the author, Kar</w:t>
      </w:r>
      <w:r>
        <w:rPr>
          <w:rFonts w:asciiTheme="minorHAnsi" w:eastAsiaTheme="minorHAnsi" w:hAnsiTheme="minorHAnsi" w:cstheme="minorHAnsi"/>
          <w:sz w:val="24"/>
          <w:szCs w:val="24"/>
        </w:rPr>
        <w:t>en Hesse:</w:t>
      </w:r>
    </w:p>
    <w:p w14:paraId="430E198C" w14:textId="77777777" w:rsidR="003E50D6" w:rsidRPr="003E50D6" w:rsidRDefault="000E14E5" w:rsidP="005707B4">
      <w:pPr>
        <w:pStyle w:val="ListParagraph"/>
        <w:spacing w:after="0" w:line="360" w:lineRule="auto"/>
        <w:rPr>
          <w:rFonts w:asciiTheme="minorHAnsi" w:eastAsiaTheme="minorHAnsi" w:hAnsiTheme="minorHAnsi" w:cstheme="minorHAnsi"/>
          <w:sz w:val="24"/>
          <w:szCs w:val="24"/>
        </w:rPr>
      </w:pPr>
      <w:hyperlink r:id="rId10" w:history="1">
        <w:r w:rsidR="003E50D6" w:rsidRPr="003E50D6">
          <w:rPr>
            <w:rFonts w:asciiTheme="minorHAnsi" w:eastAsiaTheme="minorHAnsi" w:hAnsiTheme="minorHAnsi" w:cstheme="minorHAnsi"/>
            <w:color w:val="0000FF" w:themeColor="hyperlink"/>
            <w:sz w:val="24"/>
            <w:szCs w:val="24"/>
            <w:u w:val="single"/>
          </w:rPr>
          <w:t>http://www.scholastic.com/teachers/contributor/karen-hesse</w:t>
        </w:r>
      </w:hyperlink>
    </w:p>
    <w:p w14:paraId="0EF6D76B" w14:textId="77777777" w:rsidR="003E50D6" w:rsidRDefault="000E14E5" w:rsidP="005707B4">
      <w:pPr>
        <w:spacing w:after="0" w:line="360" w:lineRule="auto"/>
        <w:ind w:firstLine="720"/>
        <w:contextualSpacing/>
        <w:rPr>
          <w:rFonts w:asciiTheme="minorHAnsi" w:eastAsiaTheme="minorHAnsi" w:hAnsiTheme="minorHAnsi" w:cstheme="minorHAnsi"/>
          <w:sz w:val="24"/>
          <w:szCs w:val="24"/>
        </w:rPr>
      </w:pPr>
      <w:hyperlink r:id="rId11" w:history="1">
        <w:r w:rsidR="003E50D6" w:rsidRPr="00CC1E7D">
          <w:rPr>
            <w:rStyle w:val="Hyperlink"/>
            <w:rFonts w:asciiTheme="minorHAnsi" w:eastAsiaTheme="minorHAnsi" w:hAnsiTheme="minorHAnsi" w:cstheme="minorHAnsi"/>
            <w:sz w:val="24"/>
            <w:szCs w:val="24"/>
          </w:rPr>
          <w:t>http://en.wikipedia.org/wiki/Karen_Hesse</w:t>
        </w:r>
      </w:hyperlink>
    </w:p>
    <w:p w14:paraId="2EB2E942" w14:textId="77777777" w:rsidR="009A5DE2" w:rsidRPr="006A6941" w:rsidRDefault="000F7FFA" w:rsidP="005707B4">
      <w:pPr>
        <w:pStyle w:val="ListParagraph"/>
        <w:numPr>
          <w:ilvl w:val="0"/>
          <w:numId w:val="17"/>
        </w:numPr>
        <w:spacing w:after="0" w:line="360" w:lineRule="auto"/>
        <w:rPr>
          <w:rFonts w:asciiTheme="minorHAnsi" w:hAnsiTheme="minorHAnsi" w:cstheme="minorHAnsi"/>
          <w:sz w:val="24"/>
          <w:szCs w:val="24"/>
        </w:rPr>
      </w:pPr>
      <w:r>
        <w:rPr>
          <w:rFonts w:asciiTheme="minorHAnsi" w:hAnsiTheme="minorHAnsi" w:cstheme="minorHAnsi"/>
          <w:sz w:val="24"/>
          <w:szCs w:val="24"/>
        </w:rPr>
        <w:t>Have students select a phrase or sentence from the chart titled “How Weather Affects Living/NonlivingThings in Come On</w:t>
      </w:r>
      <w:r w:rsidR="00EB0C9F">
        <w:rPr>
          <w:rFonts w:asciiTheme="minorHAnsi" w:hAnsiTheme="minorHAnsi" w:cstheme="minorHAnsi"/>
          <w:sz w:val="24"/>
          <w:szCs w:val="24"/>
        </w:rPr>
        <w:t>,</w:t>
      </w:r>
      <w:r>
        <w:rPr>
          <w:rFonts w:asciiTheme="minorHAnsi" w:hAnsiTheme="minorHAnsi" w:cstheme="minorHAnsi"/>
          <w:sz w:val="24"/>
          <w:szCs w:val="24"/>
        </w:rPr>
        <w:t xml:space="preserve"> Rain.”  Students will create a detailed illustration of the phrase or sentence.  Students should present their illustrations to the class which teachers can turn into a class book.  Example: “trees sway under a swollen sky”</w:t>
      </w:r>
    </w:p>
    <w:p w14:paraId="20AB4419" w14:textId="73B75898" w:rsidR="003E50D6" w:rsidRPr="007B161C" w:rsidRDefault="000F7FFA" w:rsidP="007B161C">
      <w:pPr>
        <w:pStyle w:val="ListParagraph"/>
        <w:numPr>
          <w:ilvl w:val="0"/>
          <w:numId w:val="17"/>
        </w:numPr>
        <w:rPr>
          <w:rFonts w:cs="Calibri"/>
        </w:rPr>
      </w:pPr>
      <w:r w:rsidRPr="007B161C">
        <w:rPr>
          <w:rFonts w:asciiTheme="minorHAnsi" w:hAnsiTheme="minorHAnsi" w:cstheme="minorHAnsi"/>
          <w:sz w:val="24"/>
          <w:szCs w:val="24"/>
        </w:rPr>
        <w:lastRenderedPageBreak/>
        <w:t>Provide students with icons representing the 5 senses either on popsicle sticks or index cards.  Have a final reread of the story, directing students to hold up their icon when they hear a phrase or sentence that refers to one of the five senses.</w:t>
      </w:r>
      <w:r w:rsidR="007B161C" w:rsidRPr="007B161C">
        <w:rPr>
          <w:rFonts w:asciiTheme="minorHAnsi" w:hAnsiTheme="minorHAnsi" w:cstheme="minorHAnsi"/>
          <w:sz w:val="24"/>
          <w:szCs w:val="24"/>
        </w:rPr>
        <w:t xml:space="preserve"> </w:t>
      </w:r>
      <w:r w:rsidR="007B161C" w:rsidRPr="00FE471F">
        <w:rPr>
          <w:rStyle w:val="Hyperlink"/>
          <w:i/>
          <w:color w:val="auto"/>
          <w:sz w:val="24"/>
          <w:szCs w:val="24"/>
          <w:u w:val="none"/>
        </w:rPr>
        <w:t>Note: This is particularly supportive of English Language Learners.</w:t>
      </w:r>
    </w:p>
    <w:p w14:paraId="6560329F" w14:textId="77777777" w:rsidR="003E50D6" w:rsidRPr="005707B4" w:rsidRDefault="003E50D6" w:rsidP="005707B4">
      <w:pPr>
        <w:pStyle w:val="NoSpacing"/>
        <w:numPr>
          <w:ilvl w:val="0"/>
          <w:numId w:val="17"/>
        </w:numPr>
        <w:spacing w:line="360" w:lineRule="auto"/>
        <w:contextualSpacing/>
        <w:rPr>
          <w:rFonts w:asciiTheme="minorHAnsi" w:hAnsiTheme="minorHAnsi" w:cstheme="minorHAnsi"/>
          <w:sz w:val="24"/>
          <w:szCs w:val="24"/>
        </w:rPr>
      </w:pPr>
      <w:r w:rsidRPr="003E50D6">
        <w:rPr>
          <w:rFonts w:asciiTheme="minorHAnsi" w:hAnsiTheme="minorHAnsi" w:cstheme="minorHAnsi"/>
          <w:sz w:val="24"/>
          <w:szCs w:val="24"/>
        </w:rPr>
        <w:t>Vivid Verbs--Have students go on a “Scavenger Hunt” looking for vivid verbs that were used in the story “Come on Rain.”  Have students use</w:t>
      </w:r>
      <w:r w:rsidR="005707B4">
        <w:rPr>
          <w:rFonts w:asciiTheme="minorHAnsi" w:hAnsiTheme="minorHAnsi" w:cstheme="minorHAnsi"/>
          <w:sz w:val="24"/>
          <w:szCs w:val="24"/>
        </w:rPr>
        <w:t xml:space="preserve"> these verbs in their writing. </w:t>
      </w:r>
    </w:p>
    <w:p w14:paraId="3682D8CD" w14:textId="238CFB43" w:rsidR="003E50D6" w:rsidRPr="00FE471F" w:rsidRDefault="003E50D6" w:rsidP="005707B4">
      <w:pPr>
        <w:pStyle w:val="NoSpacing"/>
        <w:numPr>
          <w:ilvl w:val="0"/>
          <w:numId w:val="17"/>
        </w:numPr>
        <w:spacing w:line="360" w:lineRule="auto"/>
        <w:contextualSpacing/>
        <w:rPr>
          <w:rFonts w:asciiTheme="minorHAnsi" w:eastAsiaTheme="minorHAnsi" w:hAnsiTheme="minorHAnsi" w:cstheme="minorHAnsi"/>
          <w:sz w:val="24"/>
          <w:szCs w:val="24"/>
        </w:rPr>
      </w:pPr>
      <w:r w:rsidRPr="003E50D6">
        <w:rPr>
          <w:rFonts w:asciiTheme="minorHAnsi" w:eastAsiaTheme="minorHAnsi" w:hAnsiTheme="minorHAnsi" w:cstheme="minorHAnsi"/>
          <w:sz w:val="24"/>
          <w:szCs w:val="24"/>
        </w:rPr>
        <w:t>Provide students with a particularly good section of the story.  Have them illustrate what they see in their minds</w:t>
      </w:r>
      <w:r w:rsidR="007B161C">
        <w:rPr>
          <w:rFonts w:asciiTheme="minorHAnsi" w:eastAsiaTheme="minorHAnsi" w:hAnsiTheme="minorHAnsi" w:cstheme="minorHAnsi"/>
          <w:sz w:val="24"/>
          <w:szCs w:val="24"/>
        </w:rPr>
        <w:t xml:space="preserve"> and label the text details</w:t>
      </w:r>
      <w:r w:rsidRPr="003E50D6">
        <w:rPr>
          <w:rFonts w:asciiTheme="minorHAnsi" w:eastAsiaTheme="minorHAnsi" w:hAnsiTheme="minorHAnsi" w:cstheme="minorHAnsi"/>
          <w:sz w:val="24"/>
          <w:szCs w:val="24"/>
        </w:rPr>
        <w:t xml:space="preserve">.  Example:  </w:t>
      </w:r>
      <w:r w:rsidR="002E24F8">
        <w:rPr>
          <w:rFonts w:asciiTheme="minorHAnsi" w:eastAsiaTheme="minorHAnsi" w:hAnsiTheme="minorHAnsi" w:cstheme="minorHAnsi"/>
          <w:sz w:val="24"/>
          <w:szCs w:val="24"/>
        </w:rPr>
        <w:t>I stare out over rooftops, p</w:t>
      </w:r>
      <w:r w:rsidRPr="002E24F8">
        <w:rPr>
          <w:rFonts w:asciiTheme="minorHAnsi" w:eastAsiaTheme="minorHAnsi" w:hAnsiTheme="minorHAnsi" w:cstheme="minorHAnsi"/>
          <w:sz w:val="24"/>
          <w:szCs w:val="24"/>
        </w:rPr>
        <w:t>ast chimneys into the way off distance</w:t>
      </w:r>
      <w:r w:rsidR="002E24F8">
        <w:rPr>
          <w:rFonts w:asciiTheme="minorHAnsi" w:eastAsiaTheme="minorHAnsi" w:hAnsiTheme="minorHAnsi" w:cstheme="minorHAnsi"/>
          <w:sz w:val="24"/>
          <w:szCs w:val="24"/>
        </w:rPr>
        <w:t xml:space="preserve">.  </w:t>
      </w:r>
      <w:r w:rsidRPr="002E24F8">
        <w:rPr>
          <w:rFonts w:asciiTheme="minorHAnsi" w:eastAsiaTheme="minorHAnsi" w:hAnsiTheme="minorHAnsi" w:cstheme="minorHAnsi"/>
          <w:sz w:val="24"/>
          <w:szCs w:val="24"/>
        </w:rPr>
        <w:t>And that</w:t>
      </w:r>
      <w:r w:rsidR="002E24F8">
        <w:rPr>
          <w:rFonts w:asciiTheme="minorHAnsi" w:eastAsiaTheme="minorHAnsi" w:hAnsiTheme="minorHAnsi" w:cstheme="minorHAnsi"/>
          <w:sz w:val="24"/>
          <w:szCs w:val="24"/>
        </w:rPr>
        <w:t>’</w:t>
      </w:r>
      <w:r w:rsidRPr="002E24F8">
        <w:rPr>
          <w:rFonts w:asciiTheme="minorHAnsi" w:eastAsiaTheme="minorHAnsi" w:hAnsiTheme="minorHAnsi" w:cstheme="minorHAnsi"/>
          <w:sz w:val="24"/>
          <w:szCs w:val="24"/>
        </w:rPr>
        <w:t>s when I see it coming</w:t>
      </w:r>
      <w:r w:rsidR="002E24F8">
        <w:rPr>
          <w:rFonts w:asciiTheme="minorHAnsi" w:eastAsiaTheme="minorHAnsi" w:hAnsiTheme="minorHAnsi" w:cstheme="minorHAnsi"/>
          <w:sz w:val="24"/>
          <w:szCs w:val="24"/>
        </w:rPr>
        <w:t xml:space="preserve">, </w:t>
      </w:r>
      <w:r w:rsidR="002E24F8" w:rsidRPr="002E24F8">
        <w:rPr>
          <w:rFonts w:asciiTheme="minorHAnsi" w:eastAsiaTheme="minorHAnsi" w:hAnsiTheme="minorHAnsi" w:cstheme="minorHAnsi"/>
          <w:sz w:val="24"/>
          <w:szCs w:val="24"/>
        </w:rPr>
        <w:t>c</w:t>
      </w:r>
      <w:r w:rsidR="002E24F8">
        <w:rPr>
          <w:rFonts w:asciiTheme="minorHAnsi" w:eastAsiaTheme="minorHAnsi" w:hAnsiTheme="minorHAnsi" w:cstheme="minorHAnsi"/>
          <w:sz w:val="24"/>
          <w:szCs w:val="24"/>
        </w:rPr>
        <w:t xml:space="preserve">louds rolling in, </w:t>
      </w:r>
      <w:r w:rsidR="002E24F8" w:rsidRPr="002E24F8">
        <w:rPr>
          <w:rFonts w:asciiTheme="minorHAnsi" w:eastAsiaTheme="minorHAnsi" w:hAnsiTheme="minorHAnsi" w:cstheme="minorHAnsi"/>
          <w:sz w:val="24"/>
          <w:szCs w:val="24"/>
        </w:rPr>
        <w:t>g</w:t>
      </w:r>
      <w:r w:rsidRPr="002E24F8">
        <w:rPr>
          <w:rFonts w:asciiTheme="minorHAnsi" w:eastAsiaTheme="minorHAnsi" w:hAnsiTheme="minorHAnsi" w:cstheme="minorHAnsi"/>
          <w:sz w:val="24"/>
          <w:szCs w:val="24"/>
        </w:rPr>
        <w:t>ray clouds bunched and bulging under a purple sky</w:t>
      </w:r>
      <w:r w:rsidR="002E24F8">
        <w:rPr>
          <w:rFonts w:asciiTheme="minorHAnsi" w:eastAsiaTheme="minorHAnsi" w:hAnsiTheme="minorHAnsi" w:cstheme="minorHAnsi"/>
          <w:sz w:val="24"/>
          <w:szCs w:val="24"/>
        </w:rPr>
        <w:t>.</w:t>
      </w:r>
      <w:r w:rsidRPr="002E24F8">
        <w:rPr>
          <w:rFonts w:asciiTheme="minorHAnsi" w:eastAsiaTheme="minorHAnsi" w:hAnsiTheme="minorHAnsi" w:cstheme="minorHAnsi"/>
          <w:sz w:val="24"/>
          <w:szCs w:val="24"/>
        </w:rPr>
        <w:t>”</w:t>
      </w:r>
      <w:r w:rsidR="007B161C">
        <w:rPr>
          <w:rFonts w:asciiTheme="minorHAnsi" w:eastAsiaTheme="minorHAnsi" w:hAnsiTheme="minorHAnsi" w:cstheme="minorHAnsi"/>
          <w:sz w:val="24"/>
          <w:szCs w:val="24"/>
        </w:rPr>
        <w:t xml:space="preserve"> </w:t>
      </w:r>
      <w:r w:rsidR="007B161C" w:rsidRPr="00FE471F">
        <w:rPr>
          <w:rStyle w:val="Hyperlink"/>
          <w:i/>
          <w:color w:val="auto"/>
          <w:sz w:val="24"/>
          <w:szCs w:val="24"/>
          <w:u w:val="none"/>
        </w:rPr>
        <w:t>Note: This is particularly supportive of English Language Learners.</w:t>
      </w:r>
    </w:p>
    <w:p w14:paraId="54C3FE8C" w14:textId="77777777" w:rsidR="002E24F8" w:rsidRDefault="002E24F8" w:rsidP="005707B4">
      <w:pPr>
        <w:spacing w:after="0" w:line="360" w:lineRule="auto"/>
        <w:contextualSpacing/>
        <w:rPr>
          <w:rFonts w:asciiTheme="minorHAnsi" w:hAnsiTheme="minorHAnsi" w:cstheme="minorHAnsi"/>
          <w:sz w:val="32"/>
          <w:szCs w:val="32"/>
          <w:u w:val="single"/>
        </w:rPr>
      </w:pPr>
    </w:p>
    <w:p w14:paraId="7E092509" w14:textId="77777777" w:rsidR="005825A3" w:rsidRPr="006A6941" w:rsidRDefault="00CA07EF" w:rsidP="005707B4">
      <w:pPr>
        <w:spacing w:after="0" w:line="360" w:lineRule="auto"/>
        <w:contextualSpacing/>
        <w:rPr>
          <w:rFonts w:asciiTheme="minorHAnsi" w:hAnsiTheme="minorHAnsi" w:cstheme="minorHAnsi"/>
          <w:sz w:val="32"/>
          <w:szCs w:val="32"/>
          <w:u w:val="single"/>
        </w:rPr>
      </w:pPr>
      <w:r w:rsidRPr="009A5C5D">
        <w:rPr>
          <w:rFonts w:asciiTheme="minorHAnsi" w:hAnsiTheme="minorHAnsi" w:cstheme="minorHAnsi"/>
          <w:sz w:val="32"/>
          <w:szCs w:val="32"/>
          <w:u w:val="single"/>
        </w:rPr>
        <w:t>Note to Teacher</w:t>
      </w:r>
    </w:p>
    <w:p w14:paraId="3FDEC4DA" w14:textId="77777777" w:rsidR="00930A2A" w:rsidRDefault="00930A2A" w:rsidP="005707B4">
      <w:pPr>
        <w:spacing w:after="0" w:line="360" w:lineRule="auto"/>
        <w:contextualSpacing/>
        <w:rPr>
          <w:rFonts w:asciiTheme="minorHAnsi" w:hAnsiTheme="minorHAnsi" w:cstheme="minorHAnsi"/>
          <w:sz w:val="24"/>
          <w:szCs w:val="24"/>
        </w:rPr>
        <w:sectPr w:rsidR="00930A2A" w:rsidSect="00FE471F">
          <w:headerReference w:type="default" r:id="rId12"/>
          <w:footerReference w:type="default" r:id="rId13"/>
          <w:pgSz w:w="15840" w:h="12240" w:orient="landscape"/>
          <w:pgMar w:top="1440" w:right="1440" w:bottom="1440" w:left="1440" w:header="720" w:footer="720" w:gutter="0"/>
          <w:cols w:space="720"/>
          <w:docGrid w:linePitch="360"/>
        </w:sectPr>
      </w:pPr>
      <w:r>
        <w:rPr>
          <w:rFonts w:asciiTheme="minorHAnsi" w:hAnsiTheme="minorHAnsi" w:cstheme="minorHAnsi"/>
          <w:sz w:val="24"/>
          <w:szCs w:val="24"/>
        </w:rPr>
        <w:t>This book does not have any page numbers.  Please number the pages yourself</w:t>
      </w:r>
      <w:r w:rsidR="00A76F0F">
        <w:rPr>
          <w:rFonts w:asciiTheme="minorHAnsi" w:hAnsiTheme="minorHAnsi" w:cstheme="minorHAnsi"/>
          <w:sz w:val="24"/>
          <w:szCs w:val="24"/>
        </w:rPr>
        <w:t>.  (</w:t>
      </w:r>
      <w:r>
        <w:rPr>
          <w:rFonts w:asciiTheme="minorHAnsi" w:hAnsiTheme="minorHAnsi" w:cstheme="minorHAnsi"/>
          <w:sz w:val="24"/>
          <w:szCs w:val="24"/>
        </w:rPr>
        <w:t>“Come on rain!” I say, squinting into the endless heat</w:t>
      </w:r>
      <w:r w:rsidR="00AA2140">
        <w:rPr>
          <w:rFonts w:asciiTheme="minorHAnsi" w:hAnsiTheme="minorHAnsi" w:cstheme="minorHAnsi"/>
          <w:sz w:val="24"/>
          <w:szCs w:val="24"/>
        </w:rPr>
        <w:t xml:space="preserve">.” </w:t>
      </w:r>
      <w:r w:rsidR="00EB0C9F">
        <w:rPr>
          <w:rFonts w:asciiTheme="minorHAnsi" w:hAnsiTheme="minorHAnsi" w:cstheme="minorHAnsi"/>
          <w:sz w:val="24"/>
          <w:szCs w:val="24"/>
        </w:rPr>
        <w:t xml:space="preserve"> i</w:t>
      </w:r>
      <w:r w:rsidR="00AA2140">
        <w:rPr>
          <w:rFonts w:asciiTheme="minorHAnsi" w:hAnsiTheme="minorHAnsi" w:cstheme="minorHAnsi"/>
          <w:sz w:val="24"/>
          <w:szCs w:val="24"/>
        </w:rPr>
        <w:t>s page 1)</w:t>
      </w:r>
      <w:r w:rsidR="00EB0C9F">
        <w:rPr>
          <w:rFonts w:asciiTheme="minorHAnsi" w:hAnsiTheme="minorHAnsi" w:cstheme="minorHAnsi"/>
          <w:sz w:val="24"/>
          <w:szCs w:val="24"/>
        </w:rPr>
        <w:t>.</w:t>
      </w:r>
    </w:p>
    <w:p w14:paraId="6032BF54" w14:textId="77777777" w:rsidR="005825A3" w:rsidRPr="004E3662" w:rsidRDefault="005825A3" w:rsidP="005825A3">
      <w:pPr>
        <w:jc w:val="center"/>
        <w:rPr>
          <w:b/>
          <w:sz w:val="24"/>
          <w:szCs w:val="24"/>
        </w:rPr>
      </w:pPr>
      <w:r>
        <w:rPr>
          <w:b/>
          <w:sz w:val="24"/>
          <w:szCs w:val="24"/>
        </w:rPr>
        <w:lastRenderedPageBreak/>
        <w:t xml:space="preserve">What Makes </w:t>
      </w:r>
      <w:r w:rsidR="009E0473">
        <w:rPr>
          <w:b/>
          <w:sz w:val="24"/>
          <w:szCs w:val="24"/>
        </w:rPr>
        <w:t xml:space="preserve">This </w:t>
      </w:r>
      <w:r w:rsidR="00EE74AA">
        <w:rPr>
          <w:b/>
          <w:sz w:val="24"/>
          <w:szCs w:val="24"/>
        </w:rPr>
        <w:t>Read-Aloud</w:t>
      </w:r>
      <w:r w:rsidRPr="004E3662">
        <w:rPr>
          <w:b/>
          <w:sz w:val="24"/>
          <w:szCs w:val="24"/>
        </w:rPr>
        <w:t xml:space="preserve"> Complex?</w:t>
      </w:r>
    </w:p>
    <w:p w14:paraId="15E2D515"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Quantitative Measure</w:t>
      </w:r>
    </w:p>
    <w:p w14:paraId="3A1538C2" w14:textId="77777777" w:rsidR="005825A3" w:rsidRPr="004E3662" w:rsidRDefault="005825A3" w:rsidP="005825A3">
      <w:pPr>
        <w:pStyle w:val="ListParagraph"/>
        <w:spacing w:after="0" w:line="240" w:lineRule="auto"/>
        <w:rPr>
          <w:sz w:val="24"/>
          <w:szCs w:val="24"/>
        </w:rPr>
      </w:pPr>
      <w:r w:rsidRPr="004E3662">
        <w:rPr>
          <w:sz w:val="24"/>
          <w:szCs w:val="24"/>
        </w:rPr>
        <w:t xml:space="preserve">Go to </w:t>
      </w:r>
      <w:hyperlink r:id="rId14"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5B2F31CF" w14:textId="77777777" w:rsidR="005825A3" w:rsidRPr="004E3662" w:rsidRDefault="005825A3" w:rsidP="005825A3">
      <w:pPr>
        <w:pStyle w:val="ListParagraph"/>
        <w:spacing w:after="0" w:line="240" w:lineRule="auto"/>
        <w:rPr>
          <w:b/>
          <w:sz w:val="24"/>
          <w:szCs w:val="24"/>
        </w:rPr>
      </w:pPr>
    </w:p>
    <w:p w14:paraId="3C96A90B" w14:textId="77777777" w:rsidR="005825A3" w:rsidRPr="004E3662" w:rsidRDefault="005825A3" w:rsidP="005825A3">
      <w:pPr>
        <w:rPr>
          <w:sz w:val="24"/>
          <w:szCs w:val="24"/>
        </w:rPr>
      </w:pPr>
      <w:r w:rsidRPr="004E3662">
        <w:rPr>
          <w:noProof/>
          <w:sz w:val="24"/>
          <w:szCs w:val="24"/>
        </w:rPr>
        <mc:AlternateContent>
          <mc:Choice Requires="wps">
            <w:drawing>
              <wp:anchor distT="0" distB="0" distL="114300" distR="114300" simplePos="0" relativeHeight="251657216" behindDoc="0" locked="0" layoutInCell="1" allowOverlap="1" wp14:anchorId="2DA09E46" wp14:editId="05E4A512">
                <wp:simplePos x="0" y="0"/>
                <wp:positionH relativeFrom="column">
                  <wp:posOffset>2752725</wp:posOffset>
                </wp:positionH>
                <wp:positionV relativeFrom="paragraph">
                  <wp:posOffset>10795</wp:posOffset>
                </wp:positionV>
                <wp:extent cx="2867025" cy="952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40C652B0" w14:textId="77777777" w:rsidR="005825A3" w:rsidRPr="007D3083" w:rsidRDefault="005825A3"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135EFC96" w14:textId="77777777" w:rsidR="005825A3" w:rsidRPr="007D3083" w:rsidRDefault="005825A3"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3E0CC761" w14:textId="77777777" w:rsidR="005825A3" w:rsidRPr="007D3083" w:rsidRDefault="005825A3" w:rsidP="005825A3">
                            <w:pPr>
                              <w:spacing w:after="0" w:line="240" w:lineRule="auto"/>
                              <w:ind w:firstLine="720"/>
                              <w:rPr>
                                <w:sz w:val="20"/>
                                <w:szCs w:val="20"/>
                              </w:rPr>
                            </w:pPr>
                            <w:r w:rsidRPr="007D3083">
                              <w:rPr>
                                <w:sz w:val="20"/>
                                <w:szCs w:val="20"/>
                              </w:rPr>
                              <w:t>4-5 band</w:t>
                            </w:r>
                            <w:r w:rsidRPr="007D3083">
                              <w:rPr>
                                <w:sz w:val="20"/>
                                <w:szCs w:val="20"/>
                              </w:rPr>
                              <w:tab/>
                              <w:t>740-1010L</w:t>
                            </w:r>
                          </w:p>
                          <w:p w14:paraId="0B49B99F" w14:textId="77777777" w:rsidR="005825A3" w:rsidRDefault="005825A3"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A09E46" id="_x0000_s1027" type="#_x0000_t202" style="position:absolute;margin-left:216.75pt;margin-top:.85pt;width:225.75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" stroked="f">
                <v:textbox>
                  <w:txbxContent>
                    <w:p w14:paraId="40C652B0" w14:textId="77777777" w:rsidR="005825A3" w:rsidRPr="007D3083" w:rsidRDefault="005825A3"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135EFC96" w14:textId="77777777" w:rsidR="005825A3" w:rsidRPr="007D3083" w:rsidRDefault="005825A3"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3E0CC761" w14:textId="77777777" w:rsidR="005825A3" w:rsidRPr="007D3083" w:rsidRDefault="005825A3" w:rsidP="005825A3">
                      <w:pPr>
                        <w:spacing w:after="0" w:line="240" w:lineRule="auto"/>
                        <w:ind w:firstLine="720"/>
                        <w:rPr>
                          <w:sz w:val="20"/>
                          <w:szCs w:val="20"/>
                        </w:rPr>
                      </w:pPr>
                      <w:r w:rsidRPr="007D3083">
                        <w:rPr>
                          <w:sz w:val="20"/>
                          <w:szCs w:val="20"/>
                        </w:rPr>
                        <w:t>4-5 band</w:t>
                      </w:r>
                      <w:r w:rsidRPr="007D3083">
                        <w:rPr>
                          <w:sz w:val="20"/>
                          <w:szCs w:val="20"/>
                        </w:rPr>
                        <w:tab/>
                        <w:t>740-1010L</w:t>
                      </w:r>
                    </w:p>
                    <w:p w14:paraId="0B49B99F" w14:textId="77777777" w:rsidR="005825A3" w:rsidRDefault="005825A3" w:rsidP="005825A3"/>
                  </w:txbxContent>
                </v:textbox>
              </v:shape>
            </w:pict>
          </mc:Fallback>
        </mc:AlternateContent>
      </w:r>
      <w:r w:rsidRPr="004E3662">
        <w:rPr>
          <w:noProof/>
          <w:sz w:val="24"/>
          <w:szCs w:val="24"/>
        </w:rPr>
        <mc:AlternateContent>
          <mc:Choice Requires="wps">
            <w:drawing>
              <wp:anchor distT="0" distB="0" distL="114300" distR="114300" simplePos="0" relativeHeight="251654144" behindDoc="0" locked="0" layoutInCell="1" allowOverlap="1" wp14:anchorId="2F9D5B83" wp14:editId="42CC7E5E">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337AB1BD" w14:textId="77777777" w:rsidR="005825A3" w:rsidRDefault="005825A3" w:rsidP="005825A3"/>
                          <w:p w14:paraId="05018139" w14:textId="77777777" w:rsidR="005825A3" w:rsidRDefault="005825A3" w:rsidP="005825A3">
                            <w:pPr>
                              <w:jc w:val="center"/>
                            </w:pPr>
                            <w:r>
                              <w:t>____</w:t>
                            </w:r>
                            <w:r w:rsidR="0092672B" w:rsidRPr="0092672B">
                              <w:rPr>
                                <w:u w:val="single"/>
                              </w:rPr>
                              <w:t>780</w:t>
                            </w:r>
                            <w:r>
                              <w:t>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9D5B83" id="_x0000_s1028" type="#_x0000_t202" style="position:absolute;margin-left:73.5pt;margin-top:.9pt;width:81.75pt;height:6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DOYNvi0CAABNBAAADgAAAAAAAAAAAAAAAAAuAgAA&#10;ZHJzL2Uyb0RvYy54bWxQSwECLQAUAAYACAAAACEAJNOib+AAAAAJAQAADwAAAAAAAAAAAAAAAACH&#10;BAAAZHJzL2Rvd25yZXYueG1sUEsFBgAAAAAEAAQA8wAAAJQFAAAAAA==&#10;" strokecolor="black [3213]" strokeweight="1.5pt">
                <v:textbox>
                  <w:txbxContent>
                    <w:p w14:paraId="337AB1BD" w14:textId="77777777" w:rsidR="005825A3" w:rsidRDefault="005825A3" w:rsidP="005825A3"/>
                    <w:p w14:paraId="05018139" w14:textId="77777777" w:rsidR="005825A3" w:rsidRDefault="005825A3" w:rsidP="005825A3">
                      <w:pPr>
                        <w:jc w:val="center"/>
                      </w:pPr>
                      <w:r>
                        <w:t>____</w:t>
                      </w:r>
                      <w:r w:rsidR="0092672B" w:rsidRPr="0092672B">
                        <w:rPr>
                          <w:u w:val="single"/>
                        </w:rPr>
                        <w:t>780</w:t>
                      </w:r>
                      <w:r>
                        <w:t>____</w:t>
                      </w:r>
                    </w:p>
                  </w:txbxContent>
                </v:textbox>
              </v:shape>
            </w:pict>
          </mc:Fallback>
        </mc:AlternateContent>
      </w:r>
      <w:r w:rsidRPr="004E3662">
        <w:rPr>
          <w:sz w:val="24"/>
          <w:szCs w:val="24"/>
        </w:rPr>
        <w:tab/>
      </w:r>
    </w:p>
    <w:p w14:paraId="7ADFD279" w14:textId="77777777" w:rsidR="005825A3" w:rsidRPr="004E3662" w:rsidRDefault="005825A3" w:rsidP="005825A3">
      <w:pPr>
        <w:rPr>
          <w:sz w:val="24"/>
          <w:szCs w:val="24"/>
        </w:rPr>
      </w:pPr>
    </w:p>
    <w:p w14:paraId="779A7719" w14:textId="77777777" w:rsidR="005825A3" w:rsidRPr="004E3662" w:rsidRDefault="005825A3" w:rsidP="005825A3">
      <w:pPr>
        <w:spacing w:after="0"/>
        <w:rPr>
          <w:sz w:val="24"/>
          <w:szCs w:val="24"/>
        </w:rPr>
      </w:pPr>
    </w:p>
    <w:p w14:paraId="7BD7DFC2" w14:textId="77777777" w:rsidR="005825A3" w:rsidRPr="004E3662" w:rsidRDefault="005825A3" w:rsidP="005825A3">
      <w:pPr>
        <w:spacing w:after="0" w:line="240" w:lineRule="auto"/>
        <w:ind w:firstLine="720"/>
        <w:rPr>
          <w:sz w:val="24"/>
          <w:szCs w:val="24"/>
        </w:rPr>
      </w:pPr>
    </w:p>
    <w:p w14:paraId="23B0020D"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Qualitative Features</w:t>
      </w:r>
    </w:p>
    <w:p w14:paraId="324B67D8" w14:textId="77777777" w:rsidR="005825A3" w:rsidRPr="004E3662" w:rsidRDefault="005825A3" w:rsidP="005825A3">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11DB8903" w14:textId="77777777" w:rsidR="005825A3" w:rsidRPr="004E3662" w:rsidRDefault="00777824"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60288" behindDoc="0" locked="0" layoutInCell="1" allowOverlap="1" wp14:anchorId="3A18A474" wp14:editId="5E69DAD8">
                <wp:simplePos x="0" y="0"/>
                <wp:positionH relativeFrom="column">
                  <wp:posOffset>-148442</wp:posOffset>
                </wp:positionH>
                <wp:positionV relativeFrom="paragraph">
                  <wp:posOffset>86484</wp:posOffset>
                </wp:positionV>
                <wp:extent cx="6407492" cy="3426697"/>
                <wp:effectExtent l="0" t="0" r="0" b="2540"/>
                <wp:wrapNone/>
                <wp:docPr id="15" name="Group 15"/>
                <wp:cNvGraphicFramePr/>
                <a:graphic xmlns:a="http://schemas.openxmlformats.org/drawingml/2006/main">
                  <a:graphicData uri="http://schemas.microsoft.com/office/word/2010/wordprocessingGroup">
                    <wpg:wgp>
                      <wpg:cNvGrpSpPr/>
                      <wpg:grpSpPr>
                        <a:xfrm>
                          <a:off x="0" y="0"/>
                          <a:ext cx="6407492" cy="3426697"/>
                          <a:chOff x="-12134" y="10629"/>
                          <a:chExt cx="7415893" cy="3977926"/>
                        </a:xfrm>
                      </wpg:grpSpPr>
                      <wps:wsp>
                        <wps:cNvPr id="9" name="Text Box 2"/>
                        <wps:cNvSpPr txBox="1">
                          <a:spLocks noChangeArrowheads="1"/>
                        </wps:cNvSpPr>
                        <wps:spPr bwMode="auto">
                          <a:xfrm>
                            <a:off x="9389" y="10629"/>
                            <a:ext cx="3694475" cy="1592742"/>
                          </a:xfrm>
                          <a:prstGeom prst="rect">
                            <a:avLst/>
                          </a:prstGeom>
                          <a:noFill/>
                          <a:ln w="9525">
                            <a:noFill/>
                            <a:miter lim="800000"/>
                            <a:headEnd/>
                            <a:tailEnd/>
                          </a:ln>
                        </wps:spPr>
                        <wps:txbx>
                          <w:txbxContent>
                            <w:p w14:paraId="5F850D1C" w14:textId="77777777" w:rsidR="00BE3907" w:rsidRPr="00777824" w:rsidRDefault="00BE3907" w:rsidP="00BE3907">
                              <w:pPr>
                                <w:rPr>
                                  <w:rFonts w:asciiTheme="minorHAnsi" w:eastAsiaTheme="minorHAnsi" w:hAnsiTheme="minorHAnsi" w:cstheme="minorBidi"/>
                                  <w:sz w:val="20"/>
                                </w:rPr>
                              </w:pPr>
                              <w:r w:rsidRPr="00777824">
                                <w:rPr>
                                  <w:rFonts w:asciiTheme="minorHAnsi" w:eastAsiaTheme="minorHAnsi" w:hAnsiTheme="minorHAnsi" w:cstheme="minorBidi"/>
                                  <w:sz w:val="20"/>
                                </w:rPr>
                                <w:t xml:space="preserve">The story’s theme builds as the story unfolds, as all of the characters are waiting for the rain to come.  </w:t>
                              </w:r>
                            </w:p>
                            <w:p w14:paraId="0E54DFFD" w14:textId="77777777" w:rsidR="00BE3907" w:rsidRPr="00777824" w:rsidRDefault="00BE3907" w:rsidP="00BE3907">
                              <w:pPr>
                                <w:rPr>
                                  <w:rFonts w:asciiTheme="minorHAnsi" w:eastAsiaTheme="minorHAnsi" w:hAnsiTheme="minorHAnsi" w:cstheme="minorBidi"/>
                                  <w:sz w:val="20"/>
                                </w:rPr>
                              </w:pPr>
                              <w:r w:rsidRPr="00777824">
                                <w:rPr>
                                  <w:rFonts w:asciiTheme="minorHAnsi" w:eastAsiaTheme="minorHAnsi" w:hAnsiTheme="minorHAnsi" w:cstheme="minorBidi"/>
                                  <w:sz w:val="20"/>
                                </w:rPr>
                                <w:t>The reader is drawn into how the characters react once the rain arrives.   Tess, Jackie-Joyce and Rosemary “splash up the block.”</w:t>
                              </w:r>
                            </w:p>
                            <w:p w14:paraId="6921A734" w14:textId="77777777" w:rsidR="00BC54E9" w:rsidRPr="00777824" w:rsidRDefault="00BC54E9" w:rsidP="00BE3907">
                              <w:pPr>
                                <w:rPr>
                                  <w:rFonts w:asciiTheme="minorHAnsi" w:eastAsiaTheme="minorHAnsi" w:hAnsiTheme="minorHAnsi" w:cstheme="minorBidi"/>
                                  <w:sz w:val="20"/>
                                </w:rPr>
                              </w:pPr>
                              <w:r w:rsidRPr="00777824">
                                <w:rPr>
                                  <w:sz w:val="20"/>
                                </w:rPr>
                                <w:t>The Key Understanding is inferred through the author’s precise language before and after the rain.</w:t>
                              </w:r>
                            </w:p>
                            <w:p w14:paraId="4B185BDE" w14:textId="77777777" w:rsidR="00F11C8D" w:rsidRPr="004348C4" w:rsidRDefault="00F11C8D" w:rsidP="00F11C8D">
                              <w:pPr>
                                <w:ind w:firstLine="720"/>
                              </w:pPr>
                            </w:p>
                          </w:txbxContent>
                        </wps:txbx>
                        <wps:bodyPr rot="0" vert="horz" wrap="square" lIns="91440" tIns="45720" rIns="91440" bIns="45720" anchor="t" anchorCtr="0">
                          <a:noAutofit/>
                        </wps:bodyPr>
                      </wps:wsp>
                      <wps:wsp>
                        <wps:cNvPr id="10" name="Text Box 2"/>
                        <wps:cNvSpPr txBox="1">
                          <a:spLocks noChangeArrowheads="1"/>
                        </wps:cNvSpPr>
                        <wps:spPr bwMode="auto">
                          <a:xfrm>
                            <a:off x="3758310" y="20802"/>
                            <a:ext cx="3645449" cy="2125683"/>
                          </a:xfrm>
                          <a:prstGeom prst="rect">
                            <a:avLst/>
                          </a:prstGeom>
                          <a:noFill/>
                          <a:ln w="9525">
                            <a:noFill/>
                            <a:miter lim="800000"/>
                            <a:headEnd/>
                            <a:tailEnd/>
                          </a:ln>
                        </wps:spPr>
                        <wps:txbx>
                          <w:txbxContent>
                            <w:p w14:paraId="2ADC37FD" w14:textId="77777777" w:rsidR="00BE3907" w:rsidRPr="00777824" w:rsidRDefault="00BE3907" w:rsidP="00BE3907">
                              <w:pPr>
                                <w:spacing w:after="0" w:line="240" w:lineRule="auto"/>
                                <w:rPr>
                                  <w:rFonts w:asciiTheme="minorHAnsi" w:eastAsiaTheme="minorHAnsi" w:hAnsiTheme="minorHAnsi" w:cstheme="minorBidi"/>
                                  <w:sz w:val="20"/>
                                </w:rPr>
                              </w:pPr>
                              <w:r w:rsidRPr="00777824">
                                <w:rPr>
                                  <w:rFonts w:asciiTheme="minorHAnsi" w:eastAsiaTheme="minorHAnsi" w:hAnsiTheme="minorHAnsi" w:cstheme="minorBidi"/>
                                  <w:sz w:val="20"/>
                                </w:rPr>
                                <w:t xml:space="preserve">The book is a mixture of stanzas and text.  The placement of text on the page is strategically placed to support the illustrations.  </w:t>
                              </w:r>
                            </w:p>
                            <w:p w14:paraId="5D5CA31A" w14:textId="77777777" w:rsidR="00BE3907" w:rsidRPr="00777824" w:rsidRDefault="00BE3907" w:rsidP="00BE3907">
                              <w:pPr>
                                <w:spacing w:after="0" w:line="240" w:lineRule="auto"/>
                                <w:rPr>
                                  <w:rFonts w:asciiTheme="minorHAnsi" w:eastAsiaTheme="minorHAnsi" w:hAnsiTheme="minorHAnsi" w:cstheme="minorBidi"/>
                                  <w:sz w:val="20"/>
                                </w:rPr>
                              </w:pPr>
                              <w:r w:rsidRPr="00777824">
                                <w:rPr>
                                  <w:rFonts w:asciiTheme="minorHAnsi" w:eastAsiaTheme="minorHAnsi" w:hAnsiTheme="minorHAnsi" w:cstheme="minorBidi"/>
                                  <w:sz w:val="20"/>
                                </w:rPr>
                                <w:t xml:space="preserve">“Miz Glick rushes out on her porch. Miz Grace and Miz Vera come next, and then comes Mamma.  They ran from their kitchens and skid to a stop.” </w:t>
                              </w:r>
                            </w:p>
                            <w:p w14:paraId="45E9F8A5" w14:textId="77777777" w:rsidR="00777824" w:rsidRPr="00777824" w:rsidRDefault="00777824" w:rsidP="00777824">
                              <w:pPr>
                                <w:rPr>
                                  <w:rFonts w:asciiTheme="minorHAnsi" w:eastAsiaTheme="minorHAnsi" w:hAnsiTheme="minorHAnsi" w:cstheme="minorBidi"/>
                                  <w:sz w:val="20"/>
                                </w:rPr>
                              </w:pPr>
                              <w:r w:rsidRPr="00777824">
                                <w:rPr>
                                  <w:rFonts w:asciiTheme="minorHAnsi" w:eastAsiaTheme="minorHAnsi" w:hAnsiTheme="minorHAnsi" w:cstheme="minorBidi"/>
                                  <w:sz w:val="20"/>
                                </w:rPr>
                                <w:t>This text is placed on a page with an illustration of the characters on their porches with the rain coming down.</w:t>
                              </w:r>
                            </w:p>
                            <w:p w14:paraId="3BF4AC28" w14:textId="77777777" w:rsidR="00777824" w:rsidRDefault="00777824" w:rsidP="00BE3907">
                              <w:pPr>
                                <w:rPr>
                                  <w:rFonts w:asciiTheme="minorHAnsi" w:eastAsiaTheme="minorHAnsi" w:hAnsiTheme="minorHAnsi" w:cstheme="minorBidi"/>
                                  <w:sz w:val="20"/>
                                </w:rPr>
                              </w:pPr>
                            </w:p>
                            <w:p w14:paraId="347D48AF" w14:textId="77777777" w:rsidR="00F11C8D" w:rsidRPr="004348C4" w:rsidRDefault="00F11C8D" w:rsidP="00F11C8D"/>
                          </w:txbxContent>
                        </wps:txbx>
                        <wps:bodyPr rot="0" vert="horz" wrap="square" lIns="91440" tIns="45720" rIns="91440" bIns="45720" anchor="t" anchorCtr="0">
                          <a:noAutofit/>
                        </wps:bodyPr>
                      </wps:wsp>
                      <wps:wsp>
                        <wps:cNvPr id="11" name="Text Box 2"/>
                        <wps:cNvSpPr txBox="1">
                          <a:spLocks noChangeArrowheads="1"/>
                        </wps:cNvSpPr>
                        <wps:spPr bwMode="auto">
                          <a:xfrm>
                            <a:off x="-12134" y="2125683"/>
                            <a:ext cx="3574856" cy="1747668"/>
                          </a:xfrm>
                          <a:prstGeom prst="rect">
                            <a:avLst/>
                          </a:prstGeom>
                          <a:noFill/>
                          <a:ln w="9525">
                            <a:noFill/>
                            <a:miter lim="800000"/>
                            <a:headEnd/>
                            <a:tailEnd/>
                          </a:ln>
                        </wps:spPr>
                        <wps:txbx>
                          <w:txbxContent>
                            <w:p w14:paraId="2E7E6786" w14:textId="77777777" w:rsidR="00BE3907" w:rsidRPr="00777824" w:rsidRDefault="00BE3907" w:rsidP="00BE3907">
                              <w:pPr>
                                <w:spacing w:after="0"/>
                                <w:rPr>
                                  <w:rFonts w:asciiTheme="minorHAnsi" w:eastAsiaTheme="minorHAnsi" w:hAnsiTheme="minorHAnsi" w:cstheme="minorBidi"/>
                                  <w:sz w:val="20"/>
                                </w:rPr>
                              </w:pPr>
                            </w:p>
                            <w:p w14:paraId="425639D3" w14:textId="77777777" w:rsidR="00BE3907" w:rsidRPr="00777824" w:rsidRDefault="00BE3907" w:rsidP="00BE3907">
                              <w:pPr>
                                <w:spacing w:after="0" w:line="240" w:lineRule="auto"/>
                                <w:rPr>
                                  <w:rFonts w:asciiTheme="minorHAnsi" w:eastAsiaTheme="minorHAnsi" w:hAnsiTheme="minorHAnsi" w:cstheme="minorBidi"/>
                                  <w:sz w:val="20"/>
                                </w:rPr>
                              </w:pPr>
                              <w:r w:rsidRPr="00777824">
                                <w:rPr>
                                  <w:rFonts w:asciiTheme="minorHAnsi" w:eastAsiaTheme="minorHAnsi" w:hAnsiTheme="minorHAnsi" w:cstheme="minorBidi"/>
                                  <w:sz w:val="20"/>
                                </w:rPr>
                                <w:t>Figurative language: “sizzling like a hot potato”, “Her long legs, like two brown string beans, sprout from her shorts.”</w:t>
                              </w:r>
                            </w:p>
                            <w:p w14:paraId="00F52BB2" w14:textId="77777777" w:rsidR="00BE3907" w:rsidRPr="00777824" w:rsidRDefault="00BE3907" w:rsidP="00BE3907">
                              <w:pPr>
                                <w:spacing w:after="0" w:line="240" w:lineRule="auto"/>
                                <w:rPr>
                                  <w:rFonts w:asciiTheme="minorHAnsi" w:eastAsiaTheme="minorHAnsi" w:hAnsiTheme="minorHAnsi" w:cstheme="minorBidi"/>
                                  <w:sz w:val="20"/>
                                </w:rPr>
                              </w:pPr>
                            </w:p>
                            <w:p w14:paraId="589A0F8C" w14:textId="77777777" w:rsidR="001C1494" w:rsidRPr="00777824" w:rsidRDefault="00BE3907" w:rsidP="00BE3907">
                              <w:pPr>
                                <w:spacing w:after="0" w:line="240" w:lineRule="auto"/>
                                <w:rPr>
                                  <w:rFonts w:asciiTheme="minorHAnsi" w:eastAsiaTheme="minorHAnsi" w:hAnsiTheme="minorHAnsi" w:cstheme="minorBidi"/>
                                  <w:sz w:val="20"/>
                                </w:rPr>
                              </w:pPr>
                              <w:r w:rsidRPr="00777824">
                                <w:rPr>
                                  <w:rFonts w:asciiTheme="minorHAnsi" w:eastAsiaTheme="minorHAnsi" w:hAnsiTheme="minorHAnsi" w:cstheme="minorBidi"/>
                                  <w:sz w:val="20"/>
                                </w:rPr>
                                <w:t xml:space="preserve">Alliteration:  “bunched and bulging under a purple sky”, “shimmies and sparkles”, </w:t>
                              </w:r>
                              <w:r w:rsidR="00777824" w:rsidRPr="00777824">
                                <w:rPr>
                                  <w:rFonts w:asciiTheme="minorHAnsi" w:eastAsiaTheme="minorHAnsi" w:hAnsiTheme="minorHAnsi" w:cstheme="minorBidi"/>
                                  <w:sz w:val="20"/>
                                </w:rPr>
                                <w:t>“romping and rolling”, “dust dance”</w:t>
                              </w:r>
                            </w:p>
                            <w:p w14:paraId="29535D6E" w14:textId="77777777" w:rsidR="00BE3907" w:rsidRPr="00777824" w:rsidRDefault="00BE3907" w:rsidP="00BE3907">
                              <w:pPr>
                                <w:spacing w:after="0" w:line="240" w:lineRule="auto"/>
                                <w:rPr>
                                  <w:rFonts w:asciiTheme="minorHAnsi" w:eastAsiaTheme="minorHAnsi" w:hAnsiTheme="minorHAnsi" w:cstheme="minorBidi"/>
                                  <w:sz w:val="20"/>
                                </w:rPr>
                              </w:pPr>
                            </w:p>
                            <w:p w14:paraId="7E3415A8" w14:textId="77777777" w:rsidR="00BC54E9" w:rsidRDefault="00BC54E9" w:rsidP="00BE3907">
                              <w:pPr>
                                <w:spacing w:after="0" w:line="240" w:lineRule="auto"/>
                                <w:rPr>
                                  <w:rFonts w:asciiTheme="minorHAnsi" w:eastAsiaTheme="minorHAnsi" w:hAnsiTheme="minorHAnsi" w:cstheme="minorBidi"/>
                                  <w:sz w:val="20"/>
                                </w:rPr>
                              </w:pPr>
                              <w:r w:rsidRPr="00777824">
                                <w:rPr>
                                  <w:rFonts w:asciiTheme="minorHAnsi" w:eastAsiaTheme="minorHAnsi" w:hAnsiTheme="minorHAnsi" w:cstheme="minorBidi"/>
                                  <w:sz w:val="20"/>
                                </w:rPr>
                                <w:t>Personification: “</w:t>
                              </w:r>
                              <w:r w:rsidR="00777824" w:rsidRPr="00777824">
                                <w:rPr>
                                  <w:rFonts w:asciiTheme="minorHAnsi" w:eastAsiaTheme="minorHAnsi" w:hAnsiTheme="minorHAnsi" w:cstheme="minorBidi"/>
                                  <w:sz w:val="20"/>
                                </w:rPr>
                                <w:t>dust dance”, “tar and garbage bullies the air”</w:t>
                              </w:r>
                            </w:p>
                            <w:p w14:paraId="2F2FBFEC" w14:textId="77777777" w:rsidR="00777824" w:rsidRPr="00777824" w:rsidRDefault="00777824" w:rsidP="00BE3907">
                              <w:pPr>
                                <w:spacing w:after="0" w:line="240" w:lineRule="auto"/>
                                <w:rPr>
                                  <w:rFonts w:asciiTheme="minorHAnsi" w:eastAsiaTheme="minorHAnsi" w:hAnsiTheme="minorHAnsi" w:cstheme="minorBidi"/>
                                  <w:sz w:val="20"/>
                                </w:rPr>
                              </w:pPr>
                            </w:p>
                            <w:p w14:paraId="55E29E2B" w14:textId="77777777" w:rsidR="00F11C8D" w:rsidRPr="00777824" w:rsidRDefault="00BE3907" w:rsidP="00BE3907">
                              <w:pPr>
                                <w:rPr>
                                  <w:sz w:val="20"/>
                                </w:rPr>
                              </w:pPr>
                              <w:r w:rsidRPr="00777824">
                                <w:rPr>
                                  <w:rFonts w:asciiTheme="minorHAnsi" w:eastAsiaTheme="minorHAnsi" w:hAnsiTheme="minorHAnsi" w:cstheme="minorBidi"/>
                                  <w:sz w:val="20"/>
                                </w:rPr>
                                <w:t>Complex vocabulary:  “phonographs”, “listless”</w:t>
                              </w:r>
                            </w:p>
                          </w:txbxContent>
                        </wps:txbx>
                        <wps:bodyPr rot="0" vert="horz" wrap="square" lIns="91440" tIns="45720" rIns="91440" bIns="45720" anchor="t" anchorCtr="0">
                          <a:noAutofit/>
                        </wps:bodyPr>
                      </wps:wsp>
                      <wps:wsp>
                        <wps:cNvPr id="12" name="Text Box 2"/>
                        <wps:cNvSpPr txBox="1">
                          <a:spLocks noChangeArrowheads="1"/>
                        </wps:cNvSpPr>
                        <wps:spPr bwMode="auto">
                          <a:xfrm>
                            <a:off x="3740045" y="2305847"/>
                            <a:ext cx="3574415" cy="1682708"/>
                          </a:xfrm>
                          <a:prstGeom prst="rect">
                            <a:avLst/>
                          </a:prstGeom>
                          <a:noFill/>
                          <a:ln w="9525">
                            <a:noFill/>
                            <a:miter lim="800000"/>
                            <a:headEnd/>
                            <a:tailEnd/>
                          </a:ln>
                        </wps:spPr>
                        <wps:txbx>
                          <w:txbxContent>
                            <w:p w14:paraId="70BF4C0A" w14:textId="77777777" w:rsidR="00777824" w:rsidRPr="00777824" w:rsidRDefault="00777824" w:rsidP="00777824">
                              <w:pPr>
                                <w:rPr>
                                  <w:rFonts w:asciiTheme="minorHAnsi" w:eastAsiaTheme="minorHAnsi" w:hAnsiTheme="minorHAnsi" w:cstheme="minorBidi"/>
                                  <w:sz w:val="20"/>
                                </w:rPr>
                              </w:pPr>
                              <w:r w:rsidRPr="00777824">
                                <w:rPr>
                                  <w:rFonts w:asciiTheme="minorHAnsi" w:eastAsiaTheme="minorHAnsi" w:hAnsiTheme="minorHAnsi" w:cstheme="minorBidi"/>
                                  <w:sz w:val="20"/>
                                </w:rPr>
                                <w:t>Students need to know the effects of a drought and the importance of rain in the summer.</w:t>
                              </w:r>
                            </w:p>
                            <w:p w14:paraId="75D52247" w14:textId="77777777" w:rsidR="00777824" w:rsidRPr="00777824" w:rsidRDefault="00777824" w:rsidP="00777824">
                              <w:pPr>
                                <w:rPr>
                                  <w:rFonts w:asciiTheme="minorHAnsi" w:eastAsiaTheme="minorHAnsi" w:hAnsiTheme="minorHAnsi" w:cstheme="minorBidi"/>
                                  <w:sz w:val="20"/>
                                </w:rPr>
                              </w:pPr>
                              <w:r w:rsidRPr="00777824">
                                <w:rPr>
                                  <w:rFonts w:asciiTheme="minorHAnsi" w:eastAsiaTheme="minorHAnsi" w:hAnsiTheme="minorHAnsi" w:cstheme="minorBidi"/>
                                  <w:sz w:val="20"/>
                                </w:rPr>
                                <w:t>Students need to how all living things depend upon the rain and are affected by the lack of rain.</w:t>
                              </w:r>
                            </w:p>
                            <w:p w14:paraId="0C90E75F" w14:textId="77777777" w:rsidR="00777824" w:rsidRPr="008307FB" w:rsidRDefault="00777824" w:rsidP="00777824">
                              <w:pPr>
                                <w:rPr>
                                  <w:rFonts w:asciiTheme="minorHAnsi" w:eastAsiaTheme="minorHAnsi" w:hAnsiTheme="minorHAnsi" w:cstheme="minorBidi"/>
                                  <w:sz w:val="20"/>
                                </w:rPr>
                              </w:pPr>
                              <w:r w:rsidRPr="008307FB">
                                <w:rPr>
                                  <w:rFonts w:asciiTheme="minorHAnsi" w:eastAsiaTheme="minorHAnsi" w:hAnsiTheme="minorHAnsi" w:cstheme="minorBidi"/>
                                  <w:sz w:val="20"/>
                                </w:rPr>
                                <w:t>Time period of story</w:t>
                              </w:r>
                            </w:p>
                            <w:p w14:paraId="2E08D871" w14:textId="77777777" w:rsidR="004348C4" w:rsidRPr="004348C4" w:rsidRDefault="004348C4" w:rsidP="00BE3907">
                              <w:pPr>
                                <w:spacing w:after="0" w:line="240" w:lineRule="auto"/>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18A474" id="Group 15" o:spid="_x0000_s1029" style="position:absolute;left:0;text-align:left;margin-left:-11.7pt;margin-top:6.8pt;width:504.55pt;height:269.8pt;z-index:251660288;mso-width-relative:margin;mso-height-relative:margin" coordorigin="-121,106" coordsize="74158,39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">
                <v:shape id="_x0000_s1030" type="#_x0000_t202" style="position:absolute;left:93;top:106;width:36945;height:15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F850D1C" w14:textId="77777777" w:rsidR="00BE3907" w:rsidRPr="00777824" w:rsidRDefault="00BE3907" w:rsidP="00BE3907">
                        <w:pPr>
                          <w:rPr>
                            <w:rFonts w:asciiTheme="minorHAnsi" w:eastAsiaTheme="minorHAnsi" w:hAnsiTheme="minorHAnsi" w:cstheme="minorBidi"/>
                            <w:sz w:val="20"/>
                          </w:rPr>
                        </w:pPr>
                        <w:r w:rsidRPr="00777824">
                          <w:rPr>
                            <w:rFonts w:asciiTheme="minorHAnsi" w:eastAsiaTheme="minorHAnsi" w:hAnsiTheme="minorHAnsi" w:cstheme="minorBidi"/>
                            <w:sz w:val="20"/>
                          </w:rPr>
                          <w:t xml:space="preserve">The story’s theme builds as the story unfolds, as </w:t>
                        </w:r>
                        <w:proofErr w:type="gramStart"/>
                        <w:r w:rsidRPr="00777824">
                          <w:rPr>
                            <w:rFonts w:asciiTheme="minorHAnsi" w:eastAsiaTheme="minorHAnsi" w:hAnsiTheme="minorHAnsi" w:cstheme="minorBidi"/>
                            <w:sz w:val="20"/>
                          </w:rPr>
                          <w:t>all of</w:t>
                        </w:r>
                        <w:proofErr w:type="gramEnd"/>
                        <w:r w:rsidRPr="00777824">
                          <w:rPr>
                            <w:rFonts w:asciiTheme="minorHAnsi" w:eastAsiaTheme="minorHAnsi" w:hAnsiTheme="minorHAnsi" w:cstheme="minorBidi"/>
                            <w:sz w:val="20"/>
                          </w:rPr>
                          <w:t xml:space="preserve"> the characters are waiting for the rain to come.  </w:t>
                        </w:r>
                      </w:p>
                      <w:p w14:paraId="0E54DFFD" w14:textId="77777777" w:rsidR="00BE3907" w:rsidRPr="00777824" w:rsidRDefault="00BE3907" w:rsidP="00BE3907">
                        <w:pPr>
                          <w:rPr>
                            <w:rFonts w:asciiTheme="minorHAnsi" w:eastAsiaTheme="minorHAnsi" w:hAnsiTheme="minorHAnsi" w:cstheme="minorBidi"/>
                            <w:sz w:val="20"/>
                          </w:rPr>
                        </w:pPr>
                        <w:r w:rsidRPr="00777824">
                          <w:rPr>
                            <w:rFonts w:asciiTheme="minorHAnsi" w:eastAsiaTheme="minorHAnsi" w:hAnsiTheme="minorHAnsi" w:cstheme="minorBidi"/>
                            <w:sz w:val="20"/>
                          </w:rPr>
                          <w:t>The reader is drawn into how the characters react once the rain arrives.   Tess, Jackie-Joyce and Rosemary “splash up the block.”</w:t>
                        </w:r>
                      </w:p>
                      <w:p w14:paraId="6921A734" w14:textId="77777777" w:rsidR="00BC54E9" w:rsidRPr="00777824" w:rsidRDefault="00BC54E9" w:rsidP="00BE3907">
                        <w:pPr>
                          <w:rPr>
                            <w:rFonts w:asciiTheme="minorHAnsi" w:eastAsiaTheme="minorHAnsi" w:hAnsiTheme="minorHAnsi" w:cstheme="minorBidi"/>
                            <w:sz w:val="20"/>
                          </w:rPr>
                        </w:pPr>
                        <w:r w:rsidRPr="00777824">
                          <w:rPr>
                            <w:sz w:val="20"/>
                          </w:rPr>
                          <w:t>The Key Understanding is inferred through the author’s precise language before and after the rain.</w:t>
                        </w:r>
                      </w:p>
                      <w:p w14:paraId="4B185BDE" w14:textId="77777777" w:rsidR="00F11C8D" w:rsidRPr="004348C4" w:rsidRDefault="00F11C8D" w:rsidP="00F11C8D">
                        <w:pPr>
                          <w:ind w:firstLine="720"/>
                        </w:pPr>
                      </w:p>
                    </w:txbxContent>
                  </v:textbox>
                </v:shape>
                <v:shape id="_x0000_s1031" type="#_x0000_t202" style="position:absolute;left:37583;top:208;width:36454;height:21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2ADC37FD" w14:textId="77777777" w:rsidR="00BE3907" w:rsidRPr="00777824" w:rsidRDefault="00BE3907" w:rsidP="00BE3907">
                        <w:pPr>
                          <w:spacing w:after="0" w:line="240" w:lineRule="auto"/>
                          <w:rPr>
                            <w:rFonts w:asciiTheme="minorHAnsi" w:eastAsiaTheme="minorHAnsi" w:hAnsiTheme="minorHAnsi" w:cstheme="minorBidi"/>
                            <w:sz w:val="20"/>
                          </w:rPr>
                        </w:pPr>
                        <w:r w:rsidRPr="00777824">
                          <w:rPr>
                            <w:rFonts w:asciiTheme="minorHAnsi" w:eastAsiaTheme="minorHAnsi" w:hAnsiTheme="minorHAnsi" w:cstheme="minorBidi"/>
                            <w:sz w:val="20"/>
                          </w:rPr>
                          <w:t xml:space="preserve">The book is a mixture of stanzas and text.  The placement of text on the page is strategically placed to support the illustrations.  </w:t>
                        </w:r>
                      </w:p>
                      <w:p w14:paraId="5D5CA31A" w14:textId="77777777" w:rsidR="00BE3907" w:rsidRPr="00777824" w:rsidRDefault="00BE3907" w:rsidP="00BE3907">
                        <w:pPr>
                          <w:spacing w:after="0" w:line="240" w:lineRule="auto"/>
                          <w:rPr>
                            <w:rFonts w:asciiTheme="minorHAnsi" w:eastAsiaTheme="minorHAnsi" w:hAnsiTheme="minorHAnsi" w:cstheme="minorBidi"/>
                            <w:sz w:val="20"/>
                          </w:rPr>
                        </w:pPr>
                        <w:r w:rsidRPr="00777824">
                          <w:rPr>
                            <w:rFonts w:asciiTheme="minorHAnsi" w:eastAsiaTheme="minorHAnsi" w:hAnsiTheme="minorHAnsi" w:cstheme="minorBidi"/>
                            <w:sz w:val="20"/>
                          </w:rPr>
                          <w:t>“</w:t>
                        </w:r>
                        <w:proofErr w:type="spellStart"/>
                        <w:r w:rsidRPr="00777824">
                          <w:rPr>
                            <w:rFonts w:asciiTheme="minorHAnsi" w:eastAsiaTheme="minorHAnsi" w:hAnsiTheme="minorHAnsi" w:cstheme="minorBidi"/>
                            <w:sz w:val="20"/>
                          </w:rPr>
                          <w:t>Miz</w:t>
                        </w:r>
                        <w:proofErr w:type="spellEnd"/>
                        <w:r w:rsidRPr="00777824">
                          <w:rPr>
                            <w:rFonts w:asciiTheme="minorHAnsi" w:eastAsiaTheme="minorHAnsi" w:hAnsiTheme="minorHAnsi" w:cstheme="minorBidi"/>
                            <w:sz w:val="20"/>
                          </w:rPr>
                          <w:t xml:space="preserve"> Glick rushes out on her porch. </w:t>
                        </w:r>
                        <w:proofErr w:type="spellStart"/>
                        <w:r w:rsidRPr="00777824">
                          <w:rPr>
                            <w:rFonts w:asciiTheme="minorHAnsi" w:eastAsiaTheme="minorHAnsi" w:hAnsiTheme="minorHAnsi" w:cstheme="minorBidi"/>
                            <w:sz w:val="20"/>
                          </w:rPr>
                          <w:t>Miz</w:t>
                        </w:r>
                        <w:proofErr w:type="spellEnd"/>
                        <w:r w:rsidRPr="00777824">
                          <w:rPr>
                            <w:rFonts w:asciiTheme="minorHAnsi" w:eastAsiaTheme="minorHAnsi" w:hAnsiTheme="minorHAnsi" w:cstheme="minorBidi"/>
                            <w:sz w:val="20"/>
                          </w:rPr>
                          <w:t xml:space="preserve"> Grace and </w:t>
                        </w:r>
                        <w:proofErr w:type="spellStart"/>
                        <w:r w:rsidRPr="00777824">
                          <w:rPr>
                            <w:rFonts w:asciiTheme="minorHAnsi" w:eastAsiaTheme="minorHAnsi" w:hAnsiTheme="minorHAnsi" w:cstheme="minorBidi"/>
                            <w:sz w:val="20"/>
                          </w:rPr>
                          <w:t>Miz</w:t>
                        </w:r>
                        <w:proofErr w:type="spellEnd"/>
                        <w:r w:rsidRPr="00777824">
                          <w:rPr>
                            <w:rFonts w:asciiTheme="minorHAnsi" w:eastAsiaTheme="minorHAnsi" w:hAnsiTheme="minorHAnsi" w:cstheme="minorBidi"/>
                            <w:sz w:val="20"/>
                          </w:rPr>
                          <w:t xml:space="preserve"> Vera come next, and then comes Mamma.  They ran from their kitchens and skid to a stop.” </w:t>
                        </w:r>
                      </w:p>
                      <w:p w14:paraId="45E9F8A5" w14:textId="77777777" w:rsidR="00777824" w:rsidRPr="00777824" w:rsidRDefault="00777824" w:rsidP="00777824">
                        <w:pPr>
                          <w:rPr>
                            <w:rFonts w:asciiTheme="minorHAnsi" w:eastAsiaTheme="minorHAnsi" w:hAnsiTheme="minorHAnsi" w:cstheme="minorBidi"/>
                            <w:sz w:val="20"/>
                          </w:rPr>
                        </w:pPr>
                        <w:r w:rsidRPr="00777824">
                          <w:rPr>
                            <w:rFonts w:asciiTheme="minorHAnsi" w:eastAsiaTheme="minorHAnsi" w:hAnsiTheme="minorHAnsi" w:cstheme="minorBidi"/>
                            <w:sz w:val="20"/>
                          </w:rPr>
                          <w:t>This text is placed on a page with an illustration of the characters on their porches with the rain coming down.</w:t>
                        </w:r>
                      </w:p>
                      <w:p w14:paraId="3BF4AC28" w14:textId="77777777" w:rsidR="00777824" w:rsidRDefault="00777824" w:rsidP="00BE3907">
                        <w:pPr>
                          <w:rPr>
                            <w:rFonts w:asciiTheme="minorHAnsi" w:eastAsiaTheme="minorHAnsi" w:hAnsiTheme="minorHAnsi" w:cstheme="minorBidi"/>
                            <w:sz w:val="20"/>
                          </w:rPr>
                        </w:pPr>
                      </w:p>
                      <w:p w14:paraId="347D48AF" w14:textId="77777777" w:rsidR="00F11C8D" w:rsidRPr="004348C4" w:rsidRDefault="00F11C8D" w:rsidP="00F11C8D"/>
                    </w:txbxContent>
                  </v:textbox>
                </v:shape>
                <v:shape id="_x0000_s1032" type="#_x0000_t202" style="position:absolute;left:-121;top:21256;width:35748;height:17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2E7E6786" w14:textId="77777777" w:rsidR="00BE3907" w:rsidRPr="00777824" w:rsidRDefault="00BE3907" w:rsidP="00BE3907">
                        <w:pPr>
                          <w:spacing w:after="0"/>
                          <w:rPr>
                            <w:rFonts w:asciiTheme="minorHAnsi" w:eastAsiaTheme="minorHAnsi" w:hAnsiTheme="minorHAnsi" w:cstheme="minorBidi"/>
                            <w:sz w:val="20"/>
                          </w:rPr>
                        </w:pPr>
                      </w:p>
                      <w:p w14:paraId="425639D3" w14:textId="77777777" w:rsidR="00BE3907" w:rsidRPr="00777824" w:rsidRDefault="00BE3907" w:rsidP="00BE3907">
                        <w:pPr>
                          <w:spacing w:after="0" w:line="240" w:lineRule="auto"/>
                          <w:rPr>
                            <w:rFonts w:asciiTheme="minorHAnsi" w:eastAsiaTheme="minorHAnsi" w:hAnsiTheme="minorHAnsi" w:cstheme="minorBidi"/>
                            <w:sz w:val="20"/>
                          </w:rPr>
                        </w:pPr>
                        <w:r w:rsidRPr="00777824">
                          <w:rPr>
                            <w:rFonts w:asciiTheme="minorHAnsi" w:eastAsiaTheme="minorHAnsi" w:hAnsiTheme="minorHAnsi" w:cstheme="minorBidi"/>
                            <w:sz w:val="20"/>
                          </w:rPr>
                          <w:t>Figurative language: “sizzling like a hot potato”, “Her long legs, like two brown string beans, sprout from her shorts.”</w:t>
                        </w:r>
                      </w:p>
                      <w:p w14:paraId="00F52BB2" w14:textId="77777777" w:rsidR="00BE3907" w:rsidRPr="00777824" w:rsidRDefault="00BE3907" w:rsidP="00BE3907">
                        <w:pPr>
                          <w:spacing w:after="0" w:line="240" w:lineRule="auto"/>
                          <w:rPr>
                            <w:rFonts w:asciiTheme="minorHAnsi" w:eastAsiaTheme="minorHAnsi" w:hAnsiTheme="minorHAnsi" w:cstheme="minorBidi"/>
                            <w:sz w:val="20"/>
                          </w:rPr>
                        </w:pPr>
                      </w:p>
                      <w:p w14:paraId="589A0F8C" w14:textId="77777777" w:rsidR="001C1494" w:rsidRPr="00777824" w:rsidRDefault="00BE3907" w:rsidP="00BE3907">
                        <w:pPr>
                          <w:spacing w:after="0" w:line="240" w:lineRule="auto"/>
                          <w:rPr>
                            <w:rFonts w:asciiTheme="minorHAnsi" w:eastAsiaTheme="minorHAnsi" w:hAnsiTheme="minorHAnsi" w:cstheme="minorBidi"/>
                            <w:sz w:val="20"/>
                          </w:rPr>
                        </w:pPr>
                        <w:r w:rsidRPr="00777824">
                          <w:rPr>
                            <w:rFonts w:asciiTheme="minorHAnsi" w:eastAsiaTheme="minorHAnsi" w:hAnsiTheme="minorHAnsi" w:cstheme="minorBidi"/>
                            <w:sz w:val="20"/>
                          </w:rPr>
                          <w:t>Alliteration</w:t>
                        </w:r>
                        <w:proofErr w:type="gramStart"/>
                        <w:r w:rsidRPr="00777824">
                          <w:rPr>
                            <w:rFonts w:asciiTheme="minorHAnsi" w:eastAsiaTheme="minorHAnsi" w:hAnsiTheme="minorHAnsi" w:cstheme="minorBidi"/>
                            <w:sz w:val="20"/>
                          </w:rPr>
                          <w:t>:  “</w:t>
                        </w:r>
                        <w:proofErr w:type="gramEnd"/>
                        <w:r w:rsidRPr="00777824">
                          <w:rPr>
                            <w:rFonts w:asciiTheme="minorHAnsi" w:eastAsiaTheme="minorHAnsi" w:hAnsiTheme="minorHAnsi" w:cstheme="minorBidi"/>
                            <w:sz w:val="20"/>
                          </w:rPr>
                          <w:t xml:space="preserve">bunched and bulging under a purple sky”, “shimmies and sparkles”, </w:t>
                        </w:r>
                        <w:r w:rsidR="00777824" w:rsidRPr="00777824">
                          <w:rPr>
                            <w:rFonts w:asciiTheme="minorHAnsi" w:eastAsiaTheme="minorHAnsi" w:hAnsiTheme="minorHAnsi" w:cstheme="minorBidi"/>
                            <w:sz w:val="20"/>
                          </w:rPr>
                          <w:t>“romping and rolling”, “dust dance”</w:t>
                        </w:r>
                      </w:p>
                      <w:p w14:paraId="29535D6E" w14:textId="77777777" w:rsidR="00BE3907" w:rsidRPr="00777824" w:rsidRDefault="00BE3907" w:rsidP="00BE3907">
                        <w:pPr>
                          <w:spacing w:after="0" w:line="240" w:lineRule="auto"/>
                          <w:rPr>
                            <w:rFonts w:asciiTheme="minorHAnsi" w:eastAsiaTheme="minorHAnsi" w:hAnsiTheme="minorHAnsi" w:cstheme="minorBidi"/>
                            <w:sz w:val="20"/>
                          </w:rPr>
                        </w:pPr>
                      </w:p>
                      <w:p w14:paraId="7E3415A8" w14:textId="77777777" w:rsidR="00BC54E9" w:rsidRDefault="00BC54E9" w:rsidP="00BE3907">
                        <w:pPr>
                          <w:spacing w:after="0" w:line="240" w:lineRule="auto"/>
                          <w:rPr>
                            <w:rFonts w:asciiTheme="minorHAnsi" w:eastAsiaTheme="minorHAnsi" w:hAnsiTheme="minorHAnsi" w:cstheme="minorBidi"/>
                            <w:sz w:val="20"/>
                          </w:rPr>
                        </w:pPr>
                        <w:r w:rsidRPr="00777824">
                          <w:rPr>
                            <w:rFonts w:asciiTheme="minorHAnsi" w:eastAsiaTheme="minorHAnsi" w:hAnsiTheme="minorHAnsi" w:cstheme="minorBidi"/>
                            <w:sz w:val="20"/>
                          </w:rPr>
                          <w:t>Personification: “</w:t>
                        </w:r>
                        <w:r w:rsidR="00777824" w:rsidRPr="00777824">
                          <w:rPr>
                            <w:rFonts w:asciiTheme="minorHAnsi" w:eastAsiaTheme="minorHAnsi" w:hAnsiTheme="minorHAnsi" w:cstheme="minorBidi"/>
                            <w:sz w:val="20"/>
                          </w:rPr>
                          <w:t>dust dance”, “tar and garbage bullies the air”</w:t>
                        </w:r>
                      </w:p>
                      <w:p w14:paraId="2F2FBFEC" w14:textId="77777777" w:rsidR="00777824" w:rsidRPr="00777824" w:rsidRDefault="00777824" w:rsidP="00BE3907">
                        <w:pPr>
                          <w:spacing w:after="0" w:line="240" w:lineRule="auto"/>
                          <w:rPr>
                            <w:rFonts w:asciiTheme="minorHAnsi" w:eastAsiaTheme="minorHAnsi" w:hAnsiTheme="minorHAnsi" w:cstheme="minorBidi"/>
                            <w:sz w:val="20"/>
                          </w:rPr>
                        </w:pPr>
                      </w:p>
                      <w:p w14:paraId="55E29E2B" w14:textId="77777777" w:rsidR="00F11C8D" w:rsidRPr="00777824" w:rsidRDefault="00BE3907" w:rsidP="00BE3907">
                        <w:pPr>
                          <w:rPr>
                            <w:sz w:val="20"/>
                          </w:rPr>
                        </w:pPr>
                        <w:r w:rsidRPr="00777824">
                          <w:rPr>
                            <w:rFonts w:asciiTheme="minorHAnsi" w:eastAsiaTheme="minorHAnsi" w:hAnsiTheme="minorHAnsi" w:cstheme="minorBidi"/>
                            <w:sz w:val="20"/>
                          </w:rPr>
                          <w:t>Complex vocabulary</w:t>
                        </w:r>
                        <w:proofErr w:type="gramStart"/>
                        <w:r w:rsidRPr="00777824">
                          <w:rPr>
                            <w:rFonts w:asciiTheme="minorHAnsi" w:eastAsiaTheme="minorHAnsi" w:hAnsiTheme="minorHAnsi" w:cstheme="minorBidi"/>
                            <w:sz w:val="20"/>
                          </w:rPr>
                          <w:t>:  “</w:t>
                        </w:r>
                        <w:proofErr w:type="gramEnd"/>
                        <w:r w:rsidRPr="00777824">
                          <w:rPr>
                            <w:rFonts w:asciiTheme="minorHAnsi" w:eastAsiaTheme="minorHAnsi" w:hAnsiTheme="minorHAnsi" w:cstheme="minorBidi"/>
                            <w:sz w:val="20"/>
                          </w:rPr>
                          <w:t>phonographs”, “listless”</w:t>
                        </w:r>
                      </w:p>
                    </w:txbxContent>
                  </v:textbox>
                </v:shape>
                <v:shape id="_x0000_s1033" type="#_x0000_t202" style="position:absolute;left:37400;top:23058;width:35744;height:16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70BF4C0A" w14:textId="77777777" w:rsidR="00777824" w:rsidRPr="00777824" w:rsidRDefault="00777824" w:rsidP="00777824">
                        <w:pPr>
                          <w:rPr>
                            <w:rFonts w:asciiTheme="minorHAnsi" w:eastAsiaTheme="minorHAnsi" w:hAnsiTheme="minorHAnsi" w:cstheme="minorBidi"/>
                            <w:sz w:val="20"/>
                          </w:rPr>
                        </w:pPr>
                        <w:r w:rsidRPr="00777824">
                          <w:rPr>
                            <w:rFonts w:asciiTheme="minorHAnsi" w:eastAsiaTheme="minorHAnsi" w:hAnsiTheme="minorHAnsi" w:cstheme="minorBidi"/>
                            <w:sz w:val="20"/>
                          </w:rPr>
                          <w:t>Students need to know the effects of a drought and the importance of rain in the summer.</w:t>
                        </w:r>
                      </w:p>
                      <w:p w14:paraId="75D52247" w14:textId="77777777" w:rsidR="00777824" w:rsidRPr="00777824" w:rsidRDefault="00777824" w:rsidP="00777824">
                        <w:pPr>
                          <w:rPr>
                            <w:rFonts w:asciiTheme="minorHAnsi" w:eastAsiaTheme="minorHAnsi" w:hAnsiTheme="minorHAnsi" w:cstheme="minorBidi"/>
                            <w:sz w:val="20"/>
                          </w:rPr>
                        </w:pPr>
                        <w:r w:rsidRPr="00777824">
                          <w:rPr>
                            <w:rFonts w:asciiTheme="minorHAnsi" w:eastAsiaTheme="minorHAnsi" w:hAnsiTheme="minorHAnsi" w:cstheme="minorBidi"/>
                            <w:sz w:val="20"/>
                          </w:rPr>
                          <w:t>Students need to how all living things depend upon the rain and are affected by the lack of rain.</w:t>
                        </w:r>
                      </w:p>
                      <w:p w14:paraId="0C90E75F" w14:textId="77777777" w:rsidR="00777824" w:rsidRPr="008307FB" w:rsidRDefault="00777824" w:rsidP="00777824">
                        <w:pPr>
                          <w:rPr>
                            <w:rFonts w:asciiTheme="minorHAnsi" w:eastAsiaTheme="minorHAnsi" w:hAnsiTheme="minorHAnsi" w:cstheme="minorBidi"/>
                            <w:sz w:val="20"/>
                          </w:rPr>
                        </w:pPr>
                        <w:proofErr w:type="gramStart"/>
                        <w:r w:rsidRPr="008307FB">
                          <w:rPr>
                            <w:rFonts w:asciiTheme="minorHAnsi" w:eastAsiaTheme="minorHAnsi" w:hAnsiTheme="minorHAnsi" w:cstheme="minorBidi"/>
                            <w:sz w:val="20"/>
                          </w:rPr>
                          <w:t>Time period</w:t>
                        </w:r>
                        <w:proofErr w:type="gramEnd"/>
                        <w:r w:rsidRPr="008307FB">
                          <w:rPr>
                            <w:rFonts w:asciiTheme="minorHAnsi" w:eastAsiaTheme="minorHAnsi" w:hAnsiTheme="minorHAnsi" w:cstheme="minorBidi"/>
                            <w:sz w:val="20"/>
                          </w:rPr>
                          <w:t xml:space="preserve"> of story</w:t>
                        </w:r>
                      </w:p>
                      <w:p w14:paraId="2E08D871" w14:textId="77777777" w:rsidR="004348C4" w:rsidRPr="004348C4" w:rsidRDefault="004348C4" w:rsidP="00BE3907">
                        <w:pPr>
                          <w:spacing w:after="0" w:line="240" w:lineRule="auto"/>
                        </w:pPr>
                      </w:p>
                    </w:txbxContent>
                  </v:textbox>
                </v:shape>
              </v:group>
            </w:pict>
          </mc:Fallback>
        </mc:AlternateContent>
      </w:r>
      <w:r>
        <w:rPr>
          <w:noProof/>
          <w:sz w:val="24"/>
          <w:szCs w:val="24"/>
        </w:rPr>
        <mc:AlternateContent>
          <mc:Choice Requires="wpg">
            <w:drawing>
              <wp:anchor distT="0" distB="0" distL="114300" distR="114300" simplePos="0" relativeHeight="251653120" behindDoc="0" locked="0" layoutInCell="1" allowOverlap="1" wp14:anchorId="1DFD6F1B" wp14:editId="1E9C2219">
                <wp:simplePos x="0" y="0"/>
                <wp:positionH relativeFrom="column">
                  <wp:posOffset>-327025</wp:posOffset>
                </wp:positionH>
                <wp:positionV relativeFrom="paragraph">
                  <wp:posOffset>38735</wp:posOffset>
                </wp:positionV>
                <wp:extent cx="6804025" cy="3372485"/>
                <wp:effectExtent l="0" t="0" r="15875" b="18415"/>
                <wp:wrapNone/>
                <wp:docPr id="7" name="Group 7"/>
                <wp:cNvGraphicFramePr/>
                <a:graphic xmlns:a="http://schemas.openxmlformats.org/drawingml/2006/main">
                  <a:graphicData uri="http://schemas.microsoft.com/office/word/2010/wordprocessingGroup">
                    <wpg:wgp>
                      <wpg:cNvGrpSpPr/>
                      <wpg:grpSpPr>
                        <a:xfrm>
                          <a:off x="0" y="0"/>
                          <a:ext cx="6804025" cy="3372485"/>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FBE491" id="Group 7" o:spid="_x0000_s1026" style="position:absolute;margin-left:-25.75pt;margin-top:3.05pt;width:535.75pt;height:265.55pt;z-index:251653120;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">
                <v:group id="Group 6"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4"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" fillcolor="white [3201]" strokecolor="black [3213]"/>
                  <v:line id="Straight Connector 5"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" strokecolor="black [3040]"/>
                </v:group>
                <v:line id="Straight Connector 8"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" strokecolor="black [3040]"/>
              </v:group>
            </w:pict>
          </mc:Fallback>
        </mc:AlternateContent>
      </w:r>
    </w:p>
    <w:p w14:paraId="2E23ECC4" w14:textId="77777777" w:rsidR="005825A3" w:rsidRPr="004E3662" w:rsidRDefault="005825A3" w:rsidP="005825A3">
      <w:pPr>
        <w:spacing w:after="0" w:line="240" w:lineRule="auto"/>
        <w:ind w:left="720"/>
        <w:rPr>
          <w:sz w:val="24"/>
          <w:szCs w:val="24"/>
        </w:rPr>
      </w:pPr>
    </w:p>
    <w:p w14:paraId="333EE948" w14:textId="77777777" w:rsidR="005825A3" w:rsidRPr="004E3662" w:rsidRDefault="005825A3" w:rsidP="005825A3">
      <w:pPr>
        <w:spacing w:after="0" w:line="240" w:lineRule="auto"/>
        <w:ind w:left="720"/>
        <w:rPr>
          <w:sz w:val="24"/>
          <w:szCs w:val="24"/>
        </w:rPr>
      </w:pPr>
    </w:p>
    <w:p w14:paraId="0F882CFA" w14:textId="77777777" w:rsidR="005825A3" w:rsidRPr="004E3662" w:rsidRDefault="005825A3" w:rsidP="005825A3">
      <w:pPr>
        <w:spacing w:after="0" w:line="240" w:lineRule="auto"/>
        <w:ind w:left="720"/>
        <w:rPr>
          <w:sz w:val="24"/>
          <w:szCs w:val="24"/>
        </w:rPr>
      </w:pPr>
    </w:p>
    <w:p w14:paraId="763220AC" w14:textId="77777777" w:rsidR="005825A3" w:rsidRPr="004E3662" w:rsidRDefault="005825A3" w:rsidP="005825A3">
      <w:pPr>
        <w:spacing w:after="0" w:line="240" w:lineRule="auto"/>
        <w:ind w:left="720"/>
        <w:rPr>
          <w:sz w:val="24"/>
          <w:szCs w:val="24"/>
        </w:rPr>
      </w:pPr>
    </w:p>
    <w:p w14:paraId="7C1C6CFA" w14:textId="77777777" w:rsidR="005825A3" w:rsidRPr="004E3662" w:rsidRDefault="005825A3" w:rsidP="005825A3">
      <w:pPr>
        <w:spacing w:after="0" w:line="240" w:lineRule="auto"/>
        <w:ind w:left="720"/>
        <w:rPr>
          <w:sz w:val="24"/>
          <w:szCs w:val="24"/>
        </w:rPr>
      </w:pPr>
    </w:p>
    <w:p w14:paraId="698DB4D2" w14:textId="77777777" w:rsidR="005825A3" w:rsidRPr="004E3662" w:rsidRDefault="005825A3" w:rsidP="005825A3">
      <w:pPr>
        <w:spacing w:after="0" w:line="240" w:lineRule="auto"/>
        <w:ind w:left="720"/>
        <w:rPr>
          <w:sz w:val="24"/>
          <w:szCs w:val="24"/>
        </w:rPr>
      </w:pPr>
    </w:p>
    <w:p w14:paraId="7C5EBBD2" w14:textId="77777777" w:rsidR="005825A3" w:rsidRPr="004E3662" w:rsidRDefault="00777824" w:rsidP="005825A3">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56192" behindDoc="0" locked="0" layoutInCell="1" allowOverlap="1" wp14:anchorId="66D4D0E7" wp14:editId="0D5F1420">
                <wp:simplePos x="0" y="0"/>
                <wp:positionH relativeFrom="column">
                  <wp:posOffset>3088640</wp:posOffset>
                </wp:positionH>
                <wp:positionV relativeFrom="paragraph">
                  <wp:posOffset>59690</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32DE363D" w14:textId="77777777" w:rsidR="005825A3" w:rsidRPr="009E0473" w:rsidRDefault="005825A3" w:rsidP="005825A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D4D0E7" id="Text Box 13" o:spid="_x0000_s1034" type="#_x0000_t202" style="position:absolute;left:0;text-align:left;margin-left:243.2pt;margin-top:4.7pt;width:90pt;height:2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" filled="f" stroked="f">
                <v:textbox>
                  <w:txbxContent>
                    <w:p w14:paraId="32DE363D" w14:textId="77777777" w:rsidR="005825A3" w:rsidRPr="009E0473" w:rsidRDefault="005825A3" w:rsidP="005825A3">
                      <w:pPr>
                        <w:rPr>
                          <w:b/>
                          <w:sz w:val="24"/>
                          <w:szCs w:val="24"/>
                        </w:rPr>
                      </w:pPr>
                      <w:r w:rsidRPr="009E0473">
                        <w:rPr>
                          <w:b/>
                          <w:sz w:val="24"/>
                          <w:szCs w:val="24"/>
                        </w:rPr>
                        <w:t>Structure</w:t>
                      </w:r>
                    </w:p>
                  </w:txbxContent>
                </v:textbox>
              </v:shape>
            </w:pict>
          </mc:Fallback>
        </mc:AlternateContent>
      </w:r>
      <w:r w:rsidRPr="004E3662">
        <w:rPr>
          <w:b/>
          <w:noProof/>
          <w:sz w:val="24"/>
          <w:szCs w:val="24"/>
        </w:rPr>
        <mc:AlternateContent>
          <mc:Choice Requires="wps">
            <w:drawing>
              <wp:anchor distT="0" distB="0" distL="114300" distR="114300" simplePos="0" relativeHeight="251655168" behindDoc="0" locked="0" layoutInCell="1" allowOverlap="1" wp14:anchorId="1393B9D0" wp14:editId="254C1E28">
                <wp:simplePos x="0" y="0"/>
                <wp:positionH relativeFrom="column">
                  <wp:posOffset>1591310</wp:posOffset>
                </wp:positionH>
                <wp:positionV relativeFrom="paragraph">
                  <wp:posOffset>146050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7A6E47B3" w14:textId="77777777" w:rsidR="005825A3" w:rsidRPr="009E0473" w:rsidRDefault="005825A3" w:rsidP="005825A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93B9D0" id="Text Box 12" o:spid="_x0000_s1035" type="#_x0000_t202" style="position:absolute;left:0;text-align:left;margin-left:125.3pt;margin-top:11.5pt;width:106.5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" filled="f" stroked="f">
                <v:textbox>
                  <w:txbxContent>
                    <w:p w14:paraId="7A6E47B3" w14:textId="77777777" w:rsidR="005825A3" w:rsidRPr="009E0473" w:rsidRDefault="005825A3" w:rsidP="005825A3">
                      <w:pPr>
                        <w:rPr>
                          <w:b/>
                          <w:sz w:val="24"/>
                          <w:szCs w:val="24"/>
                        </w:rPr>
                      </w:pPr>
                      <w:r w:rsidRPr="009E0473">
                        <w:rPr>
                          <w:b/>
                          <w:sz w:val="24"/>
                          <w:szCs w:val="24"/>
                        </w:rPr>
                        <w:t>Meaning/Purpose</w:t>
                      </w:r>
                    </w:p>
                  </w:txbxContent>
                </v:textbox>
              </v:shape>
            </w:pict>
          </mc:Fallback>
        </mc:AlternateContent>
      </w:r>
    </w:p>
    <w:p w14:paraId="595857D5" w14:textId="77777777" w:rsidR="005825A3" w:rsidRPr="004E3662" w:rsidRDefault="005825A3" w:rsidP="005825A3">
      <w:pPr>
        <w:spacing w:after="0" w:line="240" w:lineRule="auto"/>
        <w:ind w:left="720"/>
        <w:rPr>
          <w:sz w:val="24"/>
          <w:szCs w:val="24"/>
        </w:rPr>
      </w:pPr>
    </w:p>
    <w:p w14:paraId="2D2E59A0" w14:textId="77777777" w:rsidR="005825A3" w:rsidRPr="004E3662" w:rsidRDefault="00777824" w:rsidP="005825A3">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59264" behindDoc="0" locked="0" layoutInCell="1" allowOverlap="1" wp14:anchorId="742DA3D8" wp14:editId="15F381F8">
                <wp:simplePos x="0" y="0"/>
                <wp:positionH relativeFrom="column">
                  <wp:posOffset>3090545</wp:posOffset>
                </wp:positionH>
                <wp:positionV relativeFrom="paragraph">
                  <wp:posOffset>153670</wp:posOffset>
                </wp:positionV>
                <wp:extent cx="1530985" cy="4356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654D75B3" w14:textId="77777777" w:rsidR="005825A3" w:rsidRPr="009E0473" w:rsidRDefault="005825A3"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2DA3D8" id="Text Box 3" o:spid="_x0000_s1036" type="#_x0000_t202" style="position:absolute;left:0;text-align:left;margin-left:243.35pt;margin-top:12.1pt;width:120.55pt;height:3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E/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" filled="f" stroked="f">
                <v:textbox>
                  <w:txbxContent>
                    <w:p w14:paraId="654D75B3" w14:textId="77777777" w:rsidR="005825A3" w:rsidRPr="009E0473" w:rsidRDefault="005825A3" w:rsidP="005825A3">
                      <w:pPr>
                        <w:rPr>
                          <w:b/>
                          <w:sz w:val="24"/>
                        </w:rPr>
                      </w:pPr>
                      <w:r w:rsidRPr="009E0473">
                        <w:rPr>
                          <w:b/>
                          <w:sz w:val="24"/>
                        </w:rPr>
                        <w:t>Knowledge Demands</w:t>
                      </w:r>
                    </w:p>
                  </w:txbxContent>
                </v:textbox>
              </v:shape>
            </w:pict>
          </mc:Fallback>
        </mc:AlternateContent>
      </w:r>
      <w:r w:rsidRPr="004E3662">
        <w:rPr>
          <w:b/>
          <w:noProof/>
          <w:sz w:val="24"/>
          <w:szCs w:val="24"/>
        </w:rPr>
        <mc:AlternateContent>
          <mc:Choice Requires="wps">
            <w:drawing>
              <wp:anchor distT="0" distB="0" distL="114300" distR="114300" simplePos="0" relativeHeight="251658240" behindDoc="0" locked="0" layoutInCell="1" allowOverlap="1" wp14:anchorId="39CDBB2B" wp14:editId="249243AE">
                <wp:simplePos x="0" y="0"/>
                <wp:positionH relativeFrom="column">
                  <wp:posOffset>2038350</wp:posOffset>
                </wp:positionH>
                <wp:positionV relativeFrom="paragraph">
                  <wp:posOffset>86995</wp:posOffset>
                </wp:positionV>
                <wp:extent cx="904875" cy="3714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63035048" w14:textId="77777777" w:rsidR="005825A3" w:rsidRPr="009E0473" w:rsidRDefault="005825A3"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CDBB2B" id="Text Box 14" o:spid="_x0000_s1037" type="#_x0000_t202" style="position:absolute;left:0;text-align:left;margin-left:160.5pt;margin-top:6.85pt;width:71.2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" filled="f" stroked="f">
                <v:textbox>
                  <w:txbxContent>
                    <w:p w14:paraId="63035048" w14:textId="77777777" w:rsidR="005825A3" w:rsidRPr="009E0473" w:rsidRDefault="005825A3" w:rsidP="005825A3">
                      <w:pPr>
                        <w:rPr>
                          <w:b/>
                          <w:sz w:val="24"/>
                        </w:rPr>
                      </w:pPr>
                      <w:r w:rsidRPr="009E0473">
                        <w:rPr>
                          <w:b/>
                          <w:sz w:val="24"/>
                        </w:rPr>
                        <w:t>Language</w:t>
                      </w:r>
                    </w:p>
                  </w:txbxContent>
                </v:textbox>
              </v:shape>
            </w:pict>
          </mc:Fallback>
        </mc:AlternateContent>
      </w:r>
    </w:p>
    <w:p w14:paraId="66312165" w14:textId="77777777" w:rsidR="005825A3" w:rsidRPr="004E3662" w:rsidRDefault="005825A3" w:rsidP="005825A3">
      <w:pPr>
        <w:spacing w:after="0" w:line="240" w:lineRule="auto"/>
        <w:ind w:left="720"/>
        <w:rPr>
          <w:sz w:val="24"/>
          <w:szCs w:val="24"/>
        </w:rPr>
      </w:pPr>
    </w:p>
    <w:p w14:paraId="05DB0A78" w14:textId="77777777" w:rsidR="005825A3" w:rsidRPr="004E3662" w:rsidRDefault="005825A3" w:rsidP="005825A3">
      <w:pPr>
        <w:spacing w:after="0" w:line="240" w:lineRule="auto"/>
        <w:ind w:left="720"/>
        <w:rPr>
          <w:sz w:val="24"/>
          <w:szCs w:val="24"/>
        </w:rPr>
      </w:pPr>
    </w:p>
    <w:p w14:paraId="3F2D4ADA" w14:textId="77777777" w:rsidR="005825A3" w:rsidRPr="004E3662" w:rsidRDefault="005825A3" w:rsidP="005825A3">
      <w:pPr>
        <w:spacing w:after="0" w:line="240" w:lineRule="auto"/>
        <w:ind w:left="720"/>
        <w:rPr>
          <w:sz w:val="24"/>
          <w:szCs w:val="24"/>
        </w:rPr>
      </w:pPr>
    </w:p>
    <w:p w14:paraId="479D5BF2" w14:textId="77777777" w:rsidR="005825A3" w:rsidRPr="004E3662" w:rsidRDefault="005825A3" w:rsidP="005825A3">
      <w:pPr>
        <w:spacing w:after="0" w:line="240" w:lineRule="auto"/>
        <w:ind w:left="720"/>
        <w:rPr>
          <w:sz w:val="24"/>
          <w:szCs w:val="24"/>
        </w:rPr>
      </w:pPr>
    </w:p>
    <w:p w14:paraId="7ADD2914" w14:textId="77777777" w:rsidR="005825A3" w:rsidRPr="004E3662" w:rsidRDefault="005825A3" w:rsidP="005825A3">
      <w:pPr>
        <w:spacing w:after="0" w:line="240" w:lineRule="auto"/>
        <w:ind w:left="720"/>
        <w:rPr>
          <w:sz w:val="24"/>
          <w:szCs w:val="24"/>
        </w:rPr>
      </w:pPr>
    </w:p>
    <w:p w14:paraId="117DE020" w14:textId="77777777" w:rsidR="005825A3" w:rsidRPr="004E3662" w:rsidRDefault="005825A3" w:rsidP="005825A3">
      <w:pPr>
        <w:spacing w:after="0" w:line="240" w:lineRule="auto"/>
        <w:ind w:left="720"/>
        <w:rPr>
          <w:sz w:val="24"/>
          <w:szCs w:val="24"/>
        </w:rPr>
      </w:pPr>
    </w:p>
    <w:p w14:paraId="250BE8D8" w14:textId="77777777" w:rsidR="005825A3" w:rsidRPr="004E3662" w:rsidRDefault="005825A3" w:rsidP="005825A3">
      <w:pPr>
        <w:spacing w:after="0" w:line="240" w:lineRule="auto"/>
        <w:ind w:left="720"/>
        <w:rPr>
          <w:sz w:val="24"/>
          <w:szCs w:val="24"/>
        </w:rPr>
      </w:pPr>
    </w:p>
    <w:p w14:paraId="54F0694E" w14:textId="77777777" w:rsidR="005825A3" w:rsidRPr="004E3662" w:rsidRDefault="005825A3" w:rsidP="005825A3">
      <w:pPr>
        <w:pStyle w:val="ListParagraph"/>
        <w:spacing w:after="0" w:line="240" w:lineRule="auto"/>
        <w:rPr>
          <w:b/>
          <w:sz w:val="24"/>
          <w:szCs w:val="24"/>
        </w:rPr>
      </w:pPr>
    </w:p>
    <w:p w14:paraId="5D10CC67" w14:textId="612A41A7" w:rsidR="00FE471F" w:rsidRDefault="00FE471F" w:rsidP="00FE471F">
      <w:pPr>
        <w:spacing w:after="0" w:line="240" w:lineRule="auto"/>
        <w:rPr>
          <w:b/>
          <w:sz w:val="24"/>
          <w:szCs w:val="24"/>
        </w:rPr>
      </w:pPr>
    </w:p>
    <w:p w14:paraId="13804810" w14:textId="77777777" w:rsidR="00FE471F" w:rsidRPr="004E3662" w:rsidRDefault="00FE471F" w:rsidP="00FE471F">
      <w:pPr>
        <w:pStyle w:val="Footer"/>
        <w:rPr>
          <w:sz w:val="18"/>
          <w:szCs w:val="18"/>
        </w:rPr>
      </w:pPr>
      <w:r w:rsidRPr="004E3662">
        <w:rPr>
          <w:sz w:val="18"/>
          <w:szCs w:val="18"/>
        </w:rPr>
        <w:t>*For more information on the qualitative dimensions of text complexity, visit</w:t>
      </w:r>
      <w:r w:rsidRPr="00DD1885">
        <w:t xml:space="preserve"> </w:t>
      </w:r>
      <w:hyperlink r:id="rId15" w:history="1">
        <w:r w:rsidRPr="0041303A">
          <w:rPr>
            <w:rStyle w:val="Hyperlink"/>
            <w:sz w:val="18"/>
            <w:szCs w:val="18"/>
          </w:rPr>
          <w:t>http://www.achievethecore.org/content/upload/Companion_to_Qualitative_Scale_Features_Explained.pdf</w:t>
        </w:r>
      </w:hyperlink>
    </w:p>
    <w:p w14:paraId="2D258587" w14:textId="77777777" w:rsidR="00FE471F" w:rsidRPr="00FE471F" w:rsidRDefault="00FE471F" w:rsidP="00FE471F">
      <w:pPr>
        <w:spacing w:after="0" w:line="240" w:lineRule="auto"/>
        <w:rPr>
          <w:b/>
          <w:sz w:val="24"/>
          <w:szCs w:val="24"/>
        </w:rPr>
      </w:pPr>
    </w:p>
    <w:p w14:paraId="2604B013" w14:textId="6C9CF931" w:rsidR="005825A3" w:rsidRPr="00EA280A" w:rsidRDefault="005825A3" w:rsidP="00EA280A">
      <w:pPr>
        <w:pStyle w:val="ListParagraph"/>
        <w:numPr>
          <w:ilvl w:val="0"/>
          <w:numId w:val="15"/>
        </w:numPr>
        <w:spacing w:after="0" w:line="240" w:lineRule="auto"/>
        <w:rPr>
          <w:b/>
          <w:sz w:val="24"/>
          <w:szCs w:val="24"/>
        </w:rPr>
      </w:pPr>
      <w:r w:rsidRPr="00EA280A">
        <w:rPr>
          <w:b/>
          <w:sz w:val="24"/>
          <w:szCs w:val="24"/>
        </w:rPr>
        <w:t>Reader and Task Considerations</w:t>
      </w:r>
    </w:p>
    <w:p w14:paraId="1CE3A178" w14:textId="77777777" w:rsidR="005825A3" w:rsidRPr="004E3662" w:rsidRDefault="005825A3" w:rsidP="005825A3">
      <w:pPr>
        <w:spacing w:after="0" w:line="240" w:lineRule="auto"/>
        <w:ind w:firstLine="720"/>
        <w:rPr>
          <w:sz w:val="24"/>
          <w:szCs w:val="24"/>
        </w:rPr>
      </w:pPr>
      <w:r w:rsidRPr="004E3662">
        <w:rPr>
          <w:sz w:val="24"/>
          <w:szCs w:val="24"/>
        </w:rPr>
        <w:t>What will challenge my students most in this text? What supports can I provide?</w:t>
      </w:r>
    </w:p>
    <w:p w14:paraId="63B646E4" w14:textId="77777777" w:rsidR="005825A3" w:rsidRDefault="006D146A" w:rsidP="006D146A">
      <w:pPr>
        <w:spacing w:after="0" w:line="240" w:lineRule="auto"/>
        <w:ind w:left="720"/>
        <w:rPr>
          <w:sz w:val="24"/>
          <w:szCs w:val="24"/>
        </w:rPr>
      </w:pPr>
      <w:r>
        <w:rPr>
          <w:sz w:val="24"/>
          <w:szCs w:val="24"/>
        </w:rPr>
        <w:t>The challenging parts of the text will be the figurative language and the complex vocabulary.  Additionally, the layout and quantity of the text would be a problem for young students.</w:t>
      </w:r>
    </w:p>
    <w:p w14:paraId="62CA91E9" w14:textId="77777777" w:rsidR="006D146A" w:rsidRDefault="006D146A" w:rsidP="006D146A">
      <w:pPr>
        <w:spacing w:after="0" w:line="240" w:lineRule="auto"/>
        <w:ind w:left="720"/>
        <w:rPr>
          <w:sz w:val="24"/>
          <w:szCs w:val="24"/>
        </w:rPr>
      </w:pPr>
      <w:r>
        <w:rPr>
          <w:sz w:val="24"/>
          <w:szCs w:val="24"/>
        </w:rPr>
        <w:t>Provided supports would be:</w:t>
      </w:r>
    </w:p>
    <w:p w14:paraId="104C85DE" w14:textId="77777777" w:rsidR="006D146A" w:rsidRDefault="006D146A" w:rsidP="006D146A">
      <w:pPr>
        <w:pStyle w:val="ListParagraph"/>
        <w:numPr>
          <w:ilvl w:val="1"/>
          <w:numId w:val="6"/>
        </w:numPr>
        <w:spacing w:after="0" w:line="240" w:lineRule="auto"/>
        <w:rPr>
          <w:sz w:val="24"/>
          <w:szCs w:val="24"/>
        </w:rPr>
      </w:pPr>
      <w:r>
        <w:rPr>
          <w:sz w:val="24"/>
          <w:szCs w:val="24"/>
        </w:rPr>
        <w:t>Picture support</w:t>
      </w:r>
    </w:p>
    <w:p w14:paraId="62B8508A" w14:textId="77777777" w:rsidR="006D146A" w:rsidRDefault="006D146A" w:rsidP="006D146A">
      <w:pPr>
        <w:pStyle w:val="ListParagraph"/>
        <w:numPr>
          <w:ilvl w:val="1"/>
          <w:numId w:val="6"/>
        </w:numPr>
        <w:spacing w:after="0" w:line="240" w:lineRule="auto"/>
        <w:rPr>
          <w:sz w:val="24"/>
          <w:szCs w:val="24"/>
        </w:rPr>
      </w:pPr>
      <w:r>
        <w:rPr>
          <w:sz w:val="24"/>
          <w:szCs w:val="24"/>
        </w:rPr>
        <w:lastRenderedPageBreak/>
        <w:t>Explanation of vocabulary</w:t>
      </w:r>
    </w:p>
    <w:p w14:paraId="53F6B57E" w14:textId="77777777" w:rsidR="006D146A" w:rsidRDefault="006D146A" w:rsidP="006D146A">
      <w:pPr>
        <w:pStyle w:val="ListParagraph"/>
        <w:numPr>
          <w:ilvl w:val="1"/>
          <w:numId w:val="6"/>
        </w:numPr>
        <w:spacing w:after="0" w:line="240" w:lineRule="auto"/>
        <w:rPr>
          <w:sz w:val="24"/>
          <w:szCs w:val="24"/>
        </w:rPr>
      </w:pPr>
      <w:r>
        <w:rPr>
          <w:sz w:val="24"/>
          <w:szCs w:val="24"/>
        </w:rPr>
        <w:t>Connecting vocabulary to real life examples (parched</w:t>
      </w:r>
      <w:r w:rsidR="00292B79">
        <w:rPr>
          <w:sz w:val="24"/>
          <w:szCs w:val="24"/>
        </w:rPr>
        <w:t>-how do you feel when you are really thirsty?)</w:t>
      </w:r>
    </w:p>
    <w:p w14:paraId="3A9D8A2D" w14:textId="77777777" w:rsidR="00292B79" w:rsidRDefault="00292B79" w:rsidP="006D146A">
      <w:pPr>
        <w:pStyle w:val="ListParagraph"/>
        <w:numPr>
          <w:ilvl w:val="1"/>
          <w:numId w:val="6"/>
        </w:numPr>
        <w:spacing w:after="0" w:line="240" w:lineRule="auto"/>
        <w:rPr>
          <w:sz w:val="24"/>
          <w:szCs w:val="24"/>
        </w:rPr>
      </w:pPr>
      <w:r>
        <w:rPr>
          <w:sz w:val="24"/>
          <w:szCs w:val="24"/>
        </w:rPr>
        <w:t>Acting out vocabulary (listless)</w:t>
      </w:r>
    </w:p>
    <w:p w14:paraId="48CAAD4C" w14:textId="77777777" w:rsidR="00292B79" w:rsidRDefault="00292B79" w:rsidP="006D146A">
      <w:pPr>
        <w:pStyle w:val="ListParagraph"/>
        <w:numPr>
          <w:ilvl w:val="1"/>
          <w:numId w:val="6"/>
        </w:numPr>
        <w:spacing w:after="0" w:line="240" w:lineRule="auto"/>
        <w:rPr>
          <w:sz w:val="24"/>
          <w:szCs w:val="24"/>
        </w:rPr>
      </w:pPr>
      <w:r>
        <w:rPr>
          <w:sz w:val="24"/>
          <w:szCs w:val="24"/>
        </w:rPr>
        <w:t>Chunking of the story after the first read</w:t>
      </w:r>
    </w:p>
    <w:p w14:paraId="22672B5B" w14:textId="77777777" w:rsidR="00292B79" w:rsidRPr="006D146A" w:rsidRDefault="00292B79" w:rsidP="006D146A">
      <w:pPr>
        <w:pStyle w:val="ListParagraph"/>
        <w:numPr>
          <w:ilvl w:val="1"/>
          <w:numId w:val="6"/>
        </w:numPr>
        <w:spacing w:after="0" w:line="240" w:lineRule="auto"/>
        <w:rPr>
          <w:sz w:val="24"/>
          <w:szCs w:val="24"/>
        </w:rPr>
      </w:pPr>
      <w:r>
        <w:rPr>
          <w:sz w:val="24"/>
          <w:szCs w:val="24"/>
        </w:rPr>
        <w:t>Note-taking charts</w:t>
      </w:r>
    </w:p>
    <w:p w14:paraId="6AF7075D" w14:textId="77777777" w:rsidR="005825A3" w:rsidRPr="004E3662" w:rsidRDefault="005825A3" w:rsidP="005825A3">
      <w:pPr>
        <w:spacing w:after="0" w:line="240" w:lineRule="auto"/>
        <w:ind w:firstLine="720"/>
        <w:rPr>
          <w:sz w:val="24"/>
          <w:szCs w:val="24"/>
        </w:rPr>
      </w:pPr>
    </w:p>
    <w:p w14:paraId="21E27BAA" w14:textId="77777777" w:rsidR="0041303A" w:rsidRDefault="0041303A" w:rsidP="005825A3">
      <w:pPr>
        <w:spacing w:after="0" w:line="240" w:lineRule="auto"/>
        <w:ind w:firstLine="720"/>
        <w:rPr>
          <w:sz w:val="24"/>
          <w:szCs w:val="24"/>
        </w:rPr>
      </w:pPr>
    </w:p>
    <w:p w14:paraId="08AEEC6C" w14:textId="77777777" w:rsidR="005825A3" w:rsidRDefault="005825A3" w:rsidP="005825A3">
      <w:pPr>
        <w:spacing w:after="0" w:line="240" w:lineRule="auto"/>
        <w:ind w:firstLine="720"/>
        <w:rPr>
          <w:sz w:val="24"/>
          <w:szCs w:val="24"/>
        </w:rPr>
      </w:pPr>
      <w:r w:rsidRPr="004E3662">
        <w:rPr>
          <w:sz w:val="24"/>
          <w:szCs w:val="24"/>
        </w:rPr>
        <w:t>How will this text help my students build knowledge about the world?</w:t>
      </w:r>
    </w:p>
    <w:p w14:paraId="39B09F89" w14:textId="77777777" w:rsidR="009E0473" w:rsidRDefault="00292B79" w:rsidP="00292B79">
      <w:pPr>
        <w:spacing w:after="0" w:line="240" w:lineRule="auto"/>
        <w:rPr>
          <w:sz w:val="24"/>
          <w:szCs w:val="24"/>
        </w:rPr>
      </w:pPr>
      <w:r>
        <w:rPr>
          <w:sz w:val="24"/>
          <w:szCs w:val="24"/>
        </w:rPr>
        <w:tab/>
        <w:t>Students will learn about how the weather impacts the daily life of living things.</w:t>
      </w:r>
    </w:p>
    <w:p w14:paraId="47E51C5E" w14:textId="77777777" w:rsidR="009E0473" w:rsidRDefault="009E0473" w:rsidP="005825A3">
      <w:pPr>
        <w:spacing w:after="0" w:line="240" w:lineRule="auto"/>
        <w:ind w:firstLine="720"/>
        <w:rPr>
          <w:sz w:val="24"/>
          <w:szCs w:val="24"/>
        </w:rPr>
      </w:pPr>
    </w:p>
    <w:p w14:paraId="3B7E1492" w14:textId="77777777" w:rsidR="009E0473" w:rsidRDefault="009E0473" w:rsidP="009E0473">
      <w:pPr>
        <w:pStyle w:val="ListParagraph"/>
        <w:numPr>
          <w:ilvl w:val="0"/>
          <w:numId w:val="15"/>
        </w:numPr>
        <w:spacing w:after="0" w:line="240" w:lineRule="auto"/>
        <w:rPr>
          <w:b/>
          <w:sz w:val="24"/>
          <w:szCs w:val="24"/>
        </w:rPr>
      </w:pPr>
      <w:r>
        <w:rPr>
          <w:b/>
          <w:sz w:val="24"/>
          <w:szCs w:val="24"/>
        </w:rPr>
        <w:t xml:space="preserve">Grade level </w:t>
      </w:r>
    </w:p>
    <w:p w14:paraId="6EE7F762" w14:textId="77777777" w:rsidR="009E0473" w:rsidRPr="009E0473" w:rsidRDefault="009E0473" w:rsidP="009E0473">
      <w:pPr>
        <w:pStyle w:val="ListParagraph"/>
        <w:spacing w:after="0" w:line="240" w:lineRule="auto"/>
        <w:rPr>
          <w:b/>
          <w:sz w:val="24"/>
          <w:szCs w:val="24"/>
        </w:rPr>
      </w:pPr>
      <w:r>
        <w:rPr>
          <w:sz w:val="24"/>
          <w:szCs w:val="24"/>
        </w:rPr>
        <w:t>What grade does this book best belong in</w:t>
      </w:r>
      <w:r w:rsidR="005707B4">
        <w:rPr>
          <w:sz w:val="24"/>
          <w:szCs w:val="24"/>
        </w:rPr>
        <w:t xml:space="preserve">? </w:t>
      </w:r>
      <w:r w:rsidR="00EA280A">
        <w:rPr>
          <w:sz w:val="24"/>
          <w:szCs w:val="24"/>
        </w:rPr>
        <w:t>2</w:t>
      </w:r>
      <w:r w:rsidR="00EA280A" w:rsidRPr="00EA280A">
        <w:rPr>
          <w:sz w:val="24"/>
          <w:szCs w:val="24"/>
          <w:vertAlign w:val="superscript"/>
        </w:rPr>
        <w:t>nd</w:t>
      </w:r>
      <w:r w:rsidR="00EA280A">
        <w:rPr>
          <w:sz w:val="24"/>
          <w:szCs w:val="24"/>
        </w:rPr>
        <w:t xml:space="preserve"> </w:t>
      </w:r>
      <w:r w:rsidR="00ED36E2">
        <w:rPr>
          <w:sz w:val="24"/>
          <w:szCs w:val="24"/>
        </w:rPr>
        <w:t>grade</w:t>
      </w:r>
    </w:p>
    <w:p w14:paraId="540A5C58" w14:textId="3BBC604A" w:rsidR="00FE471F" w:rsidRDefault="00FE471F" w:rsidP="00CA07EF">
      <w:pPr>
        <w:spacing w:after="0" w:line="360" w:lineRule="auto"/>
        <w:rPr>
          <w:rFonts w:asciiTheme="minorHAnsi" w:hAnsiTheme="minorHAnsi" w:cstheme="minorHAnsi"/>
          <w:sz w:val="24"/>
          <w:szCs w:val="24"/>
        </w:rPr>
      </w:pPr>
    </w:p>
    <w:p w14:paraId="264DE039" w14:textId="77777777" w:rsidR="00FE471F" w:rsidRPr="00FE471F" w:rsidRDefault="00FE471F" w:rsidP="00FE471F">
      <w:pPr>
        <w:rPr>
          <w:rFonts w:asciiTheme="minorHAnsi" w:hAnsiTheme="minorHAnsi" w:cstheme="minorHAnsi"/>
          <w:sz w:val="24"/>
          <w:szCs w:val="24"/>
        </w:rPr>
      </w:pPr>
    </w:p>
    <w:p w14:paraId="4DF6BB0B" w14:textId="77777777" w:rsidR="00FE471F" w:rsidRPr="00FE471F" w:rsidRDefault="00FE471F" w:rsidP="00FE471F">
      <w:pPr>
        <w:rPr>
          <w:rFonts w:asciiTheme="minorHAnsi" w:hAnsiTheme="minorHAnsi" w:cstheme="minorHAnsi"/>
          <w:sz w:val="24"/>
          <w:szCs w:val="24"/>
        </w:rPr>
      </w:pPr>
    </w:p>
    <w:p w14:paraId="7A2138C4" w14:textId="77777777" w:rsidR="00FE471F" w:rsidRPr="00FE471F" w:rsidRDefault="00FE471F" w:rsidP="00FE471F">
      <w:pPr>
        <w:rPr>
          <w:rFonts w:asciiTheme="minorHAnsi" w:hAnsiTheme="minorHAnsi" w:cstheme="minorHAnsi"/>
          <w:sz w:val="24"/>
          <w:szCs w:val="24"/>
        </w:rPr>
      </w:pPr>
    </w:p>
    <w:p w14:paraId="72E026F1" w14:textId="77777777" w:rsidR="00FE471F" w:rsidRPr="00FE471F" w:rsidRDefault="00FE471F" w:rsidP="00FE471F">
      <w:pPr>
        <w:rPr>
          <w:rFonts w:asciiTheme="minorHAnsi" w:hAnsiTheme="minorHAnsi" w:cstheme="minorHAnsi"/>
          <w:sz w:val="24"/>
          <w:szCs w:val="24"/>
        </w:rPr>
      </w:pPr>
    </w:p>
    <w:p w14:paraId="4BB1DB96" w14:textId="77777777" w:rsidR="00FE471F" w:rsidRPr="00FE471F" w:rsidRDefault="00FE471F" w:rsidP="00FE471F">
      <w:pPr>
        <w:rPr>
          <w:rFonts w:asciiTheme="minorHAnsi" w:hAnsiTheme="minorHAnsi" w:cstheme="minorHAnsi"/>
          <w:sz w:val="24"/>
          <w:szCs w:val="24"/>
        </w:rPr>
      </w:pPr>
    </w:p>
    <w:p w14:paraId="56A43218" w14:textId="77777777" w:rsidR="00FE471F" w:rsidRPr="00FE471F" w:rsidRDefault="00FE471F" w:rsidP="00FE471F">
      <w:pPr>
        <w:rPr>
          <w:rFonts w:asciiTheme="minorHAnsi" w:hAnsiTheme="minorHAnsi" w:cstheme="minorHAnsi"/>
          <w:sz w:val="24"/>
          <w:szCs w:val="24"/>
        </w:rPr>
      </w:pPr>
    </w:p>
    <w:p w14:paraId="7135BC0E" w14:textId="77777777" w:rsidR="00FE471F" w:rsidRPr="00FE471F" w:rsidRDefault="00FE471F" w:rsidP="00FE471F">
      <w:pPr>
        <w:rPr>
          <w:rFonts w:asciiTheme="minorHAnsi" w:hAnsiTheme="minorHAnsi" w:cstheme="minorHAnsi"/>
          <w:sz w:val="24"/>
          <w:szCs w:val="24"/>
        </w:rPr>
      </w:pPr>
    </w:p>
    <w:p w14:paraId="02EBF864" w14:textId="77777777" w:rsidR="00FE471F" w:rsidRDefault="00FE471F" w:rsidP="00FE471F">
      <w:bookmarkStart w:id="3" w:name="_Hlk509078348"/>
    </w:p>
    <w:p w14:paraId="64E5C395" w14:textId="77777777" w:rsidR="00FE471F" w:rsidRDefault="00FE471F" w:rsidP="00FE471F"/>
    <w:p w14:paraId="1F2AA4B4" w14:textId="77777777" w:rsidR="00FE471F" w:rsidRDefault="00FE471F" w:rsidP="00FE471F"/>
    <w:p w14:paraId="0E3581DB" w14:textId="77777777" w:rsidR="00FE471F" w:rsidRDefault="00FE471F" w:rsidP="00FE471F"/>
    <w:p w14:paraId="5C77E68D" w14:textId="77777777" w:rsidR="00FE471F" w:rsidRDefault="00FE471F" w:rsidP="00FE471F"/>
    <w:p w14:paraId="1CE2E15B" w14:textId="77777777" w:rsidR="00FE471F" w:rsidRDefault="00FE471F" w:rsidP="00FE471F"/>
    <w:p w14:paraId="7B8CC8CA" w14:textId="64EE1685" w:rsidR="00FE471F" w:rsidRDefault="00FE471F" w:rsidP="00FE471F">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6" w:history="1">
        <w:r>
          <w:rPr>
            <w:rStyle w:val="Hyperlink"/>
          </w:rPr>
          <w:t>info@studentsachieve.net</w:t>
        </w:r>
      </w:hyperlink>
      <w:r w:rsidRPr="00710901">
        <w:rPr>
          <w:color w:val="1F497D"/>
        </w:rPr>
        <w:t>.</w:t>
      </w:r>
    </w:p>
    <w:bookmarkEnd w:id="3"/>
    <w:p w14:paraId="44C6CFF9" w14:textId="7422AC37" w:rsidR="00CA07EF" w:rsidRPr="00FE471F" w:rsidRDefault="00CA07EF" w:rsidP="00FE471F">
      <w:pPr>
        <w:rPr>
          <w:rFonts w:asciiTheme="minorHAnsi" w:hAnsiTheme="minorHAnsi" w:cstheme="minorHAnsi"/>
          <w:sz w:val="24"/>
          <w:szCs w:val="24"/>
        </w:rPr>
      </w:pPr>
    </w:p>
    <w:sectPr w:rsidR="00CA07EF" w:rsidRPr="00FE471F" w:rsidSect="00FE47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6CAC1" w14:textId="77777777" w:rsidR="000E14E5" w:rsidRDefault="000E14E5" w:rsidP="007C5C7E">
      <w:pPr>
        <w:spacing w:after="0" w:line="240" w:lineRule="auto"/>
      </w:pPr>
      <w:r>
        <w:separator/>
      </w:r>
    </w:p>
  </w:endnote>
  <w:endnote w:type="continuationSeparator" w:id="0">
    <w:p w14:paraId="363002A3" w14:textId="77777777" w:rsidR="000E14E5" w:rsidRDefault="000E14E5" w:rsidP="007C5C7E">
      <w:pPr>
        <w:spacing w:after="0" w:line="240" w:lineRule="auto"/>
      </w:pPr>
      <w:r>
        <w:continuationSeparator/>
      </w:r>
    </w:p>
  </w:endnote>
  <w:endnote w:type="continuationNotice" w:id="1">
    <w:p w14:paraId="7BC80253" w14:textId="77777777" w:rsidR="000E14E5" w:rsidRDefault="000E14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670681"/>
      <w:docPartObj>
        <w:docPartGallery w:val="Page Numbers (Bottom of Page)"/>
        <w:docPartUnique/>
      </w:docPartObj>
    </w:sdtPr>
    <w:sdtEndPr>
      <w:rPr>
        <w:rFonts w:ascii="Lucida Sans" w:hAnsi="Lucida Sans"/>
        <w:noProof/>
        <w:sz w:val="16"/>
        <w:szCs w:val="16"/>
      </w:rPr>
    </w:sdtEndPr>
    <w:sdtContent>
      <w:p w14:paraId="1DE32B4B" w14:textId="245AC075" w:rsidR="00FE471F" w:rsidRPr="00FE471F" w:rsidRDefault="00FE471F">
        <w:pPr>
          <w:pStyle w:val="Footer"/>
          <w:jc w:val="right"/>
          <w:rPr>
            <w:rFonts w:ascii="Lucida Sans" w:hAnsi="Lucida Sans"/>
            <w:sz w:val="16"/>
            <w:szCs w:val="16"/>
          </w:rPr>
        </w:pPr>
        <w:r w:rsidRPr="00FE471F">
          <w:rPr>
            <w:rFonts w:ascii="Lucida Sans" w:hAnsi="Lucida Sans"/>
            <w:sz w:val="16"/>
            <w:szCs w:val="16"/>
          </w:rPr>
          <w:fldChar w:fldCharType="begin"/>
        </w:r>
        <w:r w:rsidRPr="00FE471F">
          <w:rPr>
            <w:rFonts w:ascii="Lucida Sans" w:hAnsi="Lucida Sans"/>
            <w:sz w:val="16"/>
            <w:szCs w:val="16"/>
          </w:rPr>
          <w:instrText xml:space="preserve"> PAGE   \* MERGEFORMAT </w:instrText>
        </w:r>
        <w:r w:rsidRPr="00FE471F">
          <w:rPr>
            <w:rFonts w:ascii="Lucida Sans" w:hAnsi="Lucida Sans"/>
            <w:sz w:val="16"/>
            <w:szCs w:val="16"/>
          </w:rPr>
          <w:fldChar w:fldCharType="separate"/>
        </w:r>
        <w:r w:rsidR="00123277">
          <w:rPr>
            <w:rFonts w:ascii="Lucida Sans" w:hAnsi="Lucida Sans"/>
            <w:noProof/>
            <w:sz w:val="16"/>
            <w:szCs w:val="16"/>
          </w:rPr>
          <w:t>15</w:t>
        </w:r>
        <w:r w:rsidRPr="00FE471F">
          <w:rPr>
            <w:rFonts w:ascii="Lucida Sans" w:hAnsi="Lucida Sans"/>
            <w:noProof/>
            <w:sz w:val="16"/>
            <w:szCs w:val="16"/>
          </w:rPr>
          <w:fldChar w:fldCharType="end"/>
        </w:r>
      </w:p>
    </w:sdtContent>
  </w:sdt>
  <w:p w14:paraId="6EDB917E" w14:textId="62A5437F" w:rsidR="00FE471F" w:rsidRDefault="00FE471F" w:rsidP="00FE471F">
    <w:pPr>
      <w:pStyle w:val="Footer"/>
      <w:jc w:val="center"/>
    </w:pPr>
    <w:r>
      <w:rPr>
        <w:noProof/>
      </w:rPr>
      <w:drawing>
        <wp:inline distT="0" distB="0" distL="0" distR="0" wp14:anchorId="791B45DC" wp14:editId="26540A40">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C327B" w14:textId="77777777" w:rsidR="000E14E5" w:rsidRDefault="000E14E5" w:rsidP="007C5C7E">
      <w:pPr>
        <w:spacing w:after="0" w:line="240" w:lineRule="auto"/>
      </w:pPr>
      <w:r>
        <w:separator/>
      </w:r>
    </w:p>
  </w:footnote>
  <w:footnote w:type="continuationSeparator" w:id="0">
    <w:p w14:paraId="2D369E2D" w14:textId="77777777" w:rsidR="000E14E5" w:rsidRDefault="000E14E5" w:rsidP="007C5C7E">
      <w:pPr>
        <w:spacing w:after="0" w:line="240" w:lineRule="auto"/>
      </w:pPr>
      <w:r>
        <w:continuationSeparator/>
      </w:r>
    </w:p>
  </w:footnote>
  <w:footnote w:type="continuationNotice" w:id="1">
    <w:p w14:paraId="0A50B6E5" w14:textId="77777777" w:rsidR="000E14E5" w:rsidRDefault="000E14E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25A72" w14:textId="77777777" w:rsidR="007C5C7E" w:rsidRDefault="00D80D6F" w:rsidP="001034D9">
    <w:pPr>
      <w:pStyle w:val="Header"/>
      <w:jc w:val="center"/>
    </w:pPr>
    <w:r>
      <w:t>Newark Public Schools</w:t>
    </w:r>
    <w:r w:rsidR="00CA07EF">
      <w:tab/>
    </w:r>
    <w:r w:rsidRPr="005707B4">
      <w:rPr>
        <w:i/>
      </w:rPr>
      <w:t>Come On</w:t>
    </w:r>
    <w:r w:rsidR="005707B4" w:rsidRPr="005707B4">
      <w:rPr>
        <w:i/>
      </w:rPr>
      <w:t>,</w:t>
    </w:r>
    <w:r w:rsidRPr="005707B4">
      <w:rPr>
        <w:i/>
      </w:rPr>
      <w:t xml:space="preserve"> Rain</w:t>
    </w:r>
    <w:r w:rsidR="007C5C7E">
      <w:tab/>
    </w:r>
    <w:r w:rsidR="00F53905">
      <w:t xml:space="preserve">Recommended for </w:t>
    </w:r>
    <w:r w:rsidR="00E22959">
      <w:t>Grade</w:t>
    </w:r>
    <w:r w:rsidR="005707B4">
      <w:t xml:space="preserve"> </w:t>
    </w:r>
    <w:r w:rsidR="00BE3907">
      <w:t>2</w:t>
    </w:r>
  </w:p>
  <w:p w14:paraId="2034B051" w14:textId="77777777" w:rsidR="007C5C7E" w:rsidRDefault="007C5C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73C83"/>
    <w:multiLevelType w:val="hybridMultilevel"/>
    <w:tmpl w:val="6E3C7D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C62C62"/>
    <w:multiLevelType w:val="hybridMultilevel"/>
    <w:tmpl w:val="951CE5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36F34"/>
    <w:multiLevelType w:val="hybridMultilevel"/>
    <w:tmpl w:val="132CD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C80653"/>
    <w:multiLevelType w:val="hybridMultilevel"/>
    <w:tmpl w:val="B53E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5181AA9"/>
    <w:multiLevelType w:val="hybridMultilevel"/>
    <w:tmpl w:val="D0C4987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BB2DC5"/>
    <w:multiLevelType w:val="hybridMultilevel"/>
    <w:tmpl w:val="D5AA8C0C"/>
    <w:lvl w:ilvl="0" w:tplc="0D9A3782">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DA868EB"/>
    <w:multiLevelType w:val="hybridMultilevel"/>
    <w:tmpl w:val="696A8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5"/>
  </w:num>
  <w:num w:numId="4">
    <w:abstractNumId w:val="4"/>
  </w:num>
  <w:num w:numId="5">
    <w:abstractNumId w:val="1"/>
  </w:num>
  <w:num w:numId="6">
    <w:abstractNumId w:val="6"/>
  </w:num>
  <w:num w:numId="7">
    <w:abstractNumId w:val="11"/>
  </w:num>
  <w:num w:numId="8">
    <w:abstractNumId w:val="0"/>
  </w:num>
  <w:num w:numId="9">
    <w:abstractNumId w:val="17"/>
  </w:num>
  <w:num w:numId="10">
    <w:abstractNumId w:val="13"/>
  </w:num>
  <w:num w:numId="11">
    <w:abstractNumId w:val="16"/>
  </w:num>
  <w:num w:numId="12">
    <w:abstractNumId w:val="2"/>
  </w:num>
  <w:num w:numId="13">
    <w:abstractNumId w:val="18"/>
  </w:num>
  <w:num w:numId="14">
    <w:abstractNumId w:val="9"/>
  </w:num>
  <w:num w:numId="15">
    <w:abstractNumId w:val="7"/>
  </w:num>
  <w:num w:numId="16">
    <w:abstractNumId w:val="10"/>
  </w:num>
  <w:num w:numId="17">
    <w:abstractNumId w:val="19"/>
  </w:num>
  <w:num w:numId="18">
    <w:abstractNumId w:val="12"/>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23430"/>
    <w:rsid w:val="00026D6A"/>
    <w:rsid w:val="000324CF"/>
    <w:rsid w:val="0003628C"/>
    <w:rsid w:val="000601D8"/>
    <w:rsid w:val="000629C6"/>
    <w:rsid w:val="00070277"/>
    <w:rsid w:val="0007569E"/>
    <w:rsid w:val="0008089D"/>
    <w:rsid w:val="00081A99"/>
    <w:rsid w:val="00093A75"/>
    <w:rsid w:val="00093ED0"/>
    <w:rsid w:val="00097A95"/>
    <w:rsid w:val="000A235D"/>
    <w:rsid w:val="000A6F7D"/>
    <w:rsid w:val="000B21CE"/>
    <w:rsid w:val="000B5786"/>
    <w:rsid w:val="000C1F21"/>
    <w:rsid w:val="000E14E5"/>
    <w:rsid w:val="000F1710"/>
    <w:rsid w:val="000F23FB"/>
    <w:rsid w:val="000F58E6"/>
    <w:rsid w:val="000F7FFA"/>
    <w:rsid w:val="00101696"/>
    <w:rsid w:val="001034D9"/>
    <w:rsid w:val="00110DC7"/>
    <w:rsid w:val="00112A40"/>
    <w:rsid w:val="00123277"/>
    <w:rsid w:val="00126DCD"/>
    <w:rsid w:val="00135757"/>
    <w:rsid w:val="00144A4B"/>
    <w:rsid w:val="00171E4D"/>
    <w:rsid w:val="00172736"/>
    <w:rsid w:val="00174578"/>
    <w:rsid w:val="00177848"/>
    <w:rsid w:val="001862BD"/>
    <w:rsid w:val="0018635B"/>
    <w:rsid w:val="00193EB0"/>
    <w:rsid w:val="0019516C"/>
    <w:rsid w:val="001C1494"/>
    <w:rsid w:val="001C1D02"/>
    <w:rsid w:val="001C4602"/>
    <w:rsid w:val="001C7D7D"/>
    <w:rsid w:val="001E2923"/>
    <w:rsid w:val="001E3145"/>
    <w:rsid w:val="001F1840"/>
    <w:rsid w:val="002025A4"/>
    <w:rsid w:val="00206279"/>
    <w:rsid w:val="002269C7"/>
    <w:rsid w:val="00247713"/>
    <w:rsid w:val="00255209"/>
    <w:rsid w:val="00274AAC"/>
    <w:rsid w:val="00284311"/>
    <w:rsid w:val="00286F6B"/>
    <w:rsid w:val="00292B79"/>
    <w:rsid w:val="00293076"/>
    <w:rsid w:val="00296922"/>
    <w:rsid w:val="002B4002"/>
    <w:rsid w:val="002C77A8"/>
    <w:rsid w:val="002D4D51"/>
    <w:rsid w:val="002E122F"/>
    <w:rsid w:val="002E24F8"/>
    <w:rsid w:val="002E2972"/>
    <w:rsid w:val="002F4D99"/>
    <w:rsid w:val="002F6E5E"/>
    <w:rsid w:val="002F71DD"/>
    <w:rsid w:val="002F797C"/>
    <w:rsid w:val="0030491A"/>
    <w:rsid w:val="00317539"/>
    <w:rsid w:val="00320A5A"/>
    <w:rsid w:val="0033568A"/>
    <w:rsid w:val="00340AC8"/>
    <w:rsid w:val="00347445"/>
    <w:rsid w:val="00357D5B"/>
    <w:rsid w:val="00361B14"/>
    <w:rsid w:val="00382434"/>
    <w:rsid w:val="003921FE"/>
    <w:rsid w:val="003A0823"/>
    <w:rsid w:val="003B18B4"/>
    <w:rsid w:val="003C1ABD"/>
    <w:rsid w:val="003C4B0D"/>
    <w:rsid w:val="003E0AAA"/>
    <w:rsid w:val="003E50D6"/>
    <w:rsid w:val="003E7A2E"/>
    <w:rsid w:val="00402B6A"/>
    <w:rsid w:val="00404265"/>
    <w:rsid w:val="00411D2B"/>
    <w:rsid w:val="0041303A"/>
    <w:rsid w:val="00415584"/>
    <w:rsid w:val="0043029A"/>
    <w:rsid w:val="00433701"/>
    <w:rsid w:val="004348C4"/>
    <w:rsid w:val="00456384"/>
    <w:rsid w:val="00457D5F"/>
    <w:rsid w:val="0046060A"/>
    <w:rsid w:val="004661F5"/>
    <w:rsid w:val="00491EB0"/>
    <w:rsid w:val="004A0642"/>
    <w:rsid w:val="004A47B4"/>
    <w:rsid w:val="004B2372"/>
    <w:rsid w:val="004B74E8"/>
    <w:rsid w:val="004C328D"/>
    <w:rsid w:val="004C493C"/>
    <w:rsid w:val="004D3BFD"/>
    <w:rsid w:val="004E6A5C"/>
    <w:rsid w:val="00511F20"/>
    <w:rsid w:val="00513826"/>
    <w:rsid w:val="00516293"/>
    <w:rsid w:val="005222B3"/>
    <w:rsid w:val="005362BB"/>
    <w:rsid w:val="00545861"/>
    <w:rsid w:val="005464AA"/>
    <w:rsid w:val="00551164"/>
    <w:rsid w:val="00555A3E"/>
    <w:rsid w:val="00557D31"/>
    <w:rsid w:val="005707B4"/>
    <w:rsid w:val="0057360F"/>
    <w:rsid w:val="005818BC"/>
    <w:rsid w:val="005825A3"/>
    <w:rsid w:val="0058463C"/>
    <w:rsid w:val="00585417"/>
    <w:rsid w:val="0059136E"/>
    <w:rsid w:val="00595C59"/>
    <w:rsid w:val="005B0BE1"/>
    <w:rsid w:val="005B6C42"/>
    <w:rsid w:val="005D0BC2"/>
    <w:rsid w:val="005E6CA9"/>
    <w:rsid w:val="005F2DF4"/>
    <w:rsid w:val="005F445E"/>
    <w:rsid w:val="005F6F91"/>
    <w:rsid w:val="005F7190"/>
    <w:rsid w:val="00607349"/>
    <w:rsid w:val="006232E3"/>
    <w:rsid w:val="00631061"/>
    <w:rsid w:val="006A0D76"/>
    <w:rsid w:val="006A27CA"/>
    <w:rsid w:val="006A4624"/>
    <w:rsid w:val="006A691B"/>
    <w:rsid w:val="006A6941"/>
    <w:rsid w:val="006B0EFD"/>
    <w:rsid w:val="006B4055"/>
    <w:rsid w:val="006B72F0"/>
    <w:rsid w:val="006D146A"/>
    <w:rsid w:val="006E60E1"/>
    <w:rsid w:val="006F03E1"/>
    <w:rsid w:val="006F09E2"/>
    <w:rsid w:val="00711F4B"/>
    <w:rsid w:val="007156BF"/>
    <w:rsid w:val="0071580F"/>
    <w:rsid w:val="00723A87"/>
    <w:rsid w:val="00730573"/>
    <w:rsid w:val="00750CDC"/>
    <w:rsid w:val="0077665A"/>
    <w:rsid w:val="00777824"/>
    <w:rsid w:val="00785F98"/>
    <w:rsid w:val="007869CF"/>
    <w:rsid w:val="00791ED9"/>
    <w:rsid w:val="00792B6D"/>
    <w:rsid w:val="007A07DE"/>
    <w:rsid w:val="007A1465"/>
    <w:rsid w:val="007B161C"/>
    <w:rsid w:val="007B449E"/>
    <w:rsid w:val="007C1EF1"/>
    <w:rsid w:val="007C2CF3"/>
    <w:rsid w:val="007C5C7E"/>
    <w:rsid w:val="007D10F0"/>
    <w:rsid w:val="007D4D44"/>
    <w:rsid w:val="008101BC"/>
    <w:rsid w:val="00813997"/>
    <w:rsid w:val="00815417"/>
    <w:rsid w:val="00816EE6"/>
    <w:rsid w:val="0082475F"/>
    <w:rsid w:val="00841C15"/>
    <w:rsid w:val="008437BA"/>
    <w:rsid w:val="008517EB"/>
    <w:rsid w:val="0085224F"/>
    <w:rsid w:val="0085291B"/>
    <w:rsid w:val="008569B1"/>
    <w:rsid w:val="00860A99"/>
    <w:rsid w:val="00861698"/>
    <w:rsid w:val="008673F5"/>
    <w:rsid w:val="008A3ED3"/>
    <w:rsid w:val="008C1304"/>
    <w:rsid w:val="008D142B"/>
    <w:rsid w:val="008D30C9"/>
    <w:rsid w:val="008E2FB2"/>
    <w:rsid w:val="00922685"/>
    <w:rsid w:val="0092672B"/>
    <w:rsid w:val="00927DFE"/>
    <w:rsid w:val="0093038E"/>
    <w:rsid w:val="00930A2A"/>
    <w:rsid w:val="00932D84"/>
    <w:rsid w:val="0093474C"/>
    <w:rsid w:val="00934F26"/>
    <w:rsid w:val="0095234C"/>
    <w:rsid w:val="00986747"/>
    <w:rsid w:val="00990EED"/>
    <w:rsid w:val="00994309"/>
    <w:rsid w:val="00995C96"/>
    <w:rsid w:val="009A5C5D"/>
    <w:rsid w:val="009A5DE2"/>
    <w:rsid w:val="009B08A6"/>
    <w:rsid w:val="009B1A41"/>
    <w:rsid w:val="009B2F14"/>
    <w:rsid w:val="009C25AE"/>
    <w:rsid w:val="009C6FA1"/>
    <w:rsid w:val="009D356F"/>
    <w:rsid w:val="009D602B"/>
    <w:rsid w:val="009E0473"/>
    <w:rsid w:val="009E6E94"/>
    <w:rsid w:val="00A069FB"/>
    <w:rsid w:val="00A32132"/>
    <w:rsid w:val="00A41742"/>
    <w:rsid w:val="00A437D2"/>
    <w:rsid w:val="00A4516C"/>
    <w:rsid w:val="00A7045F"/>
    <w:rsid w:val="00A74BCC"/>
    <w:rsid w:val="00A76F0F"/>
    <w:rsid w:val="00A803B0"/>
    <w:rsid w:val="00A8318F"/>
    <w:rsid w:val="00A85287"/>
    <w:rsid w:val="00AA210B"/>
    <w:rsid w:val="00AA2140"/>
    <w:rsid w:val="00AC0831"/>
    <w:rsid w:val="00AC350E"/>
    <w:rsid w:val="00AC67AC"/>
    <w:rsid w:val="00AD0170"/>
    <w:rsid w:val="00AD155A"/>
    <w:rsid w:val="00AD7740"/>
    <w:rsid w:val="00AE187D"/>
    <w:rsid w:val="00AF28E1"/>
    <w:rsid w:val="00AF6459"/>
    <w:rsid w:val="00B0000C"/>
    <w:rsid w:val="00B00CD0"/>
    <w:rsid w:val="00B02260"/>
    <w:rsid w:val="00B02726"/>
    <w:rsid w:val="00B13C87"/>
    <w:rsid w:val="00B13FBF"/>
    <w:rsid w:val="00B3770E"/>
    <w:rsid w:val="00B44D3C"/>
    <w:rsid w:val="00B474EF"/>
    <w:rsid w:val="00B60710"/>
    <w:rsid w:val="00B76A24"/>
    <w:rsid w:val="00B847AE"/>
    <w:rsid w:val="00B91E29"/>
    <w:rsid w:val="00B9763E"/>
    <w:rsid w:val="00BB4D70"/>
    <w:rsid w:val="00BB626D"/>
    <w:rsid w:val="00BC54E9"/>
    <w:rsid w:val="00BC6852"/>
    <w:rsid w:val="00BE3907"/>
    <w:rsid w:val="00BE64AB"/>
    <w:rsid w:val="00BE744E"/>
    <w:rsid w:val="00C20A65"/>
    <w:rsid w:val="00C53FD6"/>
    <w:rsid w:val="00C553EC"/>
    <w:rsid w:val="00C6107E"/>
    <w:rsid w:val="00C62696"/>
    <w:rsid w:val="00C62ECC"/>
    <w:rsid w:val="00C67BC6"/>
    <w:rsid w:val="00C75F0E"/>
    <w:rsid w:val="00C81176"/>
    <w:rsid w:val="00C83BAC"/>
    <w:rsid w:val="00CA07EF"/>
    <w:rsid w:val="00CA218E"/>
    <w:rsid w:val="00CA3A73"/>
    <w:rsid w:val="00CC3781"/>
    <w:rsid w:val="00CC51A2"/>
    <w:rsid w:val="00CD2949"/>
    <w:rsid w:val="00CD3C10"/>
    <w:rsid w:val="00CD4D12"/>
    <w:rsid w:val="00CD6B7F"/>
    <w:rsid w:val="00CF3DCC"/>
    <w:rsid w:val="00D06B42"/>
    <w:rsid w:val="00D140AD"/>
    <w:rsid w:val="00D33984"/>
    <w:rsid w:val="00D50B26"/>
    <w:rsid w:val="00D51EED"/>
    <w:rsid w:val="00D80D6F"/>
    <w:rsid w:val="00D82B1D"/>
    <w:rsid w:val="00D85B50"/>
    <w:rsid w:val="00D93CE7"/>
    <w:rsid w:val="00D96F8F"/>
    <w:rsid w:val="00DA55BE"/>
    <w:rsid w:val="00DA6AE5"/>
    <w:rsid w:val="00DB308F"/>
    <w:rsid w:val="00DC4F7E"/>
    <w:rsid w:val="00DD1885"/>
    <w:rsid w:val="00DD7701"/>
    <w:rsid w:val="00DE37B3"/>
    <w:rsid w:val="00DE7285"/>
    <w:rsid w:val="00DF07AB"/>
    <w:rsid w:val="00E135D8"/>
    <w:rsid w:val="00E22959"/>
    <w:rsid w:val="00E333D8"/>
    <w:rsid w:val="00E40674"/>
    <w:rsid w:val="00E4089B"/>
    <w:rsid w:val="00E44C8B"/>
    <w:rsid w:val="00E652DA"/>
    <w:rsid w:val="00E706FB"/>
    <w:rsid w:val="00E7112C"/>
    <w:rsid w:val="00E95AD3"/>
    <w:rsid w:val="00EA280A"/>
    <w:rsid w:val="00EB0C9F"/>
    <w:rsid w:val="00EB4332"/>
    <w:rsid w:val="00EC5BA5"/>
    <w:rsid w:val="00ED36E2"/>
    <w:rsid w:val="00EE74AA"/>
    <w:rsid w:val="00F11C8D"/>
    <w:rsid w:val="00F12AEB"/>
    <w:rsid w:val="00F37E68"/>
    <w:rsid w:val="00F45C2A"/>
    <w:rsid w:val="00F53905"/>
    <w:rsid w:val="00F60B53"/>
    <w:rsid w:val="00F6158A"/>
    <w:rsid w:val="00F80A15"/>
    <w:rsid w:val="00F8197E"/>
    <w:rsid w:val="00F85055"/>
    <w:rsid w:val="00F87EC0"/>
    <w:rsid w:val="00F93D68"/>
    <w:rsid w:val="00F94157"/>
    <w:rsid w:val="00F9689F"/>
    <w:rsid w:val="00F975B9"/>
    <w:rsid w:val="00FA3194"/>
    <w:rsid w:val="00FB2380"/>
    <w:rsid w:val="00FC0021"/>
    <w:rsid w:val="00FD33F8"/>
    <w:rsid w:val="00FD39D6"/>
    <w:rsid w:val="00FE471F"/>
    <w:rsid w:val="00FE59E5"/>
    <w:rsid w:val="00FF4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6D2D12"/>
  <w15:docId w15:val="{AD321FEB-EB65-41F7-B3E9-55422642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1"/>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character" w:styleId="FollowedHyperlink">
    <w:name w:val="FollowedHyperlink"/>
    <w:basedOn w:val="DefaultParagraphFont"/>
    <w:uiPriority w:val="99"/>
    <w:semiHidden/>
    <w:unhideWhenUsed/>
    <w:rsid w:val="00FE47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208872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studentsachieve.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Karen_Hesse" TargetMode="External"/><Relationship Id="rId5" Type="http://schemas.openxmlformats.org/officeDocument/2006/relationships/settings" Target="settings.xml"/><Relationship Id="rId15" Type="http://schemas.openxmlformats.org/officeDocument/2006/relationships/hyperlink" Target="http://www.achievethecore.org/content/upload/Companion_to_Qualitative_Scale_Features_Explained.pdf" TargetMode="External"/><Relationship Id="rId10" Type="http://schemas.openxmlformats.org/officeDocument/2006/relationships/hyperlink" Target="http://www.scholastic.com/teachers/contributor/karen-hesse" TargetMode="External"/><Relationship Id="rId4" Type="http://schemas.openxmlformats.org/officeDocument/2006/relationships/styles" Target="styles.xml"/><Relationship Id="rId9" Type="http://schemas.openxmlformats.org/officeDocument/2006/relationships/hyperlink" Target="https://achievethecore.org/page/3159/ell-supports-for-writing-and-discussion" TargetMode="External"/><Relationship Id="rId14" Type="http://schemas.openxmlformats.org/officeDocument/2006/relationships/hyperlink" Target="http://www.lexil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BFCD9-C605-45A1-BA97-950BB6D1F470}">
  <ds:schemaRefs>
    <ds:schemaRef ds:uri="http://schemas.openxmlformats.org/officeDocument/2006/bibliography"/>
  </ds:schemaRefs>
</ds:datastoreItem>
</file>

<file path=customXml/itemProps2.xml><?xml version="1.0" encoding="utf-8"?>
<ds:datastoreItem xmlns:ds="http://schemas.openxmlformats.org/officeDocument/2006/customXml" ds:itemID="{5CE60EEB-FAD6-4946-A394-6937FC380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3063</Words>
  <Characters>17464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Newark Public Schools</Company>
  <LinksUpToDate>false</LinksUpToDate>
  <CharactersWithSpaces>20487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Genevieve</dc:creator>
  <cp:lastModifiedBy>Stacy Wetcher</cp:lastModifiedBy>
  <cp:revision>3</cp:revision>
  <cp:lastPrinted>2014-06-13T18:03:00Z</cp:lastPrinted>
  <dcterms:created xsi:type="dcterms:W3CDTF">2018-03-18T02:59:00Z</dcterms:created>
  <dcterms:modified xsi:type="dcterms:W3CDTF">2018-03-21T18:54:00Z</dcterms:modified>
</cp:coreProperties>
</file>