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B682" w14:textId="77777777" w:rsidR="0057360F" w:rsidRDefault="00177848" w:rsidP="001034D9">
      <w:pPr>
        <w:spacing w:after="0" w:line="360" w:lineRule="auto"/>
        <w:rPr>
          <w:rFonts w:asciiTheme="minorHAnsi" w:hAnsiTheme="minorHAnsi" w:cstheme="minorHAnsi"/>
          <w:sz w:val="32"/>
          <w:szCs w:val="32"/>
          <w:u w:val="single"/>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667FD6">
        <w:rPr>
          <w:rFonts w:asciiTheme="minorHAnsi" w:hAnsiTheme="minorHAnsi" w:cstheme="minorHAnsi"/>
          <w:sz w:val="32"/>
          <w:szCs w:val="32"/>
        </w:rPr>
        <w:t xml:space="preserve">  </w:t>
      </w:r>
      <w:r w:rsidR="00667FD6" w:rsidRPr="00932697">
        <w:rPr>
          <w:rFonts w:asciiTheme="minorHAnsi" w:hAnsiTheme="minorHAnsi" w:cstheme="minorHAnsi"/>
          <w:i/>
          <w:sz w:val="32"/>
          <w:szCs w:val="32"/>
        </w:rPr>
        <w:t xml:space="preserve">Clara and the </w:t>
      </w:r>
      <w:proofErr w:type="spellStart"/>
      <w:r w:rsidR="00667FD6" w:rsidRPr="00932697">
        <w:rPr>
          <w:rFonts w:asciiTheme="minorHAnsi" w:hAnsiTheme="minorHAnsi" w:cstheme="minorHAnsi"/>
          <w:i/>
          <w:sz w:val="32"/>
          <w:szCs w:val="32"/>
        </w:rPr>
        <w:t>Curandera</w:t>
      </w:r>
      <w:proofErr w:type="spellEnd"/>
    </w:p>
    <w:p w14:paraId="4EFC4343" w14:textId="18174480"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667FD6">
        <w:rPr>
          <w:rFonts w:asciiTheme="minorHAnsi" w:hAnsiTheme="minorHAnsi" w:cstheme="minorHAnsi"/>
          <w:sz w:val="32"/>
          <w:szCs w:val="32"/>
        </w:rPr>
        <w:tab/>
      </w:r>
      <w:r w:rsidR="00667FD6" w:rsidRPr="00667FD6">
        <w:rPr>
          <w:rFonts w:asciiTheme="minorHAnsi" w:hAnsiTheme="minorHAnsi"/>
          <w:sz w:val="32"/>
        </w:rPr>
        <w:t xml:space="preserve">5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0CB217FB" w14:textId="4E4FB697" w:rsidR="00970CFB" w:rsidRPr="00194B55" w:rsidRDefault="00970CFB" w:rsidP="00970CFB">
      <w:pPr>
        <w:spacing w:after="0" w:line="360" w:lineRule="auto"/>
        <w:rPr>
          <w:rFonts w:asciiTheme="minorHAnsi" w:hAnsiTheme="minorHAnsi" w:cstheme="minorHAnsi"/>
          <w:sz w:val="32"/>
          <w:szCs w:val="32"/>
        </w:rPr>
      </w:pPr>
      <w:r w:rsidRPr="00970CFB">
        <w:rPr>
          <w:rFonts w:asciiTheme="minorHAnsi" w:hAnsiTheme="minorHAnsi" w:cstheme="minorHAnsi"/>
          <w:sz w:val="32"/>
          <w:szCs w:val="32"/>
          <w:u w:val="single"/>
        </w:rPr>
        <w:t xml:space="preserve">Common Core </w:t>
      </w:r>
      <w:r>
        <w:rPr>
          <w:rFonts w:asciiTheme="minorHAnsi" w:hAnsiTheme="minorHAnsi" w:cstheme="minorHAnsi"/>
          <w:sz w:val="32"/>
          <w:szCs w:val="32"/>
          <w:u w:val="single"/>
        </w:rPr>
        <w:t>G</w:t>
      </w:r>
      <w:r w:rsidRPr="00970CFB">
        <w:rPr>
          <w:rFonts w:asciiTheme="minorHAnsi" w:hAnsiTheme="minorHAnsi" w:cstheme="minorHAnsi"/>
          <w:sz w:val="32"/>
          <w:szCs w:val="32"/>
          <w:u w:val="single"/>
        </w:rPr>
        <w:t xml:space="preserve">rade-level ELA/Literacy Standards: </w:t>
      </w:r>
      <w:r w:rsidRPr="00194B55">
        <w:rPr>
          <w:rFonts w:asciiTheme="minorHAnsi" w:hAnsiTheme="minorHAnsi" w:cstheme="minorHAnsi"/>
          <w:sz w:val="32"/>
          <w:szCs w:val="32"/>
        </w:rPr>
        <w:t>RL.1.1, RL.1.2, RL.1.3, RL.1.4, RL.1.7; W.1.2,</w:t>
      </w:r>
    </w:p>
    <w:p w14:paraId="16318BFB" w14:textId="274EBF84" w:rsidR="005818BC" w:rsidRPr="00194B55" w:rsidRDefault="00970CFB" w:rsidP="00970CFB">
      <w:pPr>
        <w:spacing w:after="0" w:line="360" w:lineRule="auto"/>
        <w:rPr>
          <w:rFonts w:asciiTheme="minorHAnsi" w:hAnsiTheme="minorHAnsi" w:cstheme="minorHAnsi"/>
          <w:sz w:val="32"/>
          <w:szCs w:val="32"/>
        </w:rPr>
      </w:pPr>
      <w:r w:rsidRPr="00194B55">
        <w:rPr>
          <w:rFonts w:asciiTheme="minorHAnsi" w:hAnsiTheme="minorHAnsi" w:cstheme="minorHAnsi"/>
          <w:sz w:val="32"/>
          <w:szCs w:val="32"/>
        </w:rPr>
        <w:t>W.1.8; SL.1.1, SL.1.2, SL.1.3; L.1.1, L.1.2, L.1.4</w:t>
      </w:r>
    </w:p>
    <w:p w14:paraId="36EC08B8" w14:textId="77777777" w:rsidR="00703082" w:rsidRPr="005818BC" w:rsidRDefault="00703082" w:rsidP="001034D9">
      <w:pPr>
        <w:spacing w:after="0" w:line="360" w:lineRule="auto"/>
        <w:rPr>
          <w:rFonts w:asciiTheme="minorHAnsi" w:hAnsiTheme="minorHAnsi" w:cstheme="minorHAnsi"/>
          <w:sz w:val="32"/>
          <w:szCs w:val="32"/>
        </w:rPr>
      </w:pPr>
    </w:p>
    <w:p w14:paraId="05D3E192"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2C815929" w14:textId="42809210" w:rsidR="0057360F" w:rsidRDefault="009A55EF" w:rsidP="00402B6A">
      <w:pPr>
        <w:spacing w:after="100" w:afterAutospacing="1" w:line="360" w:lineRule="auto"/>
        <w:rPr>
          <w:rFonts w:asciiTheme="minorHAnsi" w:hAnsiTheme="minorHAnsi" w:cstheme="minorHAnsi"/>
          <w:color w:val="FF0000"/>
          <w:sz w:val="24"/>
          <w:szCs w:val="24"/>
        </w:rPr>
      </w:pPr>
      <w:r w:rsidRPr="009A55EF">
        <w:rPr>
          <w:rFonts w:asciiTheme="minorHAnsi" w:hAnsiTheme="minorHAnsi" w:cstheme="minorHAnsi"/>
          <w:sz w:val="24"/>
          <w:szCs w:val="24"/>
        </w:rPr>
        <w:t>Students will listen to an illustrated text</w:t>
      </w:r>
      <w:r>
        <w:rPr>
          <w:rFonts w:asciiTheme="minorHAnsi" w:hAnsiTheme="minorHAnsi" w:cstheme="minorHAnsi"/>
          <w:sz w:val="24"/>
          <w:szCs w:val="24"/>
        </w:rPr>
        <w:t xml:space="preserve"> read aloud and use literacy skills (reading, writing, </w:t>
      </w:r>
      <w:r w:rsidR="009D0ED5">
        <w:rPr>
          <w:rFonts w:asciiTheme="minorHAnsi" w:hAnsiTheme="minorHAnsi" w:cstheme="minorHAnsi"/>
          <w:sz w:val="24"/>
          <w:szCs w:val="24"/>
        </w:rPr>
        <w:t>language, speaking</w:t>
      </w:r>
      <w:r>
        <w:rPr>
          <w:rFonts w:asciiTheme="minorHAnsi" w:hAnsiTheme="minorHAnsi" w:cstheme="minorHAnsi"/>
          <w:sz w:val="24"/>
          <w:szCs w:val="24"/>
        </w:rPr>
        <w:t xml:space="preserve">, and listening) to understand the central message of the story. </w:t>
      </w:r>
    </w:p>
    <w:p w14:paraId="7946396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616325D"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C96E7EF"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44CA6F8" w14:textId="77777777" w:rsidR="001F1840" w:rsidRDefault="00792B6D" w:rsidP="002364BE">
      <w:pPr>
        <w:spacing w:after="0" w:line="24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202A43F1" w14:textId="77777777" w:rsidR="002364BE" w:rsidRPr="001F1840" w:rsidRDefault="002364BE" w:rsidP="002364BE">
      <w:pPr>
        <w:spacing w:after="0" w:line="240" w:lineRule="auto"/>
        <w:ind w:firstLine="720"/>
        <w:rPr>
          <w:rFonts w:asciiTheme="minorHAnsi" w:hAnsiTheme="minorHAnsi" w:cstheme="minorHAnsi"/>
          <w:sz w:val="24"/>
          <w:szCs w:val="24"/>
          <w:u w:val="single"/>
        </w:rPr>
      </w:pPr>
    </w:p>
    <w:p w14:paraId="3BAE6EB5" w14:textId="77777777" w:rsidR="00AC0BA9" w:rsidRDefault="00044B6B" w:rsidP="002364BE">
      <w:pPr>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tab/>
      </w:r>
      <w:r w:rsidR="00023202">
        <w:rPr>
          <w:rFonts w:asciiTheme="minorHAnsi" w:hAnsiTheme="minorHAnsi" w:cstheme="minorHAnsi"/>
          <w:sz w:val="24"/>
          <w:szCs w:val="24"/>
        </w:rPr>
        <w:t xml:space="preserve">When we focus on the needs of others, and not just ourselves, it can bring us happiness and joy. </w:t>
      </w:r>
    </w:p>
    <w:p w14:paraId="2DD9DDE9" w14:textId="77777777" w:rsidR="00AC0BA9" w:rsidRPr="00D96F8F" w:rsidRDefault="00AC0BA9" w:rsidP="002364BE">
      <w:pPr>
        <w:spacing w:after="100" w:afterAutospacing="1" w:line="240" w:lineRule="auto"/>
        <w:rPr>
          <w:rFonts w:asciiTheme="minorHAnsi" w:hAnsiTheme="minorHAnsi" w:cstheme="minorHAnsi"/>
          <w:highlight w:val="lightGray"/>
        </w:rPr>
      </w:pPr>
      <w:r>
        <w:rPr>
          <w:rFonts w:asciiTheme="minorHAnsi" w:hAnsiTheme="minorHAnsi" w:cstheme="minorHAnsi"/>
          <w:sz w:val="24"/>
          <w:szCs w:val="24"/>
        </w:rPr>
        <w:tab/>
        <w:t>How does Clara change throughout the story?</w:t>
      </w:r>
    </w:p>
    <w:p w14:paraId="1A230A6A" w14:textId="77777777" w:rsidR="001F1840" w:rsidRDefault="001F1840" w:rsidP="002364BE">
      <w:pPr>
        <w:spacing w:after="0" w:line="24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D534505" w14:textId="4826367B" w:rsidR="00970CA1" w:rsidRDefault="00D3181F" w:rsidP="002364BE">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In this picture book, a little girl named Clara learns a lesson about the value of focusing on others rather than </w:t>
      </w:r>
      <w:r w:rsidR="00932697">
        <w:rPr>
          <w:rFonts w:asciiTheme="minorHAnsi" w:hAnsiTheme="minorHAnsi" w:cstheme="minorHAnsi"/>
          <w:sz w:val="24"/>
          <w:szCs w:val="24"/>
        </w:rPr>
        <w:t xml:space="preserve">one’s </w:t>
      </w:r>
      <w:r>
        <w:rPr>
          <w:rFonts w:asciiTheme="minorHAnsi" w:hAnsiTheme="minorHAnsi" w:cstheme="minorHAnsi"/>
          <w:sz w:val="24"/>
          <w:szCs w:val="24"/>
        </w:rPr>
        <w:t xml:space="preserve">self.  </w:t>
      </w:r>
      <w:r w:rsidR="00932697">
        <w:rPr>
          <w:rFonts w:asciiTheme="minorHAnsi" w:hAnsiTheme="minorHAnsi" w:cstheme="minorHAnsi"/>
          <w:sz w:val="24"/>
          <w:szCs w:val="24"/>
        </w:rPr>
        <w:t xml:space="preserve">After noticing that </w:t>
      </w:r>
      <w:r w:rsidR="00970CA1">
        <w:rPr>
          <w:rFonts w:asciiTheme="minorHAnsi" w:hAnsiTheme="minorHAnsi" w:cstheme="minorHAnsi"/>
          <w:sz w:val="24"/>
          <w:szCs w:val="24"/>
        </w:rPr>
        <w:t>Clara is grumpy</w:t>
      </w:r>
      <w:r w:rsidR="00932697">
        <w:rPr>
          <w:rFonts w:asciiTheme="minorHAnsi" w:hAnsiTheme="minorHAnsi" w:cstheme="minorHAnsi"/>
          <w:sz w:val="24"/>
          <w:szCs w:val="24"/>
        </w:rPr>
        <w:t>,</w:t>
      </w:r>
      <w:r w:rsidR="00970CA1">
        <w:rPr>
          <w:rFonts w:asciiTheme="minorHAnsi" w:hAnsiTheme="minorHAnsi" w:cstheme="minorHAnsi"/>
          <w:sz w:val="24"/>
          <w:szCs w:val="24"/>
        </w:rPr>
        <w:t xml:space="preserve"> </w:t>
      </w:r>
      <w:r w:rsidR="00932697">
        <w:rPr>
          <w:rFonts w:asciiTheme="minorHAnsi" w:hAnsiTheme="minorHAnsi" w:cstheme="minorHAnsi"/>
          <w:sz w:val="24"/>
          <w:szCs w:val="24"/>
        </w:rPr>
        <w:t>h</w:t>
      </w:r>
      <w:r w:rsidR="00970CA1">
        <w:rPr>
          <w:rFonts w:asciiTheme="minorHAnsi" w:hAnsiTheme="minorHAnsi" w:cstheme="minorHAnsi"/>
          <w:sz w:val="24"/>
          <w:szCs w:val="24"/>
        </w:rPr>
        <w:t xml:space="preserve">er mother sends her to the </w:t>
      </w:r>
      <w:r w:rsidR="00970CA1" w:rsidRPr="006954BC">
        <w:rPr>
          <w:rFonts w:asciiTheme="minorHAnsi" w:hAnsiTheme="minorHAnsi" w:cstheme="minorHAnsi"/>
          <w:i/>
          <w:sz w:val="24"/>
          <w:szCs w:val="24"/>
        </w:rPr>
        <w:t>“</w:t>
      </w:r>
      <w:proofErr w:type="spellStart"/>
      <w:r w:rsidR="00970CA1" w:rsidRPr="006954BC">
        <w:rPr>
          <w:rFonts w:asciiTheme="minorHAnsi" w:hAnsiTheme="minorHAnsi" w:cstheme="minorHAnsi"/>
          <w:i/>
          <w:sz w:val="24"/>
          <w:szCs w:val="24"/>
        </w:rPr>
        <w:t>curandera</w:t>
      </w:r>
      <w:proofErr w:type="spellEnd"/>
      <w:r w:rsidR="00932697">
        <w:rPr>
          <w:rFonts w:asciiTheme="minorHAnsi" w:hAnsiTheme="minorHAnsi" w:cstheme="minorHAnsi"/>
          <w:sz w:val="24"/>
          <w:szCs w:val="24"/>
        </w:rPr>
        <w:t>” (or</w:t>
      </w:r>
      <w:r w:rsidR="00970CA1">
        <w:rPr>
          <w:rFonts w:asciiTheme="minorHAnsi" w:hAnsiTheme="minorHAnsi" w:cstheme="minorHAnsi"/>
          <w:sz w:val="24"/>
          <w:szCs w:val="24"/>
        </w:rPr>
        <w:t xml:space="preserve"> healer) to get advice. The </w:t>
      </w:r>
      <w:proofErr w:type="spellStart"/>
      <w:r w:rsidR="00970CA1" w:rsidRPr="006954BC">
        <w:rPr>
          <w:rFonts w:asciiTheme="minorHAnsi" w:hAnsiTheme="minorHAnsi" w:cstheme="minorHAnsi"/>
          <w:i/>
          <w:sz w:val="24"/>
          <w:szCs w:val="24"/>
        </w:rPr>
        <w:t>curandera</w:t>
      </w:r>
      <w:proofErr w:type="spellEnd"/>
      <w:r w:rsidR="00970CA1">
        <w:rPr>
          <w:rFonts w:asciiTheme="minorHAnsi" w:hAnsiTheme="minorHAnsi" w:cstheme="minorHAnsi"/>
          <w:sz w:val="24"/>
          <w:szCs w:val="24"/>
        </w:rPr>
        <w:t xml:space="preserve"> </w:t>
      </w:r>
      <w:r w:rsidR="002B3758">
        <w:rPr>
          <w:rFonts w:asciiTheme="minorHAnsi" w:hAnsiTheme="minorHAnsi" w:cstheme="minorHAnsi"/>
          <w:sz w:val="24"/>
          <w:szCs w:val="24"/>
        </w:rPr>
        <w:t xml:space="preserve">tells her to do </w:t>
      </w:r>
      <w:r w:rsidR="002B3758">
        <w:rPr>
          <w:rFonts w:asciiTheme="minorHAnsi" w:hAnsiTheme="minorHAnsi" w:cstheme="minorHAnsi"/>
          <w:sz w:val="24"/>
          <w:szCs w:val="24"/>
        </w:rPr>
        <w:lastRenderedPageBreak/>
        <w:t xml:space="preserve">chores for her neighbors, share with her brothers and sisters, and read more books. Clara </w:t>
      </w:r>
      <w:r w:rsidR="00932697">
        <w:rPr>
          <w:rFonts w:asciiTheme="minorHAnsi" w:hAnsiTheme="minorHAnsi" w:cstheme="minorHAnsi"/>
          <w:sz w:val="24"/>
          <w:szCs w:val="24"/>
        </w:rPr>
        <w:t xml:space="preserve">reluctantly </w:t>
      </w:r>
      <w:r w:rsidR="002B3758">
        <w:rPr>
          <w:rFonts w:asciiTheme="minorHAnsi" w:hAnsiTheme="minorHAnsi" w:cstheme="minorHAnsi"/>
          <w:sz w:val="24"/>
          <w:szCs w:val="24"/>
        </w:rPr>
        <w:t>obeys an</w:t>
      </w:r>
      <w:r w:rsidR="00D706D4">
        <w:rPr>
          <w:rFonts w:asciiTheme="minorHAnsi" w:hAnsiTheme="minorHAnsi" w:cstheme="minorHAnsi"/>
          <w:sz w:val="24"/>
          <w:szCs w:val="24"/>
        </w:rPr>
        <w:t>d discovers that she enjoys</w:t>
      </w:r>
      <w:r w:rsidR="002B3758">
        <w:rPr>
          <w:rFonts w:asciiTheme="minorHAnsi" w:hAnsiTheme="minorHAnsi" w:cstheme="minorHAnsi"/>
          <w:sz w:val="24"/>
          <w:szCs w:val="24"/>
        </w:rPr>
        <w:t xml:space="preserve"> helping and serving her family and neighbors,</w:t>
      </w:r>
      <w:r w:rsidR="00D706D4">
        <w:rPr>
          <w:rFonts w:asciiTheme="minorHAnsi" w:hAnsiTheme="minorHAnsi" w:cstheme="minorHAnsi"/>
          <w:sz w:val="24"/>
          <w:szCs w:val="24"/>
        </w:rPr>
        <w:t xml:space="preserve"> and</w:t>
      </w:r>
      <w:r w:rsidR="002B3758">
        <w:rPr>
          <w:rFonts w:asciiTheme="minorHAnsi" w:hAnsiTheme="minorHAnsi" w:cstheme="minorHAnsi"/>
          <w:sz w:val="24"/>
          <w:szCs w:val="24"/>
        </w:rPr>
        <w:t xml:space="preserve"> she does not even h</w:t>
      </w:r>
      <w:r w:rsidR="00D706D4">
        <w:rPr>
          <w:rFonts w:asciiTheme="minorHAnsi" w:hAnsiTheme="minorHAnsi" w:cstheme="minorHAnsi"/>
          <w:sz w:val="24"/>
          <w:szCs w:val="24"/>
        </w:rPr>
        <w:t>ave time to be grumpy. She enjoys being part of her</w:t>
      </w:r>
      <w:r w:rsidR="002B3758">
        <w:rPr>
          <w:rFonts w:asciiTheme="minorHAnsi" w:hAnsiTheme="minorHAnsi" w:cstheme="minorHAnsi"/>
          <w:sz w:val="24"/>
          <w:szCs w:val="24"/>
        </w:rPr>
        <w:t xml:space="preserve"> community. When the week is over, the </w:t>
      </w:r>
      <w:proofErr w:type="spellStart"/>
      <w:r w:rsidR="002B3758" w:rsidRPr="006954BC">
        <w:rPr>
          <w:rFonts w:asciiTheme="minorHAnsi" w:hAnsiTheme="minorHAnsi" w:cstheme="minorHAnsi"/>
          <w:i/>
          <w:sz w:val="24"/>
          <w:szCs w:val="24"/>
        </w:rPr>
        <w:t>curandera</w:t>
      </w:r>
      <w:proofErr w:type="spellEnd"/>
      <w:r w:rsidR="002B3758">
        <w:rPr>
          <w:rFonts w:asciiTheme="minorHAnsi" w:hAnsiTheme="minorHAnsi" w:cstheme="minorHAnsi"/>
          <w:sz w:val="24"/>
          <w:szCs w:val="24"/>
        </w:rPr>
        <w:t xml:space="preserve"> tells her she can stop doing these things</w:t>
      </w:r>
      <w:r w:rsidR="00932697">
        <w:rPr>
          <w:rFonts w:asciiTheme="minorHAnsi" w:hAnsiTheme="minorHAnsi" w:cstheme="minorHAnsi"/>
          <w:sz w:val="24"/>
          <w:szCs w:val="24"/>
        </w:rPr>
        <w:t>, but when Clara goes back to her old ways, she becomes</w:t>
      </w:r>
      <w:r w:rsidR="002B3758">
        <w:rPr>
          <w:rFonts w:asciiTheme="minorHAnsi" w:hAnsiTheme="minorHAnsi" w:cstheme="minorHAnsi"/>
          <w:sz w:val="24"/>
          <w:szCs w:val="24"/>
        </w:rPr>
        <w:t xml:space="preserve"> grumpy again. </w:t>
      </w:r>
      <w:r w:rsidR="00D706D4">
        <w:rPr>
          <w:rFonts w:asciiTheme="minorHAnsi" w:hAnsiTheme="minorHAnsi" w:cstheme="minorHAnsi"/>
          <w:sz w:val="24"/>
          <w:szCs w:val="24"/>
        </w:rPr>
        <w:t>In the end, Clara decides to go back to doing the nice things for her friends and family</w:t>
      </w:r>
      <w:r w:rsidR="0042100C">
        <w:rPr>
          <w:rFonts w:asciiTheme="minorHAnsi" w:hAnsiTheme="minorHAnsi" w:cstheme="minorHAnsi"/>
          <w:sz w:val="24"/>
          <w:szCs w:val="24"/>
        </w:rPr>
        <w:t xml:space="preserve"> </w:t>
      </w:r>
      <w:r w:rsidR="00D706D4">
        <w:rPr>
          <w:rFonts w:asciiTheme="minorHAnsi" w:hAnsiTheme="minorHAnsi" w:cstheme="minorHAnsi"/>
          <w:sz w:val="24"/>
          <w:szCs w:val="24"/>
        </w:rPr>
        <w:t>and learns that when you help others, it can bring you happiness</w:t>
      </w:r>
      <w:r w:rsidR="0042100C">
        <w:rPr>
          <w:rFonts w:asciiTheme="minorHAnsi" w:hAnsiTheme="minorHAnsi" w:cstheme="minorHAnsi"/>
          <w:sz w:val="24"/>
          <w:szCs w:val="24"/>
        </w:rPr>
        <w:t>.</w:t>
      </w:r>
    </w:p>
    <w:p w14:paraId="0E8BB9B8"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216086B6" w14:textId="419C0260"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932697">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F1CB6CF" w14:textId="77777777" w:rsidR="000C1F21" w:rsidRDefault="000C1F21" w:rsidP="000C1F21">
      <w:pPr>
        <w:spacing w:after="0" w:line="360" w:lineRule="auto"/>
        <w:rPr>
          <w:rFonts w:asciiTheme="minorHAnsi" w:hAnsiTheme="minorHAnsi" w:cstheme="minorHAnsi"/>
          <w:sz w:val="24"/>
          <w:szCs w:val="24"/>
        </w:rPr>
      </w:pPr>
    </w:p>
    <w:p w14:paraId="2E42D846" w14:textId="77777777" w:rsidR="00932697" w:rsidRPr="000C1F21" w:rsidRDefault="00932697" w:rsidP="000C1F21">
      <w:pPr>
        <w:spacing w:after="0" w:line="360" w:lineRule="auto"/>
        <w:rPr>
          <w:rFonts w:asciiTheme="minorHAnsi" w:hAnsiTheme="minorHAnsi" w:cstheme="minorHAnsi"/>
          <w:sz w:val="24"/>
          <w:szCs w:val="24"/>
        </w:rPr>
      </w:pPr>
    </w:p>
    <w:p w14:paraId="5B9DC9A3"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FC4DCE3" w14:textId="77777777" w:rsidR="0085291B" w:rsidRPr="002364BE" w:rsidRDefault="0085291B" w:rsidP="002364BE">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6E0D67" w:rsidRPr="00CD6B7F" w14:paraId="54A46E99" w14:textId="77777777" w:rsidTr="005B6C42">
        <w:trPr>
          <w:trHeight w:val="147"/>
        </w:trPr>
        <w:tc>
          <w:tcPr>
            <w:tcW w:w="6449" w:type="dxa"/>
          </w:tcPr>
          <w:p w14:paraId="0E5AA657"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46AC221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6E0D67" w:rsidRPr="00CD6B7F" w14:paraId="28C4F086" w14:textId="77777777" w:rsidTr="005B6C42">
        <w:trPr>
          <w:trHeight w:val="147"/>
        </w:trPr>
        <w:tc>
          <w:tcPr>
            <w:tcW w:w="6449" w:type="dxa"/>
          </w:tcPr>
          <w:p w14:paraId="4333BDCC" w14:textId="77777777" w:rsidR="006B0EFD" w:rsidRDefault="002F6E5E" w:rsidP="00177848">
            <w:pPr>
              <w:spacing w:after="0" w:line="240" w:lineRule="auto"/>
              <w:rPr>
                <w:sz w:val="24"/>
                <w:szCs w:val="24"/>
              </w:rPr>
            </w:pPr>
            <w:r>
              <w:rPr>
                <w:sz w:val="24"/>
                <w:szCs w:val="24"/>
              </w:rPr>
              <w:t>FIRST READING:</w:t>
            </w:r>
          </w:p>
          <w:p w14:paraId="33050943" w14:textId="1913F8F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6341141F" w14:textId="77777777" w:rsidR="0085291B" w:rsidRPr="00CD6B7F" w:rsidRDefault="0085291B" w:rsidP="0057360F">
            <w:pPr>
              <w:spacing w:after="0" w:line="240" w:lineRule="auto"/>
              <w:rPr>
                <w:sz w:val="24"/>
                <w:szCs w:val="24"/>
              </w:rPr>
            </w:pPr>
          </w:p>
        </w:tc>
        <w:tc>
          <w:tcPr>
            <w:tcW w:w="6449" w:type="dxa"/>
          </w:tcPr>
          <w:p w14:paraId="52ADDFB9" w14:textId="77777777" w:rsidR="00CD6B7F" w:rsidRDefault="00CD6B7F" w:rsidP="003C1ABD">
            <w:pPr>
              <w:spacing w:after="0" w:line="240" w:lineRule="auto"/>
              <w:rPr>
                <w:sz w:val="24"/>
                <w:szCs w:val="24"/>
              </w:rPr>
            </w:pPr>
          </w:p>
          <w:p w14:paraId="736C9CB6"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6E0D67" w:rsidRPr="00CD6B7F" w14:paraId="2DCD2EF3" w14:textId="77777777" w:rsidTr="005B6C42">
        <w:trPr>
          <w:trHeight w:val="147"/>
        </w:trPr>
        <w:tc>
          <w:tcPr>
            <w:tcW w:w="6449" w:type="dxa"/>
          </w:tcPr>
          <w:p w14:paraId="264C08A4" w14:textId="77777777" w:rsidR="006B0EFD" w:rsidRDefault="002F6E5E" w:rsidP="005818BC">
            <w:pPr>
              <w:spacing w:after="0" w:line="240" w:lineRule="auto"/>
              <w:rPr>
                <w:sz w:val="24"/>
                <w:szCs w:val="24"/>
              </w:rPr>
            </w:pPr>
            <w:r>
              <w:rPr>
                <w:sz w:val="24"/>
                <w:szCs w:val="24"/>
              </w:rPr>
              <w:lastRenderedPageBreak/>
              <w:t>SECOND READING:</w:t>
            </w:r>
          </w:p>
          <w:p w14:paraId="4DF44BC0" w14:textId="77777777" w:rsidR="006E0D67" w:rsidRDefault="006E0D67" w:rsidP="005818BC">
            <w:pPr>
              <w:spacing w:after="0" w:line="240" w:lineRule="auto"/>
              <w:rPr>
                <w:sz w:val="24"/>
                <w:szCs w:val="24"/>
              </w:rPr>
            </w:pPr>
          </w:p>
          <w:p w14:paraId="300AEC3A" w14:textId="77777777" w:rsidR="006E0D67" w:rsidRDefault="006E0D67" w:rsidP="005818BC">
            <w:pPr>
              <w:spacing w:after="0" w:line="240" w:lineRule="auto"/>
              <w:rPr>
                <w:sz w:val="24"/>
                <w:szCs w:val="24"/>
              </w:rPr>
            </w:pPr>
            <w:r>
              <w:rPr>
                <w:sz w:val="24"/>
                <w:szCs w:val="24"/>
              </w:rPr>
              <w:t>The purpose of this reading is to learn more about Clara’s character in the story. In order to discover the lesson of the story, the students have to hav</w:t>
            </w:r>
            <w:r w:rsidR="00591FBD">
              <w:rPr>
                <w:sz w:val="24"/>
                <w:szCs w:val="24"/>
              </w:rPr>
              <w:t xml:space="preserve">e a deep understanding of her selfishness in the beginning of the story. At the end of this reading, the class will complete the “beginning” section of a beginning, middle, and end character analysis chart. This will guide the students in identifying how Clara changed throughout the story. </w:t>
            </w:r>
          </w:p>
          <w:p w14:paraId="2E1540FE" w14:textId="77777777" w:rsidR="006B0EFD" w:rsidRDefault="006B0EFD" w:rsidP="005818BC">
            <w:pPr>
              <w:spacing w:after="0" w:line="240" w:lineRule="auto"/>
              <w:rPr>
                <w:sz w:val="24"/>
                <w:szCs w:val="24"/>
              </w:rPr>
            </w:pPr>
          </w:p>
          <w:p w14:paraId="006B148A" w14:textId="179A718D" w:rsidR="00EF19C5" w:rsidRPr="002364BE" w:rsidRDefault="002364BE" w:rsidP="005818BC">
            <w:pPr>
              <w:spacing w:after="0" w:line="240" w:lineRule="auto"/>
              <w:rPr>
                <w:b/>
                <w:sz w:val="24"/>
                <w:szCs w:val="24"/>
              </w:rPr>
            </w:pPr>
            <w:r>
              <w:rPr>
                <w:b/>
                <w:sz w:val="24"/>
                <w:szCs w:val="24"/>
              </w:rPr>
              <w:t>Reread</w:t>
            </w:r>
            <w:r w:rsidR="00C75982" w:rsidRPr="002364BE">
              <w:rPr>
                <w:b/>
                <w:sz w:val="24"/>
                <w:szCs w:val="24"/>
              </w:rPr>
              <w:t xml:space="preserve"> page</w:t>
            </w:r>
            <w:r w:rsidR="00E84748" w:rsidRPr="002364BE">
              <w:rPr>
                <w:b/>
                <w:sz w:val="24"/>
                <w:szCs w:val="24"/>
              </w:rPr>
              <w:t>s</w:t>
            </w:r>
            <w:r w:rsidR="00C75982" w:rsidRPr="002364BE">
              <w:rPr>
                <w:b/>
                <w:sz w:val="24"/>
                <w:szCs w:val="24"/>
              </w:rPr>
              <w:t xml:space="preserve"> 1</w:t>
            </w:r>
            <w:r w:rsidR="00211D60" w:rsidRPr="002364BE">
              <w:rPr>
                <w:b/>
                <w:sz w:val="24"/>
                <w:szCs w:val="24"/>
              </w:rPr>
              <w:t>-2</w:t>
            </w:r>
            <w:r>
              <w:rPr>
                <w:b/>
                <w:sz w:val="24"/>
                <w:szCs w:val="24"/>
              </w:rPr>
              <w:t>.</w:t>
            </w:r>
          </w:p>
          <w:p w14:paraId="26FF9174" w14:textId="7EAF9F13" w:rsidR="00C75982" w:rsidRDefault="00C75982" w:rsidP="005818BC">
            <w:pPr>
              <w:spacing w:after="0" w:line="240" w:lineRule="auto"/>
              <w:rPr>
                <w:sz w:val="24"/>
                <w:szCs w:val="24"/>
              </w:rPr>
            </w:pPr>
            <w:r>
              <w:rPr>
                <w:sz w:val="24"/>
                <w:szCs w:val="24"/>
              </w:rPr>
              <w:t>The author says that “Clara was grumpy</w:t>
            </w:r>
            <w:r w:rsidR="00932697">
              <w:rPr>
                <w:sz w:val="24"/>
                <w:szCs w:val="24"/>
              </w:rPr>
              <w:t>. . . .</w:t>
            </w:r>
            <w:r>
              <w:rPr>
                <w:sz w:val="24"/>
                <w:szCs w:val="24"/>
              </w:rPr>
              <w:t xml:space="preserve">” What does it mean to be </w:t>
            </w:r>
            <w:r w:rsidR="00932697">
              <w:rPr>
                <w:sz w:val="24"/>
                <w:szCs w:val="24"/>
              </w:rPr>
              <w:t>“</w:t>
            </w:r>
            <w:r>
              <w:rPr>
                <w:sz w:val="24"/>
                <w:szCs w:val="24"/>
              </w:rPr>
              <w:t>grumpy</w:t>
            </w:r>
            <w:r w:rsidR="00932697">
              <w:rPr>
                <w:sz w:val="24"/>
                <w:szCs w:val="24"/>
              </w:rPr>
              <w:t>”</w:t>
            </w:r>
            <w:r>
              <w:rPr>
                <w:sz w:val="24"/>
                <w:szCs w:val="24"/>
              </w:rPr>
              <w:t>?</w:t>
            </w:r>
          </w:p>
          <w:p w14:paraId="357BE622" w14:textId="77777777" w:rsidR="00C75982" w:rsidRDefault="00C75982" w:rsidP="005818BC">
            <w:pPr>
              <w:spacing w:after="0" w:line="240" w:lineRule="auto"/>
              <w:rPr>
                <w:sz w:val="24"/>
                <w:szCs w:val="24"/>
              </w:rPr>
            </w:pPr>
          </w:p>
          <w:p w14:paraId="7FCA335B" w14:textId="77777777" w:rsidR="002364BE" w:rsidRDefault="002364BE" w:rsidP="005818BC">
            <w:pPr>
              <w:spacing w:after="0" w:line="240" w:lineRule="auto"/>
              <w:rPr>
                <w:sz w:val="24"/>
                <w:szCs w:val="24"/>
              </w:rPr>
            </w:pPr>
          </w:p>
          <w:p w14:paraId="6D388745" w14:textId="77777777" w:rsidR="00C75982" w:rsidRDefault="00C75982" w:rsidP="005818BC">
            <w:pPr>
              <w:spacing w:after="0" w:line="240" w:lineRule="auto"/>
              <w:rPr>
                <w:sz w:val="24"/>
                <w:szCs w:val="24"/>
              </w:rPr>
            </w:pPr>
            <w:r>
              <w:rPr>
                <w:sz w:val="24"/>
                <w:szCs w:val="24"/>
              </w:rPr>
              <w:t xml:space="preserve">Looking at the illustration, how can you tell that Clara is grumpy? </w:t>
            </w:r>
          </w:p>
          <w:p w14:paraId="2CAA4D37" w14:textId="77777777" w:rsidR="00C75982" w:rsidRDefault="00C75982" w:rsidP="005818BC">
            <w:pPr>
              <w:spacing w:after="0" w:line="240" w:lineRule="auto"/>
              <w:rPr>
                <w:sz w:val="24"/>
                <w:szCs w:val="24"/>
              </w:rPr>
            </w:pPr>
          </w:p>
          <w:p w14:paraId="13AC8F16" w14:textId="77777777" w:rsidR="002364BE" w:rsidRDefault="002364BE" w:rsidP="005818BC">
            <w:pPr>
              <w:spacing w:after="0" w:line="240" w:lineRule="auto"/>
              <w:rPr>
                <w:sz w:val="24"/>
                <w:szCs w:val="24"/>
              </w:rPr>
            </w:pPr>
          </w:p>
          <w:p w14:paraId="1062682A" w14:textId="77777777" w:rsidR="002364BE" w:rsidRDefault="002364BE" w:rsidP="005818BC">
            <w:pPr>
              <w:spacing w:after="0" w:line="240" w:lineRule="auto"/>
              <w:rPr>
                <w:sz w:val="24"/>
                <w:szCs w:val="24"/>
              </w:rPr>
            </w:pPr>
          </w:p>
          <w:p w14:paraId="1C61073B" w14:textId="77777777" w:rsidR="00203DB4" w:rsidRDefault="00203DB4" w:rsidP="005818BC">
            <w:pPr>
              <w:spacing w:after="0" w:line="240" w:lineRule="auto"/>
              <w:rPr>
                <w:sz w:val="24"/>
                <w:szCs w:val="24"/>
              </w:rPr>
            </w:pPr>
          </w:p>
          <w:p w14:paraId="0D01AE09" w14:textId="77777777" w:rsidR="002364BE" w:rsidRDefault="002364BE" w:rsidP="005818BC">
            <w:pPr>
              <w:spacing w:after="0" w:line="240" w:lineRule="auto"/>
              <w:rPr>
                <w:sz w:val="24"/>
                <w:szCs w:val="24"/>
              </w:rPr>
            </w:pPr>
          </w:p>
          <w:p w14:paraId="792D4B64" w14:textId="77777777" w:rsidR="00C75982" w:rsidRDefault="00C75982" w:rsidP="005818BC">
            <w:pPr>
              <w:spacing w:after="0" w:line="240" w:lineRule="auto"/>
              <w:rPr>
                <w:sz w:val="24"/>
                <w:szCs w:val="24"/>
              </w:rPr>
            </w:pPr>
          </w:p>
          <w:p w14:paraId="59B238FB" w14:textId="77777777" w:rsidR="00C75982" w:rsidRDefault="00C75982" w:rsidP="005818BC">
            <w:pPr>
              <w:spacing w:after="0" w:line="240" w:lineRule="auto"/>
              <w:rPr>
                <w:sz w:val="24"/>
                <w:szCs w:val="24"/>
              </w:rPr>
            </w:pPr>
            <w:r>
              <w:rPr>
                <w:sz w:val="24"/>
                <w:szCs w:val="24"/>
              </w:rPr>
              <w:t>Why was Clara grumpy?</w:t>
            </w:r>
          </w:p>
          <w:p w14:paraId="27BA5663" w14:textId="77777777" w:rsidR="00C75982" w:rsidRDefault="00C75982" w:rsidP="005818BC">
            <w:pPr>
              <w:spacing w:after="0" w:line="240" w:lineRule="auto"/>
              <w:rPr>
                <w:sz w:val="24"/>
                <w:szCs w:val="24"/>
              </w:rPr>
            </w:pPr>
          </w:p>
          <w:p w14:paraId="3290E676" w14:textId="77777777" w:rsidR="00C75982" w:rsidRDefault="00C75982" w:rsidP="005818BC">
            <w:pPr>
              <w:spacing w:after="0" w:line="240" w:lineRule="auto"/>
              <w:rPr>
                <w:sz w:val="24"/>
                <w:szCs w:val="24"/>
              </w:rPr>
            </w:pPr>
          </w:p>
          <w:p w14:paraId="38239B06" w14:textId="77777777" w:rsidR="00BA7C94" w:rsidRDefault="00BA7C94" w:rsidP="005818BC">
            <w:pPr>
              <w:spacing w:after="0" w:line="240" w:lineRule="auto"/>
              <w:rPr>
                <w:sz w:val="24"/>
                <w:szCs w:val="24"/>
              </w:rPr>
            </w:pPr>
          </w:p>
          <w:p w14:paraId="7BE6162E" w14:textId="306DACE8" w:rsidR="00C75982" w:rsidRDefault="00203DB4" w:rsidP="005818BC">
            <w:pPr>
              <w:spacing w:after="0" w:line="240" w:lineRule="auto"/>
              <w:rPr>
                <w:sz w:val="24"/>
                <w:szCs w:val="24"/>
              </w:rPr>
            </w:pPr>
            <w:r w:rsidRPr="00426622">
              <w:rPr>
                <w:sz w:val="24"/>
                <w:szCs w:val="24"/>
              </w:rPr>
              <w:t xml:space="preserve">What do we know about Clara so far in </w:t>
            </w:r>
            <w:r w:rsidR="00BA7C94">
              <w:rPr>
                <w:sz w:val="24"/>
                <w:szCs w:val="24"/>
              </w:rPr>
              <w:t>the story</w:t>
            </w:r>
            <w:r w:rsidRPr="00426622">
              <w:rPr>
                <w:sz w:val="24"/>
                <w:szCs w:val="24"/>
              </w:rPr>
              <w:t>?</w:t>
            </w:r>
          </w:p>
          <w:p w14:paraId="44EDD055" w14:textId="77777777" w:rsidR="00203DB4" w:rsidRDefault="00203DB4" w:rsidP="005818BC">
            <w:pPr>
              <w:spacing w:after="0" w:line="240" w:lineRule="auto"/>
              <w:rPr>
                <w:sz w:val="24"/>
                <w:szCs w:val="24"/>
              </w:rPr>
            </w:pPr>
          </w:p>
          <w:p w14:paraId="725E1CD3" w14:textId="77777777" w:rsidR="00203DB4" w:rsidRDefault="00203DB4" w:rsidP="005818BC">
            <w:pPr>
              <w:spacing w:after="0" w:line="240" w:lineRule="auto"/>
              <w:rPr>
                <w:sz w:val="24"/>
                <w:szCs w:val="24"/>
              </w:rPr>
            </w:pPr>
          </w:p>
          <w:p w14:paraId="7698222B" w14:textId="59EECEBD" w:rsidR="003E3AAF" w:rsidRDefault="003E3AAF" w:rsidP="005818BC">
            <w:pPr>
              <w:spacing w:after="0" w:line="240" w:lineRule="auto"/>
              <w:rPr>
                <w:sz w:val="24"/>
                <w:szCs w:val="24"/>
              </w:rPr>
            </w:pPr>
            <w:r>
              <w:rPr>
                <w:sz w:val="24"/>
                <w:szCs w:val="24"/>
              </w:rPr>
              <w:lastRenderedPageBreak/>
              <w:t>Why do you think the autho</w:t>
            </w:r>
            <w:r w:rsidR="00620061">
              <w:rPr>
                <w:sz w:val="24"/>
                <w:szCs w:val="24"/>
              </w:rPr>
              <w:t>r begins three sentences in a row with “</w:t>
            </w:r>
            <w:r w:rsidR="00BA7C94">
              <w:rPr>
                <w:sz w:val="24"/>
                <w:szCs w:val="24"/>
              </w:rPr>
              <w:t>S</w:t>
            </w:r>
            <w:r w:rsidR="00620061">
              <w:rPr>
                <w:sz w:val="24"/>
                <w:szCs w:val="24"/>
              </w:rPr>
              <w:t>he was grumpy about having to</w:t>
            </w:r>
            <w:r w:rsidR="00BA7C94">
              <w:rPr>
                <w:sz w:val="24"/>
                <w:szCs w:val="24"/>
              </w:rPr>
              <w:t>. . . .</w:t>
            </w:r>
            <w:r w:rsidR="00620061">
              <w:rPr>
                <w:sz w:val="24"/>
                <w:szCs w:val="24"/>
              </w:rPr>
              <w:t>”?</w:t>
            </w:r>
          </w:p>
          <w:p w14:paraId="4563B9FE" w14:textId="77777777" w:rsidR="00211D60" w:rsidRDefault="00211D60" w:rsidP="005818BC">
            <w:pPr>
              <w:spacing w:after="0" w:line="240" w:lineRule="auto"/>
              <w:rPr>
                <w:sz w:val="24"/>
                <w:szCs w:val="24"/>
              </w:rPr>
            </w:pPr>
          </w:p>
          <w:p w14:paraId="1DE30E2E" w14:textId="77777777" w:rsidR="00211D60" w:rsidRDefault="00211D60" w:rsidP="005818BC">
            <w:pPr>
              <w:spacing w:after="0" w:line="240" w:lineRule="auto"/>
              <w:rPr>
                <w:sz w:val="24"/>
                <w:szCs w:val="24"/>
              </w:rPr>
            </w:pPr>
          </w:p>
          <w:p w14:paraId="2AA3CA70" w14:textId="77777777" w:rsidR="00211D60" w:rsidRDefault="00211D60" w:rsidP="005818BC">
            <w:pPr>
              <w:spacing w:after="0" w:line="240" w:lineRule="auto"/>
              <w:rPr>
                <w:sz w:val="24"/>
                <w:szCs w:val="24"/>
              </w:rPr>
            </w:pPr>
          </w:p>
          <w:p w14:paraId="7373B157" w14:textId="53BEE055" w:rsidR="00203DB4" w:rsidRPr="002364BE" w:rsidRDefault="00203DB4" w:rsidP="005818BC">
            <w:pPr>
              <w:spacing w:after="0" w:line="240" w:lineRule="auto"/>
              <w:rPr>
                <w:b/>
                <w:sz w:val="24"/>
                <w:szCs w:val="24"/>
              </w:rPr>
            </w:pPr>
            <w:r w:rsidRPr="002364BE">
              <w:rPr>
                <w:b/>
                <w:sz w:val="24"/>
                <w:szCs w:val="24"/>
              </w:rPr>
              <w:t>Reread page</w:t>
            </w:r>
            <w:r w:rsidR="00E84748" w:rsidRPr="002364BE">
              <w:rPr>
                <w:b/>
                <w:sz w:val="24"/>
                <w:szCs w:val="24"/>
              </w:rPr>
              <w:t>s</w:t>
            </w:r>
            <w:r w:rsidRPr="002364BE">
              <w:rPr>
                <w:b/>
                <w:sz w:val="24"/>
                <w:szCs w:val="24"/>
              </w:rPr>
              <w:t xml:space="preserve"> 3</w:t>
            </w:r>
            <w:r w:rsidR="00211D60" w:rsidRPr="002364BE">
              <w:rPr>
                <w:b/>
                <w:sz w:val="24"/>
                <w:szCs w:val="24"/>
              </w:rPr>
              <w:t>-4</w:t>
            </w:r>
            <w:r w:rsidR="002364BE" w:rsidRPr="002364BE">
              <w:rPr>
                <w:b/>
                <w:sz w:val="24"/>
                <w:szCs w:val="24"/>
              </w:rPr>
              <w:t>.</w:t>
            </w:r>
          </w:p>
          <w:p w14:paraId="38673EFB" w14:textId="671DE696" w:rsidR="00620061" w:rsidRDefault="00620061" w:rsidP="00620061">
            <w:pPr>
              <w:spacing w:after="0" w:line="240" w:lineRule="auto"/>
              <w:rPr>
                <w:sz w:val="24"/>
                <w:szCs w:val="24"/>
              </w:rPr>
            </w:pPr>
            <w:r>
              <w:rPr>
                <w:sz w:val="24"/>
                <w:szCs w:val="24"/>
              </w:rPr>
              <w:t xml:space="preserve">How is Clara’s mother feeling about </w:t>
            </w:r>
            <w:r w:rsidR="00BA7C94">
              <w:rPr>
                <w:sz w:val="24"/>
                <w:szCs w:val="24"/>
              </w:rPr>
              <w:t>Clara being grumpy</w:t>
            </w:r>
            <w:r w:rsidR="004619A0">
              <w:rPr>
                <w:sz w:val="24"/>
                <w:szCs w:val="24"/>
              </w:rPr>
              <w:t xml:space="preserve">? How do the author and illustrator show you how </w:t>
            </w:r>
            <w:r w:rsidR="00BA7C94">
              <w:rPr>
                <w:sz w:val="24"/>
                <w:szCs w:val="24"/>
              </w:rPr>
              <w:t>Clara’s mother</w:t>
            </w:r>
            <w:r w:rsidR="004619A0">
              <w:rPr>
                <w:sz w:val="24"/>
                <w:szCs w:val="24"/>
              </w:rPr>
              <w:t xml:space="preserve"> is feeling?</w:t>
            </w:r>
          </w:p>
          <w:p w14:paraId="6BE7FE12" w14:textId="77777777" w:rsidR="00620061" w:rsidRDefault="00620061" w:rsidP="005818BC">
            <w:pPr>
              <w:spacing w:after="0" w:line="240" w:lineRule="auto"/>
              <w:rPr>
                <w:sz w:val="24"/>
                <w:szCs w:val="24"/>
              </w:rPr>
            </w:pPr>
          </w:p>
          <w:p w14:paraId="3E0ADF0B" w14:textId="77777777" w:rsidR="004619A0" w:rsidRDefault="004619A0" w:rsidP="005818BC">
            <w:pPr>
              <w:spacing w:after="0" w:line="240" w:lineRule="auto"/>
              <w:rPr>
                <w:sz w:val="24"/>
                <w:szCs w:val="24"/>
              </w:rPr>
            </w:pPr>
          </w:p>
          <w:p w14:paraId="421B6F0E" w14:textId="77777777" w:rsidR="00650EC7" w:rsidRDefault="00650EC7" w:rsidP="005818BC">
            <w:pPr>
              <w:spacing w:after="0" w:line="240" w:lineRule="auto"/>
              <w:rPr>
                <w:sz w:val="24"/>
                <w:szCs w:val="24"/>
              </w:rPr>
            </w:pPr>
          </w:p>
          <w:p w14:paraId="31803F8F" w14:textId="77777777" w:rsidR="00650EC7" w:rsidRDefault="00650EC7" w:rsidP="005818BC">
            <w:pPr>
              <w:spacing w:after="0" w:line="240" w:lineRule="auto"/>
              <w:rPr>
                <w:sz w:val="24"/>
                <w:szCs w:val="24"/>
              </w:rPr>
            </w:pPr>
          </w:p>
          <w:p w14:paraId="201311C4" w14:textId="77777777" w:rsidR="00650EC7" w:rsidRDefault="00650EC7" w:rsidP="005818BC">
            <w:pPr>
              <w:spacing w:after="0" w:line="240" w:lineRule="auto"/>
              <w:rPr>
                <w:sz w:val="24"/>
                <w:szCs w:val="24"/>
              </w:rPr>
            </w:pPr>
          </w:p>
          <w:p w14:paraId="169D4441" w14:textId="77777777" w:rsidR="00650EC7" w:rsidRDefault="00650EC7" w:rsidP="005818BC">
            <w:pPr>
              <w:spacing w:after="0" w:line="240" w:lineRule="auto"/>
              <w:rPr>
                <w:sz w:val="24"/>
                <w:szCs w:val="24"/>
              </w:rPr>
            </w:pPr>
          </w:p>
          <w:p w14:paraId="2A501FFF" w14:textId="77777777" w:rsidR="00650EC7" w:rsidRDefault="00650EC7" w:rsidP="005818BC">
            <w:pPr>
              <w:spacing w:after="0" w:line="240" w:lineRule="auto"/>
              <w:rPr>
                <w:sz w:val="24"/>
                <w:szCs w:val="24"/>
              </w:rPr>
            </w:pPr>
          </w:p>
          <w:p w14:paraId="5EE83DD2" w14:textId="77777777" w:rsidR="00650EC7" w:rsidRDefault="00650EC7" w:rsidP="005818BC">
            <w:pPr>
              <w:spacing w:after="0" w:line="240" w:lineRule="auto"/>
              <w:rPr>
                <w:sz w:val="24"/>
                <w:szCs w:val="24"/>
              </w:rPr>
            </w:pPr>
          </w:p>
          <w:p w14:paraId="7E55A261" w14:textId="77777777" w:rsidR="005818BC" w:rsidRDefault="00C07B32" w:rsidP="005818BC">
            <w:pPr>
              <w:spacing w:after="0" w:line="240" w:lineRule="auto"/>
              <w:rPr>
                <w:sz w:val="24"/>
                <w:szCs w:val="24"/>
              </w:rPr>
            </w:pPr>
            <w:r>
              <w:rPr>
                <w:sz w:val="24"/>
                <w:szCs w:val="24"/>
              </w:rPr>
              <w:t>What is Ma</w:t>
            </w:r>
            <w:r w:rsidR="004619A0">
              <w:rPr>
                <w:sz w:val="24"/>
                <w:szCs w:val="24"/>
              </w:rPr>
              <w:t>mi’s solution to Clara’s grumpiness</w:t>
            </w:r>
            <w:r>
              <w:rPr>
                <w:sz w:val="24"/>
                <w:szCs w:val="24"/>
              </w:rPr>
              <w:t>?</w:t>
            </w:r>
          </w:p>
          <w:p w14:paraId="364369A9" w14:textId="77777777" w:rsidR="005818BC" w:rsidRDefault="005818BC" w:rsidP="003C1ABD">
            <w:pPr>
              <w:spacing w:after="0" w:line="240" w:lineRule="auto"/>
              <w:rPr>
                <w:sz w:val="24"/>
                <w:szCs w:val="24"/>
              </w:rPr>
            </w:pPr>
          </w:p>
          <w:p w14:paraId="53394D23" w14:textId="77777777" w:rsidR="00650EC7" w:rsidRDefault="00650EC7" w:rsidP="003C1ABD">
            <w:pPr>
              <w:spacing w:after="0" w:line="240" w:lineRule="auto"/>
              <w:rPr>
                <w:sz w:val="24"/>
                <w:szCs w:val="24"/>
              </w:rPr>
            </w:pPr>
          </w:p>
          <w:p w14:paraId="21301790" w14:textId="77777777" w:rsidR="00EB3C32" w:rsidRDefault="00EB3C32" w:rsidP="003C1ABD">
            <w:pPr>
              <w:spacing w:after="0" w:line="240" w:lineRule="auto"/>
              <w:rPr>
                <w:sz w:val="24"/>
                <w:szCs w:val="24"/>
              </w:rPr>
            </w:pPr>
          </w:p>
          <w:p w14:paraId="2275CC28" w14:textId="77777777" w:rsidR="00EB3C32" w:rsidRDefault="00EB3C32" w:rsidP="00EB3C32">
            <w:pPr>
              <w:spacing w:after="0" w:line="240" w:lineRule="auto"/>
              <w:rPr>
                <w:sz w:val="24"/>
                <w:szCs w:val="24"/>
              </w:rPr>
            </w:pPr>
            <w:r>
              <w:rPr>
                <w:sz w:val="24"/>
                <w:szCs w:val="24"/>
              </w:rPr>
              <w:t>What does it mean to be “wise”?</w:t>
            </w:r>
          </w:p>
          <w:p w14:paraId="4A5C0D98" w14:textId="77777777" w:rsidR="00EB3C32" w:rsidRDefault="00EB3C32" w:rsidP="003C1ABD">
            <w:pPr>
              <w:spacing w:after="0" w:line="240" w:lineRule="auto"/>
              <w:rPr>
                <w:sz w:val="24"/>
                <w:szCs w:val="24"/>
              </w:rPr>
            </w:pPr>
          </w:p>
          <w:p w14:paraId="48826D2A" w14:textId="77777777" w:rsidR="00EB3C32" w:rsidRDefault="00EB3C32" w:rsidP="003C1ABD">
            <w:pPr>
              <w:spacing w:after="0" w:line="240" w:lineRule="auto"/>
              <w:rPr>
                <w:sz w:val="24"/>
                <w:szCs w:val="24"/>
              </w:rPr>
            </w:pPr>
          </w:p>
          <w:p w14:paraId="068135B9" w14:textId="77777777" w:rsidR="00EB3C32" w:rsidRDefault="00EB3C32" w:rsidP="003C1ABD">
            <w:pPr>
              <w:spacing w:after="0" w:line="240" w:lineRule="auto"/>
              <w:rPr>
                <w:sz w:val="24"/>
                <w:szCs w:val="24"/>
              </w:rPr>
            </w:pPr>
          </w:p>
          <w:p w14:paraId="66D5882D" w14:textId="4196602F" w:rsidR="00EB3C32" w:rsidRDefault="00EB3C32" w:rsidP="00EB3C32">
            <w:pPr>
              <w:spacing w:after="0" w:line="240" w:lineRule="auto"/>
              <w:rPr>
                <w:i/>
                <w:sz w:val="24"/>
                <w:szCs w:val="24"/>
              </w:rPr>
            </w:pPr>
            <w:r>
              <w:rPr>
                <w:sz w:val="24"/>
                <w:szCs w:val="24"/>
              </w:rPr>
              <w:t xml:space="preserve">What do you think a </w:t>
            </w:r>
            <w:proofErr w:type="spellStart"/>
            <w:r>
              <w:rPr>
                <w:i/>
                <w:sz w:val="24"/>
                <w:szCs w:val="24"/>
              </w:rPr>
              <w:t>curandera</w:t>
            </w:r>
            <w:proofErr w:type="spellEnd"/>
            <w:r>
              <w:rPr>
                <w:i/>
                <w:sz w:val="24"/>
                <w:szCs w:val="24"/>
              </w:rPr>
              <w:t xml:space="preserve"> </w:t>
            </w:r>
            <w:r w:rsidRPr="00EB3C32">
              <w:rPr>
                <w:sz w:val="24"/>
                <w:szCs w:val="24"/>
              </w:rPr>
              <w:t>is</w:t>
            </w:r>
            <w:r>
              <w:rPr>
                <w:i/>
                <w:sz w:val="24"/>
                <w:szCs w:val="24"/>
              </w:rPr>
              <w:t>?</w:t>
            </w:r>
          </w:p>
          <w:p w14:paraId="1D6FD89C" w14:textId="77777777" w:rsidR="00EB3C32" w:rsidRDefault="00EB3C32" w:rsidP="003C1ABD">
            <w:pPr>
              <w:spacing w:after="0" w:line="240" w:lineRule="auto"/>
              <w:rPr>
                <w:sz w:val="24"/>
                <w:szCs w:val="24"/>
              </w:rPr>
            </w:pPr>
          </w:p>
          <w:p w14:paraId="58512243" w14:textId="77777777" w:rsidR="00650EC7" w:rsidRDefault="00650EC7" w:rsidP="003C1ABD">
            <w:pPr>
              <w:spacing w:after="0" w:line="240" w:lineRule="auto"/>
              <w:rPr>
                <w:sz w:val="24"/>
                <w:szCs w:val="24"/>
              </w:rPr>
            </w:pPr>
          </w:p>
          <w:p w14:paraId="6BC1A303" w14:textId="77777777" w:rsidR="00016A09" w:rsidRDefault="00016A09" w:rsidP="003C1ABD">
            <w:pPr>
              <w:spacing w:after="0" w:line="240" w:lineRule="auto"/>
              <w:rPr>
                <w:i/>
                <w:sz w:val="24"/>
                <w:szCs w:val="24"/>
              </w:rPr>
            </w:pPr>
          </w:p>
          <w:p w14:paraId="7E9797EE" w14:textId="77777777" w:rsidR="00016A09" w:rsidRDefault="00016A09" w:rsidP="003C1ABD">
            <w:pPr>
              <w:spacing w:after="0" w:line="240" w:lineRule="auto"/>
              <w:rPr>
                <w:i/>
                <w:sz w:val="24"/>
                <w:szCs w:val="24"/>
              </w:rPr>
            </w:pPr>
          </w:p>
          <w:p w14:paraId="18AC90C1" w14:textId="77777777" w:rsidR="00016A09" w:rsidRDefault="00016A09" w:rsidP="003C1ABD">
            <w:pPr>
              <w:spacing w:after="0" w:line="240" w:lineRule="auto"/>
              <w:rPr>
                <w:i/>
                <w:sz w:val="24"/>
                <w:szCs w:val="24"/>
              </w:rPr>
            </w:pPr>
          </w:p>
          <w:p w14:paraId="2F3A095E" w14:textId="77777777" w:rsidR="00016A09" w:rsidRDefault="00016A09" w:rsidP="003C1ABD">
            <w:pPr>
              <w:spacing w:after="0" w:line="240" w:lineRule="auto"/>
              <w:rPr>
                <w:i/>
                <w:sz w:val="24"/>
                <w:szCs w:val="24"/>
              </w:rPr>
            </w:pPr>
          </w:p>
          <w:p w14:paraId="6086190A" w14:textId="77777777" w:rsidR="00016A09" w:rsidRDefault="00016A09" w:rsidP="003C1ABD">
            <w:pPr>
              <w:spacing w:after="0" w:line="240" w:lineRule="auto"/>
              <w:rPr>
                <w:i/>
                <w:sz w:val="24"/>
                <w:szCs w:val="24"/>
              </w:rPr>
            </w:pPr>
          </w:p>
          <w:p w14:paraId="137B6FD3" w14:textId="77777777" w:rsidR="00016A09" w:rsidRDefault="00016A09" w:rsidP="003C1ABD">
            <w:pPr>
              <w:spacing w:after="0" w:line="240" w:lineRule="auto"/>
              <w:rPr>
                <w:i/>
                <w:sz w:val="24"/>
                <w:szCs w:val="24"/>
              </w:rPr>
            </w:pPr>
          </w:p>
          <w:p w14:paraId="017DA74E" w14:textId="77777777" w:rsidR="00016A09" w:rsidRDefault="00016A09" w:rsidP="003C1ABD">
            <w:pPr>
              <w:spacing w:after="0" w:line="240" w:lineRule="auto"/>
              <w:rPr>
                <w:i/>
                <w:sz w:val="24"/>
                <w:szCs w:val="24"/>
              </w:rPr>
            </w:pPr>
          </w:p>
          <w:p w14:paraId="4C8810E9" w14:textId="77777777" w:rsidR="003E3AAF" w:rsidRDefault="003E3AAF" w:rsidP="003C1ABD">
            <w:pPr>
              <w:spacing w:after="0" w:line="240" w:lineRule="auto"/>
              <w:rPr>
                <w:i/>
                <w:sz w:val="24"/>
                <w:szCs w:val="24"/>
              </w:rPr>
            </w:pPr>
          </w:p>
          <w:p w14:paraId="2E6EA13F" w14:textId="2EA6D153" w:rsidR="00EB3C32" w:rsidRDefault="003E3AAF" w:rsidP="003C1ABD">
            <w:pPr>
              <w:spacing w:after="0" w:line="240" w:lineRule="auto"/>
              <w:rPr>
                <w:sz w:val="24"/>
                <w:szCs w:val="24"/>
              </w:rPr>
            </w:pPr>
            <w:r>
              <w:rPr>
                <w:sz w:val="24"/>
                <w:szCs w:val="24"/>
              </w:rPr>
              <w:t xml:space="preserve">How </w:t>
            </w:r>
            <w:r w:rsidR="00114DDB">
              <w:rPr>
                <w:sz w:val="24"/>
                <w:szCs w:val="24"/>
              </w:rPr>
              <w:t>does</w:t>
            </w:r>
            <w:r>
              <w:rPr>
                <w:sz w:val="24"/>
                <w:szCs w:val="24"/>
              </w:rPr>
              <w:t xml:space="preserve"> Clara feel about </w:t>
            </w:r>
            <w:r w:rsidR="00EB3C32">
              <w:rPr>
                <w:sz w:val="24"/>
                <w:szCs w:val="24"/>
              </w:rPr>
              <w:t>being sent to</w:t>
            </w:r>
            <w:r>
              <w:rPr>
                <w:sz w:val="24"/>
                <w:szCs w:val="24"/>
              </w:rPr>
              <w:t xml:space="preserve"> see the </w:t>
            </w:r>
            <w:proofErr w:type="spellStart"/>
            <w:r w:rsidRPr="00AA7854">
              <w:rPr>
                <w:i/>
                <w:sz w:val="24"/>
                <w:szCs w:val="24"/>
              </w:rPr>
              <w:t>curandera</w:t>
            </w:r>
            <w:proofErr w:type="spellEnd"/>
            <w:r w:rsidRPr="00AA7854">
              <w:rPr>
                <w:i/>
                <w:sz w:val="24"/>
                <w:szCs w:val="24"/>
              </w:rPr>
              <w:t>?</w:t>
            </w:r>
            <w:r>
              <w:rPr>
                <w:sz w:val="24"/>
                <w:szCs w:val="24"/>
              </w:rPr>
              <w:t xml:space="preserve"> </w:t>
            </w:r>
          </w:p>
          <w:p w14:paraId="7DCF6C17" w14:textId="77777777" w:rsidR="00EB3C32" w:rsidRDefault="00EB3C32" w:rsidP="003C1ABD">
            <w:pPr>
              <w:spacing w:after="0" w:line="240" w:lineRule="auto"/>
              <w:rPr>
                <w:sz w:val="24"/>
                <w:szCs w:val="24"/>
              </w:rPr>
            </w:pPr>
          </w:p>
          <w:p w14:paraId="1972A45F" w14:textId="77777777" w:rsidR="00EB3C32" w:rsidRDefault="00EB3C32" w:rsidP="003C1ABD">
            <w:pPr>
              <w:spacing w:after="0" w:line="240" w:lineRule="auto"/>
              <w:rPr>
                <w:sz w:val="24"/>
                <w:szCs w:val="24"/>
              </w:rPr>
            </w:pPr>
          </w:p>
          <w:p w14:paraId="293ABF5B" w14:textId="4926008C" w:rsidR="00EB3C32" w:rsidRDefault="00EB3C32" w:rsidP="003C1ABD">
            <w:pPr>
              <w:spacing w:after="0" w:line="240" w:lineRule="auto"/>
              <w:rPr>
                <w:sz w:val="24"/>
                <w:szCs w:val="24"/>
              </w:rPr>
            </w:pPr>
            <w:r>
              <w:rPr>
                <w:sz w:val="24"/>
                <w:szCs w:val="24"/>
              </w:rPr>
              <w:t xml:space="preserve">How do you know Clara feels this way? </w:t>
            </w:r>
          </w:p>
          <w:p w14:paraId="1E46D675" w14:textId="77777777" w:rsidR="00EB3C32" w:rsidRDefault="00EB3C32" w:rsidP="003C1ABD">
            <w:pPr>
              <w:spacing w:after="0" w:line="240" w:lineRule="auto"/>
              <w:rPr>
                <w:sz w:val="24"/>
                <w:szCs w:val="24"/>
              </w:rPr>
            </w:pPr>
          </w:p>
          <w:p w14:paraId="1E9E1927" w14:textId="77777777" w:rsidR="00EB3C32" w:rsidRDefault="00EB3C32" w:rsidP="003C1ABD">
            <w:pPr>
              <w:spacing w:after="0" w:line="240" w:lineRule="auto"/>
              <w:rPr>
                <w:sz w:val="24"/>
                <w:szCs w:val="24"/>
              </w:rPr>
            </w:pPr>
          </w:p>
          <w:p w14:paraId="697BA202" w14:textId="77777777" w:rsidR="00EB3C32" w:rsidRDefault="00EB3C32" w:rsidP="003C1ABD">
            <w:pPr>
              <w:spacing w:after="0" w:line="240" w:lineRule="auto"/>
              <w:rPr>
                <w:sz w:val="24"/>
                <w:szCs w:val="24"/>
              </w:rPr>
            </w:pPr>
          </w:p>
          <w:p w14:paraId="47032402" w14:textId="77777777" w:rsidR="00EB3C32" w:rsidRDefault="00EB3C32" w:rsidP="003C1ABD">
            <w:pPr>
              <w:spacing w:after="0" w:line="240" w:lineRule="auto"/>
              <w:rPr>
                <w:sz w:val="24"/>
                <w:szCs w:val="24"/>
              </w:rPr>
            </w:pPr>
          </w:p>
          <w:p w14:paraId="69F446C8" w14:textId="1EE22BE5" w:rsidR="006B3DEE" w:rsidRPr="003E3AAF" w:rsidRDefault="006B3DEE" w:rsidP="003C1ABD">
            <w:pPr>
              <w:spacing w:after="0" w:line="240" w:lineRule="auto"/>
              <w:rPr>
                <w:sz w:val="24"/>
                <w:szCs w:val="24"/>
              </w:rPr>
            </w:pPr>
            <w:r>
              <w:rPr>
                <w:sz w:val="24"/>
                <w:szCs w:val="24"/>
              </w:rPr>
              <w:t xml:space="preserve">What does </w:t>
            </w:r>
            <w:r w:rsidR="00EB3C32">
              <w:rPr>
                <w:sz w:val="24"/>
                <w:szCs w:val="24"/>
              </w:rPr>
              <w:t>“</w:t>
            </w:r>
            <w:r>
              <w:rPr>
                <w:sz w:val="24"/>
                <w:szCs w:val="24"/>
              </w:rPr>
              <w:t>stormily</w:t>
            </w:r>
            <w:r w:rsidR="00EB3C32">
              <w:rPr>
                <w:sz w:val="24"/>
                <w:szCs w:val="24"/>
              </w:rPr>
              <w:t>”</w:t>
            </w:r>
            <w:r>
              <w:rPr>
                <w:sz w:val="24"/>
                <w:szCs w:val="24"/>
              </w:rPr>
              <w:t xml:space="preserve"> mean?</w:t>
            </w:r>
          </w:p>
          <w:p w14:paraId="0C7B5E98" w14:textId="77777777" w:rsidR="003E3AAF" w:rsidRDefault="003E3AAF" w:rsidP="003C1ABD">
            <w:pPr>
              <w:spacing w:after="0" w:line="240" w:lineRule="auto"/>
              <w:rPr>
                <w:i/>
                <w:sz w:val="24"/>
                <w:szCs w:val="24"/>
              </w:rPr>
            </w:pPr>
          </w:p>
          <w:p w14:paraId="750AB595" w14:textId="77777777" w:rsidR="002364BE" w:rsidRDefault="002364BE" w:rsidP="003C1ABD">
            <w:pPr>
              <w:spacing w:after="0" w:line="240" w:lineRule="auto"/>
              <w:rPr>
                <w:i/>
                <w:sz w:val="24"/>
                <w:szCs w:val="24"/>
              </w:rPr>
            </w:pPr>
          </w:p>
          <w:p w14:paraId="3D0AEE1D" w14:textId="77777777" w:rsidR="00211D60" w:rsidRPr="002364BE" w:rsidRDefault="00211D60" w:rsidP="003C1ABD">
            <w:pPr>
              <w:spacing w:after="0" w:line="240" w:lineRule="auto"/>
              <w:rPr>
                <w:b/>
                <w:sz w:val="24"/>
                <w:szCs w:val="24"/>
              </w:rPr>
            </w:pPr>
            <w:r w:rsidRPr="002364BE">
              <w:rPr>
                <w:b/>
                <w:sz w:val="24"/>
                <w:szCs w:val="24"/>
              </w:rPr>
              <w:t>Reread page</w:t>
            </w:r>
            <w:r w:rsidR="00E84748" w:rsidRPr="002364BE">
              <w:rPr>
                <w:b/>
                <w:sz w:val="24"/>
                <w:szCs w:val="24"/>
              </w:rPr>
              <w:t>s</w:t>
            </w:r>
            <w:r w:rsidRPr="002364BE">
              <w:rPr>
                <w:b/>
                <w:sz w:val="24"/>
                <w:szCs w:val="24"/>
              </w:rPr>
              <w:t xml:space="preserve"> 5-6.</w:t>
            </w:r>
          </w:p>
          <w:p w14:paraId="675DABF8" w14:textId="77777777" w:rsidR="00650EC7" w:rsidRDefault="00516B32" w:rsidP="003C1ABD">
            <w:pPr>
              <w:spacing w:after="0" w:line="240" w:lineRule="auto"/>
              <w:rPr>
                <w:sz w:val="24"/>
                <w:szCs w:val="24"/>
              </w:rPr>
            </w:pPr>
            <w:r>
              <w:rPr>
                <w:sz w:val="24"/>
                <w:szCs w:val="24"/>
              </w:rPr>
              <w:t xml:space="preserve">Why does Clara tell the </w:t>
            </w:r>
            <w:proofErr w:type="spellStart"/>
            <w:r>
              <w:rPr>
                <w:i/>
                <w:sz w:val="24"/>
                <w:szCs w:val="24"/>
              </w:rPr>
              <w:t>curandera</w:t>
            </w:r>
            <w:proofErr w:type="spellEnd"/>
            <w:r>
              <w:rPr>
                <w:i/>
                <w:sz w:val="24"/>
                <w:szCs w:val="24"/>
              </w:rPr>
              <w:t xml:space="preserve"> </w:t>
            </w:r>
            <w:r>
              <w:rPr>
                <w:sz w:val="24"/>
                <w:szCs w:val="24"/>
              </w:rPr>
              <w:t>that she has been grumpy?</w:t>
            </w:r>
          </w:p>
          <w:p w14:paraId="0F9B3658" w14:textId="77777777" w:rsidR="00516B32" w:rsidRDefault="00516B32" w:rsidP="003C1ABD">
            <w:pPr>
              <w:spacing w:after="0" w:line="240" w:lineRule="auto"/>
              <w:rPr>
                <w:sz w:val="24"/>
                <w:szCs w:val="24"/>
              </w:rPr>
            </w:pPr>
          </w:p>
          <w:p w14:paraId="50807B00" w14:textId="77777777" w:rsidR="00516B32" w:rsidRDefault="00516B32" w:rsidP="003C1ABD">
            <w:pPr>
              <w:spacing w:after="0" w:line="240" w:lineRule="auto"/>
              <w:rPr>
                <w:sz w:val="24"/>
                <w:szCs w:val="24"/>
              </w:rPr>
            </w:pPr>
          </w:p>
          <w:p w14:paraId="6BFB8F35" w14:textId="6F59D576" w:rsidR="00516B32" w:rsidRDefault="00516B32" w:rsidP="003C1ABD">
            <w:pPr>
              <w:spacing w:after="0" w:line="240" w:lineRule="auto"/>
              <w:rPr>
                <w:sz w:val="24"/>
                <w:szCs w:val="24"/>
              </w:rPr>
            </w:pPr>
            <w:r>
              <w:rPr>
                <w:sz w:val="24"/>
                <w:szCs w:val="24"/>
              </w:rPr>
              <w:t xml:space="preserve">Who is Clara </w:t>
            </w:r>
            <w:r w:rsidR="00FF359E">
              <w:rPr>
                <w:sz w:val="24"/>
                <w:szCs w:val="24"/>
              </w:rPr>
              <w:t>focusing on</w:t>
            </w:r>
            <w:r>
              <w:rPr>
                <w:sz w:val="24"/>
                <w:szCs w:val="24"/>
              </w:rPr>
              <w:t xml:space="preserve"> when she says “I’m tired of not havin</w:t>
            </w:r>
            <w:r w:rsidR="002364BE">
              <w:rPr>
                <w:sz w:val="24"/>
                <w:szCs w:val="24"/>
              </w:rPr>
              <w:t>g any space or time to myself</w:t>
            </w:r>
            <w:r w:rsidR="00EB3C32">
              <w:rPr>
                <w:sz w:val="24"/>
                <w:szCs w:val="24"/>
              </w:rPr>
              <w:t>.</w:t>
            </w:r>
            <w:r w:rsidR="002364BE">
              <w:rPr>
                <w:sz w:val="24"/>
                <w:szCs w:val="24"/>
              </w:rPr>
              <w:t>”</w:t>
            </w:r>
            <w:r>
              <w:rPr>
                <w:sz w:val="24"/>
                <w:szCs w:val="24"/>
              </w:rPr>
              <w:t>?</w:t>
            </w:r>
          </w:p>
          <w:p w14:paraId="2CB1C6C9" w14:textId="77777777" w:rsidR="00516B32" w:rsidRDefault="00516B32" w:rsidP="003C1ABD">
            <w:pPr>
              <w:spacing w:after="0" w:line="240" w:lineRule="auto"/>
              <w:rPr>
                <w:sz w:val="24"/>
                <w:szCs w:val="24"/>
              </w:rPr>
            </w:pPr>
          </w:p>
          <w:p w14:paraId="3B23E177" w14:textId="77777777" w:rsidR="00516B32" w:rsidRDefault="00516B32" w:rsidP="003C1ABD">
            <w:pPr>
              <w:spacing w:after="0" w:line="240" w:lineRule="auto"/>
              <w:rPr>
                <w:sz w:val="24"/>
                <w:szCs w:val="24"/>
              </w:rPr>
            </w:pPr>
          </w:p>
          <w:p w14:paraId="4CCB737B" w14:textId="77777777" w:rsidR="00E84748" w:rsidRDefault="00516B32" w:rsidP="003C1ABD">
            <w:pPr>
              <w:spacing w:after="0" w:line="240" w:lineRule="auto"/>
              <w:rPr>
                <w:sz w:val="24"/>
                <w:szCs w:val="24"/>
              </w:rPr>
            </w:pPr>
            <w:r>
              <w:rPr>
                <w:sz w:val="24"/>
                <w:szCs w:val="24"/>
              </w:rPr>
              <w:t>What do you notice about the</w:t>
            </w:r>
            <w:r>
              <w:rPr>
                <w:i/>
                <w:sz w:val="24"/>
                <w:szCs w:val="24"/>
              </w:rPr>
              <w:t xml:space="preserve"> </w:t>
            </w:r>
            <w:proofErr w:type="spellStart"/>
            <w:r>
              <w:rPr>
                <w:i/>
                <w:sz w:val="24"/>
                <w:szCs w:val="24"/>
              </w:rPr>
              <w:t>curandera’s</w:t>
            </w:r>
            <w:proofErr w:type="spellEnd"/>
            <w:r w:rsidR="00E84748">
              <w:rPr>
                <w:sz w:val="24"/>
                <w:szCs w:val="24"/>
              </w:rPr>
              <w:t xml:space="preserve"> apartment from the illustration on page 6?</w:t>
            </w:r>
          </w:p>
          <w:p w14:paraId="109497A1" w14:textId="77777777" w:rsidR="002364BE" w:rsidRDefault="002364BE" w:rsidP="003C1ABD">
            <w:pPr>
              <w:spacing w:after="0" w:line="240" w:lineRule="auto"/>
              <w:rPr>
                <w:sz w:val="24"/>
                <w:szCs w:val="24"/>
              </w:rPr>
            </w:pPr>
          </w:p>
          <w:p w14:paraId="2F89BBDA" w14:textId="77777777" w:rsidR="002364BE" w:rsidRDefault="002364BE" w:rsidP="003C1ABD">
            <w:pPr>
              <w:spacing w:after="0" w:line="240" w:lineRule="auto"/>
              <w:rPr>
                <w:sz w:val="24"/>
                <w:szCs w:val="24"/>
              </w:rPr>
            </w:pPr>
          </w:p>
          <w:p w14:paraId="2547F9B0" w14:textId="77777777" w:rsidR="002364BE" w:rsidRDefault="002364BE" w:rsidP="003C1ABD">
            <w:pPr>
              <w:spacing w:after="0" w:line="240" w:lineRule="auto"/>
              <w:rPr>
                <w:sz w:val="24"/>
                <w:szCs w:val="24"/>
              </w:rPr>
            </w:pPr>
          </w:p>
          <w:p w14:paraId="341A0F4D" w14:textId="77777777" w:rsidR="00016A09" w:rsidRDefault="00016A09" w:rsidP="003C1ABD">
            <w:pPr>
              <w:spacing w:after="0" w:line="240" w:lineRule="auto"/>
              <w:rPr>
                <w:sz w:val="24"/>
                <w:szCs w:val="24"/>
              </w:rPr>
            </w:pPr>
          </w:p>
          <w:p w14:paraId="63E76D69" w14:textId="06B3D36A" w:rsidR="00AA7854" w:rsidRDefault="00FF359E" w:rsidP="003C1ABD">
            <w:pPr>
              <w:spacing w:after="0" w:line="240" w:lineRule="auto"/>
              <w:rPr>
                <w:sz w:val="24"/>
                <w:szCs w:val="24"/>
              </w:rPr>
            </w:pPr>
            <w:r>
              <w:rPr>
                <w:sz w:val="24"/>
                <w:szCs w:val="24"/>
              </w:rPr>
              <w:lastRenderedPageBreak/>
              <w:t>Based on the things you see in the illustration and what the story says, h</w:t>
            </w:r>
            <w:r w:rsidR="00016A09">
              <w:rPr>
                <w:sz w:val="24"/>
                <w:szCs w:val="24"/>
              </w:rPr>
              <w:t xml:space="preserve">ow is a </w:t>
            </w:r>
            <w:proofErr w:type="spellStart"/>
            <w:r w:rsidR="00016A09">
              <w:rPr>
                <w:i/>
                <w:sz w:val="24"/>
                <w:szCs w:val="24"/>
              </w:rPr>
              <w:t>curandera</w:t>
            </w:r>
            <w:proofErr w:type="spellEnd"/>
            <w:r w:rsidR="00016A09">
              <w:rPr>
                <w:sz w:val="24"/>
                <w:szCs w:val="24"/>
              </w:rPr>
              <w:t xml:space="preserve"> </w:t>
            </w:r>
            <w:r w:rsidR="00C55105">
              <w:rPr>
                <w:sz w:val="24"/>
                <w:szCs w:val="24"/>
              </w:rPr>
              <w:t>similar to a</w:t>
            </w:r>
            <w:r w:rsidR="00016A09">
              <w:rPr>
                <w:sz w:val="24"/>
                <w:szCs w:val="24"/>
              </w:rPr>
              <w:t xml:space="preserve"> doctor? </w:t>
            </w:r>
          </w:p>
          <w:p w14:paraId="3BC23305" w14:textId="6E5663FF" w:rsidR="00C55105" w:rsidRDefault="00C55105" w:rsidP="003C1ABD">
            <w:pPr>
              <w:spacing w:after="0" w:line="240" w:lineRule="auto"/>
              <w:rPr>
                <w:sz w:val="24"/>
                <w:szCs w:val="24"/>
              </w:rPr>
            </w:pPr>
            <w:r w:rsidRPr="00C55105">
              <w:rPr>
                <w:i/>
                <w:iCs/>
                <w:sz w:val="24"/>
                <w:szCs w:val="24"/>
              </w:rPr>
              <w:t xml:space="preserve">Explain: They are also different. Doctors use man-made medicines to help us heal, and a </w:t>
            </w:r>
            <w:proofErr w:type="spellStart"/>
            <w:r w:rsidRPr="00C55105">
              <w:rPr>
                <w:i/>
                <w:iCs/>
                <w:sz w:val="24"/>
                <w:szCs w:val="24"/>
              </w:rPr>
              <w:t>curandera</w:t>
            </w:r>
            <w:proofErr w:type="spellEnd"/>
            <w:r w:rsidRPr="00C55105">
              <w:rPr>
                <w:i/>
                <w:iCs/>
                <w:sz w:val="24"/>
                <w:szCs w:val="24"/>
              </w:rPr>
              <w:t xml:space="preserve"> uses natural herbs, remedies, and folklore to heal the people</w:t>
            </w:r>
            <w:r>
              <w:rPr>
                <w:sz w:val="24"/>
                <w:szCs w:val="24"/>
              </w:rPr>
              <w:t>.</w:t>
            </w:r>
          </w:p>
          <w:p w14:paraId="0BFF16FC" w14:textId="77777777" w:rsidR="002364BE" w:rsidRDefault="002364BE" w:rsidP="003C1ABD">
            <w:pPr>
              <w:spacing w:after="0" w:line="240" w:lineRule="auto"/>
              <w:rPr>
                <w:sz w:val="24"/>
                <w:szCs w:val="24"/>
              </w:rPr>
            </w:pPr>
          </w:p>
          <w:p w14:paraId="55B75EFD" w14:textId="3297FE2F" w:rsidR="00211D60" w:rsidRPr="002364BE" w:rsidRDefault="00E84748" w:rsidP="003C1ABD">
            <w:pPr>
              <w:spacing w:after="0" w:line="240" w:lineRule="auto"/>
              <w:rPr>
                <w:b/>
                <w:sz w:val="24"/>
                <w:szCs w:val="24"/>
              </w:rPr>
            </w:pPr>
            <w:r w:rsidRPr="002364BE">
              <w:rPr>
                <w:b/>
                <w:sz w:val="24"/>
                <w:szCs w:val="24"/>
              </w:rPr>
              <w:t>Reread pages 7-8</w:t>
            </w:r>
            <w:r w:rsidR="002364BE" w:rsidRPr="002364BE">
              <w:rPr>
                <w:b/>
                <w:sz w:val="24"/>
                <w:szCs w:val="24"/>
              </w:rPr>
              <w:t>.</w:t>
            </w:r>
          </w:p>
          <w:p w14:paraId="76C3F356" w14:textId="1AB1E8F0" w:rsidR="00E84748" w:rsidRPr="00BF3721" w:rsidRDefault="002364BE" w:rsidP="003C1ABD">
            <w:pPr>
              <w:spacing w:after="0" w:line="240" w:lineRule="auto"/>
              <w:rPr>
                <w:sz w:val="24"/>
                <w:szCs w:val="24"/>
              </w:rPr>
            </w:pPr>
            <w:r>
              <w:rPr>
                <w:sz w:val="24"/>
                <w:szCs w:val="24"/>
              </w:rPr>
              <w:t>What</w:t>
            </w:r>
            <w:r w:rsidR="00BF3721">
              <w:rPr>
                <w:sz w:val="24"/>
                <w:szCs w:val="24"/>
              </w:rPr>
              <w:t xml:space="preserve"> does the </w:t>
            </w:r>
            <w:proofErr w:type="spellStart"/>
            <w:r w:rsidR="00BF3721">
              <w:rPr>
                <w:i/>
                <w:sz w:val="24"/>
                <w:szCs w:val="24"/>
              </w:rPr>
              <w:t>curandera</w:t>
            </w:r>
            <w:proofErr w:type="spellEnd"/>
            <w:r>
              <w:rPr>
                <w:sz w:val="24"/>
                <w:szCs w:val="24"/>
              </w:rPr>
              <w:t xml:space="preserve"> tell</w:t>
            </w:r>
            <w:r w:rsidR="00BF3721">
              <w:rPr>
                <w:sz w:val="24"/>
                <w:szCs w:val="24"/>
              </w:rPr>
              <w:t xml:space="preserve"> Clara</w:t>
            </w:r>
            <w:r>
              <w:rPr>
                <w:sz w:val="24"/>
                <w:szCs w:val="24"/>
              </w:rPr>
              <w:t xml:space="preserve"> to do</w:t>
            </w:r>
            <w:r w:rsidR="00BF3721">
              <w:rPr>
                <w:sz w:val="24"/>
                <w:szCs w:val="24"/>
              </w:rPr>
              <w:t>?</w:t>
            </w:r>
          </w:p>
          <w:p w14:paraId="565B2BDE" w14:textId="77777777" w:rsidR="003E3AAF" w:rsidRDefault="003E3AAF" w:rsidP="003C1ABD">
            <w:pPr>
              <w:spacing w:after="0" w:line="240" w:lineRule="auto"/>
              <w:rPr>
                <w:i/>
                <w:sz w:val="24"/>
                <w:szCs w:val="24"/>
              </w:rPr>
            </w:pPr>
          </w:p>
          <w:p w14:paraId="2E4AE777" w14:textId="77777777" w:rsidR="00ED2717" w:rsidRDefault="00ED2717" w:rsidP="003C1ABD">
            <w:pPr>
              <w:spacing w:after="0" w:line="240" w:lineRule="auto"/>
              <w:rPr>
                <w:i/>
                <w:sz w:val="24"/>
                <w:szCs w:val="24"/>
              </w:rPr>
            </w:pPr>
          </w:p>
          <w:p w14:paraId="0A9E872F" w14:textId="77777777" w:rsidR="00BF3721" w:rsidRDefault="00BF3721" w:rsidP="003C1ABD">
            <w:pPr>
              <w:spacing w:after="0" w:line="240" w:lineRule="auto"/>
              <w:rPr>
                <w:i/>
                <w:sz w:val="24"/>
                <w:szCs w:val="24"/>
              </w:rPr>
            </w:pPr>
          </w:p>
          <w:p w14:paraId="104068BA" w14:textId="15B04F6B" w:rsidR="00FF359E" w:rsidRDefault="00ED2717" w:rsidP="003C1ABD">
            <w:pPr>
              <w:spacing w:after="0" w:line="240" w:lineRule="auto"/>
              <w:rPr>
                <w:sz w:val="24"/>
                <w:szCs w:val="24"/>
              </w:rPr>
            </w:pPr>
            <w:r>
              <w:rPr>
                <w:sz w:val="24"/>
                <w:szCs w:val="24"/>
              </w:rPr>
              <w:t>How d</w:t>
            </w:r>
            <w:r w:rsidR="00114DDB">
              <w:rPr>
                <w:sz w:val="24"/>
                <w:szCs w:val="24"/>
              </w:rPr>
              <w:t>oes</w:t>
            </w:r>
            <w:r>
              <w:rPr>
                <w:sz w:val="24"/>
                <w:szCs w:val="24"/>
              </w:rPr>
              <w:t xml:space="preserve"> the author say that Clara reacted to the advice the </w:t>
            </w:r>
            <w:proofErr w:type="spellStart"/>
            <w:r>
              <w:rPr>
                <w:i/>
                <w:sz w:val="24"/>
                <w:szCs w:val="24"/>
              </w:rPr>
              <w:t>curandera</w:t>
            </w:r>
            <w:proofErr w:type="spellEnd"/>
            <w:r>
              <w:rPr>
                <w:i/>
                <w:sz w:val="24"/>
                <w:szCs w:val="24"/>
              </w:rPr>
              <w:t xml:space="preserve"> </w:t>
            </w:r>
            <w:r>
              <w:rPr>
                <w:sz w:val="24"/>
                <w:szCs w:val="24"/>
              </w:rPr>
              <w:t xml:space="preserve">gave?  </w:t>
            </w:r>
          </w:p>
          <w:p w14:paraId="653155F4" w14:textId="77777777" w:rsidR="00FF359E" w:rsidRDefault="00FF359E" w:rsidP="003C1ABD">
            <w:pPr>
              <w:spacing w:after="0" w:line="240" w:lineRule="auto"/>
              <w:rPr>
                <w:sz w:val="24"/>
                <w:szCs w:val="24"/>
              </w:rPr>
            </w:pPr>
          </w:p>
          <w:p w14:paraId="30BB5AD7" w14:textId="77777777" w:rsidR="00FF359E" w:rsidRDefault="00FF359E" w:rsidP="003C1ABD">
            <w:pPr>
              <w:spacing w:after="0" w:line="240" w:lineRule="auto"/>
              <w:rPr>
                <w:sz w:val="24"/>
                <w:szCs w:val="24"/>
              </w:rPr>
            </w:pPr>
          </w:p>
          <w:p w14:paraId="7EB4BAD3" w14:textId="11FE55E1" w:rsidR="00BF3721" w:rsidRDefault="00ED2717" w:rsidP="003C1ABD">
            <w:pPr>
              <w:spacing w:after="0" w:line="240" w:lineRule="auto"/>
              <w:rPr>
                <w:sz w:val="24"/>
                <w:szCs w:val="24"/>
              </w:rPr>
            </w:pPr>
            <w:r>
              <w:rPr>
                <w:sz w:val="24"/>
                <w:szCs w:val="24"/>
              </w:rPr>
              <w:t>Why do you think she was surprised?</w:t>
            </w:r>
          </w:p>
          <w:p w14:paraId="7670214E" w14:textId="77777777" w:rsidR="00ED2717" w:rsidRDefault="00ED2717" w:rsidP="003C1ABD">
            <w:pPr>
              <w:spacing w:after="0" w:line="240" w:lineRule="auto"/>
              <w:rPr>
                <w:sz w:val="24"/>
                <w:szCs w:val="24"/>
              </w:rPr>
            </w:pPr>
            <w:r>
              <w:rPr>
                <w:sz w:val="24"/>
                <w:szCs w:val="24"/>
              </w:rPr>
              <w:t>*</w:t>
            </w:r>
            <w:r w:rsidRPr="002364BE">
              <w:rPr>
                <w:b/>
                <w:sz w:val="24"/>
                <w:szCs w:val="24"/>
              </w:rPr>
              <w:t>Activity</w:t>
            </w:r>
            <w:r>
              <w:rPr>
                <w:sz w:val="24"/>
                <w:szCs w:val="24"/>
              </w:rPr>
              <w:t xml:space="preserve">: Think pair share: Have students turn to a partner and discuss their opinion. After pairs have had a chance to share, let a few students share out to the whole group. </w:t>
            </w:r>
          </w:p>
          <w:p w14:paraId="46BA9E1A" w14:textId="77777777" w:rsidR="00ED2717" w:rsidRPr="00740174" w:rsidRDefault="00ED2717" w:rsidP="00ED2717">
            <w:pPr>
              <w:pStyle w:val="ListParagraph"/>
              <w:numPr>
                <w:ilvl w:val="0"/>
                <w:numId w:val="16"/>
              </w:numPr>
              <w:spacing w:after="0" w:line="240" w:lineRule="auto"/>
              <w:rPr>
                <w:rFonts w:cstheme="minorBidi"/>
                <w:sz w:val="24"/>
                <w:szCs w:val="24"/>
              </w:rPr>
            </w:pPr>
            <w:r w:rsidRPr="002364BE">
              <w:rPr>
                <w:rFonts w:cstheme="minorBidi"/>
                <w:b/>
                <w:sz w:val="24"/>
                <w:szCs w:val="24"/>
              </w:rPr>
              <w:t>EL Note</w:t>
            </w:r>
            <w:r>
              <w:rPr>
                <w:rFonts w:cstheme="minorBidi"/>
                <w:sz w:val="24"/>
                <w:szCs w:val="24"/>
              </w:rPr>
              <w:t xml:space="preserve">: This is crucial for English learners. The more opportunities they have to listen and speak about the text, the greater their understanding will be. </w:t>
            </w:r>
          </w:p>
          <w:p w14:paraId="00503386" w14:textId="77777777" w:rsidR="00ED2717" w:rsidRDefault="00ED2717" w:rsidP="003C1ABD">
            <w:pPr>
              <w:spacing w:after="0" w:line="240" w:lineRule="auto"/>
              <w:rPr>
                <w:sz w:val="24"/>
                <w:szCs w:val="24"/>
              </w:rPr>
            </w:pPr>
          </w:p>
          <w:p w14:paraId="1FD55A9F" w14:textId="77777777" w:rsidR="00624CB7" w:rsidRDefault="00624CB7" w:rsidP="003C1ABD">
            <w:pPr>
              <w:spacing w:after="0" w:line="240" w:lineRule="auto"/>
              <w:rPr>
                <w:sz w:val="24"/>
                <w:szCs w:val="24"/>
              </w:rPr>
            </w:pPr>
          </w:p>
          <w:p w14:paraId="57024F6B" w14:textId="17628B2C" w:rsidR="00624CB7" w:rsidRDefault="00624CB7" w:rsidP="003C1ABD">
            <w:pPr>
              <w:spacing w:after="0" w:line="240" w:lineRule="auto"/>
              <w:rPr>
                <w:sz w:val="24"/>
                <w:szCs w:val="24"/>
              </w:rPr>
            </w:pPr>
            <w:r>
              <w:rPr>
                <w:sz w:val="24"/>
                <w:szCs w:val="24"/>
              </w:rPr>
              <w:t>The author says that “</w:t>
            </w:r>
            <w:r w:rsidR="00FF359E">
              <w:rPr>
                <w:sz w:val="24"/>
                <w:szCs w:val="24"/>
              </w:rPr>
              <w:t>S</w:t>
            </w:r>
            <w:r>
              <w:rPr>
                <w:sz w:val="24"/>
                <w:szCs w:val="24"/>
              </w:rPr>
              <w:t xml:space="preserve">he didn’t want to disobey, so she said, “’Yes.”’ What does it mean to </w:t>
            </w:r>
            <w:r w:rsidR="00FF359E">
              <w:rPr>
                <w:sz w:val="24"/>
                <w:szCs w:val="24"/>
              </w:rPr>
              <w:t>“</w:t>
            </w:r>
            <w:r>
              <w:rPr>
                <w:sz w:val="24"/>
                <w:szCs w:val="24"/>
              </w:rPr>
              <w:t>disobey</w:t>
            </w:r>
            <w:r w:rsidR="00FF359E">
              <w:rPr>
                <w:sz w:val="24"/>
                <w:szCs w:val="24"/>
              </w:rPr>
              <w:t>”</w:t>
            </w:r>
            <w:r>
              <w:rPr>
                <w:sz w:val="24"/>
                <w:szCs w:val="24"/>
              </w:rPr>
              <w:t>?</w:t>
            </w:r>
          </w:p>
          <w:p w14:paraId="0EAD92F1" w14:textId="77777777" w:rsidR="00624CB7" w:rsidRDefault="00624CB7" w:rsidP="003C1ABD">
            <w:pPr>
              <w:spacing w:after="0" w:line="240" w:lineRule="auto"/>
              <w:rPr>
                <w:sz w:val="24"/>
                <w:szCs w:val="24"/>
              </w:rPr>
            </w:pPr>
          </w:p>
          <w:p w14:paraId="33EADD93" w14:textId="77777777" w:rsidR="00B572D2" w:rsidRDefault="00B572D2" w:rsidP="003C1ABD">
            <w:pPr>
              <w:spacing w:after="0" w:line="240" w:lineRule="auto"/>
              <w:rPr>
                <w:sz w:val="24"/>
                <w:szCs w:val="24"/>
              </w:rPr>
            </w:pPr>
          </w:p>
          <w:p w14:paraId="544328D1" w14:textId="77777777" w:rsidR="00624CB7" w:rsidRDefault="00624CB7" w:rsidP="003C1ABD">
            <w:pPr>
              <w:spacing w:after="0" w:line="240" w:lineRule="auto"/>
              <w:rPr>
                <w:sz w:val="24"/>
                <w:szCs w:val="24"/>
              </w:rPr>
            </w:pPr>
            <w:r>
              <w:rPr>
                <w:sz w:val="24"/>
                <w:szCs w:val="24"/>
              </w:rPr>
              <w:t xml:space="preserve">How does the author show us that Clara respects the </w:t>
            </w:r>
            <w:proofErr w:type="spellStart"/>
            <w:r>
              <w:rPr>
                <w:i/>
                <w:sz w:val="24"/>
                <w:szCs w:val="24"/>
              </w:rPr>
              <w:t>curandera</w:t>
            </w:r>
            <w:proofErr w:type="spellEnd"/>
            <w:r>
              <w:rPr>
                <w:sz w:val="24"/>
                <w:szCs w:val="24"/>
              </w:rPr>
              <w:t>?</w:t>
            </w:r>
          </w:p>
          <w:p w14:paraId="2F81C0A7" w14:textId="77777777" w:rsidR="00624CB7" w:rsidRDefault="00624CB7" w:rsidP="003C1ABD">
            <w:pPr>
              <w:spacing w:after="0" w:line="240" w:lineRule="auto"/>
              <w:rPr>
                <w:sz w:val="24"/>
                <w:szCs w:val="24"/>
              </w:rPr>
            </w:pPr>
          </w:p>
          <w:p w14:paraId="6EED8AF5" w14:textId="77777777" w:rsidR="00624CB7" w:rsidRDefault="00624CB7" w:rsidP="003C1ABD">
            <w:pPr>
              <w:spacing w:after="0" w:line="240" w:lineRule="auto"/>
              <w:rPr>
                <w:sz w:val="24"/>
                <w:szCs w:val="24"/>
              </w:rPr>
            </w:pPr>
          </w:p>
          <w:p w14:paraId="29F8C14E" w14:textId="57585033" w:rsidR="003E3AAF" w:rsidRDefault="006E0D67" w:rsidP="003C1ABD">
            <w:pPr>
              <w:spacing w:after="0" w:line="240" w:lineRule="auto"/>
              <w:rPr>
                <w:sz w:val="24"/>
                <w:szCs w:val="24"/>
              </w:rPr>
            </w:pPr>
            <w:r>
              <w:rPr>
                <w:sz w:val="24"/>
                <w:szCs w:val="24"/>
              </w:rPr>
              <w:t xml:space="preserve">How does the </w:t>
            </w:r>
            <w:proofErr w:type="spellStart"/>
            <w:r>
              <w:rPr>
                <w:i/>
                <w:sz w:val="24"/>
                <w:szCs w:val="24"/>
              </w:rPr>
              <w:t>curandera’s</w:t>
            </w:r>
            <w:proofErr w:type="spellEnd"/>
            <w:r>
              <w:rPr>
                <w:i/>
                <w:sz w:val="24"/>
                <w:szCs w:val="24"/>
              </w:rPr>
              <w:t xml:space="preserve"> </w:t>
            </w:r>
            <w:r>
              <w:rPr>
                <w:sz w:val="24"/>
                <w:szCs w:val="24"/>
              </w:rPr>
              <w:t>advice encourage Clara to</w:t>
            </w:r>
            <w:r w:rsidR="00411A8B">
              <w:rPr>
                <w:sz w:val="24"/>
                <w:szCs w:val="24"/>
              </w:rPr>
              <w:t xml:space="preserve"> focus on others</w:t>
            </w:r>
            <w:r>
              <w:rPr>
                <w:sz w:val="24"/>
                <w:szCs w:val="24"/>
              </w:rPr>
              <w:t>?</w:t>
            </w:r>
          </w:p>
          <w:p w14:paraId="471CA12E" w14:textId="77777777" w:rsidR="00591FBD" w:rsidRDefault="00591FBD" w:rsidP="003C1ABD">
            <w:pPr>
              <w:spacing w:after="0" w:line="240" w:lineRule="auto"/>
              <w:rPr>
                <w:sz w:val="24"/>
                <w:szCs w:val="24"/>
              </w:rPr>
            </w:pPr>
          </w:p>
          <w:p w14:paraId="3060455E" w14:textId="77777777" w:rsidR="00F44C09" w:rsidRDefault="00F44C09" w:rsidP="003C1ABD">
            <w:pPr>
              <w:spacing w:after="0" w:line="240" w:lineRule="auto"/>
              <w:rPr>
                <w:sz w:val="24"/>
                <w:szCs w:val="24"/>
              </w:rPr>
            </w:pPr>
          </w:p>
          <w:p w14:paraId="7851F0F3" w14:textId="69C1B400" w:rsidR="00591FBD" w:rsidRDefault="00591FBD" w:rsidP="00591FBD">
            <w:pPr>
              <w:tabs>
                <w:tab w:val="left" w:pos="3735"/>
              </w:tabs>
              <w:spacing w:after="0" w:line="240" w:lineRule="auto"/>
              <w:rPr>
                <w:sz w:val="24"/>
                <w:szCs w:val="24"/>
              </w:rPr>
            </w:pPr>
          </w:p>
          <w:p w14:paraId="36D5D294" w14:textId="77777777" w:rsidR="007D36AD" w:rsidRDefault="007D36AD" w:rsidP="00591FBD">
            <w:pPr>
              <w:tabs>
                <w:tab w:val="left" w:pos="3735"/>
              </w:tabs>
              <w:spacing w:after="0" w:line="240" w:lineRule="auto"/>
              <w:rPr>
                <w:sz w:val="24"/>
                <w:szCs w:val="24"/>
              </w:rPr>
            </w:pPr>
          </w:p>
          <w:p w14:paraId="7A959741" w14:textId="4DA47F79" w:rsidR="00591FBD" w:rsidRDefault="00591FBD" w:rsidP="00591FBD">
            <w:pPr>
              <w:tabs>
                <w:tab w:val="left" w:pos="3735"/>
              </w:tabs>
              <w:spacing w:after="0" w:line="240" w:lineRule="auto"/>
              <w:rPr>
                <w:sz w:val="24"/>
                <w:szCs w:val="24"/>
              </w:rPr>
            </w:pPr>
            <w:r w:rsidRPr="006954BC">
              <w:rPr>
                <w:b/>
                <w:sz w:val="24"/>
                <w:szCs w:val="24"/>
              </w:rPr>
              <w:t>Activity</w:t>
            </w:r>
            <w:r>
              <w:rPr>
                <w:sz w:val="24"/>
                <w:szCs w:val="24"/>
              </w:rPr>
              <w:t>: Teacher will</w:t>
            </w:r>
            <w:r w:rsidR="00F44C09">
              <w:rPr>
                <w:sz w:val="24"/>
                <w:szCs w:val="24"/>
              </w:rPr>
              <w:t xml:space="preserve"> introduce the</w:t>
            </w:r>
            <w:r>
              <w:rPr>
                <w:sz w:val="24"/>
                <w:szCs w:val="24"/>
              </w:rPr>
              <w:t xml:space="preserve"> beginning, middle, and end chart to describe how Clara’s </w:t>
            </w:r>
            <w:r w:rsidR="00F44C09">
              <w:rPr>
                <w:sz w:val="24"/>
                <w:szCs w:val="24"/>
              </w:rPr>
              <w:t>character changed in the story. For the second reading, the class will fill out</w:t>
            </w:r>
            <w:r w:rsidR="007D36AD">
              <w:rPr>
                <w:sz w:val="24"/>
                <w:szCs w:val="24"/>
              </w:rPr>
              <w:t xml:space="preserve"> only</w:t>
            </w:r>
            <w:r w:rsidR="00F44C09">
              <w:rPr>
                <w:sz w:val="24"/>
                <w:szCs w:val="24"/>
              </w:rPr>
              <w:t xml:space="preserve"> the first </w:t>
            </w:r>
            <w:r w:rsidR="007D36AD">
              <w:rPr>
                <w:sz w:val="24"/>
                <w:szCs w:val="24"/>
              </w:rPr>
              <w:t>“B</w:t>
            </w:r>
            <w:r w:rsidR="00F44C09">
              <w:rPr>
                <w:sz w:val="24"/>
                <w:szCs w:val="24"/>
              </w:rPr>
              <w:t>eginning</w:t>
            </w:r>
            <w:r w:rsidR="007D36AD">
              <w:rPr>
                <w:sz w:val="24"/>
                <w:szCs w:val="24"/>
              </w:rPr>
              <w:t>”</w:t>
            </w:r>
            <w:r w:rsidR="00F44C09">
              <w:rPr>
                <w:sz w:val="24"/>
                <w:szCs w:val="24"/>
              </w:rPr>
              <w:t xml:space="preserve"> section. </w:t>
            </w:r>
          </w:p>
          <w:p w14:paraId="3ABB19B4" w14:textId="77777777" w:rsidR="007D36AD" w:rsidRDefault="007D36AD" w:rsidP="00591FBD">
            <w:pPr>
              <w:tabs>
                <w:tab w:val="left" w:pos="3735"/>
              </w:tabs>
              <w:spacing w:after="0" w:line="240" w:lineRule="auto"/>
              <w:rPr>
                <w:sz w:val="24"/>
                <w:szCs w:val="24"/>
              </w:rPr>
            </w:pPr>
          </w:p>
          <w:p w14:paraId="57D897EA" w14:textId="77777777" w:rsidR="00591FBD" w:rsidRDefault="00591FBD" w:rsidP="00591FBD">
            <w:pPr>
              <w:tabs>
                <w:tab w:val="left" w:pos="3735"/>
              </w:tabs>
              <w:spacing w:after="0" w:line="240" w:lineRule="auto"/>
              <w:rPr>
                <w:sz w:val="24"/>
                <w:szCs w:val="24"/>
              </w:rPr>
            </w:pPr>
            <w:r>
              <w:rPr>
                <w:sz w:val="24"/>
                <w:szCs w:val="24"/>
              </w:rPr>
              <w:t>Example:</w:t>
            </w:r>
          </w:p>
          <w:tbl>
            <w:tblPr>
              <w:tblStyle w:val="TableGrid"/>
              <w:tblW w:w="0" w:type="auto"/>
              <w:tblLook w:val="04A0" w:firstRow="1" w:lastRow="0" w:firstColumn="1" w:lastColumn="0" w:noHBand="0" w:noVBand="1"/>
            </w:tblPr>
            <w:tblGrid>
              <w:gridCol w:w="2074"/>
              <w:gridCol w:w="2074"/>
              <w:gridCol w:w="2075"/>
            </w:tblGrid>
            <w:tr w:rsidR="00591FBD" w14:paraId="4C07601A" w14:textId="77777777" w:rsidTr="00591FBD">
              <w:tc>
                <w:tcPr>
                  <w:tcW w:w="2074" w:type="dxa"/>
                </w:tcPr>
                <w:p w14:paraId="2B48DD3A" w14:textId="77777777" w:rsidR="00591FBD" w:rsidRDefault="00591FBD" w:rsidP="00591FBD">
                  <w:pPr>
                    <w:tabs>
                      <w:tab w:val="left" w:pos="3735"/>
                    </w:tabs>
                    <w:spacing w:after="0" w:line="240" w:lineRule="auto"/>
                    <w:rPr>
                      <w:sz w:val="24"/>
                      <w:szCs w:val="24"/>
                    </w:rPr>
                  </w:pPr>
                  <w:r>
                    <w:rPr>
                      <w:sz w:val="24"/>
                      <w:szCs w:val="24"/>
                    </w:rPr>
                    <w:t>Beginning</w:t>
                  </w:r>
                </w:p>
              </w:tc>
              <w:tc>
                <w:tcPr>
                  <w:tcW w:w="2074" w:type="dxa"/>
                </w:tcPr>
                <w:p w14:paraId="255BBF28" w14:textId="77777777" w:rsidR="00591FBD" w:rsidRDefault="00591FBD" w:rsidP="00591FBD">
                  <w:pPr>
                    <w:tabs>
                      <w:tab w:val="left" w:pos="3735"/>
                    </w:tabs>
                    <w:spacing w:after="0" w:line="240" w:lineRule="auto"/>
                    <w:rPr>
                      <w:sz w:val="24"/>
                      <w:szCs w:val="24"/>
                    </w:rPr>
                  </w:pPr>
                  <w:r>
                    <w:rPr>
                      <w:sz w:val="24"/>
                      <w:szCs w:val="24"/>
                    </w:rPr>
                    <w:t>Middle</w:t>
                  </w:r>
                </w:p>
              </w:tc>
              <w:tc>
                <w:tcPr>
                  <w:tcW w:w="2075" w:type="dxa"/>
                </w:tcPr>
                <w:p w14:paraId="4BC12724" w14:textId="77777777" w:rsidR="00591FBD" w:rsidRDefault="00591FBD" w:rsidP="00591FBD">
                  <w:pPr>
                    <w:tabs>
                      <w:tab w:val="left" w:pos="3735"/>
                    </w:tabs>
                    <w:spacing w:after="0" w:line="240" w:lineRule="auto"/>
                    <w:rPr>
                      <w:sz w:val="24"/>
                      <w:szCs w:val="24"/>
                    </w:rPr>
                  </w:pPr>
                  <w:r>
                    <w:rPr>
                      <w:sz w:val="24"/>
                      <w:szCs w:val="24"/>
                    </w:rPr>
                    <w:t>End</w:t>
                  </w:r>
                </w:p>
              </w:tc>
            </w:tr>
            <w:tr w:rsidR="00591FBD" w14:paraId="54BFAB4F" w14:textId="77777777" w:rsidTr="00591FBD">
              <w:tc>
                <w:tcPr>
                  <w:tcW w:w="2074" w:type="dxa"/>
                </w:tcPr>
                <w:p w14:paraId="51FE9EFC" w14:textId="37A9272F" w:rsidR="00591FBD" w:rsidRDefault="00591FBD" w:rsidP="00591FBD">
                  <w:pPr>
                    <w:tabs>
                      <w:tab w:val="left" w:pos="3735"/>
                    </w:tabs>
                    <w:spacing w:after="0" w:line="240" w:lineRule="auto"/>
                    <w:rPr>
                      <w:sz w:val="24"/>
                      <w:szCs w:val="24"/>
                    </w:rPr>
                  </w:pPr>
                  <w:r>
                    <w:rPr>
                      <w:sz w:val="24"/>
                      <w:szCs w:val="24"/>
                    </w:rPr>
                    <w:t xml:space="preserve">Clara </w:t>
                  </w:r>
                  <w:r w:rsidR="005A1D7F">
                    <w:rPr>
                      <w:sz w:val="24"/>
                      <w:szCs w:val="24"/>
                    </w:rPr>
                    <w:t>is</w:t>
                  </w:r>
                  <w:r>
                    <w:rPr>
                      <w:sz w:val="24"/>
                      <w:szCs w:val="24"/>
                    </w:rPr>
                    <w:t xml:space="preserve"> grumpy.</w:t>
                  </w:r>
                </w:p>
                <w:p w14:paraId="302605B6" w14:textId="287B32F0" w:rsidR="00591FBD" w:rsidRDefault="00591FBD" w:rsidP="00591FBD">
                  <w:pPr>
                    <w:tabs>
                      <w:tab w:val="left" w:pos="3735"/>
                    </w:tabs>
                    <w:spacing w:after="0" w:line="240" w:lineRule="auto"/>
                    <w:rPr>
                      <w:sz w:val="24"/>
                      <w:szCs w:val="24"/>
                    </w:rPr>
                  </w:pPr>
                  <w:r>
                    <w:rPr>
                      <w:sz w:val="24"/>
                      <w:szCs w:val="24"/>
                    </w:rPr>
                    <w:t xml:space="preserve">Clara </w:t>
                  </w:r>
                  <w:r w:rsidR="005A1D7F">
                    <w:rPr>
                      <w:sz w:val="24"/>
                      <w:szCs w:val="24"/>
                    </w:rPr>
                    <w:t>is</w:t>
                  </w:r>
                  <w:r>
                    <w:rPr>
                      <w:sz w:val="24"/>
                      <w:szCs w:val="24"/>
                    </w:rPr>
                    <w:t xml:space="preserve"> selfish.</w:t>
                  </w:r>
                </w:p>
                <w:p w14:paraId="3DB5DAA1" w14:textId="44B9359F" w:rsidR="00591FBD" w:rsidRDefault="00591FBD" w:rsidP="00591FBD">
                  <w:pPr>
                    <w:tabs>
                      <w:tab w:val="left" w:pos="3735"/>
                    </w:tabs>
                    <w:spacing w:after="0" w:line="240" w:lineRule="auto"/>
                    <w:rPr>
                      <w:sz w:val="24"/>
                      <w:szCs w:val="24"/>
                    </w:rPr>
                  </w:pPr>
                  <w:r>
                    <w:rPr>
                      <w:sz w:val="24"/>
                      <w:szCs w:val="24"/>
                    </w:rPr>
                    <w:t>Clara frown</w:t>
                  </w:r>
                  <w:r w:rsidR="005A1D7F">
                    <w:rPr>
                      <w:sz w:val="24"/>
                      <w:szCs w:val="24"/>
                    </w:rPr>
                    <w:t>s</w:t>
                  </w:r>
                  <w:r>
                    <w:rPr>
                      <w:sz w:val="24"/>
                      <w:szCs w:val="24"/>
                    </w:rPr>
                    <w:t xml:space="preserve">. </w:t>
                  </w:r>
                </w:p>
                <w:p w14:paraId="04911F38" w14:textId="4EA910C8" w:rsidR="00591FBD" w:rsidRDefault="00591FBD" w:rsidP="00591FBD">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take out the trash.</w:t>
                  </w:r>
                </w:p>
                <w:p w14:paraId="4E675AD2" w14:textId="0DB650A7" w:rsidR="00591FBD" w:rsidRDefault="00591FBD" w:rsidP="00591FBD">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read books.</w:t>
                  </w:r>
                </w:p>
                <w:p w14:paraId="6E13FBF5" w14:textId="383B5733" w:rsidR="00591FBD" w:rsidRDefault="00591FBD" w:rsidP="00591FBD">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share her toys.</w:t>
                  </w:r>
                </w:p>
                <w:p w14:paraId="0FB5E5C3" w14:textId="77777777" w:rsidR="00591FBD" w:rsidRDefault="00591FBD" w:rsidP="00591FBD">
                  <w:pPr>
                    <w:tabs>
                      <w:tab w:val="left" w:pos="3735"/>
                    </w:tabs>
                    <w:spacing w:after="0" w:line="240" w:lineRule="auto"/>
                    <w:rPr>
                      <w:sz w:val="24"/>
                      <w:szCs w:val="24"/>
                    </w:rPr>
                  </w:pPr>
                </w:p>
              </w:tc>
              <w:tc>
                <w:tcPr>
                  <w:tcW w:w="2074" w:type="dxa"/>
                </w:tcPr>
                <w:p w14:paraId="503C11C7" w14:textId="77777777" w:rsidR="00591FBD" w:rsidRDefault="00591FBD" w:rsidP="00591FBD">
                  <w:pPr>
                    <w:tabs>
                      <w:tab w:val="left" w:pos="3735"/>
                    </w:tabs>
                    <w:spacing w:after="0" w:line="240" w:lineRule="auto"/>
                    <w:rPr>
                      <w:sz w:val="24"/>
                      <w:szCs w:val="24"/>
                    </w:rPr>
                  </w:pPr>
                </w:p>
              </w:tc>
              <w:tc>
                <w:tcPr>
                  <w:tcW w:w="2075" w:type="dxa"/>
                </w:tcPr>
                <w:p w14:paraId="2B82D204" w14:textId="77777777" w:rsidR="00591FBD" w:rsidRDefault="00591FBD" w:rsidP="00591FBD">
                  <w:pPr>
                    <w:tabs>
                      <w:tab w:val="left" w:pos="3735"/>
                    </w:tabs>
                    <w:spacing w:after="0" w:line="240" w:lineRule="auto"/>
                    <w:rPr>
                      <w:sz w:val="24"/>
                      <w:szCs w:val="24"/>
                    </w:rPr>
                  </w:pPr>
                </w:p>
              </w:tc>
            </w:tr>
          </w:tbl>
          <w:p w14:paraId="581BD6F4" w14:textId="77777777" w:rsidR="00591FBD" w:rsidRPr="006E0D67" w:rsidRDefault="00591FBD" w:rsidP="00591FBD">
            <w:pPr>
              <w:tabs>
                <w:tab w:val="left" w:pos="3735"/>
              </w:tabs>
              <w:spacing w:after="0" w:line="240" w:lineRule="auto"/>
              <w:rPr>
                <w:sz w:val="24"/>
                <w:szCs w:val="24"/>
              </w:rPr>
            </w:pPr>
          </w:p>
        </w:tc>
        <w:tc>
          <w:tcPr>
            <w:tcW w:w="6449" w:type="dxa"/>
          </w:tcPr>
          <w:p w14:paraId="3F124600" w14:textId="77777777" w:rsidR="003C1ABD" w:rsidRDefault="003C1ABD" w:rsidP="005B6C42">
            <w:pPr>
              <w:spacing w:after="0" w:line="240" w:lineRule="auto"/>
              <w:rPr>
                <w:color w:val="FF0000"/>
                <w:sz w:val="24"/>
                <w:szCs w:val="24"/>
              </w:rPr>
            </w:pPr>
          </w:p>
          <w:p w14:paraId="3B145567" w14:textId="77777777" w:rsidR="004A0642" w:rsidRDefault="004A0642" w:rsidP="005B6C42">
            <w:pPr>
              <w:spacing w:after="0" w:line="240" w:lineRule="auto"/>
              <w:rPr>
                <w:sz w:val="24"/>
                <w:szCs w:val="24"/>
              </w:rPr>
            </w:pPr>
          </w:p>
          <w:p w14:paraId="161D1D5F" w14:textId="77777777" w:rsidR="00591FBD" w:rsidRDefault="00591FBD" w:rsidP="005B6C42">
            <w:pPr>
              <w:spacing w:after="0" w:line="240" w:lineRule="auto"/>
              <w:rPr>
                <w:sz w:val="24"/>
                <w:szCs w:val="24"/>
              </w:rPr>
            </w:pPr>
          </w:p>
          <w:p w14:paraId="75FC8DE4" w14:textId="77777777" w:rsidR="00591FBD" w:rsidRDefault="00591FBD" w:rsidP="005B6C42">
            <w:pPr>
              <w:spacing w:after="0" w:line="240" w:lineRule="auto"/>
              <w:rPr>
                <w:sz w:val="24"/>
                <w:szCs w:val="24"/>
              </w:rPr>
            </w:pPr>
          </w:p>
          <w:p w14:paraId="74DC4F7F" w14:textId="77777777" w:rsidR="00591FBD" w:rsidRDefault="00591FBD" w:rsidP="005B6C42">
            <w:pPr>
              <w:spacing w:after="0" w:line="240" w:lineRule="auto"/>
              <w:rPr>
                <w:sz w:val="24"/>
                <w:szCs w:val="24"/>
              </w:rPr>
            </w:pPr>
          </w:p>
          <w:p w14:paraId="42E2BC17" w14:textId="77777777" w:rsidR="00591FBD" w:rsidRDefault="00591FBD" w:rsidP="005B6C42">
            <w:pPr>
              <w:spacing w:after="0" w:line="240" w:lineRule="auto"/>
              <w:rPr>
                <w:sz w:val="24"/>
                <w:szCs w:val="24"/>
              </w:rPr>
            </w:pPr>
          </w:p>
          <w:p w14:paraId="0F568910" w14:textId="77777777" w:rsidR="00591FBD" w:rsidRDefault="00591FBD" w:rsidP="005B6C42">
            <w:pPr>
              <w:spacing w:after="0" w:line="240" w:lineRule="auto"/>
              <w:rPr>
                <w:sz w:val="24"/>
                <w:szCs w:val="24"/>
              </w:rPr>
            </w:pPr>
          </w:p>
          <w:p w14:paraId="05D4E1F7" w14:textId="77777777" w:rsidR="00591FBD" w:rsidRDefault="00591FBD" w:rsidP="005B6C42">
            <w:pPr>
              <w:spacing w:after="0" w:line="240" w:lineRule="auto"/>
              <w:rPr>
                <w:sz w:val="24"/>
                <w:szCs w:val="24"/>
              </w:rPr>
            </w:pPr>
          </w:p>
          <w:p w14:paraId="52ED6838" w14:textId="77777777" w:rsidR="00591FBD" w:rsidRDefault="00591FBD" w:rsidP="005B6C42">
            <w:pPr>
              <w:spacing w:after="0" w:line="240" w:lineRule="auto"/>
              <w:rPr>
                <w:sz w:val="24"/>
                <w:szCs w:val="24"/>
              </w:rPr>
            </w:pPr>
          </w:p>
          <w:p w14:paraId="502D334F" w14:textId="77777777" w:rsidR="002364BE" w:rsidRDefault="002364BE" w:rsidP="005B6C42">
            <w:pPr>
              <w:spacing w:after="0" w:line="240" w:lineRule="auto"/>
              <w:rPr>
                <w:sz w:val="24"/>
                <w:szCs w:val="24"/>
              </w:rPr>
            </w:pPr>
          </w:p>
          <w:p w14:paraId="71164E64" w14:textId="77777777" w:rsidR="002364BE" w:rsidRDefault="002364BE" w:rsidP="005B6C42">
            <w:pPr>
              <w:spacing w:after="0" w:line="240" w:lineRule="auto"/>
              <w:rPr>
                <w:sz w:val="24"/>
                <w:szCs w:val="24"/>
              </w:rPr>
            </w:pPr>
          </w:p>
          <w:p w14:paraId="2B96C845" w14:textId="77777777" w:rsidR="00C75982" w:rsidRDefault="00C75982" w:rsidP="005B6C42">
            <w:pPr>
              <w:spacing w:after="0" w:line="240" w:lineRule="auto"/>
              <w:rPr>
                <w:sz w:val="24"/>
                <w:szCs w:val="24"/>
              </w:rPr>
            </w:pPr>
          </w:p>
          <w:p w14:paraId="528DC5CC" w14:textId="76C7BAAA" w:rsidR="00C75982" w:rsidRDefault="006F11CA" w:rsidP="005B6C42">
            <w:pPr>
              <w:spacing w:after="0" w:line="240" w:lineRule="auto"/>
              <w:rPr>
                <w:sz w:val="24"/>
                <w:szCs w:val="24"/>
              </w:rPr>
            </w:pPr>
            <w:r>
              <w:rPr>
                <w:sz w:val="24"/>
                <w:szCs w:val="24"/>
              </w:rPr>
              <w:t>“</w:t>
            </w:r>
            <w:r w:rsidR="00C75982">
              <w:rPr>
                <w:sz w:val="24"/>
                <w:szCs w:val="24"/>
              </w:rPr>
              <w:t>Grumpy</w:t>
            </w:r>
            <w:r>
              <w:rPr>
                <w:sz w:val="24"/>
                <w:szCs w:val="24"/>
              </w:rPr>
              <w:t>”</w:t>
            </w:r>
            <w:r w:rsidR="00C75982">
              <w:rPr>
                <w:sz w:val="24"/>
                <w:szCs w:val="24"/>
              </w:rPr>
              <w:t xml:space="preserve"> means easily annoyed or angered. </w:t>
            </w:r>
          </w:p>
          <w:p w14:paraId="23EA0EEF" w14:textId="77777777" w:rsidR="00C75982" w:rsidRDefault="00C75982" w:rsidP="005B6C42">
            <w:pPr>
              <w:spacing w:after="0" w:line="240" w:lineRule="auto"/>
              <w:rPr>
                <w:sz w:val="24"/>
                <w:szCs w:val="24"/>
              </w:rPr>
            </w:pPr>
          </w:p>
          <w:p w14:paraId="654BA8E9" w14:textId="77777777" w:rsidR="00C75982" w:rsidRDefault="00C75982" w:rsidP="005B6C42">
            <w:pPr>
              <w:spacing w:after="0" w:line="240" w:lineRule="auto"/>
              <w:rPr>
                <w:sz w:val="24"/>
                <w:szCs w:val="24"/>
              </w:rPr>
            </w:pPr>
          </w:p>
          <w:p w14:paraId="0B2132F5" w14:textId="77777777" w:rsidR="002364BE" w:rsidRDefault="002364BE" w:rsidP="005B6C42">
            <w:pPr>
              <w:spacing w:after="0" w:line="240" w:lineRule="auto"/>
              <w:rPr>
                <w:sz w:val="24"/>
                <w:szCs w:val="24"/>
              </w:rPr>
            </w:pPr>
          </w:p>
          <w:p w14:paraId="229BD46E" w14:textId="77777777" w:rsidR="00C75982" w:rsidRDefault="00C75982" w:rsidP="005B6C42">
            <w:pPr>
              <w:spacing w:after="0" w:line="240" w:lineRule="auto"/>
              <w:rPr>
                <w:sz w:val="24"/>
                <w:szCs w:val="24"/>
              </w:rPr>
            </w:pPr>
            <w:r>
              <w:rPr>
                <w:sz w:val="24"/>
                <w:szCs w:val="24"/>
              </w:rPr>
              <w:t xml:space="preserve">The illustrator, Thelma </w:t>
            </w:r>
            <w:proofErr w:type="spellStart"/>
            <w:r>
              <w:rPr>
                <w:sz w:val="24"/>
                <w:szCs w:val="24"/>
              </w:rPr>
              <w:t>Muraida</w:t>
            </w:r>
            <w:proofErr w:type="spellEnd"/>
            <w:r>
              <w:rPr>
                <w:sz w:val="24"/>
                <w:szCs w:val="24"/>
              </w:rPr>
              <w:t xml:space="preserve">, shows us that Clara is grumpy because she has a frown on her face and looks unhappy in the illustration on page 2. </w:t>
            </w:r>
          </w:p>
          <w:p w14:paraId="60EA1CDE" w14:textId="54FC1B9E" w:rsidR="002364BE" w:rsidRDefault="002364BE" w:rsidP="002364BE">
            <w:pPr>
              <w:spacing w:after="0" w:line="240" w:lineRule="auto"/>
              <w:rPr>
                <w:sz w:val="24"/>
                <w:szCs w:val="24"/>
              </w:rPr>
            </w:pPr>
            <w:r w:rsidRPr="002364BE">
              <w:rPr>
                <w:sz w:val="24"/>
                <w:szCs w:val="24"/>
              </w:rPr>
              <w:t>*Have students</w:t>
            </w:r>
            <w:r>
              <w:rPr>
                <w:b/>
                <w:sz w:val="24"/>
                <w:szCs w:val="24"/>
              </w:rPr>
              <w:t xml:space="preserve"> </w:t>
            </w:r>
            <w:r>
              <w:rPr>
                <w:sz w:val="24"/>
                <w:szCs w:val="24"/>
              </w:rPr>
              <w:t xml:space="preserve">practice making a grumpy face together to further demonstrate the meaning of the word. </w:t>
            </w:r>
          </w:p>
          <w:p w14:paraId="6B81781F" w14:textId="77777777" w:rsidR="002364BE" w:rsidRDefault="002364BE" w:rsidP="005B6C42">
            <w:pPr>
              <w:spacing w:after="0" w:line="240" w:lineRule="auto"/>
              <w:rPr>
                <w:sz w:val="24"/>
                <w:szCs w:val="24"/>
              </w:rPr>
            </w:pPr>
          </w:p>
          <w:p w14:paraId="5DFA0DAA" w14:textId="77777777" w:rsidR="002364BE" w:rsidRDefault="002364BE" w:rsidP="005B6C42">
            <w:pPr>
              <w:spacing w:after="0" w:line="240" w:lineRule="auto"/>
              <w:rPr>
                <w:sz w:val="24"/>
                <w:szCs w:val="24"/>
              </w:rPr>
            </w:pPr>
          </w:p>
          <w:p w14:paraId="2635309A" w14:textId="049EFBF6" w:rsidR="00C75982" w:rsidRDefault="00C75982" w:rsidP="005B6C42">
            <w:pPr>
              <w:spacing w:after="0" w:line="240" w:lineRule="auto"/>
              <w:rPr>
                <w:sz w:val="24"/>
                <w:szCs w:val="24"/>
              </w:rPr>
            </w:pPr>
            <w:r>
              <w:rPr>
                <w:sz w:val="24"/>
                <w:szCs w:val="24"/>
              </w:rPr>
              <w:t>Clara was grumpy because she d</w:t>
            </w:r>
            <w:r w:rsidR="00114DDB">
              <w:rPr>
                <w:sz w:val="24"/>
                <w:szCs w:val="24"/>
              </w:rPr>
              <w:t>oes</w:t>
            </w:r>
            <w:r>
              <w:rPr>
                <w:sz w:val="24"/>
                <w:szCs w:val="24"/>
              </w:rPr>
              <w:t xml:space="preserve"> not want to take out the trash, share her toys with her brothers and sisters, or read one book a week for school. </w:t>
            </w:r>
          </w:p>
          <w:p w14:paraId="1F45CC64" w14:textId="77777777" w:rsidR="002364BE" w:rsidRDefault="002364BE" w:rsidP="005B6C42">
            <w:pPr>
              <w:spacing w:after="0" w:line="240" w:lineRule="auto"/>
              <w:rPr>
                <w:sz w:val="24"/>
                <w:szCs w:val="24"/>
              </w:rPr>
            </w:pPr>
          </w:p>
          <w:p w14:paraId="7456C7FE" w14:textId="77777777" w:rsidR="00BA7C94" w:rsidRDefault="00BA7C94" w:rsidP="005B6C42">
            <w:pPr>
              <w:spacing w:after="0" w:line="240" w:lineRule="auto"/>
              <w:rPr>
                <w:sz w:val="24"/>
                <w:szCs w:val="24"/>
              </w:rPr>
            </w:pPr>
          </w:p>
          <w:p w14:paraId="02ECFB42" w14:textId="5BAE0E2E" w:rsidR="00203DB4" w:rsidRDefault="00203DB4" w:rsidP="005B6C42">
            <w:pPr>
              <w:spacing w:after="0" w:line="240" w:lineRule="auto"/>
              <w:rPr>
                <w:sz w:val="24"/>
                <w:szCs w:val="24"/>
              </w:rPr>
            </w:pPr>
            <w:r w:rsidRPr="00426622">
              <w:rPr>
                <w:sz w:val="24"/>
                <w:szCs w:val="24"/>
              </w:rPr>
              <w:t>Clara is focusing on herself</w:t>
            </w:r>
            <w:r w:rsidR="00BA7C94">
              <w:rPr>
                <w:sz w:val="24"/>
                <w:szCs w:val="24"/>
              </w:rPr>
              <w:t>;</w:t>
            </w:r>
            <w:r w:rsidRPr="00426622">
              <w:rPr>
                <w:sz w:val="24"/>
                <w:szCs w:val="24"/>
              </w:rPr>
              <w:t xml:space="preserve"> she is not thinking about helping or sharing with others. Take the time to discuss with the students what it means to be selfish.</w:t>
            </w:r>
          </w:p>
          <w:p w14:paraId="1BD950D4" w14:textId="2B5553E0" w:rsidR="00C07B32" w:rsidRDefault="003E3AAF" w:rsidP="005B6C42">
            <w:pPr>
              <w:spacing w:after="0" w:line="240" w:lineRule="auto"/>
              <w:rPr>
                <w:sz w:val="24"/>
                <w:szCs w:val="24"/>
              </w:rPr>
            </w:pPr>
            <w:r>
              <w:rPr>
                <w:sz w:val="24"/>
                <w:szCs w:val="24"/>
              </w:rPr>
              <w:lastRenderedPageBreak/>
              <w:t xml:space="preserve">The author starts </w:t>
            </w:r>
            <w:r w:rsidR="00211D60">
              <w:rPr>
                <w:sz w:val="24"/>
                <w:szCs w:val="24"/>
              </w:rPr>
              <w:t>three sentences with “</w:t>
            </w:r>
            <w:r w:rsidR="00BA7C94">
              <w:rPr>
                <w:sz w:val="24"/>
                <w:szCs w:val="24"/>
              </w:rPr>
              <w:t>S</w:t>
            </w:r>
            <w:r w:rsidR="00211D60">
              <w:rPr>
                <w:sz w:val="24"/>
                <w:szCs w:val="24"/>
              </w:rPr>
              <w:t>he was gr</w:t>
            </w:r>
            <w:r w:rsidR="004619A0">
              <w:rPr>
                <w:sz w:val="24"/>
                <w:szCs w:val="24"/>
              </w:rPr>
              <w:t>umpy about having to</w:t>
            </w:r>
            <w:r w:rsidR="00BA7C94">
              <w:rPr>
                <w:sz w:val="24"/>
                <w:szCs w:val="24"/>
              </w:rPr>
              <w:t>. . . .</w:t>
            </w:r>
            <w:r w:rsidR="004619A0">
              <w:rPr>
                <w:sz w:val="24"/>
                <w:szCs w:val="24"/>
              </w:rPr>
              <w:t>” to emphasize</w:t>
            </w:r>
            <w:r w:rsidR="00211D60">
              <w:rPr>
                <w:sz w:val="24"/>
                <w:szCs w:val="24"/>
              </w:rPr>
              <w:t xml:space="preserve"> that </w:t>
            </w:r>
            <w:r w:rsidR="00BA7C94">
              <w:rPr>
                <w:sz w:val="24"/>
                <w:szCs w:val="24"/>
              </w:rPr>
              <w:t>Clara</w:t>
            </w:r>
            <w:r w:rsidR="00211D60">
              <w:rPr>
                <w:sz w:val="24"/>
                <w:szCs w:val="24"/>
              </w:rPr>
              <w:t xml:space="preserve"> is grumpy about many things. The author </w:t>
            </w:r>
            <w:r w:rsidR="00BA7C94">
              <w:rPr>
                <w:sz w:val="24"/>
                <w:szCs w:val="24"/>
              </w:rPr>
              <w:t>repeats the same words</w:t>
            </w:r>
            <w:r w:rsidR="00211D60">
              <w:rPr>
                <w:sz w:val="24"/>
                <w:szCs w:val="24"/>
              </w:rPr>
              <w:t xml:space="preserve"> to make it clear to the reader just how grumpy Clara was. </w:t>
            </w:r>
          </w:p>
          <w:p w14:paraId="7AFEA58F" w14:textId="77777777" w:rsidR="00211D60" w:rsidRDefault="00211D60" w:rsidP="005B6C42">
            <w:pPr>
              <w:spacing w:after="0" w:line="240" w:lineRule="auto"/>
              <w:rPr>
                <w:sz w:val="24"/>
                <w:szCs w:val="24"/>
              </w:rPr>
            </w:pPr>
          </w:p>
          <w:p w14:paraId="16226945" w14:textId="77777777" w:rsidR="00C07B32" w:rsidRDefault="00C07B32" w:rsidP="005B6C42">
            <w:pPr>
              <w:spacing w:after="0" w:line="240" w:lineRule="auto"/>
              <w:rPr>
                <w:sz w:val="24"/>
                <w:szCs w:val="24"/>
              </w:rPr>
            </w:pPr>
          </w:p>
          <w:p w14:paraId="7F51A479" w14:textId="377F12A5" w:rsidR="00AA7854" w:rsidRDefault="004619A0" w:rsidP="005B6C42">
            <w:pPr>
              <w:spacing w:after="0" w:line="240" w:lineRule="auto"/>
              <w:rPr>
                <w:sz w:val="24"/>
                <w:szCs w:val="24"/>
              </w:rPr>
            </w:pPr>
            <w:r>
              <w:rPr>
                <w:sz w:val="24"/>
                <w:szCs w:val="24"/>
              </w:rPr>
              <w:t>Clara’s mother is not happy that Clara is alw</w:t>
            </w:r>
            <w:r w:rsidR="00BA7C94">
              <w:rPr>
                <w:sz w:val="24"/>
                <w:szCs w:val="24"/>
              </w:rPr>
              <w:t>ays grumpy. Mom says, “Enough</w:t>
            </w:r>
            <w:proofErr w:type="gramStart"/>
            <w:r w:rsidR="00BA7C94">
              <w:rPr>
                <w:sz w:val="24"/>
                <w:szCs w:val="24"/>
              </w:rPr>
              <w:t>!”*</w:t>
            </w:r>
            <w:proofErr w:type="gramEnd"/>
            <w:r w:rsidR="00BA7C94">
              <w:rPr>
                <w:sz w:val="24"/>
                <w:szCs w:val="24"/>
              </w:rPr>
              <w:t xml:space="preserve"> in</w:t>
            </w:r>
            <w:r>
              <w:rPr>
                <w:sz w:val="24"/>
                <w:szCs w:val="24"/>
              </w:rPr>
              <w:t xml:space="preserve"> the </w:t>
            </w:r>
            <w:r w:rsidR="00BA7C94">
              <w:rPr>
                <w:sz w:val="24"/>
                <w:szCs w:val="24"/>
              </w:rPr>
              <w:t>story</w:t>
            </w:r>
            <w:r>
              <w:rPr>
                <w:sz w:val="24"/>
                <w:szCs w:val="24"/>
              </w:rPr>
              <w:t xml:space="preserve">, and the illustrator drew </w:t>
            </w:r>
            <w:r w:rsidR="00BA7C94">
              <w:rPr>
                <w:sz w:val="24"/>
                <w:szCs w:val="24"/>
              </w:rPr>
              <w:t>the mother</w:t>
            </w:r>
            <w:r>
              <w:rPr>
                <w:sz w:val="24"/>
                <w:szCs w:val="24"/>
              </w:rPr>
              <w:t xml:space="preserve"> with an exhausted</w:t>
            </w:r>
            <w:r w:rsidR="00BA7C94">
              <w:rPr>
                <w:sz w:val="24"/>
                <w:szCs w:val="24"/>
              </w:rPr>
              <w:t>/tired</w:t>
            </w:r>
            <w:r>
              <w:rPr>
                <w:sz w:val="24"/>
                <w:szCs w:val="24"/>
              </w:rPr>
              <w:t xml:space="preserve"> look on her face and her hand is on her forehead in frustration. </w:t>
            </w:r>
          </w:p>
          <w:p w14:paraId="7A1FAE83" w14:textId="77777777" w:rsidR="004619A0" w:rsidRDefault="004619A0" w:rsidP="005B6C42">
            <w:pPr>
              <w:spacing w:after="0" w:line="240" w:lineRule="auto"/>
              <w:rPr>
                <w:sz w:val="24"/>
                <w:szCs w:val="24"/>
              </w:rPr>
            </w:pPr>
          </w:p>
          <w:p w14:paraId="2C76E1D6" w14:textId="5C3998C2" w:rsidR="004619A0" w:rsidRDefault="004619A0" w:rsidP="005B6C42">
            <w:pPr>
              <w:spacing w:after="0" w:line="240" w:lineRule="auto"/>
              <w:rPr>
                <w:sz w:val="24"/>
                <w:szCs w:val="24"/>
              </w:rPr>
            </w:pPr>
            <w:r>
              <w:rPr>
                <w:sz w:val="24"/>
                <w:szCs w:val="24"/>
              </w:rPr>
              <w:t xml:space="preserve">*Take the opportunity here to point out that when reading this sentence, it should be read with expression. Point out exclamation point and have students </w:t>
            </w:r>
            <w:r w:rsidR="00650EC7">
              <w:rPr>
                <w:sz w:val="24"/>
                <w:szCs w:val="24"/>
              </w:rPr>
              <w:t>practice reading the sentence with expression</w:t>
            </w:r>
            <w:r w:rsidR="00BA7C94">
              <w:rPr>
                <w:sz w:val="24"/>
                <w:szCs w:val="24"/>
              </w:rPr>
              <w:t>.</w:t>
            </w:r>
            <w:r w:rsidR="00650EC7">
              <w:rPr>
                <w:sz w:val="24"/>
                <w:szCs w:val="24"/>
              </w:rPr>
              <w:t>*</w:t>
            </w:r>
          </w:p>
          <w:p w14:paraId="67C28729" w14:textId="77777777" w:rsidR="00650EC7" w:rsidRDefault="00650EC7" w:rsidP="005B6C42">
            <w:pPr>
              <w:spacing w:after="0" w:line="240" w:lineRule="auto"/>
              <w:rPr>
                <w:sz w:val="24"/>
                <w:szCs w:val="24"/>
              </w:rPr>
            </w:pPr>
          </w:p>
          <w:p w14:paraId="2CC8277B" w14:textId="77777777" w:rsidR="00650EC7" w:rsidRDefault="00650EC7" w:rsidP="005B6C42">
            <w:pPr>
              <w:spacing w:after="0" w:line="240" w:lineRule="auto"/>
              <w:rPr>
                <w:sz w:val="24"/>
                <w:szCs w:val="24"/>
              </w:rPr>
            </w:pPr>
          </w:p>
          <w:p w14:paraId="208A3414" w14:textId="77777777" w:rsidR="00C07B32" w:rsidRPr="004619A0" w:rsidRDefault="004619A0" w:rsidP="005B6C42">
            <w:pPr>
              <w:spacing w:after="0" w:line="240" w:lineRule="auto"/>
              <w:rPr>
                <w:sz w:val="24"/>
                <w:szCs w:val="24"/>
              </w:rPr>
            </w:pPr>
            <w:r>
              <w:rPr>
                <w:sz w:val="24"/>
                <w:szCs w:val="24"/>
              </w:rPr>
              <w:t xml:space="preserve">“It’s time to see the </w:t>
            </w:r>
            <w:proofErr w:type="spellStart"/>
            <w:r>
              <w:rPr>
                <w:i/>
                <w:sz w:val="24"/>
                <w:szCs w:val="24"/>
              </w:rPr>
              <w:t>curandera</w:t>
            </w:r>
            <w:proofErr w:type="spellEnd"/>
            <w:r>
              <w:rPr>
                <w:sz w:val="24"/>
                <w:szCs w:val="24"/>
              </w:rPr>
              <w:t xml:space="preserve"> who lives in the apartment 220. She is very wise, and you must ask her what to do. Go!”</w:t>
            </w:r>
          </w:p>
          <w:p w14:paraId="70FCACC5" w14:textId="77777777" w:rsidR="00650EC7" w:rsidRDefault="00650EC7" w:rsidP="005B6C42">
            <w:pPr>
              <w:spacing w:after="0" w:line="240" w:lineRule="auto"/>
              <w:rPr>
                <w:sz w:val="24"/>
                <w:szCs w:val="24"/>
              </w:rPr>
            </w:pPr>
          </w:p>
          <w:p w14:paraId="3F0440A0" w14:textId="77777777" w:rsidR="00EB3C32" w:rsidRDefault="00EB3C32" w:rsidP="005B6C42">
            <w:pPr>
              <w:spacing w:after="0" w:line="240" w:lineRule="auto"/>
              <w:rPr>
                <w:sz w:val="24"/>
                <w:szCs w:val="24"/>
              </w:rPr>
            </w:pPr>
          </w:p>
          <w:p w14:paraId="287CE2AD" w14:textId="6EB8B4FD" w:rsidR="00650EC7" w:rsidRDefault="00EB3C32" w:rsidP="005B6C42">
            <w:pPr>
              <w:spacing w:after="0" w:line="240" w:lineRule="auto"/>
              <w:rPr>
                <w:rStyle w:val="e24kjd"/>
                <w:sz w:val="24"/>
                <w:szCs w:val="24"/>
              </w:rPr>
            </w:pPr>
            <w:r w:rsidRPr="00BA7C94">
              <w:rPr>
                <w:rStyle w:val="e24kjd"/>
                <w:sz w:val="24"/>
                <w:szCs w:val="24"/>
              </w:rPr>
              <w:t xml:space="preserve">When someone is </w:t>
            </w:r>
            <w:r>
              <w:rPr>
                <w:rStyle w:val="e24kjd"/>
                <w:sz w:val="24"/>
                <w:szCs w:val="24"/>
              </w:rPr>
              <w:t>“</w:t>
            </w:r>
            <w:r w:rsidRPr="00BA7C94">
              <w:rPr>
                <w:rStyle w:val="e24kjd"/>
                <w:sz w:val="24"/>
                <w:szCs w:val="24"/>
              </w:rPr>
              <w:t>wise</w:t>
            </w:r>
            <w:r>
              <w:rPr>
                <w:rStyle w:val="e24kjd"/>
                <w:sz w:val="24"/>
                <w:szCs w:val="24"/>
              </w:rPr>
              <w:t>”</w:t>
            </w:r>
            <w:r w:rsidRPr="00BA7C94">
              <w:rPr>
                <w:rStyle w:val="e24kjd"/>
                <w:sz w:val="24"/>
                <w:szCs w:val="24"/>
              </w:rPr>
              <w:t xml:space="preserve">, </w:t>
            </w:r>
            <w:r>
              <w:rPr>
                <w:rStyle w:val="e24kjd"/>
                <w:sz w:val="24"/>
                <w:szCs w:val="24"/>
              </w:rPr>
              <w:t>he or she</w:t>
            </w:r>
            <w:r w:rsidRPr="00BA7C94">
              <w:rPr>
                <w:rStyle w:val="e24kjd"/>
                <w:sz w:val="24"/>
                <w:szCs w:val="24"/>
              </w:rPr>
              <w:t xml:space="preserve"> show</w:t>
            </w:r>
            <w:r>
              <w:rPr>
                <w:rStyle w:val="e24kjd"/>
                <w:sz w:val="24"/>
                <w:szCs w:val="24"/>
              </w:rPr>
              <w:t>s</w:t>
            </w:r>
            <w:r w:rsidRPr="00BA7C94">
              <w:rPr>
                <w:rStyle w:val="e24kjd"/>
                <w:sz w:val="24"/>
                <w:szCs w:val="24"/>
              </w:rPr>
              <w:t xml:space="preserve"> good sense</w:t>
            </w:r>
            <w:r>
              <w:rPr>
                <w:rStyle w:val="e24kjd"/>
                <w:sz w:val="24"/>
                <w:szCs w:val="24"/>
              </w:rPr>
              <w:t>/thinking</w:t>
            </w:r>
            <w:r w:rsidRPr="00BA7C94">
              <w:rPr>
                <w:rStyle w:val="e24kjd"/>
                <w:sz w:val="24"/>
                <w:szCs w:val="24"/>
              </w:rPr>
              <w:t xml:space="preserve"> or good judgment.</w:t>
            </w:r>
          </w:p>
          <w:p w14:paraId="4D04B632" w14:textId="77777777" w:rsidR="00EB3C32" w:rsidRDefault="00EB3C32" w:rsidP="005B6C42">
            <w:pPr>
              <w:spacing w:after="0" w:line="240" w:lineRule="auto"/>
              <w:rPr>
                <w:sz w:val="24"/>
                <w:szCs w:val="24"/>
              </w:rPr>
            </w:pPr>
          </w:p>
          <w:p w14:paraId="40F4B2EE" w14:textId="77777777" w:rsidR="00EB3C32" w:rsidRDefault="00EB3C32" w:rsidP="005B6C42">
            <w:pPr>
              <w:spacing w:after="0" w:line="240" w:lineRule="auto"/>
              <w:rPr>
                <w:sz w:val="24"/>
                <w:szCs w:val="24"/>
              </w:rPr>
            </w:pPr>
          </w:p>
          <w:p w14:paraId="4E759999" w14:textId="1AF8A769" w:rsidR="00EB3C32" w:rsidRPr="00475E7A" w:rsidRDefault="00C07B32" w:rsidP="00EB3C32">
            <w:pPr>
              <w:spacing w:after="0" w:line="240" w:lineRule="auto"/>
              <w:rPr>
                <w:sz w:val="24"/>
                <w:szCs w:val="24"/>
              </w:rPr>
            </w:pPr>
            <w:r>
              <w:rPr>
                <w:sz w:val="24"/>
                <w:szCs w:val="24"/>
              </w:rPr>
              <w:t xml:space="preserve">The </w:t>
            </w:r>
            <w:proofErr w:type="spellStart"/>
            <w:r>
              <w:rPr>
                <w:i/>
                <w:sz w:val="24"/>
                <w:szCs w:val="24"/>
              </w:rPr>
              <w:t>curandera</w:t>
            </w:r>
            <w:proofErr w:type="spellEnd"/>
            <w:r>
              <w:rPr>
                <w:i/>
                <w:sz w:val="24"/>
                <w:szCs w:val="24"/>
              </w:rPr>
              <w:t xml:space="preserve"> </w:t>
            </w:r>
            <w:r w:rsidR="00BA7C94">
              <w:rPr>
                <w:sz w:val="24"/>
                <w:szCs w:val="24"/>
              </w:rPr>
              <w:t>is</w:t>
            </w:r>
            <w:r>
              <w:rPr>
                <w:sz w:val="24"/>
                <w:szCs w:val="24"/>
              </w:rPr>
              <w:t xml:space="preserve"> a wise woman. </w:t>
            </w:r>
            <w:r w:rsidR="00BA7C94">
              <w:rPr>
                <w:sz w:val="24"/>
                <w:szCs w:val="24"/>
              </w:rPr>
              <w:t>She gives good advice.  She can solve problems.</w:t>
            </w:r>
            <w:r w:rsidR="00EB3C32">
              <w:rPr>
                <w:sz w:val="24"/>
                <w:szCs w:val="24"/>
              </w:rPr>
              <w:t xml:space="preserve"> Note: In </w:t>
            </w:r>
            <w:r w:rsidR="006F11CA">
              <w:rPr>
                <w:sz w:val="24"/>
                <w:szCs w:val="24"/>
              </w:rPr>
              <w:t>Hispanic</w:t>
            </w:r>
            <w:r w:rsidR="00EB3C32">
              <w:rPr>
                <w:sz w:val="24"/>
                <w:szCs w:val="24"/>
              </w:rPr>
              <w:t xml:space="preserve"> culture, a </w:t>
            </w:r>
            <w:proofErr w:type="spellStart"/>
            <w:r w:rsidR="00EB3C32">
              <w:rPr>
                <w:i/>
                <w:sz w:val="24"/>
                <w:szCs w:val="24"/>
              </w:rPr>
              <w:t>curandera</w:t>
            </w:r>
            <w:proofErr w:type="spellEnd"/>
            <w:r w:rsidR="00EB3C32">
              <w:rPr>
                <w:i/>
                <w:sz w:val="24"/>
                <w:szCs w:val="24"/>
              </w:rPr>
              <w:t xml:space="preserve"> </w:t>
            </w:r>
            <w:r w:rsidR="00EB3C32">
              <w:rPr>
                <w:sz w:val="24"/>
                <w:szCs w:val="24"/>
              </w:rPr>
              <w:t xml:space="preserve">is a female healer, or medicine woman, who uses magic and folklore to treat illness or impart traditional wisdom. If you have not spent time discussing </w:t>
            </w:r>
            <w:proofErr w:type="spellStart"/>
            <w:r w:rsidR="00EB3C32">
              <w:rPr>
                <w:i/>
                <w:sz w:val="24"/>
                <w:szCs w:val="24"/>
              </w:rPr>
              <w:t>curandera</w:t>
            </w:r>
            <w:proofErr w:type="spellEnd"/>
            <w:r w:rsidR="00EB3C32">
              <w:rPr>
                <w:sz w:val="24"/>
                <w:szCs w:val="24"/>
              </w:rPr>
              <w:t xml:space="preserve">, now would be a good time to do this. Explain the idea of a medicine woman to </w:t>
            </w:r>
            <w:r w:rsidR="00EB3C32">
              <w:rPr>
                <w:sz w:val="24"/>
                <w:szCs w:val="24"/>
              </w:rPr>
              <w:lastRenderedPageBreak/>
              <w:t xml:space="preserve">the students. In this story, the </w:t>
            </w:r>
            <w:proofErr w:type="spellStart"/>
            <w:r w:rsidR="00EB3C32">
              <w:rPr>
                <w:i/>
                <w:sz w:val="24"/>
                <w:szCs w:val="24"/>
              </w:rPr>
              <w:t>curandera</w:t>
            </w:r>
            <w:proofErr w:type="spellEnd"/>
            <w:r w:rsidR="00EB3C32">
              <w:rPr>
                <w:i/>
                <w:sz w:val="24"/>
                <w:szCs w:val="24"/>
              </w:rPr>
              <w:t xml:space="preserve"> </w:t>
            </w:r>
            <w:r w:rsidR="00EB3C32">
              <w:rPr>
                <w:sz w:val="24"/>
                <w:szCs w:val="24"/>
              </w:rPr>
              <w:t xml:space="preserve">does not use herbs because Clara is not physically ill; she uses her wisdom to give Clara advice to help her with her grumpiness. </w:t>
            </w:r>
          </w:p>
          <w:p w14:paraId="14397D42" w14:textId="4EA2C224" w:rsidR="00BA7C94" w:rsidRDefault="00BA7C94" w:rsidP="005B6C42">
            <w:pPr>
              <w:spacing w:after="0" w:line="240" w:lineRule="auto"/>
              <w:rPr>
                <w:sz w:val="24"/>
                <w:szCs w:val="24"/>
              </w:rPr>
            </w:pPr>
          </w:p>
          <w:p w14:paraId="6476794C" w14:textId="77777777" w:rsidR="00BA7C94" w:rsidRDefault="00BA7C94" w:rsidP="005B6C42">
            <w:pPr>
              <w:spacing w:after="0" w:line="240" w:lineRule="auto"/>
              <w:rPr>
                <w:sz w:val="24"/>
                <w:szCs w:val="24"/>
              </w:rPr>
            </w:pPr>
          </w:p>
          <w:p w14:paraId="51EFE448" w14:textId="77777777" w:rsidR="00EB3C32" w:rsidRDefault="00EB3C32" w:rsidP="005B6C42">
            <w:pPr>
              <w:spacing w:after="0" w:line="240" w:lineRule="auto"/>
              <w:rPr>
                <w:sz w:val="24"/>
                <w:szCs w:val="24"/>
              </w:rPr>
            </w:pPr>
            <w:r>
              <w:rPr>
                <w:sz w:val="24"/>
                <w:szCs w:val="24"/>
              </w:rPr>
              <w:t>She is very unhappy.  She seems angry.</w:t>
            </w:r>
          </w:p>
          <w:p w14:paraId="04EDBDAE" w14:textId="77777777" w:rsidR="00EB3C32" w:rsidRDefault="00EB3C32" w:rsidP="005B6C42">
            <w:pPr>
              <w:spacing w:after="0" w:line="240" w:lineRule="auto"/>
              <w:rPr>
                <w:sz w:val="24"/>
                <w:szCs w:val="24"/>
              </w:rPr>
            </w:pPr>
          </w:p>
          <w:p w14:paraId="2F926559" w14:textId="77777777" w:rsidR="00EB3C32" w:rsidRDefault="00EB3C32" w:rsidP="005B6C42">
            <w:pPr>
              <w:spacing w:after="0" w:line="240" w:lineRule="auto"/>
              <w:rPr>
                <w:sz w:val="24"/>
                <w:szCs w:val="24"/>
              </w:rPr>
            </w:pPr>
          </w:p>
          <w:p w14:paraId="138A43CF" w14:textId="047289DB" w:rsidR="003E3AAF" w:rsidRDefault="003D61E5" w:rsidP="005B6C42">
            <w:pPr>
              <w:spacing w:after="0" w:line="240" w:lineRule="auto"/>
              <w:rPr>
                <w:sz w:val="24"/>
                <w:szCs w:val="24"/>
              </w:rPr>
            </w:pPr>
            <w:r>
              <w:rPr>
                <w:sz w:val="24"/>
                <w:szCs w:val="24"/>
              </w:rPr>
              <w:t>In the text, the author</w:t>
            </w:r>
            <w:r w:rsidR="003E3AAF">
              <w:rPr>
                <w:sz w:val="24"/>
                <w:szCs w:val="24"/>
              </w:rPr>
              <w:t xml:space="preserve"> says that she went “grumpily, stormily, unhappily.” We can also see that she does not look very happy to go in the illustration. </w:t>
            </w:r>
          </w:p>
          <w:p w14:paraId="391F5B1E" w14:textId="77777777" w:rsidR="00EB3C32" w:rsidRDefault="00EB3C32" w:rsidP="005B6C42">
            <w:pPr>
              <w:spacing w:after="0" w:line="240" w:lineRule="auto"/>
              <w:rPr>
                <w:sz w:val="24"/>
                <w:szCs w:val="24"/>
              </w:rPr>
            </w:pPr>
          </w:p>
          <w:p w14:paraId="02F76F76" w14:textId="77777777" w:rsidR="00EB3C32" w:rsidRDefault="00EB3C32" w:rsidP="005B6C42">
            <w:pPr>
              <w:spacing w:after="0" w:line="240" w:lineRule="auto"/>
              <w:rPr>
                <w:sz w:val="24"/>
                <w:szCs w:val="24"/>
              </w:rPr>
            </w:pPr>
          </w:p>
          <w:p w14:paraId="1C38616D" w14:textId="1DC1902D" w:rsidR="006B3DEE" w:rsidRDefault="00EB3C32" w:rsidP="005B6C42">
            <w:pPr>
              <w:spacing w:after="0" w:line="240" w:lineRule="auto"/>
              <w:rPr>
                <w:sz w:val="24"/>
                <w:szCs w:val="24"/>
              </w:rPr>
            </w:pPr>
            <w:r>
              <w:rPr>
                <w:sz w:val="24"/>
                <w:szCs w:val="24"/>
              </w:rPr>
              <w:t>“</w:t>
            </w:r>
            <w:r w:rsidR="00B258D6">
              <w:rPr>
                <w:sz w:val="24"/>
                <w:szCs w:val="24"/>
              </w:rPr>
              <w:t>Stormily</w:t>
            </w:r>
            <w:r>
              <w:rPr>
                <w:sz w:val="24"/>
                <w:szCs w:val="24"/>
              </w:rPr>
              <w:t>”</w:t>
            </w:r>
            <w:r w:rsidR="00B258D6">
              <w:rPr>
                <w:sz w:val="24"/>
                <w:szCs w:val="24"/>
              </w:rPr>
              <w:t xml:space="preserve"> means in a</w:t>
            </w:r>
            <w:r>
              <w:rPr>
                <w:sz w:val="24"/>
                <w:szCs w:val="24"/>
              </w:rPr>
              <w:t>n angry</w:t>
            </w:r>
            <w:r w:rsidR="00B258D6">
              <w:rPr>
                <w:sz w:val="24"/>
                <w:szCs w:val="24"/>
              </w:rPr>
              <w:t xml:space="preserve"> or violent manner. </w:t>
            </w:r>
          </w:p>
          <w:p w14:paraId="3A58246E" w14:textId="77777777" w:rsidR="00516B32" w:rsidRDefault="00516B32" w:rsidP="005B6C42">
            <w:pPr>
              <w:spacing w:after="0" w:line="240" w:lineRule="auto"/>
              <w:rPr>
                <w:sz w:val="24"/>
                <w:szCs w:val="24"/>
              </w:rPr>
            </w:pPr>
          </w:p>
          <w:p w14:paraId="627A6DB2" w14:textId="77777777" w:rsidR="00516B32" w:rsidRDefault="00516B32" w:rsidP="005B6C42">
            <w:pPr>
              <w:spacing w:after="0" w:line="240" w:lineRule="auto"/>
              <w:rPr>
                <w:sz w:val="24"/>
                <w:szCs w:val="24"/>
              </w:rPr>
            </w:pPr>
          </w:p>
          <w:p w14:paraId="0A9EB004" w14:textId="77777777" w:rsidR="002364BE" w:rsidRDefault="002364BE" w:rsidP="005B6C42">
            <w:pPr>
              <w:spacing w:after="0" w:line="240" w:lineRule="auto"/>
              <w:rPr>
                <w:sz w:val="24"/>
                <w:szCs w:val="24"/>
              </w:rPr>
            </w:pPr>
          </w:p>
          <w:p w14:paraId="0DCF286C" w14:textId="3331C880" w:rsidR="00516B32" w:rsidRDefault="00516B32" w:rsidP="005B6C42">
            <w:pPr>
              <w:spacing w:after="0" w:line="240" w:lineRule="auto"/>
              <w:rPr>
                <w:sz w:val="24"/>
                <w:szCs w:val="24"/>
              </w:rPr>
            </w:pPr>
            <w:r>
              <w:rPr>
                <w:sz w:val="24"/>
                <w:szCs w:val="24"/>
              </w:rPr>
              <w:t>“I’m tired of not having any space or time to myself</w:t>
            </w:r>
            <w:r w:rsidR="00EB3C32">
              <w:rPr>
                <w:sz w:val="24"/>
                <w:szCs w:val="24"/>
              </w:rPr>
              <w:t>.</w:t>
            </w:r>
            <w:r>
              <w:rPr>
                <w:sz w:val="24"/>
                <w:szCs w:val="24"/>
              </w:rPr>
              <w:t>”</w:t>
            </w:r>
          </w:p>
          <w:p w14:paraId="5F4E7A25" w14:textId="77777777" w:rsidR="00516B32" w:rsidRDefault="00516B32" w:rsidP="005B6C42">
            <w:pPr>
              <w:spacing w:after="0" w:line="240" w:lineRule="auto"/>
              <w:rPr>
                <w:sz w:val="24"/>
                <w:szCs w:val="24"/>
              </w:rPr>
            </w:pPr>
          </w:p>
          <w:p w14:paraId="60B0BF25" w14:textId="77777777" w:rsidR="00516B32" w:rsidRDefault="00516B32" w:rsidP="005B6C42">
            <w:pPr>
              <w:spacing w:after="0" w:line="240" w:lineRule="auto"/>
              <w:rPr>
                <w:sz w:val="24"/>
                <w:szCs w:val="24"/>
              </w:rPr>
            </w:pPr>
          </w:p>
          <w:p w14:paraId="197E0AED" w14:textId="77777777" w:rsidR="00516B32" w:rsidRDefault="00516B32" w:rsidP="005B6C42">
            <w:pPr>
              <w:spacing w:after="0" w:line="240" w:lineRule="auto"/>
              <w:rPr>
                <w:sz w:val="24"/>
                <w:szCs w:val="24"/>
              </w:rPr>
            </w:pPr>
            <w:r>
              <w:rPr>
                <w:sz w:val="24"/>
                <w:szCs w:val="24"/>
              </w:rPr>
              <w:t xml:space="preserve">Clara is thinking of herself and what she wants. She is not thinking about others. </w:t>
            </w:r>
          </w:p>
          <w:p w14:paraId="1375F573" w14:textId="77777777" w:rsidR="00516B32" w:rsidRDefault="00516B32" w:rsidP="005B6C42">
            <w:pPr>
              <w:spacing w:after="0" w:line="240" w:lineRule="auto"/>
              <w:rPr>
                <w:sz w:val="24"/>
                <w:szCs w:val="24"/>
              </w:rPr>
            </w:pPr>
          </w:p>
          <w:p w14:paraId="2F55FDF7" w14:textId="77777777" w:rsidR="00516B32" w:rsidRDefault="00516B32" w:rsidP="005B6C42">
            <w:pPr>
              <w:spacing w:after="0" w:line="240" w:lineRule="auto"/>
              <w:rPr>
                <w:sz w:val="24"/>
                <w:szCs w:val="24"/>
              </w:rPr>
            </w:pPr>
          </w:p>
          <w:p w14:paraId="10FCC79F" w14:textId="77777777" w:rsidR="002D4798" w:rsidRDefault="00016A09" w:rsidP="005B6C42">
            <w:pPr>
              <w:spacing w:after="0" w:line="240" w:lineRule="auto"/>
              <w:rPr>
                <w:sz w:val="24"/>
                <w:szCs w:val="24"/>
              </w:rPr>
            </w:pPr>
            <w:r>
              <w:rPr>
                <w:sz w:val="24"/>
                <w:szCs w:val="24"/>
              </w:rPr>
              <w:t>There are candles and lights lit. Ther</w:t>
            </w:r>
            <w:r w:rsidR="00E84748">
              <w:rPr>
                <w:sz w:val="24"/>
                <w:szCs w:val="24"/>
              </w:rPr>
              <w:t xml:space="preserve">e is an altar behind the table. There are items that she uses to heal the people who come and see her. </w:t>
            </w:r>
          </w:p>
          <w:p w14:paraId="4C82DEE6" w14:textId="77777777" w:rsidR="002D4798" w:rsidRDefault="002D4798" w:rsidP="005B6C42">
            <w:pPr>
              <w:spacing w:after="0" w:line="240" w:lineRule="auto"/>
              <w:rPr>
                <w:sz w:val="24"/>
                <w:szCs w:val="24"/>
              </w:rPr>
            </w:pPr>
          </w:p>
          <w:p w14:paraId="55428C3C" w14:textId="77777777" w:rsidR="002364BE" w:rsidRDefault="002364BE" w:rsidP="005B6C42">
            <w:pPr>
              <w:spacing w:after="0" w:line="240" w:lineRule="auto"/>
              <w:rPr>
                <w:sz w:val="24"/>
                <w:szCs w:val="24"/>
              </w:rPr>
            </w:pPr>
          </w:p>
          <w:p w14:paraId="51F87528" w14:textId="77777777" w:rsidR="002364BE" w:rsidRDefault="002364BE" w:rsidP="005B6C42">
            <w:pPr>
              <w:spacing w:after="0" w:line="240" w:lineRule="auto"/>
              <w:rPr>
                <w:sz w:val="24"/>
                <w:szCs w:val="24"/>
              </w:rPr>
            </w:pPr>
          </w:p>
          <w:p w14:paraId="7C586225" w14:textId="77777777" w:rsidR="00C55105" w:rsidRDefault="00C55105" w:rsidP="005B6C42">
            <w:pPr>
              <w:spacing w:after="0" w:line="240" w:lineRule="auto"/>
              <w:rPr>
                <w:sz w:val="24"/>
                <w:szCs w:val="24"/>
              </w:rPr>
            </w:pPr>
          </w:p>
          <w:p w14:paraId="3006CAEA" w14:textId="77777777" w:rsidR="00C55105" w:rsidRDefault="00C55105" w:rsidP="005B6C42">
            <w:pPr>
              <w:spacing w:after="0" w:line="240" w:lineRule="auto"/>
              <w:rPr>
                <w:sz w:val="24"/>
                <w:szCs w:val="24"/>
              </w:rPr>
            </w:pPr>
          </w:p>
          <w:p w14:paraId="53AE09FA" w14:textId="65BA1D66" w:rsidR="002D4798" w:rsidRDefault="00C55105" w:rsidP="005B6C42">
            <w:pPr>
              <w:spacing w:after="0" w:line="240" w:lineRule="auto"/>
              <w:rPr>
                <w:sz w:val="24"/>
                <w:szCs w:val="24"/>
              </w:rPr>
            </w:pPr>
            <w:r>
              <w:rPr>
                <w:sz w:val="24"/>
                <w:szCs w:val="24"/>
              </w:rPr>
              <w:t>They both help people to heal or get better.</w:t>
            </w:r>
            <w:r w:rsidR="00E84748">
              <w:rPr>
                <w:sz w:val="24"/>
                <w:szCs w:val="24"/>
              </w:rPr>
              <w:t xml:space="preserve"> </w:t>
            </w:r>
          </w:p>
          <w:p w14:paraId="56C18F4A" w14:textId="77777777" w:rsidR="00BF3721" w:rsidRDefault="00BF3721" w:rsidP="005B6C42">
            <w:pPr>
              <w:spacing w:after="0" w:line="240" w:lineRule="auto"/>
              <w:rPr>
                <w:sz w:val="24"/>
                <w:szCs w:val="24"/>
              </w:rPr>
            </w:pPr>
          </w:p>
          <w:p w14:paraId="54218714" w14:textId="77777777" w:rsidR="002364BE" w:rsidRDefault="002364BE" w:rsidP="005B6C42">
            <w:pPr>
              <w:spacing w:after="0" w:line="240" w:lineRule="auto"/>
              <w:rPr>
                <w:sz w:val="24"/>
                <w:szCs w:val="24"/>
              </w:rPr>
            </w:pPr>
          </w:p>
          <w:p w14:paraId="5AA2F10F" w14:textId="77777777" w:rsidR="00BF3721" w:rsidRDefault="00BF3721" w:rsidP="005B6C42">
            <w:pPr>
              <w:spacing w:after="0" w:line="240" w:lineRule="auto"/>
              <w:rPr>
                <w:sz w:val="24"/>
                <w:szCs w:val="24"/>
              </w:rPr>
            </w:pPr>
          </w:p>
          <w:p w14:paraId="5ABF5968" w14:textId="77777777" w:rsidR="00C55105" w:rsidRDefault="00C55105" w:rsidP="005B6C42">
            <w:pPr>
              <w:spacing w:after="0" w:line="240" w:lineRule="auto"/>
              <w:rPr>
                <w:sz w:val="24"/>
                <w:szCs w:val="24"/>
              </w:rPr>
            </w:pPr>
          </w:p>
          <w:p w14:paraId="3806AADC" w14:textId="034720BB" w:rsidR="00BF3721" w:rsidRDefault="00BF3721" w:rsidP="005B6C42">
            <w:pPr>
              <w:spacing w:after="0" w:line="240" w:lineRule="auto"/>
              <w:rPr>
                <w:sz w:val="24"/>
                <w:szCs w:val="24"/>
              </w:rPr>
            </w:pPr>
            <w:r>
              <w:rPr>
                <w:sz w:val="24"/>
                <w:szCs w:val="24"/>
              </w:rPr>
              <w:t>“</w:t>
            </w:r>
            <w:r w:rsidR="00FF359E">
              <w:rPr>
                <w:sz w:val="24"/>
                <w:szCs w:val="24"/>
              </w:rPr>
              <w:t>T</w:t>
            </w:r>
            <w:r>
              <w:rPr>
                <w:sz w:val="24"/>
                <w:szCs w:val="24"/>
              </w:rPr>
              <w:t xml:space="preserve">ake out your own trash, but I want you to take out </w:t>
            </w:r>
            <w:proofErr w:type="spellStart"/>
            <w:r>
              <w:rPr>
                <w:sz w:val="24"/>
                <w:szCs w:val="24"/>
              </w:rPr>
              <w:t>Se</w:t>
            </w:r>
            <w:r w:rsidR="006954BC">
              <w:rPr>
                <w:rFonts w:cstheme="minorHAnsi"/>
                <w:sz w:val="24"/>
                <w:szCs w:val="24"/>
              </w:rPr>
              <w:t>ñ</w:t>
            </w:r>
            <w:r>
              <w:rPr>
                <w:sz w:val="24"/>
                <w:szCs w:val="24"/>
              </w:rPr>
              <w:t>ora</w:t>
            </w:r>
            <w:proofErr w:type="spellEnd"/>
            <w:r>
              <w:rPr>
                <w:sz w:val="24"/>
                <w:szCs w:val="24"/>
              </w:rPr>
              <w:t xml:space="preserve"> Garc</w:t>
            </w:r>
            <w:r w:rsidR="006954BC">
              <w:rPr>
                <w:rFonts w:cstheme="minorHAnsi"/>
                <w:sz w:val="24"/>
                <w:szCs w:val="24"/>
              </w:rPr>
              <w:t>í</w:t>
            </w:r>
            <w:r>
              <w:rPr>
                <w:sz w:val="24"/>
                <w:szCs w:val="24"/>
              </w:rPr>
              <w:t xml:space="preserve">a and </w:t>
            </w:r>
            <w:proofErr w:type="spellStart"/>
            <w:r>
              <w:rPr>
                <w:sz w:val="24"/>
                <w:szCs w:val="24"/>
              </w:rPr>
              <w:t>Se</w:t>
            </w:r>
            <w:r w:rsidR="006954BC">
              <w:rPr>
                <w:rFonts w:cstheme="minorHAnsi"/>
                <w:sz w:val="24"/>
                <w:szCs w:val="24"/>
              </w:rPr>
              <w:t>ñ</w:t>
            </w:r>
            <w:r>
              <w:rPr>
                <w:sz w:val="24"/>
                <w:szCs w:val="24"/>
              </w:rPr>
              <w:t>ora</w:t>
            </w:r>
            <w:proofErr w:type="spellEnd"/>
            <w:r>
              <w:rPr>
                <w:sz w:val="24"/>
                <w:szCs w:val="24"/>
              </w:rPr>
              <w:t xml:space="preserve"> Ch</w:t>
            </w:r>
            <w:r w:rsidR="006954BC">
              <w:rPr>
                <w:rFonts w:cstheme="minorHAnsi"/>
                <w:sz w:val="24"/>
                <w:szCs w:val="24"/>
              </w:rPr>
              <w:t>á</w:t>
            </w:r>
            <w:r>
              <w:rPr>
                <w:sz w:val="24"/>
                <w:szCs w:val="24"/>
              </w:rPr>
              <w:t>vez’s trash too</w:t>
            </w:r>
            <w:r w:rsidR="00FF359E">
              <w:rPr>
                <w:sz w:val="24"/>
                <w:szCs w:val="24"/>
              </w:rPr>
              <w:t>/</w:t>
            </w:r>
            <w:r>
              <w:rPr>
                <w:sz w:val="24"/>
                <w:szCs w:val="24"/>
              </w:rPr>
              <w:t>give all your favorite toys to your sisters and brothers</w:t>
            </w:r>
            <w:r w:rsidR="00FF359E">
              <w:rPr>
                <w:sz w:val="24"/>
                <w:szCs w:val="24"/>
              </w:rPr>
              <w:t>/</w:t>
            </w:r>
            <w:r>
              <w:rPr>
                <w:sz w:val="24"/>
                <w:szCs w:val="24"/>
              </w:rPr>
              <w:t>I want you to read not just one book this week, but five.”</w:t>
            </w:r>
          </w:p>
          <w:p w14:paraId="72D58EAA" w14:textId="77777777" w:rsidR="00ED2717" w:rsidRDefault="00ED2717" w:rsidP="005B6C42">
            <w:pPr>
              <w:spacing w:after="0" w:line="240" w:lineRule="auto"/>
              <w:rPr>
                <w:sz w:val="24"/>
                <w:szCs w:val="24"/>
              </w:rPr>
            </w:pPr>
          </w:p>
          <w:p w14:paraId="05CEFA4F" w14:textId="77777777" w:rsidR="00ED2717" w:rsidRDefault="00ED2717" w:rsidP="005B6C42">
            <w:pPr>
              <w:spacing w:after="0" w:line="240" w:lineRule="auto"/>
              <w:rPr>
                <w:sz w:val="24"/>
                <w:szCs w:val="24"/>
              </w:rPr>
            </w:pPr>
          </w:p>
          <w:p w14:paraId="70656790" w14:textId="77777777" w:rsidR="00ED2717" w:rsidRDefault="00ED2717" w:rsidP="005B6C42">
            <w:pPr>
              <w:spacing w:after="0" w:line="240" w:lineRule="auto"/>
              <w:rPr>
                <w:sz w:val="24"/>
                <w:szCs w:val="24"/>
              </w:rPr>
            </w:pPr>
            <w:r>
              <w:rPr>
                <w:sz w:val="24"/>
                <w:szCs w:val="24"/>
              </w:rPr>
              <w:t>“Clara was surprised and upset…”</w:t>
            </w:r>
          </w:p>
          <w:p w14:paraId="1E98C4D9" w14:textId="77777777" w:rsidR="00FF359E" w:rsidRDefault="00FF359E" w:rsidP="005B6C42">
            <w:pPr>
              <w:spacing w:after="0" w:line="240" w:lineRule="auto"/>
              <w:rPr>
                <w:sz w:val="24"/>
                <w:szCs w:val="24"/>
              </w:rPr>
            </w:pPr>
          </w:p>
          <w:p w14:paraId="65C46B08" w14:textId="77777777" w:rsidR="00FF359E" w:rsidRDefault="00FF359E" w:rsidP="005B6C42">
            <w:pPr>
              <w:spacing w:after="0" w:line="240" w:lineRule="auto"/>
              <w:rPr>
                <w:sz w:val="24"/>
                <w:szCs w:val="24"/>
              </w:rPr>
            </w:pPr>
          </w:p>
          <w:p w14:paraId="3B4B0692" w14:textId="77777777" w:rsidR="00FF359E" w:rsidRDefault="00FF359E" w:rsidP="005B6C42">
            <w:pPr>
              <w:spacing w:after="0" w:line="240" w:lineRule="auto"/>
              <w:rPr>
                <w:sz w:val="24"/>
                <w:szCs w:val="24"/>
              </w:rPr>
            </w:pPr>
          </w:p>
          <w:p w14:paraId="7D42E85C" w14:textId="77777777" w:rsidR="00ED2717" w:rsidRDefault="00ED2717" w:rsidP="005B6C42">
            <w:pPr>
              <w:spacing w:after="0" w:line="240" w:lineRule="auto"/>
              <w:rPr>
                <w:sz w:val="24"/>
                <w:szCs w:val="24"/>
              </w:rPr>
            </w:pPr>
            <w:r>
              <w:rPr>
                <w:sz w:val="24"/>
                <w:szCs w:val="24"/>
              </w:rPr>
              <w:t xml:space="preserve">Clara was surprised because that is exactly the opposite </w:t>
            </w:r>
            <w:r w:rsidR="00624CB7">
              <w:rPr>
                <w:sz w:val="24"/>
                <w:szCs w:val="24"/>
              </w:rPr>
              <w:t>of what she wanted to do. These are the things that were making her grumpy, and now she has to do more of them!</w:t>
            </w:r>
          </w:p>
          <w:p w14:paraId="0AD904BD" w14:textId="77777777" w:rsidR="00624CB7" w:rsidRDefault="00624CB7" w:rsidP="005B6C42">
            <w:pPr>
              <w:spacing w:after="0" w:line="240" w:lineRule="auto"/>
              <w:rPr>
                <w:sz w:val="24"/>
                <w:szCs w:val="24"/>
              </w:rPr>
            </w:pPr>
          </w:p>
          <w:p w14:paraId="42978F1E" w14:textId="77777777" w:rsidR="00624CB7" w:rsidRDefault="00624CB7" w:rsidP="005B6C42">
            <w:pPr>
              <w:spacing w:after="0" w:line="240" w:lineRule="auto"/>
              <w:rPr>
                <w:sz w:val="24"/>
                <w:szCs w:val="24"/>
              </w:rPr>
            </w:pPr>
          </w:p>
          <w:p w14:paraId="4B5A3E2D" w14:textId="77777777" w:rsidR="00624CB7" w:rsidRDefault="00624CB7" w:rsidP="005B6C42">
            <w:pPr>
              <w:spacing w:after="0" w:line="240" w:lineRule="auto"/>
              <w:rPr>
                <w:sz w:val="24"/>
                <w:szCs w:val="24"/>
              </w:rPr>
            </w:pPr>
          </w:p>
          <w:p w14:paraId="60101ABD" w14:textId="77777777" w:rsidR="00624CB7" w:rsidRDefault="00624CB7" w:rsidP="005B6C42">
            <w:pPr>
              <w:spacing w:after="0" w:line="240" w:lineRule="auto"/>
              <w:rPr>
                <w:sz w:val="24"/>
                <w:szCs w:val="24"/>
              </w:rPr>
            </w:pPr>
          </w:p>
          <w:p w14:paraId="5989FE18" w14:textId="77777777" w:rsidR="00411A8B" w:rsidRDefault="00411A8B" w:rsidP="005B6C42">
            <w:pPr>
              <w:spacing w:after="0" w:line="240" w:lineRule="auto"/>
              <w:rPr>
                <w:sz w:val="24"/>
                <w:szCs w:val="24"/>
              </w:rPr>
            </w:pPr>
          </w:p>
          <w:p w14:paraId="4DEEA997" w14:textId="77777777" w:rsidR="00624CB7" w:rsidRDefault="00624CB7" w:rsidP="005B6C42">
            <w:pPr>
              <w:spacing w:after="0" w:line="240" w:lineRule="auto"/>
              <w:rPr>
                <w:sz w:val="24"/>
                <w:szCs w:val="24"/>
              </w:rPr>
            </w:pPr>
          </w:p>
          <w:p w14:paraId="57ECE936" w14:textId="75FF6667" w:rsidR="00624CB7" w:rsidRDefault="00FF359E" w:rsidP="005B6C42">
            <w:pPr>
              <w:spacing w:after="0" w:line="240" w:lineRule="auto"/>
              <w:rPr>
                <w:sz w:val="24"/>
                <w:szCs w:val="24"/>
              </w:rPr>
            </w:pPr>
            <w:r>
              <w:rPr>
                <w:sz w:val="24"/>
                <w:szCs w:val="24"/>
              </w:rPr>
              <w:t>“</w:t>
            </w:r>
            <w:r w:rsidR="00624CB7">
              <w:rPr>
                <w:sz w:val="24"/>
                <w:szCs w:val="24"/>
              </w:rPr>
              <w:t>Disobey</w:t>
            </w:r>
            <w:r>
              <w:rPr>
                <w:sz w:val="24"/>
                <w:szCs w:val="24"/>
              </w:rPr>
              <w:t>”</w:t>
            </w:r>
            <w:r w:rsidR="00624CB7">
              <w:rPr>
                <w:sz w:val="24"/>
                <w:szCs w:val="24"/>
              </w:rPr>
              <w:t xml:space="preserve"> is </w:t>
            </w:r>
            <w:r w:rsidR="00B572D2">
              <w:rPr>
                <w:sz w:val="24"/>
                <w:szCs w:val="24"/>
              </w:rPr>
              <w:t>when you purposely do</w:t>
            </w:r>
            <w:r w:rsidR="00AC3502">
              <w:rPr>
                <w:sz w:val="24"/>
                <w:szCs w:val="24"/>
              </w:rPr>
              <w:t xml:space="preserve"> not do</w:t>
            </w:r>
            <w:r w:rsidR="00B572D2">
              <w:rPr>
                <w:sz w:val="24"/>
                <w:szCs w:val="24"/>
              </w:rPr>
              <w:t xml:space="preserve"> what someone or something in authority tells you to do. </w:t>
            </w:r>
          </w:p>
          <w:p w14:paraId="36BB90EA" w14:textId="77777777" w:rsidR="00B572D2" w:rsidRDefault="00B572D2" w:rsidP="005B6C42">
            <w:pPr>
              <w:spacing w:after="0" w:line="240" w:lineRule="auto"/>
              <w:rPr>
                <w:sz w:val="24"/>
                <w:szCs w:val="24"/>
              </w:rPr>
            </w:pPr>
          </w:p>
          <w:p w14:paraId="54B321BF" w14:textId="77777777" w:rsidR="00624CB7" w:rsidRDefault="00624CB7" w:rsidP="005B6C42">
            <w:pPr>
              <w:spacing w:after="0" w:line="240" w:lineRule="auto"/>
              <w:rPr>
                <w:sz w:val="24"/>
                <w:szCs w:val="24"/>
              </w:rPr>
            </w:pPr>
          </w:p>
          <w:p w14:paraId="772273D3" w14:textId="77777777" w:rsidR="00624CB7" w:rsidRDefault="00624CB7" w:rsidP="005B6C42">
            <w:pPr>
              <w:spacing w:after="0" w:line="240" w:lineRule="auto"/>
              <w:rPr>
                <w:sz w:val="24"/>
                <w:szCs w:val="24"/>
              </w:rPr>
            </w:pPr>
            <w:r>
              <w:rPr>
                <w:sz w:val="24"/>
                <w:szCs w:val="24"/>
              </w:rPr>
              <w:t xml:space="preserve">Clara shows respect by agreeing to do the things the </w:t>
            </w:r>
            <w:proofErr w:type="spellStart"/>
            <w:r>
              <w:rPr>
                <w:i/>
                <w:sz w:val="24"/>
                <w:szCs w:val="24"/>
              </w:rPr>
              <w:t>curandera</w:t>
            </w:r>
            <w:proofErr w:type="spellEnd"/>
            <w:r>
              <w:rPr>
                <w:i/>
                <w:sz w:val="24"/>
                <w:szCs w:val="24"/>
              </w:rPr>
              <w:t xml:space="preserve"> </w:t>
            </w:r>
            <w:r>
              <w:rPr>
                <w:sz w:val="24"/>
                <w:szCs w:val="24"/>
              </w:rPr>
              <w:t xml:space="preserve">told her to do, even though it upset her. </w:t>
            </w:r>
          </w:p>
          <w:p w14:paraId="7FC264E1" w14:textId="77777777" w:rsidR="006E0D67" w:rsidRDefault="006E0D67" w:rsidP="005B6C42">
            <w:pPr>
              <w:spacing w:after="0" w:line="240" w:lineRule="auto"/>
              <w:rPr>
                <w:sz w:val="24"/>
                <w:szCs w:val="24"/>
              </w:rPr>
            </w:pPr>
          </w:p>
          <w:p w14:paraId="7209A4B1" w14:textId="77777777" w:rsidR="00411A8B" w:rsidRDefault="00411A8B" w:rsidP="005B6C42">
            <w:pPr>
              <w:spacing w:after="0" w:line="240" w:lineRule="auto"/>
              <w:rPr>
                <w:sz w:val="24"/>
                <w:szCs w:val="24"/>
              </w:rPr>
            </w:pPr>
          </w:p>
          <w:p w14:paraId="5680940F" w14:textId="77777777" w:rsidR="006E0D67" w:rsidRDefault="006E0D67" w:rsidP="005B6C42">
            <w:pPr>
              <w:spacing w:after="0" w:line="240" w:lineRule="auto"/>
              <w:rPr>
                <w:sz w:val="24"/>
                <w:szCs w:val="24"/>
              </w:rPr>
            </w:pPr>
            <w:r>
              <w:rPr>
                <w:sz w:val="24"/>
                <w:szCs w:val="24"/>
              </w:rPr>
              <w:t xml:space="preserve">Clara is going to focus on others by doing the things the </w:t>
            </w:r>
            <w:proofErr w:type="spellStart"/>
            <w:r>
              <w:rPr>
                <w:i/>
                <w:sz w:val="24"/>
                <w:szCs w:val="24"/>
              </w:rPr>
              <w:t>curandera</w:t>
            </w:r>
            <w:proofErr w:type="spellEnd"/>
            <w:r>
              <w:rPr>
                <w:i/>
                <w:sz w:val="24"/>
                <w:szCs w:val="24"/>
              </w:rPr>
              <w:t xml:space="preserve"> </w:t>
            </w:r>
            <w:r>
              <w:rPr>
                <w:sz w:val="24"/>
                <w:szCs w:val="24"/>
              </w:rPr>
              <w:t>tells her to do:  helping others, sharing her toys, and reading more books. She will be doing acts of kindness for people instead of focusing on how grumpy she was.</w:t>
            </w:r>
          </w:p>
          <w:p w14:paraId="1DBCF1E5" w14:textId="77777777" w:rsidR="006E0D67" w:rsidRDefault="006E0D67" w:rsidP="005B6C42">
            <w:pPr>
              <w:spacing w:after="0" w:line="240" w:lineRule="auto"/>
              <w:rPr>
                <w:sz w:val="24"/>
                <w:szCs w:val="24"/>
              </w:rPr>
            </w:pPr>
          </w:p>
          <w:p w14:paraId="7498ADFD" w14:textId="7DA402CA" w:rsidR="00237D1A" w:rsidRDefault="00237D1A" w:rsidP="005B6C42">
            <w:pPr>
              <w:spacing w:after="0" w:line="240" w:lineRule="auto"/>
              <w:rPr>
                <w:sz w:val="24"/>
                <w:szCs w:val="24"/>
              </w:rPr>
            </w:pPr>
          </w:p>
          <w:p w14:paraId="5EB785CE" w14:textId="43FC367B" w:rsidR="00237D1A" w:rsidRDefault="00237D1A" w:rsidP="005B6C42">
            <w:pPr>
              <w:spacing w:after="0" w:line="240" w:lineRule="auto"/>
              <w:rPr>
                <w:sz w:val="24"/>
                <w:szCs w:val="24"/>
              </w:rPr>
            </w:pPr>
            <w:r>
              <w:rPr>
                <w:sz w:val="24"/>
                <w:szCs w:val="24"/>
              </w:rPr>
              <w:t xml:space="preserve">*Students should actively participate in the shared writing experience by </w:t>
            </w:r>
            <w:r w:rsidR="007D36AD">
              <w:rPr>
                <w:sz w:val="24"/>
                <w:szCs w:val="24"/>
              </w:rPr>
              <w:t xml:space="preserve">coming up with descriptions, </w:t>
            </w:r>
            <w:r>
              <w:rPr>
                <w:sz w:val="24"/>
                <w:szCs w:val="24"/>
              </w:rPr>
              <w:t xml:space="preserve">discussing beginning sounds, sounding out words, and sharing the pen. </w:t>
            </w:r>
          </w:p>
          <w:p w14:paraId="41951896" w14:textId="77777777" w:rsidR="00591FBD" w:rsidRDefault="00591FBD" w:rsidP="005B6C42">
            <w:pPr>
              <w:spacing w:after="0" w:line="240" w:lineRule="auto"/>
              <w:rPr>
                <w:sz w:val="24"/>
                <w:szCs w:val="24"/>
              </w:rPr>
            </w:pPr>
          </w:p>
          <w:p w14:paraId="0FDD09C9" w14:textId="343332F1" w:rsidR="00591FBD" w:rsidRPr="00624CB7" w:rsidRDefault="00591FBD" w:rsidP="006954BC">
            <w:pPr>
              <w:spacing w:after="0" w:line="240" w:lineRule="auto"/>
              <w:rPr>
                <w:sz w:val="24"/>
                <w:szCs w:val="24"/>
              </w:rPr>
            </w:pPr>
            <w:r>
              <w:rPr>
                <w:sz w:val="24"/>
                <w:szCs w:val="24"/>
              </w:rPr>
              <w:t xml:space="preserve"> </w:t>
            </w:r>
          </w:p>
        </w:tc>
      </w:tr>
      <w:tr w:rsidR="006E0D67" w:rsidRPr="00CD6B7F" w14:paraId="03FB7E9F" w14:textId="77777777" w:rsidTr="005B6C42">
        <w:trPr>
          <w:trHeight w:val="147"/>
        </w:trPr>
        <w:tc>
          <w:tcPr>
            <w:tcW w:w="6449" w:type="dxa"/>
          </w:tcPr>
          <w:p w14:paraId="0D0D3A5F" w14:textId="7B158DCC" w:rsidR="00591FBD" w:rsidRDefault="00591FBD" w:rsidP="005B6C42">
            <w:pPr>
              <w:spacing w:after="0" w:line="240" w:lineRule="auto"/>
              <w:rPr>
                <w:sz w:val="24"/>
                <w:szCs w:val="24"/>
              </w:rPr>
            </w:pPr>
          </w:p>
          <w:p w14:paraId="4F84F88C" w14:textId="77777777" w:rsidR="00591FBD" w:rsidRDefault="00591FBD" w:rsidP="005B6C42">
            <w:pPr>
              <w:spacing w:after="0" w:line="240" w:lineRule="auto"/>
              <w:rPr>
                <w:sz w:val="24"/>
                <w:szCs w:val="24"/>
              </w:rPr>
            </w:pPr>
          </w:p>
          <w:p w14:paraId="3DC2E7CC" w14:textId="77777777" w:rsidR="007D36AD" w:rsidRDefault="007D36AD" w:rsidP="005B6C42">
            <w:pPr>
              <w:spacing w:after="0" w:line="240" w:lineRule="auto"/>
              <w:rPr>
                <w:sz w:val="24"/>
                <w:szCs w:val="24"/>
              </w:rPr>
            </w:pPr>
          </w:p>
          <w:p w14:paraId="79435226" w14:textId="79D5E2D1" w:rsidR="007D36AD" w:rsidRDefault="007D36AD" w:rsidP="005B6C42">
            <w:pPr>
              <w:spacing w:after="0" w:line="240" w:lineRule="auto"/>
              <w:rPr>
                <w:sz w:val="24"/>
                <w:szCs w:val="24"/>
              </w:rPr>
            </w:pPr>
          </w:p>
          <w:p w14:paraId="1D6B5C52" w14:textId="77777777" w:rsidR="00C55105" w:rsidRDefault="00C55105" w:rsidP="005B6C42">
            <w:pPr>
              <w:spacing w:after="0" w:line="240" w:lineRule="auto"/>
              <w:rPr>
                <w:sz w:val="24"/>
                <w:szCs w:val="24"/>
              </w:rPr>
            </w:pPr>
          </w:p>
          <w:p w14:paraId="26B3823A" w14:textId="77777777" w:rsidR="007D36AD" w:rsidRDefault="007D36AD" w:rsidP="005B6C42">
            <w:pPr>
              <w:spacing w:after="0" w:line="240" w:lineRule="auto"/>
              <w:rPr>
                <w:sz w:val="24"/>
                <w:szCs w:val="24"/>
              </w:rPr>
            </w:pPr>
          </w:p>
          <w:p w14:paraId="3B3FE8E1" w14:textId="77777777" w:rsidR="00177848" w:rsidRDefault="002F6E5E" w:rsidP="005B6C42">
            <w:pPr>
              <w:spacing w:after="0" w:line="240" w:lineRule="auto"/>
              <w:rPr>
                <w:sz w:val="24"/>
                <w:szCs w:val="24"/>
              </w:rPr>
            </w:pPr>
            <w:r>
              <w:rPr>
                <w:sz w:val="24"/>
                <w:szCs w:val="24"/>
              </w:rPr>
              <w:lastRenderedPageBreak/>
              <w:t>THIRD READING:</w:t>
            </w:r>
          </w:p>
          <w:p w14:paraId="1DD5C74C" w14:textId="77777777" w:rsidR="00C425B7" w:rsidRDefault="00C425B7" w:rsidP="005B6C42">
            <w:pPr>
              <w:spacing w:after="0" w:line="240" w:lineRule="auto"/>
              <w:rPr>
                <w:sz w:val="24"/>
                <w:szCs w:val="24"/>
              </w:rPr>
            </w:pPr>
          </w:p>
          <w:p w14:paraId="6818ED7E" w14:textId="1FF3640B" w:rsidR="006954BC" w:rsidRDefault="00C425B7" w:rsidP="005B6C42">
            <w:pPr>
              <w:spacing w:after="0" w:line="240" w:lineRule="auto"/>
              <w:rPr>
                <w:sz w:val="24"/>
                <w:szCs w:val="24"/>
              </w:rPr>
            </w:pPr>
            <w:r>
              <w:rPr>
                <w:sz w:val="24"/>
                <w:szCs w:val="24"/>
              </w:rPr>
              <w:t>The purpose of this reading is to</w:t>
            </w:r>
            <w:r w:rsidR="006954BC">
              <w:rPr>
                <w:i/>
                <w:sz w:val="24"/>
                <w:szCs w:val="24"/>
              </w:rPr>
              <w:t xml:space="preserve"> </w:t>
            </w:r>
            <w:r w:rsidR="006954BC">
              <w:rPr>
                <w:sz w:val="24"/>
                <w:szCs w:val="24"/>
              </w:rPr>
              <w:t xml:space="preserve">highlight the change in Clara’s character as a result of going to see the </w:t>
            </w:r>
            <w:proofErr w:type="spellStart"/>
            <w:r w:rsidR="006954BC">
              <w:rPr>
                <w:i/>
                <w:sz w:val="24"/>
                <w:szCs w:val="24"/>
              </w:rPr>
              <w:t>curandera</w:t>
            </w:r>
            <w:proofErr w:type="spellEnd"/>
            <w:r w:rsidR="006954BC">
              <w:rPr>
                <w:sz w:val="24"/>
                <w:szCs w:val="24"/>
              </w:rPr>
              <w:t xml:space="preserve">. It will focus on how doing things for others made Clara feel. </w:t>
            </w:r>
          </w:p>
          <w:p w14:paraId="260302A4" w14:textId="77777777" w:rsidR="006954BC" w:rsidRDefault="006954BC" w:rsidP="005B6C42">
            <w:pPr>
              <w:spacing w:after="0" w:line="240" w:lineRule="auto"/>
              <w:rPr>
                <w:sz w:val="24"/>
                <w:szCs w:val="24"/>
              </w:rPr>
            </w:pPr>
          </w:p>
          <w:p w14:paraId="1352B5B6" w14:textId="77777777" w:rsidR="006954BC" w:rsidRDefault="006954BC" w:rsidP="005B6C42">
            <w:pPr>
              <w:spacing w:after="0" w:line="240" w:lineRule="auto"/>
              <w:rPr>
                <w:sz w:val="24"/>
                <w:szCs w:val="24"/>
              </w:rPr>
            </w:pPr>
          </w:p>
          <w:p w14:paraId="1D95AA05" w14:textId="5C891E0D" w:rsidR="00C425B7" w:rsidRDefault="00C425B7" w:rsidP="005B6C42">
            <w:pPr>
              <w:spacing w:after="0" w:line="240" w:lineRule="auto"/>
              <w:rPr>
                <w:sz w:val="24"/>
                <w:szCs w:val="24"/>
              </w:rPr>
            </w:pPr>
            <w:r w:rsidRPr="006954BC">
              <w:rPr>
                <w:b/>
                <w:sz w:val="24"/>
                <w:szCs w:val="24"/>
              </w:rPr>
              <w:t>Reread pages 9-10</w:t>
            </w:r>
            <w:r>
              <w:rPr>
                <w:sz w:val="24"/>
                <w:szCs w:val="24"/>
              </w:rPr>
              <w:t>.</w:t>
            </w:r>
          </w:p>
          <w:p w14:paraId="11A8367F" w14:textId="77777777" w:rsidR="00C425B7" w:rsidRPr="00C425B7" w:rsidRDefault="00C425B7" w:rsidP="005B6C42">
            <w:pPr>
              <w:spacing w:after="0" w:line="240" w:lineRule="auto"/>
              <w:rPr>
                <w:sz w:val="24"/>
                <w:szCs w:val="24"/>
              </w:rPr>
            </w:pPr>
            <w:r>
              <w:rPr>
                <w:sz w:val="24"/>
                <w:szCs w:val="24"/>
              </w:rPr>
              <w:t>Why does the author say that “it was a very busy week for Clara.”?</w:t>
            </w:r>
          </w:p>
          <w:p w14:paraId="7D3F4DD8" w14:textId="5751B231" w:rsidR="003C1ABD" w:rsidRDefault="003C1ABD" w:rsidP="005B6C42">
            <w:pPr>
              <w:spacing w:after="0" w:line="240" w:lineRule="auto"/>
              <w:rPr>
                <w:sz w:val="24"/>
                <w:szCs w:val="24"/>
              </w:rPr>
            </w:pPr>
          </w:p>
          <w:p w14:paraId="742DE47A" w14:textId="77777777" w:rsidR="006954BC" w:rsidRDefault="006954BC" w:rsidP="005B6C42">
            <w:pPr>
              <w:spacing w:after="0" w:line="240" w:lineRule="auto"/>
              <w:rPr>
                <w:sz w:val="24"/>
                <w:szCs w:val="24"/>
              </w:rPr>
            </w:pPr>
          </w:p>
          <w:p w14:paraId="009A6204" w14:textId="77777777" w:rsidR="00B02BD2" w:rsidRDefault="00B02BD2" w:rsidP="005B6C42">
            <w:pPr>
              <w:spacing w:after="0" w:line="240" w:lineRule="auto"/>
              <w:rPr>
                <w:sz w:val="24"/>
                <w:szCs w:val="24"/>
              </w:rPr>
            </w:pPr>
          </w:p>
          <w:p w14:paraId="37564BFA" w14:textId="77777777" w:rsidR="007D36AD" w:rsidRDefault="00B02BD2" w:rsidP="005B6C42">
            <w:pPr>
              <w:spacing w:after="0" w:line="240" w:lineRule="auto"/>
              <w:rPr>
                <w:sz w:val="24"/>
                <w:szCs w:val="24"/>
              </w:rPr>
            </w:pPr>
            <w:r>
              <w:rPr>
                <w:sz w:val="24"/>
                <w:szCs w:val="24"/>
              </w:rPr>
              <w:t>How d</w:t>
            </w:r>
            <w:r w:rsidR="007D36AD">
              <w:rPr>
                <w:sz w:val="24"/>
                <w:szCs w:val="24"/>
              </w:rPr>
              <w:t>oes</w:t>
            </w:r>
            <w:r>
              <w:rPr>
                <w:sz w:val="24"/>
                <w:szCs w:val="24"/>
              </w:rPr>
              <w:t xml:space="preserve"> Clara feel about giving away her toys? </w:t>
            </w:r>
          </w:p>
          <w:p w14:paraId="0D7F0555" w14:textId="77777777" w:rsidR="007D36AD" w:rsidRDefault="007D36AD" w:rsidP="005B6C42">
            <w:pPr>
              <w:spacing w:after="0" w:line="240" w:lineRule="auto"/>
              <w:rPr>
                <w:sz w:val="24"/>
                <w:szCs w:val="24"/>
              </w:rPr>
            </w:pPr>
          </w:p>
          <w:p w14:paraId="5CFC57D5" w14:textId="77777777" w:rsidR="007D36AD" w:rsidRDefault="007D36AD" w:rsidP="005B6C42">
            <w:pPr>
              <w:spacing w:after="0" w:line="240" w:lineRule="auto"/>
              <w:rPr>
                <w:sz w:val="24"/>
                <w:szCs w:val="24"/>
              </w:rPr>
            </w:pPr>
          </w:p>
          <w:p w14:paraId="3DAEE162" w14:textId="04AD7570" w:rsidR="00B02BD2" w:rsidRDefault="00B02BD2" w:rsidP="005B6C42">
            <w:pPr>
              <w:spacing w:after="0" w:line="240" w:lineRule="auto"/>
              <w:rPr>
                <w:sz w:val="24"/>
                <w:szCs w:val="24"/>
              </w:rPr>
            </w:pPr>
            <w:r>
              <w:rPr>
                <w:sz w:val="24"/>
                <w:szCs w:val="24"/>
              </w:rPr>
              <w:t>How do you know?</w:t>
            </w:r>
          </w:p>
          <w:p w14:paraId="790953B3" w14:textId="77777777" w:rsidR="005818BC" w:rsidRDefault="005818BC" w:rsidP="00C425B7">
            <w:pPr>
              <w:spacing w:after="0" w:line="240" w:lineRule="auto"/>
              <w:rPr>
                <w:sz w:val="24"/>
                <w:szCs w:val="24"/>
              </w:rPr>
            </w:pPr>
          </w:p>
          <w:p w14:paraId="75DD034B" w14:textId="77777777" w:rsidR="00B02BD2" w:rsidRDefault="00B02BD2" w:rsidP="00C425B7">
            <w:pPr>
              <w:spacing w:after="0" w:line="240" w:lineRule="auto"/>
              <w:rPr>
                <w:sz w:val="24"/>
                <w:szCs w:val="24"/>
              </w:rPr>
            </w:pPr>
          </w:p>
          <w:p w14:paraId="1193B230" w14:textId="77777777" w:rsidR="007D36AD" w:rsidRDefault="007D36AD" w:rsidP="00C425B7">
            <w:pPr>
              <w:spacing w:after="0" w:line="240" w:lineRule="auto"/>
              <w:rPr>
                <w:sz w:val="24"/>
                <w:szCs w:val="24"/>
              </w:rPr>
            </w:pPr>
          </w:p>
          <w:p w14:paraId="3AD44B75" w14:textId="77777777" w:rsidR="00B02BD2" w:rsidRDefault="00791677" w:rsidP="00C425B7">
            <w:pPr>
              <w:spacing w:after="0" w:line="240" w:lineRule="auto"/>
              <w:rPr>
                <w:sz w:val="24"/>
                <w:szCs w:val="24"/>
              </w:rPr>
            </w:pPr>
            <w:r w:rsidRPr="006954BC">
              <w:rPr>
                <w:b/>
                <w:sz w:val="24"/>
                <w:szCs w:val="24"/>
              </w:rPr>
              <w:t>Reread pages 11-12</w:t>
            </w:r>
            <w:r>
              <w:rPr>
                <w:sz w:val="24"/>
                <w:szCs w:val="24"/>
              </w:rPr>
              <w:t>.</w:t>
            </w:r>
          </w:p>
          <w:p w14:paraId="58B1FF28" w14:textId="0FF4E7D3" w:rsidR="00B02BD2" w:rsidRDefault="00B02BD2" w:rsidP="00C425B7">
            <w:pPr>
              <w:spacing w:after="0" w:line="240" w:lineRule="auto"/>
              <w:rPr>
                <w:sz w:val="24"/>
                <w:szCs w:val="24"/>
              </w:rPr>
            </w:pPr>
            <w:r>
              <w:rPr>
                <w:sz w:val="24"/>
                <w:szCs w:val="24"/>
              </w:rPr>
              <w:t>How d</w:t>
            </w:r>
            <w:r w:rsidR="00114DDB">
              <w:rPr>
                <w:sz w:val="24"/>
                <w:szCs w:val="24"/>
              </w:rPr>
              <w:t>oes</w:t>
            </w:r>
            <w:r>
              <w:rPr>
                <w:sz w:val="24"/>
                <w:szCs w:val="24"/>
              </w:rPr>
              <w:t xml:space="preserve"> her brothers and sisters respond to Clara giving away her toys?</w:t>
            </w:r>
          </w:p>
          <w:p w14:paraId="3F968B8E" w14:textId="77777777" w:rsidR="00B02BD2" w:rsidRDefault="00B02BD2" w:rsidP="00C425B7">
            <w:pPr>
              <w:spacing w:after="0" w:line="240" w:lineRule="auto"/>
              <w:rPr>
                <w:sz w:val="24"/>
                <w:szCs w:val="24"/>
              </w:rPr>
            </w:pPr>
          </w:p>
          <w:p w14:paraId="0D74A141" w14:textId="77777777" w:rsidR="00B02BD2" w:rsidRDefault="00B02BD2" w:rsidP="00C425B7">
            <w:pPr>
              <w:spacing w:after="0" w:line="240" w:lineRule="auto"/>
              <w:rPr>
                <w:sz w:val="24"/>
                <w:szCs w:val="24"/>
              </w:rPr>
            </w:pPr>
          </w:p>
          <w:p w14:paraId="10308842" w14:textId="0C6A6FB0" w:rsidR="00B02BD2" w:rsidRDefault="00B02BD2" w:rsidP="00C425B7">
            <w:pPr>
              <w:spacing w:after="0" w:line="240" w:lineRule="auto"/>
              <w:rPr>
                <w:sz w:val="24"/>
                <w:szCs w:val="24"/>
              </w:rPr>
            </w:pPr>
            <w:r>
              <w:rPr>
                <w:sz w:val="24"/>
                <w:szCs w:val="24"/>
              </w:rPr>
              <w:t>Why d</w:t>
            </w:r>
            <w:r w:rsidR="007D36AD">
              <w:rPr>
                <w:sz w:val="24"/>
                <w:szCs w:val="24"/>
              </w:rPr>
              <w:t>oes</w:t>
            </w:r>
            <w:r>
              <w:rPr>
                <w:sz w:val="24"/>
                <w:szCs w:val="24"/>
              </w:rPr>
              <w:t xml:space="preserve"> little Tina tell Clara she </w:t>
            </w:r>
            <w:r w:rsidR="007D36AD">
              <w:rPr>
                <w:sz w:val="24"/>
                <w:szCs w:val="24"/>
              </w:rPr>
              <w:t>is</w:t>
            </w:r>
            <w:r>
              <w:rPr>
                <w:sz w:val="24"/>
                <w:szCs w:val="24"/>
              </w:rPr>
              <w:t xml:space="preserve"> “the nicest big sister in the whole world”?</w:t>
            </w:r>
          </w:p>
          <w:p w14:paraId="30E7F7F6" w14:textId="77777777" w:rsidR="00B02BD2" w:rsidRDefault="00B02BD2" w:rsidP="00C425B7">
            <w:pPr>
              <w:spacing w:after="0" w:line="240" w:lineRule="auto"/>
              <w:rPr>
                <w:sz w:val="24"/>
                <w:szCs w:val="24"/>
              </w:rPr>
            </w:pPr>
          </w:p>
          <w:p w14:paraId="4E2063BF" w14:textId="77777777" w:rsidR="00B02BD2" w:rsidRDefault="00B02BD2" w:rsidP="00C425B7">
            <w:pPr>
              <w:spacing w:after="0" w:line="240" w:lineRule="auto"/>
              <w:rPr>
                <w:sz w:val="24"/>
                <w:szCs w:val="24"/>
              </w:rPr>
            </w:pPr>
          </w:p>
          <w:p w14:paraId="4B9F65E3" w14:textId="77777777" w:rsidR="00B02BD2" w:rsidRDefault="00B02BD2" w:rsidP="00C425B7">
            <w:pPr>
              <w:spacing w:after="0" w:line="240" w:lineRule="auto"/>
              <w:rPr>
                <w:sz w:val="24"/>
                <w:szCs w:val="24"/>
              </w:rPr>
            </w:pPr>
          </w:p>
          <w:p w14:paraId="3D148497" w14:textId="77777777" w:rsidR="00B02BD2" w:rsidRDefault="00AE25A7" w:rsidP="00C425B7">
            <w:pPr>
              <w:spacing w:after="0" w:line="240" w:lineRule="auto"/>
              <w:rPr>
                <w:sz w:val="24"/>
                <w:szCs w:val="24"/>
              </w:rPr>
            </w:pPr>
            <w:r w:rsidRPr="006954BC">
              <w:rPr>
                <w:b/>
                <w:sz w:val="24"/>
                <w:szCs w:val="24"/>
              </w:rPr>
              <w:t>Reread pages 13-14</w:t>
            </w:r>
            <w:r>
              <w:rPr>
                <w:sz w:val="24"/>
                <w:szCs w:val="24"/>
              </w:rPr>
              <w:t>.</w:t>
            </w:r>
          </w:p>
          <w:p w14:paraId="572F6780" w14:textId="77777777" w:rsidR="00AE25A7" w:rsidRDefault="00AE25A7" w:rsidP="00C425B7">
            <w:pPr>
              <w:spacing w:after="0" w:line="240" w:lineRule="auto"/>
              <w:rPr>
                <w:sz w:val="24"/>
                <w:szCs w:val="24"/>
              </w:rPr>
            </w:pPr>
          </w:p>
          <w:p w14:paraId="50A280C0" w14:textId="77777777" w:rsidR="00475E7A" w:rsidRDefault="001C0DBC" w:rsidP="00C425B7">
            <w:pPr>
              <w:spacing w:after="0" w:line="240" w:lineRule="auto"/>
              <w:rPr>
                <w:sz w:val="24"/>
                <w:szCs w:val="24"/>
              </w:rPr>
            </w:pPr>
            <w:r>
              <w:rPr>
                <w:sz w:val="24"/>
                <w:szCs w:val="24"/>
              </w:rPr>
              <w:t xml:space="preserve">What part of the </w:t>
            </w:r>
            <w:proofErr w:type="spellStart"/>
            <w:r>
              <w:rPr>
                <w:i/>
                <w:sz w:val="24"/>
                <w:szCs w:val="24"/>
              </w:rPr>
              <w:t>curandera’s</w:t>
            </w:r>
            <w:proofErr w:type="spellEnd"/>
            <w:r>
              <w:rPr>
                <w:i/>
                <w:sz w:val="24"/>
                <w:szCs w:val="24"/>
              </w:rPr>
              <w:t xml:space="preserve"> </w:t>
            </w:r>
            <w:r>
              <w:rPr>
                <w:sz w:val="24"/>
                <w:szCs w:val="24"/>
              </w:rPr>
              <w:t>advice is Clara obeying now?</w:t>
            </w:r>
          </w:p>
          <w:p w14:paraId="05322B22" w14:textId="77777777" w:rsidR="001C0DBC" w:rsidRDefault="001C0DBC" w:rsidP="00C425B7">
            <w:pPr>
              <w:spacing w:after="0" w:line="240" w:lineRule="auto"/>
              <w:rPr>
                <w:sz w:val="24"/>
                <w:szCs w:val="24"/>
              </w:rPr>
            </w:pPr>
          </w:p>
          <w:p w14:paraId="70AD619C" w14:textId="77777777" w:rsidR="001C0DBC" w:rsidRDefault="0089183F" w:rsidP="00C425B7">
            <w:pPr>
              <w:spacing w:after="0" w:line="240" w:lineRule="auto"/>
              <w:rPr>
                <w:sz w:val="24"/>
                <w:szCs w:val="24"/>
              </w:rPr>
            </w:pPr>
            <w:r>
              <w:rPr>
                <w:sz w:val="24"/>
                <w:szCs w:val="24"/>
              </w:rPr>
              <w:t>Who is Clara thinking about when she is taking out her neighbors’ trash?</w:t>
            </w:r>
          </w:p>
          <w:p w14:paraId="46868898" w14:textId="61083138" w:rsidR="00CB0064" w:rsidRDefault="00CB0064" w:rsidP="00C425B7">
            <w:pPr>
              <w:spacing w:after="0" w:line="240" w:lineRule="auto"/>
              <w:rPr>
                <w:sz w:val="24"/>
                <w:szCs w:val="24"/>
              </w:rPr>
            </w:pPr>
          </w:p>
          <w:p w14:paraId="125528EF" w14:textId="77777777" w:rsidR="006954BC" w:rsidRPr="001C0DBC" w:rsidRDefault="006954BC" w:rsidP="00C425B7">
            <w:pPr>
              <w:spacing w:after="0" w:line="240" w:lineRule="auto"/>
              <w:rPr>
                <w:sz w:val="24"/>
                <w:szCs w:val="24"/>
              </w:rPr>
            </w:pPr>
          </w:p>
          <w:p w14:paraId="323310DA" w14:textId="77777777" w:rsidR="001C0DBC" w:rsidRDefault="001C0DBC" w:rsidP="00C425B7">
            <w:pPr>
              <w:spacing w:after="0" w:line="240" w:lineRule="auto"/>
              <w:rPr>
                <w:sz w:val="24"/>
                <w:szCs w:val="24"/>
              </w:rPr>
            </w:pPr>
          </w:p>
          <w:p w14:paraId="6C1A48AB" w14:textId="15E872E3" w:rsidR="0013249D" w:rsidRDefault="008F2D87" w:rsidP="00C425B7">
            <w:pPr>
              <w:spacing w:after="0" w:line="240" w:lineRule="auto"/>
              <w:rPr>
                <w:sz w:val="24"/>
                <w:szCs w:val="24"/>
              </w:rPr>
            </w:pPr>
            <w:r>
              <w:rPr>
                <w:sz w:val="24"/>
                <w:szCs w:val="24"/>
              </w:rPr>
              <w:t>How d</w:t>
            </w:r>
            <w:r w:rsidR="00114DDB">
              <w:rPr>
                <w:sz w:val="24"/>
                <w:szCs w:val="24"/>
              </w:rPr>
              <w:t>o</w:t>
            </w:r>
            <w:r>
              <w:rPr>
                <w:sz w:val="24"/>
                <w:szCs w:val="24"/>
              </w:rPr>
              <w:t xml:space="preserve"> her neighbors respond to Clara </w:t>
            </w:r>
            <w:r w:rsidR="0013249D">
              <w:rPr>
                <w:sz w:val="24"/>
                <w:szCs w:val="24"/>
              </w:rPr>
              <w:t>taking out their trash?</w:t>
            </w:r>
          </w:p>
          <w:p w14:paraId="4762C148" w14:textId="77777777" w:rsidR="0013249D" w:rsidRDefault="0013249D" w:rsidP="00C425B7">
            <w:pPr>
              <w:spacing w:after="0" w:line="240" w:lineRule="auto"/>
              <w:rPr>
                <w:sz w:val="24"/>
                <w:szCs w:val="24"/>
              </w:rPr>
            </w:pPr>
          </w:p>
          <w:p w14:paraId="329DB60F" w14:textId="77777777" w:rsidR="0013249D" w:rsidRDefault="0013249D" w:rsidP="00C425B7">
            <w:pPr>
              <w:spacing w:after="0" w:line="240" w:lineRule="auto"/>
              <w:rPr>
                <w:sz w:val="24"/>
                <w:szCs w:val="24"/>
              </w:rPr>
            </w:pPr>
          </w:p>
          <w:p w14:paraId="675E1B30" w14:textId="77777777" w:rsidR="008F2D87" w:rsidRDefault="008F2D87" w:rsidP="00C425B7">
            <w:pPr>
              <w:spacing w:after="0" w:line="240" w:lineRule="auto"/>
              <w:rPr>
                <w:sz w:val="24"/>
                <w:szCs w:val="24"/>
              </w:rPr>
            </w:pPr>
          </w:p>
          <w:p w14:paraId="2045F40E" w14:textId="77777777" w:rsidR="008F2D87" w:rsidRDefault="008F2D87" w:rsidP="00C425B7">
            <w:pPr>
              <w:spacing w:after="0" w:line="240" w:lineRule="auto"/>
              <w:rPr>
                <w:sz w:val="24"/>
                <w:szCs w:val="24"/>
              </w:rPr>
            </w:pPr>
          </w:p>
          <w:p w14:paraId="36B07AFA" w14:textId="77777777" w:rsidR="00CB0064" w:rsidRDefault="00CB0064" w:rsidP="00C425B7">
            <w:pPr>
              <w:spacing w:after="0" w:line="240" w:lineRule="auto"/>
              <w:rPr>
                <w:sz w:val="24"/>
                <w:szCs w:val="24"/>
              </w:rPr>
            </w:pPr>
            <w:r>
              <w:rPr>
                <w:sz w:val="24"/>
                <w:szCs w:val="24"/>
              </w:rPr>
              <w:t>How do the author and illustrator show us how Clara is feeling?</w:t>
            </w:r>
          </w:p>
          <w:p w14:paraId="2B6AA402" w14:textId="77777777" w:rsidR="00CB0064" w:rsidRDefault="00CB0064" w:rsidP="00C425B7">
            <w:pPr>
              <w:spacing w:after="0" w:line="240" w:lineRule="auto"/>
              <w:rPr>
                <w:sz w:val="24"/>
                <w:szCs w:val="24"/>
              </w:rPr>
            </w:pPr>
          </w:p>
          <w:p w14:paraId="3522BCBD" w14:textId="2BA88C05" w:rsidR="00CB0064" w:rsidRDefault="00CB0064" w:rsidP="00C425B7">
            <w:pPr>
              <w:spacing w:after="0" w:line="240" w:lineRule="auto"/>
              <w:rPr>
                <w:sz w:val="24"/>
                <w:szCs w:val="24"/>
              </w:rPr>
            </w:pPr>
          </w:p>
          <w:p w14:paraId="7C10568F" w14:textId="77777777" w:rsidR="006954BC" w:rsidRDefault="006954BC" w:rsidP="00C425B7">
            <w:pPr>
              <w:spacing w:after="0" w:line="240" w:lineRule="auto"/>
              <w:rPr>
                <w:sz w:val="24"/>
                <w:szCs w:val="24"/>
              </w:rPr>
            </w:pPr>
          </w:p>
          <w:p w14:paraId="10AF7A9A" w14:textId="77777777" w:rsidR="0013249D" w:rsidRDefault="008F2D87" w:rsidP="00C425B7">
            <w:pPr>
              <w:spacing w:after="0" w:line="240" w:lineRule="auto"/>
              <w:rPr>
                <w:sz w:val="24"/>
                <w:szCs w:val="24"/>
              </w:rPr>
            </w:pPr>
            <w:r>
              <w:rPr>
                <w:sz w:val="24"/>
                <w:szCs w:val="24"/>
              </w:rPr>
              <w:t>Why does the author say that Clara wasn’t sure why she was happy? What does that mean?</w:t>
            </w:r>
          </w:p>
          <w:p w14:paraId="36FF148D" w14:textId="77777777" w:rsidR="008F2D87" w:rsidRDefault="008F2D87" w:rsidP="00C425B7">
            <w:pPr>
              <w:spacing w:after="0" w:line="240" w:lineRule="auto"/>
              <w:rPr>
                <w:sz w:val="24"/>
                <w:szCs w:val="24"/>
              </w:rPr>
            </w:pPr>
          </w:p>
          <w:p w14:paraId="72C43E4F" w14:textId="77777777" w:rsidR="007619A5" w:rsidRDefault="007619A5" w:rsidP="00C425B7">
            <w:pPr>
              <w:spacing w:after="0" w:line="240" w:lineRule="auto"/>
              <w:rPr>
                <w:sz w:val="24"/>
                <w:szCs w:val="24"/>
              </w:rPr>
            </w:pPr>
          </w:p>
          <w:p w14:paraId="6D975BC6" w14:textId="1F2FA39B" w:rsidR="007619A5" w:rsidRDefault="007619A5" w:rsidP="00C425B7">
            <w:pPr>
              <w:spacing w:after="0" w:line="240" w:lineRule="auto"/>
              <w:rPr>
                <w:sz w:val="24"/>
                <w:szCs w:val="24"/>
              </w:rPr>
            </w:pPr>
          </w:p>
          <w:p w14:paraId="01A43C9E" w14:textId="77777777" w:rsidR="006954BC" w:rsidRDefault="006954BC" w:rsidP="00C425B7">
            <w:pPr>
              <w:spacing w:after="0" w:line="240" w:lineRule="auto"/>
              <w:rPr>
                <w:sz w:val="24"/>
                <w:szCs w:val="24"/>
              </w:rPr>
            </w:pPr>
          </w:p>
          <w:p w14:paraId="62A8BD87" w14:textId="77777777" w:rsidR="008F2D87" w:rsidRPr="006954BC" w:rsidRDefault="008F2D87" w:rsidP="00C425B7">
            <w:pPr>
              <w:spacing w:after="0" w:line="240" w:lineRule="auto"/>
              <w:rPr>
                <w:b/>
                <w:sz w:val="24"/>
                <w:szCs w:val="24"/>
              </w:rPr>
            </w:pPr>
            <w:r w:rsidRPr="006954BC">
              <w:rPr>
                <w:b/>
                <w:sz w:val="24"/>
                <w:szCs w:val="24"/>
              </w:rPr>
              <w:t>Reread page 15-16.</w:t>
            </w:r>
          </w:p>
          <w:p w14:paraId="01960EC1" w14:textId="77777777" w:rsidR="005A1D7F" w:rsidRDefault="008F2D87" w:rsidP="00C425B7">
            <w:pPr>
              <w:spacing w:after="0" w:line="240" w:lineRule="auto"/>
              <w:rPr>
                <w:sz w:val="24"/>
                <w:szCs w:val="24"/>
              </w:rPr>
            </w:pPr>
            <w:r>
              <w:rPr>
                <w:sz w:val="24"/>
                <w:szCs w:val="24"/>
              </w:rPr>
              <w:t>At the beginnin</w:t>
            </w:r>
            <w:r w:rsidR="007619A5">
              <w:rPr>
                <w:sz w:val="24"/>
                <w:szCs w:val="24"/>
              </w:rPr>
              <w:t xml:space="preserve">g of the story, Clara was grumpy about having to read one book a week. How does she feel about reading now? </w:t>
            </w:r>
          </w:p>
          <w:p w14:paraId="21002826" w14:textId="77777777" w:rsidR="005A1D7F" w:rsidRDefault="005A1D7F" w:rsidP="00C425B7">
            <w:pPr>
              <w:spacing w:after="0" w:line="240" w:lineRule="auto"/>
              <w:rPr>
                <w:sz w:val="24"/>
                <w:szCs w:val="24"/>
              </w:rPr>
            </w:pPr>
          </w:p>
          <w:p w14:paraId="1E110D5A" w14:textId="77777777" w:rsidR="005A1D7F" w:rsidRDefault="005A1D7F" w:rsidP="00C425B7">
            <w:pPr>
              <w:spacing w:after="0" w:line="240" w:lineRule="auto"/>
              <w:rPr>
                <w:sz w:val="24"/>
                <w:szCs w:val="24"/>
              </w:rPr>
            </w:pPr>
          </w:p>
          <w:p w14:paraId="34C1F767" w14:textId="77777777" w:rsidR="005A1D7F" w:rsidRDefault="005A1D7F" w:rsidP="005A1D7F">
            <w:pPr>
              <w:spacing w:after="0" w:line="240" w:lineRule="auto"/>
              <w:rPr>
                <w:sz w:val="24"/>
                <w:szCs w:val="24"/>
              </w:rPr>
            </w:pPr>
            <w:r>
              <w:rPr>
                <w:sz w:val="24"/>
                <w:szCs w:val="24"/>
              </w:rPr>
              <w:t>What is a veterinarian?</w:t>
            </w:r>
          </w:p>
          <w:p w14:paraId="495DF662" w14:textId="77777777" w:rsidR="005A1D7F" w:rsidRDefault="005A1D7F" w:rsidP="00C425B7">
            <w:pPr>
              <w:spacing w:after="0" w:line="240" w:lineRule="auto"/>
              <w:rPr>
                <w:sz w:val="24"/>
                <w:szCs w:val="24"/>
              </w:rPr>
            </w:pPr>
          </w:p>
          <w:p w14:paraId="7933EA8B" w14:textId="77777777" w:rsidR="005A1D7F" w:rsidRDefault="005A1D7F" w:rsidP="00C425B7">
            <w:pPr>
              <w:spacing w:after="0" w:line="240" w:lineRule="auto"/>
              <w:rPr>
                <w:sz w:val="24"/>
                <w:szCs w:val="24"/>
              </w:rPr>
            </w:pPr>
          </w:p>
          <w:p w14:paraId="7E7BD4F5" w14:textId="74C0BC2E" w:rsidR="008F2D87" w:rsidRDefault="007619A5" w:rsidP="00C425B7">
            <w:pPr>
              <w:spacing w:after="0" w:line="240" w:lineRule="auto"/>
              <w:rPr>
                <w:sz w:val="24"/>
                <w:szCs w:val="24"/>
              </w:rPr>
            </w:pPr>
            <w:r>
              <w:rPr>
                <w:sz w:val="24"/>
                <w:szCs w:val="24"/>
              </w:rPr>
              <w:lastRenderedPageBreak/>
              <w:t>What changed her mind?</w:t>
            </w:r>
          </w:p>
          <w:p w14:paraId="6FA5B0F0" w14:textId="77777777" w:rsidR="00B02BD2" w:rsidRDefault="00B02BD2" w:rsidP="00C425B7">
            <w:pPr>
              <w:spacing w:after="0" w:line="240" w:lineRule="auto"/>
              <w:rPr>
                <w:sz w:val="24"/>
                <w:szCs w:val="24"/>
              </w:rPr>
            </w:pPr>
          </w:p>
          <w:p w14:paraId="4281E3CB" w14:textId="77777777" w:rsidR="007619A5" w:rsidRDefault="007619A5" w:rsidP="00C425B7">
            <w:pPr>
              <w:spacing w:after="0" w:line="240" w:lineRule="auto"/>
              <w:rPr>
                <w:sz w:val="24"/>
                <w:szCs w:val="24"/>
              </w:rPr>
            </w:pPr>
          </w:p>
          <w:p w14:paraId="57B9DFB0" w14:textId="77777777" w:rsidR="005A1D7F" w:rsidRDefault="005A1D7F" w:rsidP="00C425B7">
            <w:pPr>
              <w:spacing w:after="0" w:line="240" w:lineRule="auto"/>
              <w:rPr>
                <w:sz w:val="24"/>
                <w:szCs w:val="24"/>
              </w:rPr>
            </w:pPr>
          </w:p>
          <w:p w14:paraId="56E040B6" w14:textId="77777777" w:rsidR="00F44C09" w:rsidRDefault="00F44C09" w:rsidP="00C425B7">
            <w:pPr>
              <w:spacing w:after="0" w:line="240" w:lineRule="auto"/>
              <w:rPr>
                <w:sz w:val="24"/>
                <w:szCs w:val="24"/>
              </w:rPr>
            </w:pPr>
            <w:r>
              <w:rPr>
                <w:sz w:val="24"/>
                <w:szCs w:val="24"/>
              </w:rPr>
              <w:t>What does Mami notice about Clara?</w:t>
            </w:r>
          </w:p>
          <w:p w14:paraId="741F61D4" w14:textId="193807ED" w:rsidR="00F44C09" w:rsidRDefault="00F44C09" w:rsidP="00C425B7">
            <w:pPr>
              <w:spacing w:after="0" w:line="240" w:lineRule="auto"/>
              <w:rPr>
                <w:sz w:val="24"/>
                <w:szCs w:val="24"/>
              </w:rPr>
            </w:pPr>
          </w:p>
          <w:p w14:paraId="1594C86C" w14:textId="77777777" w:rsidR="006954BC" w:rsidRDefault="006954BC" w:rsidP="00C425B7">
            <w:pPr>
              <w:spacing w:after="0" w:line="240" w:lineRule="auto"/>
              <w:rPr>
                <w:sz w:val="24"/>
                <w:szCs w:val="24"/>
              </w:rPr>
            </w:pPr>
          </w:p>
          <w:p w14:paraId="72F8E871" w14:textId="49D1C92B" w:rsidR="00F44C09" w:rsidRDefault="00F44C09" w:rsidP="00F44C09">
            <w:pPr>
              <w:tabs>
                <w:tab w:val="left" w:pos="3735"/>
              </w:tabs>
              <w:spacing w:after="0" w:line="240" w:lineRule="auto"/>
              <w:rPr>
                <w:sz w:val="24"/>
                <w:szCs w:val="24"/>
              </w:rPr>
            </w:pPr>
            <w:r w:rsidRPr="006954BC">
              <w:rPr>
                <w:b/>
                <w:sz w:val="24"/>
                <w:szCs w:val="24"/>
              </w:rPr>
              <w:t>Activity</w:t>
            </w:r>
            <w:r>
              <w:rPr>
                <w:sz w:val="24"/>
                <w:szCs w:val="24"/>
              </w:rPr>
              <w:t>: Teacher will lead class in discussion about how Clara has changed</w:t>
            </w:r>
            <w:r w:rsidR="00237D1A">
              <w:rPr>
                <w:sz w:val="24"/>
                <w:szCs w:val="24"/>
              </w:rPr>
              <w:t xml:space="preserve"> from the beginning of the story. Students will get int</w:t>
            </w:r>
            <w:r w:rsidR="005A1D7F">
              <w:rPr>
                <w:sz w:val="24"/>
                <w:szCs w:val="24"/>
              </w:rPr>
              <w:t>o</w:t>
            </w:r>
            <w:r w:rsidR="00237D1A">
              <w:rPr>
                <w:sz w:val="24"/>
                <w:szCs w:val="24"/>
              </w:rPr>
              <w:t xml:space="preserve"> pairs and share before coming together to share whole group. After sharing, teacher will add to chart, filling in middle section. </w:t>
            </w:r>
          </w:p>
          <w:p w14:paraId="51FA1C94" w14:textId="77777777" w:rsidR="00F44C09" w:rsidRDefault="00F44C09" w:rsidP="00F44C09">
            <w:pPr>
              <w:tabs>
                <w:tab w:val="left" w:pos="3735"/>
              </w:tabs>
              <w:spacing w:after="0" w:line="240" w:lineRule="auto"/>
              <w:rPr>
                <w:sz w:val="24"/>
                <w:szCs w:val="24"/>
              </w:rPr>
            </w:pPr>
            <w:r>
              <w:rPr>
                <w:sz w:val="24"/>
                <w:szCs w:val="24"/>
              </w:rPr>
              <w:t>Example:</w:t>
            </w:r>
          </w:p>
          <w:tbl>
            <w:tblPr>
              <w:tblStyle w:val="TableGrid"/>
              <w:tblW w:w="0" w:type="auto"/>
              <w:tblLook w:val="04A0" w:firstRow="1" w:lastRow="0" w:firstColumn="1" w:lastColumn="0" w:noHBand="0" w:noVBand="1"/>
            </w:tblPr>
            <w:tblGrid>
              <w:gridCol w:w="2074"/>
              <w:gridCol w:w="2074"/>
              <w:gridCol w:w="2075"/>
            </w:tblGrid>
            <w:tr w:rsidR="00F44C09" w14:paraId="2617799C" w14:textId="77777777" w:rsidTr="00F44C09">
              <w:tc>
                <w:tcPr>
                  <w:tcW w:w="2074" w:type="dxa"/>
                </w:tcPr>
                <w:p w14:paraId="03273867" w14:textId="77777777" w:rsidR="00F44C09" w:rsidRDefault="00F44C09" w:rsidP="00F44C09">
                  <w:pPr>
                    <w:tabs>
                      <w:tab w:val="left" w:pos="3735"/>
                    </w:tabs>
                    <w:spacing w:after="0" w:line="240" w:lineRule="auto"/>
                    <w:rPr>
                      <w:sz w:val="24"/>
                      <w:szCs w:val="24"/>
                    </w:rPr>
                  </w:pPr>
                  <w:r>
                    <w:rPr>
                      <w:sz w:val="24"/>
                      <w:szCs w:val="24"/>
                    </w:rPr>
                    <w:t>Beginning</w:t>
                  </w:r>
                </w:p>
              </w:tc>
              <w:tc>
                <w:tcPr>
                  <w:tcW w:w="2074" w:type="dxa"/>
                </w:tcPr>
                <w:p w14:paraId="12AB8AB5" w14:textId="77777777" w:rsidR="00F44C09" w:rsidRDefault="00F44C09" w:rsidP="00F44C09">
                  <w:pPr>
                    <w:tabs>
                      <w:tab w:val="left" w:pos="3735"/>
                    </w:tabs>
                    <w:spacing w:after="0" w:line="240" w:lineRule="auto"/>
                    <w:rPr>
                      <w:sz w:val="24"/>
                      <w:szCs w:val="24"/>
                    </w:rPr>
                  </w:pPr>
                  <w:r>
                    <w:rPr>
                      <w:sz w:val="24"/>
                      <w:szCs w:val="24"/>
                    </w:rPr>
                    <w:t>Middle</w:t>
                  </w:r>
                </w:p>
              </w:tc>
              <w:tc>
                <w:tcPr>
                  <w:tcW w:w="2075" w:type="dxa"/>
                </w:tcPr>
                <w:p w14:paraId="59F4F994" w14:textId="77777777" w:rsidR="00F44C09" w:rsidRDefault="00F44C09" w:rsidP="00F44C09">
                  <w:pPr>
                    <w:tabs>
                      <w:tab w:val="left" w:pos="3735"/>
                    </w:tabs>
                    <w:spacing w:after="0" w:line="240" w:lineRule="auto"/>
                    <w:rPr>
                      <w:sz w:val="24"/>
                      <w:szCs w:val="24"/>
                    </w:rPr>
                  </w:pPr>
                  <w:r>
                    <w:rPr>
                      <w:sz w:val="24"/>
                      <w:szCs w:val="24"/>
                    </w:rPr>
                    <w:t>End</w:t>
                  </w:r>
                </w:p>
              </w:tc>
            </w:tr>
            <w:tr w:rsidR="00F44C09" w14:paraId="21FE205B" w14:textId="77777777" w:rsidTr="00F44C09">
              <w:tc>
                <w:tcPr>
                  <w:tcW w:w="2074" w:type="dxa"/>
                </w:tcPr>
                <w:p w14:paraId="6DA11D27" w14:textId="0397616F" w:rsidR="00F44C09" w:rsidRDefault="00F44C09" w:rsidP="00F44C09">
                  <w:pPr>
                    <w:tabs>
                      <w:tab w:val="left" w:pos="3735"/>
                    </w:tabs>
                    <w:spacing w:after="0" w:line="240" w:lineRule="auto"/>
                    <w:rPr>
                      <w:sz w:val="24"/>
                      <w:szCs w:val="24"/>
                    </w:rPr>
                  </w:pPr>
                  <w:r>
                    <w:rPr>
                      <w:sz w:val="24"/>
                      <w:szCs w:val="24"/>
                    </w:rPr>
                    <w:t xml:space="preserve">Clara </w:t>
                  </w:r>
                  <w:r w:rsidR="005A1D7F">
                    <w:rPr>
                      <w:sz w:val="24"/>
                      <w:szCs w:val="24"/>
                    </w:rPr>
                    <w:t>is</w:t>
                  </w:r>
                  <w:r>
                    <w:rPr>
                      <w:sz w:val="24"/>
                      <w:szCs w:val="24"/>
                    </w:rPr>
                    <w:t xml:space="preserve"> grumpy.</w:t>
                  </w:r>
                </w:p>
                <w:p w14:paraId="58E845F2" w14:textId="02A205FB" w:rsidR="00F44C09" w:rsidRDefault="00F44C09" w:rsidP="00F44C09">
                  <w:pPr>
                    <w:tabs>
                      <w:tab w:val="left" w:pos="3735"/>
                    </w:tabs>
                    <w:spacing w:after="0" w:line="240" w:lineRule="auto"/>
                    <w:rPr>
                      <w:sz w:val="24"/>
                      <w:szCs w:val="24"/>
                    </w:rPr>
                  </w:pPr>
                  <w:r>
                    <w:rPr>
                      <w:sz w:val="24"/>
                      <w:szCs w:val="24"/>
                    </w:rPr>
                    <w:t xml:space="preserve">Clara </w:t>
                  </w:r>
                  <w:r w:rsidR="005A1D7F">
                    <w:rPr>
                      <w:sz w:val="24"/>
                      <w:szCs w:val="24"/>
                    </w:rPr>
                    <w:t>is</w:t>
                  </w:r>
                  <w:r>
                    <w:rPr>
                      <w:sz w:val="24"/>
                      <w:szCs w:val="24"/>
                    </w:rPr>
                    <w:t xml:space="preserve"> selfish.</w:t>
                  </w:r>
                </w:p>
                <w:p w14:paraId="61D03A97" w14:textId="60CC2431" w:rsidR="00F44C09" w:rsidRDefault="005A1D7F" w:rsidP="00F44C09">
                  <w:pPr>
                    <w:tabs>
                      <w:tab w:val="left" w:pos="3735"/>
                    </w:tabs>
                    <w:spacing w:after="0" w:line="240" w:lineRule="auto"/>
                    <w:rPr>
                      <w:sz w:val="24"/>
                      <w:szCs w:val="24"/>
                    </w:rPr>
                  </w:pPr>
                  <w:r>
                    <w:rPr>
                      <w:sz w:val="24"/>
                      <w:szCs w:val="24"/>
                    </w:rPr>
                    <w:t>Clara frowns</w:t>
                  </w:r>
                  <w:r w:rsidR="00F44C09">
                    <w:rPr>
                      <w:sz w:val="24"/>
                      <w:szCs w:val="24"/>
                    </w:rPr>
                    <w:t xml:space="preserve">. </w:t>
                  </w:r>
                </w:p>
                <w:p w14:paraId="0C649F5B" w14:textId="580AFF6C" w:rsidR="00F44C09" w:rsidRDefault="00F44C09" w:rsidP="00F44C09">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take out the trash.</w:t>
                  </w:r>
                </w:p>
                <w:p w14:paraId="0B421A23" w14:textId="7C6B964F" w:rsidR="00F44C09" w:rsidRDefault="00F44C09" w:rsidP="00F44C09">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read books.</w:t>
                  </w:r>
                </w:p>
                <w:p w14:paraId="01F16D69" w14:textId="169941A8" w:rsidR="00F44C09" w:rsidRDefault="00F44C09" w:rsidP="00F44C09">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like to share her toys.</w:t>
                  </w:r>
                </w:p>
                <w:p w14:paraId="25FF0D91" w14:textId="77777777" w:rsidR="00F44C09" w:rsidRDefault="00F44C09" w:rsidP="00F44C09">
                  <w:pPr>
                    <w:tabs>
                      <w:tab w:val="left" w:pos="3735"/>
                    </w:tabs>
                    <w:spacing w:after="0" w:line="240" w:lineRule="auto"/>
                    <w:rPr>
                      <w:sz w:val="24"/>
                      <w:szCs w:val="24"/>
                    </w:rPr>
                  </w:pPr>
                </w:p>
              </w:tc>
              <w:tc>
                <w:tcPr>
                  <w:tcW w:w="2074" w:type="dxa"/>
                </w:tcPr>
                <w:p w14:paraId="44B844E7" w14:textId="454B8F93" w:rsidR="00F44C09" w:rsidRDefault="00237D1A" w:rsidP="00F44C09">
                  <w:pPr>
                    <w:tabs>
                      <w:tab w:val="left" w:pos="3735"/>
                    </w:tabs>
                    <w:spacing w:after="0" w:line="240" w:lineRule="auto"/>
                    <w:rPr>
                      <w:sz w:val="24"/>
                      <w:szCs w:val="24"/>
                    </w:rPr>
                  </w:pPr>
                  <w:r>
                    <w:rPr>
                      <w:sz w:val="24"/>
                      <w:szCs w:val="24"/>
                    </w:rPr>
                    <w:t>Clara g</w:t>
                  </w:r>
                  <w:r w:rsidR="00114DDB">
                    <w:rPr>
                      <w:sz w:val="24"/>
                      <w:szCs w:val="24"/>
                    </w:rPr>
                    <w:t>ives</w:t>
                  </w:r>
                  <w:r>
                    <w:rPr>
                      <w:sz w:val="24"/>
                      <w:szCs w:val="24"/>
                    </w:rPr>
                    <w:t xml:space="preserve"> away her toys. </w:t>
                  </w:r>
                </w:p>
                <w:p w14:paraId="6C381880" w14:textId="080249B2" w:rsidR="00237D1A" w:rsidRDefault="00237D1A" w:rsidP="00F44C09">
                  <w:pPr>
                    <w:tabs>
                      <w:tab w:val="left" w:pos="3735"/>
                    </w:tabs>
                    <w:spacing w:after="0" w:line="240" w:lineRule="auto"/>
                    <w:rPr>
                      <w:sz w:val="24"/>
                      <w:szCs w:val="24"/>
                    </w:rPr>
                  </w:pPr>
                  <w:r>
                    <w:rPr>
                      <w:sz w:val="24"/>
                      <w:szCs w:val="24"/>
                    </w:rPr>
                    <w:t>Clara help</w:t>
                  </w:r>
                  <w:r w:rsidR="00114DDB">
                    <w:rPr>
                      <w:sz w:val="24"/>
                      <w:szCs w:val="24"/>
                    </w:rPr>
                    <w:t>s</w:t>
                  </w:r>
                  <w:r>
                    <w:rPr>
                      <w:sz w:val="24"/>
                      <w:szCs w:val="24"/>
                    </w:rPr>
                    <w:t xml:space="preserve"> her neighbors take out the trash.</w:t>
                  </w:r>
                </w:p>
                <w:p w14:paraId="3F10C463" w14:textId="048DCE88" w:rsidR="00237D1A" w:rsidRDefault="00237D1A" w:rsidP="00F44C09">
                  <w:pPr>
                    <w:tabs>
                      <w:tab w:val="left" w:pos="3735"/>
                    </w:tabs>
                    <w:spacing w:after="0" w:line="240" w:lineRule="auto"/>
                    <w:rPr>
                      <w:sz w:val="24"/>
                      <w:szCs w:val="24"/>
                    </w:rPr>
                  </w:pPr>
                  <w:r>
                    <w:rPr>
                      <w:sz w:val="24"/>
                      <w:szCs w:val="24"/>
                    </w:rPr>
                    <w:t>Clara read</w:t>
                  </w:r>
                  <w:r w:rsidR="00114DDB">
                    <w:rPr>
                      <w:sz w:val="24"/>
                      <w:szCs w:val="24"/>
                    </w:rPr>
                    <w:t>s</w:t>
                  </w:r>
                  <w:r>
                    <w:rPr>
                      <w:sz w:val="24"/>
                      <w:szCs w:val="24"/>
                    </w:rPr>
                    <w:t xml:space="preserve"> many books about animals and like</w:t>
                  </w:r>
                  <w:r w:rsidR="005A1D7F">
                    <w:rPr>
                      <w:sz w:val="24"/>
                      <w:szCs w:val="24"/>
                    </w:rPr>
                    <w:t>s</w:t>
                  </w:r>
                  <w:r>
                    <w:rPr>
                      <w:sz w:val="24"/>
                      <w:szCs w:val="24"/>
                    </w:rPr>
                    <w:t xml:space="preserve"> it!</w:t>
                  </w:r>
                </w:p>
                <w:p w14:paraId="014AD45F" w14:textId="19467420" w:rsidR="00237D1A" w:rsidRDefault="00237D1A" w:rsidP="00F44C09">
                  <w:pPr>
                    <w:tabs>
                      <w:tab w:val="left" w:pos="3735"/>
                    </w:tabs>
                    <w:spacing w:after="0" w:line="240" w:lineRule="auto"/>
                    <w:rPr>
                      <w:sz w:val="24"/>
                      <w:szCs w:val="24"/>
                    </w:rPr>
                  </w:pPr>
                  <w:r>
                    <w:rPr>
                      <w:sz w:val="24"/>
                      <w:szCs w:val="24"/>
                    </w:rPr>
                    <w:t>Clara fe</w:t>
                  </w:r>
                  <w:r w:rsidR="00114DDB">
                    <w:rPr>
                      <w:sz w:val="24"/>
                      <w:szCs w:val="24"/>
                    </w:rPr>
                    <w:t>els</w:t>
                  </w:r>
                  <w:r>
                    <w:rPr>
                      <w:sz w:val="24"/>
                      <w:szCs w:val="24"/>
                    </w:rPr>
                    <w:t xml:space="preserve"> happy.</w:t>
                  </w:r>
                </w:p>
                <w:p w14:paraId="2EC20226" w14:textId="6485C03D" w:rsidR="00237D1A" w:rsidRDefault="00237D1A" w:rsidP="00114DDB">
                  <w:pPr>
                    <w:tabs>
                      <w:tab w:val="left" w:pos="3735"/>
                    </w:tabs>
                    <w:spacing w:after="0" w:line="240" w:lineRule="auto"/>
                    <w:rPr>
                      <w:sz w:val="24"/>
                      <w:szCs w:val="24"/>
                    </w:rPr>
                  </w:pPr>
                  <w:r>
                    <w:rPr>
                      <w:sz w:val="24"/>
                      <w:szCs w:val="24"/>
                    </w:rPr>
                    <w:t>Clara d</w:t>
                  </w:r>
                  <w:r w:rsidR="00114DDB">
                    <w:rPr>
                      <w:sz w:val="24"/>
                      <w:szCs w:val="24"/>
                    </w:rPr>
                    <w:t>oes</w:t>
                  </w:r>
                  <w:r>
                    <w:rPr>
                      <w:sz w:val="24"/>
                      <w:szCs w:val="24"/>
                    </w:rPr>
                    <w:t xml:space="preserve"> not frown. </w:t>
                  </w:r>
                </w:p>
              </w:tc>
              <w:tc>
                <w:tcPr>
                  <w:tcW w:w="2075" w:type="dxa"/>
                </w:tcPr>
                <w:p w14:paraId="63D94A24" w14:textId="77777777" w:rsidR="00F44C09" w:rsidRDefault="00F44C09" w:rsidP="00F44C09">
                  <w:pPr>
                    <w:tabs>
                      <w:tab w:val="left" w:pos="3735"/>
                    </w:tabs>
                    <w:spacing w:after="0" w:line="240" w:lineRule="auto"/>
                    <w:rPr>
                      <w:sz w:val="24"/>
                      <w:szCs w:val="24"/>
                    </w:rPr>
                  </w:pPr>
                </w:p>
              </w:tc>
            </w:tr>
          </w:tbl>
          <w:p w14:paraId="2D2C19FA" w14:textId="77777777" w:rsidR="00F44C09" w:rsidRDefault="00F44C09" w:rsidP="00C425B7">
            <w:pPr>
              <w:spacing w:after="0" w:line="240" w:lineRule="auto"/>
              <w:rPr>
                <w:sz w:val="24"/>
                <w:szCs w:val="24"/>
              </w:rPr>
            </w:pPr>
          </w:p>
          <w:p w14:paraId="0FED5A46" w14:textId="77777777" w:rsidR="007619A5" w:rsidRPr="00CD6B7F" w:rsidRDefault="007619A5" w:rsidP="00C425B7">
            <w:pPr>
              <w:spacing w:after="0" w:line="240" w:lineRule="auto"/>
              <w:rPr>
                <w:sz w:val="24"/>
                <w:szCs w:val="24"/>
              </w:rPr>
            </w:pPr>
          </w:p>
        </w:tc>
        <w:tc>
          <w:tcPr>
            <w:tcW w:w="6449" w:type="dxa"/>
          </w:tcPr>
          <w:p w14:paraId="1FACE9BA" w14:textId="77777777" w:rsidR="00CD6B7F" w:rsidRDefault="00CD6B7F" w:rsidP="0057360F">
            <w:pPr>
              <w:spacing w:after="0" w:line="240" w:lineRule="auto"/>
              <w:rPr>
                <w:sz w:val="24"/>
                <w:szCs w:val="24"/>
              </w:rPr>
            </w:pPr>
          </w:p>
          <w:p w14:paraId="478F442F" w14:textId="77777777" w:rsidR="004A0642" w:rsidRDefault="004A0642" w:rsidP="0057360F">
            <w:pPr>
              <w:spacing w:after="0" w:line="240" w:lineRule="auto"/>
              <w:rPr>
                <w:sz w:val="24"/>
                <w:szCs w:val="24"/>
              </w:rPr>
            </w:pPr>
          </w:p>
          <w:p w14:paraId="5E37A114" w14:textId="77777777" w:rsidR="004A0642" w:rsidRDefault="004A0642" w:rsidP="00C425B7">
            <w:pPr>
              <w:spacing w:after="0" w:line="240" w:lineRule="auto"/>
              <w:rPr>
                <w:sz w:val="24"/>
                <w:szCs w:val="24"/>
              </w:rPr>
            </w:pPr>
          </w:p>
          <w:p w14:paraId="172B6C96" w14:textId="77777777" w:rsidR="00C425B7" w:rsidRDefault="00C425B7" w:rsidP="00C425B7">
            <w:pPr>
              <w:spacing w:after="0" w:line="240" w:lineRule="auto"/>
              <w:rPr>
                <w:sz w:val="24"/>
                <w:szCs w:val="24"/>
              </w:rPr>
            </w:pPr>
          </w:p>
          <w:p w14:paraId="77F174AE" w14:textId="77777777" w:rsidR="00C425B7" w:rsidRDefault="00C425B7" w:rsidP="00C425B7">
            <w:pPr>
              <w:spacing w:after="0" w:line="240" w:lineRule="auto"/>
              <w:rPr>
                <w:sz w:val="24"/>
                <w:szCs w:val="24"/>
              </w:rPr>
            </w:pPr>
          </w:p>
          <w:p w14:paraId="4B2D51D3" w14:textId="77777777" w:rsidR="00C425B7" w:rsidRDefault="00C425B7" w:rsidP="00C425B7">
            <w:pPr>
              <w:spacing w:after="0" w:line="240" w:lineRule="auto"/>
              <w:rPr>
                <w:sz w:val="24"/>
                <w:szCs w:val="24"/>
              </w:rPr>
            </w:pPr>
          </w:p>
          <w:p w14:paraId="24A8DF6D" w14:textId="77777777" w:rsidR="00C425B7" w:rsidRDefault="00C425B7" w:rsidP="00C425B7">
            <w:pPr>
              <w:spacing w:after="0" w:line="240" w:lineRule="auto"/>
              <w:rPr>
                <w:sz w:val="24"/>
                <w:szCs w:val="24"/>
              </w:rPr>
            </w:pPr>
          </w:p>
          <w:p w14:paraId="0C7D4CC0" w14:textId="77777777" w:rsidR="007D36AD" w:rsidRDefault="007D36AD" w:rsidP="00C425B7">
            <w:pPr>
              <w:spacing w:after="0" w:line="240" w:lineRule="auto"/>
              <w:rPr>
                <w:sz w:val="24"/>
                <w:szCs w:val="24"/>
              </w:rPr>
            </w:pPr>
          </w:p>
          <w:p w14:paraId="3DF628B5" w14:textId="77777777" w:rsidR="007D36AD" w:rsidRDefault="007D36AD" w:rsidP="00C425B7">
            <w:pPr>
              <w:spacing w:after="0" w:line="240" w:lineRule="auto"/>
              <w:rPr>
                <w:sz w:val="24"/>
                <w:szCs w:val="24"/>
              </w:rPr>
            </w:pPr>
          </w:p>
          <w:p w14:paraId="2784821F" w14:textId="77777777" w:rsidR="007D36AD" w:rsidRDefault="007D36AD" w:rsidP="00C425B7">
            <w:pPr>
              <w:spacing w:after="0" w:line="240" w:lineRule="auto"/>
              <w:rPr>
                <w:sz w:val="24"/>
                <w:szCs w:val="24"/>
              </w:rPr>
            </w:pPr>
          </w:p>
          <w:p w14:paraId="218094FD" w14:textId="77777777" w:rsidR="007D36AD" w:rsidRDefault="007D36AD" w:rsidP="00C425B7">
            <w:pPr>
              <w:spacing w:after="0" w:line="240" w:lineRule="auto"/>
              <w:rPr>
                <w:sz w:val="24"/>
                <w:szCs w:val="24"/>
              </w:rPr>
            </w:pPr>
          </w:p>
          <w:p w14:paraId="5CE06A73" w14:textId="77777777" w:rsidR="007D36AD" w:rsidRDefault="007D36AD" w:rsidP="00C425B7">
            <w:pPr>
              <w:spacing w:after="0" w:line="240" w:lineRule="auto"/>
              <w:rPr>
                <w:sz w:val="24"/>
                <w:szCs w:val="24"/>
              </w:rPr>
            </w:pPr>
          </w:p>
          <w:p w14:paraId="2860B4FD" w14:textId="77777777" w:rsidR="007D36AD" w:rsidRDefault="007D36AD" w:rsidP="00C425B7">
            <w:pPr>
              <w:spacing w:after="0" w:line="240" w:lineRule="auto"/>
              <w:rPr>
                <w:sz w:val="24"/>
                <w:szCs w:val="24"/>
              </w:rPr>
            </w:pPr>
          </w:p>
          <w:p w14:paraId="7D900EEB" w14:textId="2D3A7156" w:rsidR="00C425B7" w:rsidRDefault="00C425B7" w:rsidP="00C425B7">
            <w:pPr>
              <w:spacing w:after="0" w:line="240" w:lineRule="auto"/>
              <w:rPr>
                <w:sz w:val="24"/>
                <w:szCs w:val="24"/>
              </w:rPr>
            </w:pPr>
            <w:r>
              <w:rPr>
                <w:sz w:val="24"/>
                <w:szCs w:val="24"/>
              </w:rPr>
              <w:t xml:space="preserve">The author says that it was a busy week because </w:t>
            </w:r>
            <w:r w:rsidR="007D36AD">
              <w:rPr>
                <w:sz w:val="24"/>
                <w:szCs w:val="24"/>
              </w:rPr>
              <w:t>Clara</w:t>
            </w:r>
            <w:r>
              <w:rPr>
                <w:sz w:val="24"/>
                <w:szCs w:val="24"/>
              </w:rPr>
              <w:t xml:space="preserve"> was busy </w:t>
            </w:r>
            <w:r w:rsidR="007D36AD">
              <w:rPr>
                <w:sz w:val="24"/>
                <w:szCs w:val="24"/>
              </w:rPr>
              <w:t xml:space="preserve">doing what she had been told to do, including </w:t>
            </w:r>
            <w:r>
              <w:rPr>
                <w:sz w:val="24"/>
                <w:szCs w:val="24"/>
              </w:rPr>
              <w:t xml:space="preserve">giving away her toys to her brothers and sisters. </w:t>
            </w:r>
          </w:p>
          <w:p w14:paraId="1A9941AA" w14:textId="1FA324FE" w:rsidR="00B02BD2" w:rsidRDefault="00B02BD2" w:rsidP="00C425B7">
            <w:pPr>
              <w:spacing w:after="0" w:line="240" w:lineRule="auto"/>
              <w:rPr>
                <w:sz w:val="24"/>
                <w:szCs w:val="24"/>
              </w:rPr>
            </w:pPr>
          </w:p>
          <w:p w14:paraId="50CEE3BD" w14:textId="77777777" w:rsidR="006954BC" w:rsidRDefault="006954BC" w:rsidP="00C425B7">
            <w:pPr>
              <w:spacing w:after="0" w:line="240" w:lineRule="auto"/>
              <w:rPr>
                <w:sz w:val="24"/>
                <w:szCs w:val="24"/>
              </w:rPr>
            </w:pPr>
          </w:p>
          <w:p w14:paraId="57C26AEE" w14:textId="77777777" w:rsidR="007D36AD" w:rsidRDefault="007D36AD" w:rsidP="00C425B7">
            <w:pPr>
              <w:spacing w:after="0" w:line="240" w:lineRule="auto"/>
              <w:rPr>
                <w:sz w:val="24"/>
                <w:szCs w:val="24"/>
              </w:rPr>
            </w:pPr>
            <w:r>
              <w:rPr>
                <w:sz w:val="24"/>
                <w:szCs w:val="24"/>
              </w:rPr>
              <w:t>She does not like giving away her toys.</w:t>
            </w:r>
          </w:p>
          <w:p w14:paraId="39989735" w14:textId="77777777" w:rsidR="007D36AD" w:rsidRDefault="007D36AD" w:rsidP="00C425B7">
            <w:pPr>
              <w:spacing w:after="0" w:line="240" w:lineRule="auto"/>
              <w:rPr>
                <w:sz w:val="24"/>
                <w:szCs w:val="24"/>
              </w:rPr>
            </w:pPr>
          </w:p>
          <w:p w14:paraId="2DEDA9B1" w14:textId="77777777" w:rsidR="007D36AD" w:rsidRDefault="007D36AD" w:rsidP="00C425B7">
            <w:pPr>
              <w:spacing w:after="0" w:line="240" w:lineRule="auto"/>
              <w:rPr>
                <w:sz w:val="24"/>
                <w:szCs w:val="24"/>
              </w:rPr>
            </w:pPr>
          </w:p>
          <w:p w14:paraId="286937AE" w14:textId="77777777" w:rsidR="00B02BD2" w:rsidRDefault="00B02BD2" w:rsidP="00C425B7">
            <w:pPr>
              <w:spacing w:after="0" w:line="240" w:lineRule="auto"/>
              <w:rPr>
                <w:sz w:val="24"/>
                <w:szCs w:val="24"/>
              </w:rPr>
            </w:pPr>
            <w:r>
              <w:rPr>
                <w:sz w:val="24"/>
                <w:szCs w:val="24"/>
              </w:rPr>
              <w:t xml:space="preserve">The author says it was “the hardest part.” The illustrator shows us that her face looks sad in the picture where she is giving her little sister her doll. </w:t>
            </w:r>
          </w:p>
          <w:p w14:paraId="6789C73B" w14:textId="77777777" w:rsidR="00B02BD2" w:rsidRDefault="00B02BD2" w:rsidP="00C425B7">
            <w:pPr>
              <w:spacing w:after="0" w:line="240" w:lineRule="auto"/>
              <w:rPr>
                <w:sz w:val="24"/>
                <w:szCs w:val="24"/>
              </w:rPr>
            </w:pPr>
          </w:p>
          <w:p w14:paraId="2BAD050A" w14:textId="77777777" w:rsidR="00B02BD2" w:rsidRDefault="00B02BD2" w:rsidP="00C425B7">
            <w:pPr>
              <w:spacing w:after="0" w:line="240" w:lineRule="auto"/>
              <w:rPr>
                <w:sz w:val="24"/>
                <w:szCs w:val="24"/>
              </w:rPr>
            </w:pPr>
          </w:p>
          <w:p w14:paraId="534EB30B" w14:textId="77777777" w:rsidR="00B02BD2" w:rsidRDefault="00B02BD2" w:rsidP="00C425B7">
            <w:pPr>
              <w:spacing w:after="0" w:line="240" w:lineRule="auto"/>
              <w:rPr>
                <w:sz w:val="24"/>
                <w:szCs w:val="24"/>
              </w:rPr>
            </w:pPr>
            <w:r>
              <w:rPr>
                <w:sz w:val="24"/>
                <w:szCs w:val="24"/>
              </w:rPr>
              <w:t>The text says “her brothers and sisters were so happy that they were extra nice.”</w:t>
            </w:r>
          </w:p>
          <w:p w14:paraId="0D3780B2" w14:textId="77777777" w:rsidR="00B02BD2" w:rsidRDefault="00B02BD2" w:rsidP="00C425B7">
            <w:pPr>
              <w:spacing w:after="0" w:line="240" w:lineRule="auto"/>
              <w:rPr>
                <w:sz w:val="24"/>
                <w:szCs w:val="24"/>
              </w:rPr>
            </w:pPr>
          </w:p>
          <w:p w14:paraId="2550DC05" w14:textId="77777777" w:rsidR="00B02BD2" w:rsidRDefault="00B02BD2" w:rsidP="00C425B7">
            <w:pPr>
              <w:spacing w:after="0" w:line="240" w:lineRule="auto"/>
              <w:rPr>
                <w:sz w:val="24"/>
                <w:szCs w:val="24"/>
              </w:rPr>
            </w:pPr>
          </w:p>
          <w:p w14:paraId="158A5D28" w14:textId="68A2336A" w:rsidR="00B02BD2" w:rsidRDefault="00B02BD2" w:rsidP="00C425B7">
            <w:pPr>
              <w:spacing w:after="0" w:line="240" w:lineRule="auto"/>
              <w:rPr>
                <w:sz w:val="24"/>
                <w:szCs w:val="24"/>
              </w:rPr>
            </w:pPr>
            <w:r>
              <w:rPr>
                <w:sz w:val="24"/>
                <w:szCs w:val="24"/>
              </w:rPr>
              <w:t xml:space="preserve">Tina </w:t>
            </w:r>
            <w:r w:rsidR="007D36AD">
              <w:rPr>
                <w:sz w:val="24"/>
                <w:szCs w:val="24"/>
              </w:rPr>
              <w:t>is</w:t>
            </w:r>
            <w:r>
              <w:rPr>
                <w:sz w:val="24"/>
                <w:szCs w:val="24"/>
              </w:rPr>
              <w:t xml:space="preserve"> happy because Clara gave her toys to her brothers and sisters, and they were really enjoying playing with them together. </w:t>
            </w:r>
          </w:p>
          <w:p w14:paraId="78248126" w14:textId="77777777" w:rsidR="001C0DBC" w:rsidRDefault="001C0DBC" w:rsidP="00C425B7">
            <w:pPr>
              <w:spacing w:after="0" w:line="240" w:lineRule="auto"/>
              <w:rPr>
                <w:sz w:val="24"/>
                <w:szCs w:val="24"/>
              </w:rPr>
            </w:pPr>
          </w:p>
          <w:p w14:paraId="2B7B82CC" w14:textId="77777777" w:rsidR="001C0DBC" w:rsidRDefault="001C0DBC" w:rsidP="00C425B7">
            <w:pPr>
              <w:spacing w:after="0" w:line="240" w:lineRule="auto"/>
              <w:rPr>
                <w:sz w:val="24"/>
                <w:szCs w:val="24"/>
              </w:rPr>
            </w:pPr>
          </w:p>
          <w:p w14:paraId="3C55867B" w14:textId="77777777" w:rsidR="001C0DBC" w:rsidRDefault="001C0DBC" w:rsidP="00C425B7">
            <w:pPr>
              <w:spacing w:after="0" w:line="240" w:lineRule="auto"/>
              <w:rPr>
                <w:sz w:val="24"/>
                <w:szCs w:val="24"/>
              </w:rPr>
            </w:pPr>
          </w:p>
          <w:p w14:paraId="3814E344" w14:textId="77777777" w:rsidR="001C0DBC" w:rsidRDefault="001C0DBC" w:rsidP="00C425B7">
            <w:pPr>
              <w:spacing w:after="0" w:line="240" w:lineRule="auto"/>
              <w:rPr>
                <w:sz w:val="24"/>
                <w:szCs w:val="24"/>
              </w:rPr>
            </w:pPr>
          </w:p>
          <w:p w14:paraId="145F8597" w14:textId="77777777" w:rsidR="001C0DBC" w:rsidRDefault="001C0DBC" w:rsidP="00C425B7">
            <w:pPr>
              <w:spacing w:after="0" w:line="240" w:lineRule="auto"/>
              <w:rPr>
                <w:sz w:val="24"/>
                <w:szCs w:val="24"/>
              </w:rPr>
            </w:pPr>
            <w:r>
              <w:rPr>
                <w:sz w:val="24"/>
                <w:szCs w:val="24"/>
              </w:rPr>
              <w:lastRenderedPageBreak/>
              <w:t xml:space="preserve">Clara is not only taking out her family’s trash, but also the trash of her two elderly neighbors. </w:t>
            </w:r>
          </w:p>
          <w:p w14:paraId="2F94BC30" w14:textId="77777777" w:rsidR="0089183F" w:rsidRDefault="0089183F" w:rsidP="00CB0064">
            <w:pPr>
              <w:spacing w:after="0" w:line="240" w:lineRule="auto"/>
              <w:rPr>
                <w:sz w:val="24"/>
                <w:szCs w:val="24"/>
              </w:rPr>
            </w:pPr>
            <w:r>
              <w:rPr>
                <w:sz w:val="24"/>
                <w:szCs w:val="24"/>
              </w:rPr>
              <w:t>Clara is</w:t>
            </w:r>
            <w:r w:rsidR="00CB0064">
              <w:rPr>
                <w:sz w:val="24"/>
                <w:szCs w:val="24"/>
              </w:rPr>
              <w:t xml:space="preserve"> not thinking about herself. S</w:t>
            </w:r>
            <w:r>
              <w:rPr>
                <w:sz w:val="24"/>
                <w:szCs w:val="24"/>
              </w:rPr>
              <w:t xml:space="preserve">he is thinking more about her family and neighbors than herself. </w:t>
            </w:r>
          </w:p>
          <w:p w14:paraId="7804381A" w14:textId="68100867" w:rsidR="00CB0064" w:rsidRDefault="00CB0064" w:rsidP="00CB0064">
            <w:pPr>
              <w:spacing w:after="0" w:line="240" w:lineRule="auto"/>
              <w:rPr>
                <w:sz w:val="24"/>
                <w:szCs w:val="24"/>
              </w:rPr>
            </w:pPr>
          </w:p>
          <w:p w14:paraId="4A1F3E5F" w14:textId="77777777" w:rsidR="006954BC" w:rsidRDefault="006954BC" w:rsidP="00CB0064">
            <w:pPr>
              <w:spacing w:after="0" w:line="240" w:lineRule="auto"/>
              <w:rPr>
                <w:sz w:val="24"/>
                <w:szCs w:val="24"/>
              </w:rPr>
            </w:pPr>
          </w:p>
          <w:p w14:paraId="54E94643" w14:textId="77777777" w:rsidR="00CB0064" w:rsidRDefault="00CB0064" w:rsidP="00CB0064">
            <w:pPr>
              <w:spacing w:after="0" w:line="240" w:lineRule="auto"/>
              <w:rPr>
                <w:sz w:val="24"/>
                <w:szCs w:val="24"/>
              </w:rPr>
            </w:pPr>
          </w:p>
          <w:p w14:paraId="14396C42" w14:textId="27473F6C" w:rsidR="0013249D" w:rsidRDefault="008F2D87" w:rsidP="00CB0064">
            <w:pPr>
              <w:spacing w:after="0" w:line="240" w:lineRule="auto"/>
              <w:rPr>
                <w:sz w:val="24"/>
                <w:szCs w:val="24"/>
              </w:rPr>
            </w:pPr>
            <w:r>
              <w:rPr>
                <w:sz w:val="24"/>
                <w:szCs w:val="24"/>
              </w:rPr>
              <w:t>“</w:t>
            </w:r>
            <w:proofErr w:type="spellStart"/>
            <w:r w:rsidR="006954BC">
              <w:rPr>
                <w:sz w:val="24"/>
                <w:szCs w:val="24"/>
              </w:rPr>
              <w:t>Se</w:t>
            </w:r>
            <w:r w:rsidR="006954BC">
              <w:rPr>
                <w:rFonts w:cstheme="minorHAnsi"/>
                <w:sz w:val="24"/>
                <w:szCs w:val="24"/>
              </w:rPr>
              <w:t>ñ</w:t>
            </w:r>
            <w:r w:rsidR="006954BC">
              <w:rPr>
                <w:sz w:val="24"/>
                <w:szCs w:val="24"/>
              </w:rPr>
              <w:t>ora</w:t>
            </w:r>
            <w:proofErr w:type="spellEnd"/>
            <w:r w:rsidR="006954BC">
              <w:rPr>
                <w:sz w:val="24"/>
                <w:szCs w:val="24"/>
              </w:rPr>
              <w:t xml:space="preserve"> Garc</w:t>
            </w:r>
            <w:r w:rsidR="006954BC">
              <w:rPr>
                <w:rFonts w:cstheme="minorHAnsi"/>
                <w:sz w:val="24"/>
                <w:szCs w:val="24"/>
              </w:rPr>
              <w:t>í</w:t>
            </w:r>
            <w:r w:rsidR="006954BC">
              <w:rPr>
                <w:sz w:val="24"/>
                <w:szCs w:val="24"/>
              </w:rPr>
              <w:t xml:space="preserve">a </w:t>
            </w:r>
            <w:r>
              <w:rPr>
                <w:sz w:val="24"/>
                <w:szCs w:val="24"/>
              </w:rPr>
              <w:t xml:space="preserve">gave Clara big warm hugs and </w:t>
            </w:r>
            <w:proofErr w:type="spellStart"/>
            <w:r w:rsidR="006954BC">
              <w:rPr>
                <w:sz w:val="24"/>
                <w:szCs w:val="24"/>
              </w:rPr>
              <w:t>Se</w:t>
            </w:r>
            <w:r w:rsidR="006954BC">
              <w:rPr>
                <w:rFonts w:cstheme="minorHAnsi"/>
                <w:sz w:val="24"/>
                <w:szCs w:val="24"/>
              </w:rPr>
              <w:t>ñ</w:t>
            </w:r>
            <w:r w:rsidR="006954BC">
              <w:rPr>
                <w:sz w:val="24"/>
                <w:szCs w:val="24"/>
              </w:rPr>
              <w:t>ora</w:t>
            </w:r>
            <w:proofErr w:type="spellEnd"/>
            <w:r w:rsidR="006954BC">
              <w:rPr>
                <w:sz w:val="24"/>
                <w:szCs w:val="24"/>
              </w:rPr>
              <w:t xml:space="preserve"> Ch</w:t>
            </w:r>
            <w:r w:rsidR="006954BC">
              <w:rPr>
                <w:rFonts w:cstheme="minorHAnsi"/>
                <w:sz w:val="24"/>
                <w:szCs w:val="24"/>
              </w:rPr>
              <w:t>á</w:t>
            </w:r>
            <w:r w:rsidR="006954BC">
              <w:rPr>
                <w:sz w:val="24"/>
                <w:szCs w:val="24"/>
              </w:rPr>
              <w:t xml:space="preserve">vez </w:t>
            </w:r>
            <w:r>
              <w:rPr>
                <w:sz w:val="24"/>
                <w:szCs w:val="24"/>
              </w:rPr>
              <w:t>said, “’You are such a sweet girl.”’</w:t>
            </w:r>
          </w:p>
          <w:p w14:paraId="79FAD360" w14:textId="77777777" w:rsidR="0013249D" w:rsidRDefault="0013249D" w:rsidP="00CB0064">
            <w:pPr>
              <w:spacing w:after="0" w:line="240" w:lineRule="auto"/>
              <w:rPr>
                <w:sz w:val="24"/>
                <w:szCs w:val="24"/>
              </w:rPr>
            </w:pPr>
          </w:p>
          <w:p w14:paraId="6326CD22" w14:textId="7358E39B" w:rsidR="0013249D" w:rsidRDefault="0013249D" w:rsidP="00CB0064">
            <w:pPr>
              <w:spacing w:after="0" w:line="240" w:lineRule="auto"/>
              <w:rPr>
                <w:sz w:val="24"/>
                <w:szCs w:val="24"/>
              </w:rPr>
            </w:pPr>
          </w:p>
          <w:p w14:paraId="34209530" w14:textId="77777777" w:rsidR="006954BC" w:rsidRDefault="006954BC" w:rsidP="00CB0064">
            <w:pPr>
              <w:spacing w:after="0" w:line="240" w:lineRule="auto"/>
              <w:rPr>
                <w:sz w:val="24"/>
                <w:szCs w:val="24"/>
              </w:rPr>
            </w:pPr>
          </w:p>
          <w:p w14:paraId="62988C88" w14:textId="77777777" w:rsidR="0013249D" w:rsidRDefault="00CB0064" w:rsidP="00CB0064">
            <w:pPr>
              <w:spacing w:after="0" w:line="240" w:lineRule="auto"/>
              <w:rPr>
                <w:sz w:val="24"/>
                <w:szCs w:val="24"/>
              </w:rPr>
            </w:pPr>
            <w:r>
              <w:rPr>
                <w:sz w:val="24"/>
                <w:szCs w:val="24"/>
              </w:rPr>
              <w:t>The author tells “Clara felt happy” and the illustrator shows us by drawing a smile on Clara’s face in the illustration on page 14.</w:t>
            </w:r>
          </w:p>
          <w:p w14:paraId="11542EED" w14:textId="19D59560" w:rsidR="0013249D" w:rsidRDefault="0013249D" w:rsidP="00CB0064">
            <w:pPr>
              <w:spacing w:after="0" w:line="240" w:lineRule="auto"/>
              <w:rPr>
                <w:sz w:val="24"/>
                <w:szCs w:val="24"/>
              </w:rPr>
            </w:pPr>
          </w:p>
          <w:p w14:paraId="31D04D3B" w14:textId="77777777" w:rsidR="006954BC" w:rsidRDefault="006954BC" w:rsidP="00CB0064">
            <w:pPr>
              <w:spacing w:after="0" w:line="240" w:lineRule="auto"/>
              <w:rPr>
                <w:sz w:val="24"/>
                <w:szCs w:val="24"/>
              </w:rPr>
            </w:pPr>
          </w:p>
          <w:p w14:paraId="6598F4B1" w14:textId="77777777" w:rsidR="00CB0064" w:rsidRDefault="008F2D87" w:rsidP="00CB0064">
            <w:pPr>
              <w:spacing w:after="0" w:line="240" w:lineRule="auto"/>
              <w:rPr>
                <w:sz w:val="24"/>
                <w:szCs w:val="24"/>
              </w:rPr>
            </w:pPr>
            <w:r>
              <w:rPr>
                <w:sz w:val="24"/>
                <w:szCs w:val="24"/>
              </w:rPr>
              <w:t xml:space="preserve">Clara was confused as to why she felt happy because she is doing more of the things that used to make her grumpy, but she does not feel grumpy. The author is showing us that Clara’s feelings are starting to change. </w:t>
            </w:r>
          </w:p>
          <w:p w14:paraId="37F005CA" w14:textId="14B61B92" w:rsidR="007619A5" w:rsidRDefault="007619A5" w:rsidP="00CB0064">
            <w:pPr>
              <w:spacing w:after="0" w:line="240" w:lineRule="auto"/>
              <w:rPr>
                <w:sz w:val="24"/>
                <w:szCs w:val="24"/>
              </w:rPr>
            </w:pPr>
          </w:p>
          <w:p w14:paraId="294C5CED" w14:textId="77777777" w:rsidR="006954BC" w:rsidRDefault="006954BC" w:rsidP="00CB0064">
            <w:pPr>
              <w:spacing w:after="0" w:line="240" w:lineRule="auto"/>
              <w:rPr>
                <w:sz w:val="24"/>
                <w:szCs w:val="24"/>
              </w:rPr>
            </w:pPr>
          </w:p>
          <w:p w14:paraId="0E1AE7E8" w14:textId="77777777" w:rsidR="007619A5" w:rsidRDefault="007619A5" w:rsidP="00CB0064">
            <w:pPr>
              <w:spacing w:after="0" w:line="240" w:lineRule="auto"/>
              <w:rPr>
                <w:sz w:val="24"/>
                <w:szCs w:val="24"/>
              </w:rPr>
            </w:pPr>
          </w:p>
          <w:p w14:paraId="393F7ABC" w14:textId="2F0C2FE4" w:rsidR="007619A5" w:rsidRDefault="007619A5" w:rsidP="00CB0064">
            <w:pPr>
              <w:spacing w:after="0" w:line="240" w:lineRule="auto"/>
              <w:rPr>
                <w:sz w:val="24"/>
                <w:szCs w:val="24"/>
              </w:rPr>
            </w:pPr>
            <w:r>
              <w:rPr>
                <w:sz w:val="24"/>
                <w:szCs w:val="24"/>
              </w:rPr>
              <w:t>She like</w:t>
            </w:r>
            <w:r w:rsidR="005A1D7F">
              <w:rPr>
                <w:sz w:val="24"/>
                <w:szCs w:val="24"/>
              </w:rPr>
              <w:t>s</w:t>
            </w:r>
            <w:r>
              <w:rPr>
                <w:sz w:val="24"/>
                <w:szCs w:val="24"/>
              </w:rPr>
              <w:t xml:space="preserve"> reading the books and decided she wanted to be a veterinarian when she grows up. </w:t>
            </w:r>
          </w:p>
          <w:p w14:paraId="535454C3" w14:textId="77777777" w:rsidR="00F44C09" w:rsidRDefault="00F44C09" w:rsidP="00CB0064">
            <w:pPr>
              <w:spacing w:after="0" w:line="240" w:lineRule="auto"/>
              <w:rPr>
                <w:sz w:val="24"/>
                <w:szCs w:val="24"/>
              </w:rPr>
            </w:pPr>
          </w:p>
          <w:p w14:paraId="6544AE34" w14:textId="77777777" w:rsidR="00F44C09" w:rsidRDefault="00F44C09" w:rsidP="00CB0064">
            <w:pPr>
              <w:spacing w:after="0" w:line="240" w:lineRule="auto"/>
              <w:rPr>
                <w:sz w:val="24"/>
                <w:szCs w:val="24"/>
              </w:rPr>
            </w:pPr>
          </w:p>
          <w:p w14:paraId="2768C400" w14:textId="77777777" w:rsidR="005A1D7F" w:rsidRDefault="005A1D7F" w:rsidP="005A1D7F">
            <w:pPr>
              <w:spacing w:after="0" w:line="240" w:lineRule="auto"/>
              <w:rPr>
                <w:sz w:val="24"/>
                <w:szCs w:val="24"/>
              </w:rPr>
            </w:pPr>
            <w:r>
              <w:rPr>
                <w:sz w:val="24"/>
                <w:szCs w:val="24"/>
              </w:rPr>
              <w:t xml:space="preserve">A veterinarian is a doctor who takes care of animals. </w:t>
            </w:r>
          </w:p>
          <w:p w14:paraId="0CD6CC50" w14:textId="77777777" w:rsidR="005A1D7F" w:rsidRDefault="005A1D7F" w:rsidP="00CB0064">
            <w:pPr>
              <w:spacing w:after="0" w:line="240" w:lineRule="auto"/>
              <w:rPr>
                <w:sz w:val="24"/>
                <w:szCs w:val="24"/>
              </w:rPr>
            </w:pPr>
          </w:p>
          <w:p w14:paraId="0F39FD7B" w14:textId="1BD034CB" w:rsidR="005A1D7F" w:rsidRDefault="005A1D7F" w:rsidP="00CB0064">
            <w:pPr>
              <w:spacing w:after="0" w:line="240" w:lineRule="auto"/>
              <w:rPr>
                <w:sz w:val="24"/>
                <w:szCs w:val="24"/>
              </w:rPr>
            </w:pPr>
            <w:r>
              <w:rPr>
                <w:sz w:val="24"/>
                <w:szCs w:val="24"/>
              </w:rPr>
              <w:t>Her mom took her to the library and she read books about animals.</w:t>
            </w:r>
          </w:p>
          <w:p w14:paraId="3EBE0B9C" w14:textId="77777777" w:rsidR="005A1D7F" w:rsidRDefault="005A1D7F" w:rsidP="00CB0064">
            <w:pPr>
              <w:spacing w:after="0" w:line="240" w:lineRule="auto"/>
              <w:rPr>
                <w:sz w:val="24"/>
                <w:szCs w:val="24"/>
              </w:rPr>
            </w:pPr>
          </w:p>
          <w:p w14:paraId="101D332A" w14:textId="77777777" w:rsidR="00F44C09" w:rsidRDefault="00F44C09" w:rsidP="00CB0064">
            <w:pPr>
              <w:spacing w:after="0" w:line="240" w:lineRule="auto"/>
              <w:rPr>
                <w:sz w:val="24"/>
                <w:szCs w:val="24"/>
              </w:rPr>
            </w:pPr>
          </w:p>
          <w:p w14:paraId="64003CE0" w14:textId="77777777" w:rsidR="00F44C09" w:rsidRDefault="00F44C09" w:rsidP="00CB0064">
            <w:pPr>
              <w:spacing w:after="0" w:line="240" w:lineRule="auto"/>
              <w:rPr>
                <w:sz w:val="24"/>
                <w:szCs w:val="24"/>
              </w:rPr>
            </w:pPr>
            <w:r>
              <w:rPr>
                <w:sz w:val="24"/>
                <w:szCs w:val="24"/>
              </w:rPr>
              <w:t>“Clara, I haven’t seen you frown once this whole week!”</w:t>
            </w:r>
          </w:p>
          <w:p w14:paraId="782C50B0" w14:textId="77777777" w:rsidR="00006CBA" w:rsidRDefault="00006CBA" w:rsidP="00CB0064">
            <w:pPr>
              <w:spacing w:after="0" w:line="240" w:lineRule="auto"/>
              <w:rPr>
                <w:sz w:val="24"/>
                <w:szCs w:val="24"/>
              </w:rPr>
            </w:pPr>
          </w:p>
          <w:p w14:paraId="57205EAE" w14:textId="77777777" w:rsidR="00006CBA" w:rsidRDefault="00006CBA" w:rsidP="00CB0064">
            <w:pPr>
              <w:spacing w:after="0" w:line="240" w:lineRule="auto"/>
              <w:rPr>
                <w:sz w:val="24"/>
                <w:szCs w:val="24"/>
              </w:rPr>
            </w:pPr>
          </w:p>
          <w:p w14:paraId="5D64FFDE" w14:textId="654D60DC" w:rsidR="00006CBA" w:rsidRDefault="005A1D7F" w:rsidP="00006CBA">
            <w:pPr>
              <w:spacing w:after="0" w:line="240" w:lineRule="auto"/>
              <w:rPr>
                <w:sz w:val="24"/>
                <w:szCs w:val="24"/>
              </w:rPr>
            </w:pPr>
            <w:r>
              <w:rPr>
                <w:sz w:val="24"/>
                <w:szCs w:val="24"/>
              </w:rPr>
              <w:t>*Students should actively participate in the shared writing experience by coming up with descriptions, discussing beginning sounds, sounding out words, and sharing the pen</w:t>
            </w:r>
            <w:r w:rsidR="00006CBA">
              <w:rPr>
                <w:sz w:val="24"/>
                <w:szCs w:val="24"/>
              </w:rPr>
              <w:t xml:space="preserve">. </w:t>
            </w:r>
          </w:p>
          <w:p w14:paraId="06B8DD97" w14:textId="77777777" w:rsidR="00006CBA" w:rsidRDefault="00006CBA" w:rsidP="00006CBA">
            <w:pPr>
              <w:spacing w:after="0" w:line="240" w:lineRule="auto"/>
              <w:rPr>
                <w:sz w:val="24"/>
                <w:szCs w:val="24"/>
              </w:rPr>
            </w:pPr>
          </w:p>
          <w:p w14:paraId="4B407CAB" w14:textId="053339AB" w:rsidR="00006CBA" w:rsidRPr="00CD6B7F" w:rsidRDefault="00006CBA" w:rsidP="006954BC">
            <w:pPr>
              <w:spacing w:after="0" w:line="240" w:lineRule="auto"/>
              <w:rPr>
                <w:sz w:val="24"/>
                <w:szCs w:val="24"/>
              </w:rPr>
            </w:pPr>
          </w:p>
        </w:tc>
      </w:tr>
      <w:tr w:rsidR="006E0D67" w:rsidRPr="00CD6B7F" w14:paraId="31379C19" w14:textId="77777777" w:rsidTr="00006CBA">
        <w:trPr>
          <w:trHeight w:val="1484"/>
        </w:trPr>
        <w:tc>
          <w:tcPr>
            <w:tcW w:w="6449" w:type="dxa"/>
          </w:tcPr>
          <w:p w14:paraId="62354CB6" w14:textId="6489C52A" w:rsidR="006B0EFD" w:rsidRDefault="002F6E5E" w:rsidP="002F6E5E">
            <w:pPr>
              <w:spacing w:after="0" w:line="240" w:lineRule="auto"/>
              <w:rPr>
                <w:sz w:val="24"/>
                <w:szCs w:val="24"/>
              </w:rPr>
            </w:pPr>
            <w:r>
              <w:rPr>
                <w:sz w:val="24"/>
                <w:szCs w:val="24"/>
              </w:rPr>
              <w:lastRenderedPageBreak/>
              <w:t>FOURTH</w:t>
            </w:r>
            <w:r w:rsidR="005A1D7F">
              <w:rPr>
                <w:sz w:val="24"/>
                <w:szCs w:val="24"/>
              </w:rPr>
              <w:t xml:space="preserve"> READING</w:t>
            </w:r>
            <w:r>
              <w:rPr>
                <w:sz w:val="24"/>
                <w:szCs w:val="24"/>
              </w:rPr>
              <w:t xml:space="preserve"> AND BEYOND:</w:t>
            </w:r>
          </w:p>
          <w:p w14:paraId="78169FB3" w14:textId="77777777" w:rsidR="004A0642" w:rsidRDefault="004A0642" w:rsidP="00006CBA">
            <w:pPr>
              <w:spacing w:after="0" w:line="240" w:lineRule="auto"/>
              <w:rPr>
                <w:sz w:val="24"/>
                <w:szCs w:val="24"/>
              </w:rPr>
            </w:pPr>
          </w:p>
          <w:p w14:paraId="075EA6EA" w14:textId="07D988FE" w:rsidR="0090384F" w:rsidRPr="006954BC" w:rsidRDefault="00207FC9" w:rsidP="00006CBA">
            <w:pPr>
              <w:spacing w:after="0" w:line="240" w:lineRule="auto"/>
              <w:rPr>
                <w:b/>
                <w:sz w:val="24"/>
                <w:szCs w:val="24"/>
              </w:rPr>
            </w:pPr>
            <w:r w:rsidRPr="006954BC">
              <w:rPr>
                <w:b/>
                <w:sz w:val="24"/>
                <w:szCs w:val="24"/>
              </w:rPr>
              <w:t>Reread pages 17-18</w:t>
            </w:r>
            <w:r w:rsidR="006954BC" w:rsidRPr="006954BC">
              <w:rPr>
                <w:b/>
                <w:sz w:val="24"/>
                <w:szCs w:val="24"/>
              </w:rPr>
              <w:t>.</w:t>
            </w:r>
          </w:p>
          <w:p w14:paraId="642B0508" w14:textId="5DAC30EC" w:rsidR="00207FC9" w:rsidRDefault="00207FC9" w:rsidP="00006CBA">
            <w:pPr>
              <w:spacing w:after="0" w:line="240" w:lineRule="auto"/>
              <w:rPr>
                <w:sz w:val="24"/>
                <w:szCs w:val="24"/>
              </w:rPr>
            </w:pPr>
            <w:r>
              <w:rPr>
                <w:sz w:val="24"/>
                <w:szCs w:val="24"/>
              </w:rPr>
              <w:t xml:space="preserve">Why does the author say that after leaving the </w:t>
            </w:r>
            <w:proofErr w:type="spellStart"/>
            <w:r>
              <w:rPr>
                <w:i/>
                <w:sz w:val="24"/>
                <w:szCs w:val="24"/>
              </w:rPr>
              <w:t>curandera</w:t>
            </w:r>
            <w:proofErr w:type="spellEnd"/>
            <w:r>
              <w:rPr>
                <w:i/>
                <w:sz w:val="24"/>
                <w:szCs w:val="24"/>
              </w:rPr>
              <w:t xml:space="preserve"> </w:t>
            </w:r>
            <w:r>
              <w:rPr>
                <w:sz w:val="24"/>
                <w:szCs w:val="24"/>
              </w:rPr>
              <w:t xml:space="preserve">Clara </w:t>
            </w:r>
            <w:r w:rsidR="005A1D7F">
              <w:rPr>
                <w:sz w:val="24"/>
                <w:szCs w:val="24"/>
              </w:rPr>
              <w:t>is</w:t>
            </w:r>
            <w:r>
              <w:rPr>
                <w:sz w:val="24"/>
                <w:szCs w:val="24"/>
              </w:rPr>
              <w:t xml:space="preserve"> “surprised and more confused than ever”? </w:t>
            </w:r>
          </w:p>
          <w:p w14:paraId="616CF293" w14:textId="77777777" w:rsidR="00207FC9" w:rsidRDefault="00207FC9" w:rsidP="00006CBA">
            <w:pPr>
              <w:spacing w:after="0" w:line="240" w:lineRule="auto"/>
              <w:rPr>
                <w:sz w:val="24"/>
                <w:szCs w:val="24"/>
              </w:rPr>
            </w:pPr>
          </w:p>
          <w:p w14:paraId="2BA2D61C" w14:textId="77777777" w:rsidR="00207FC9" w:rsidRDefault="00207FC9" w:rsidP="00006CBA">
            <w:pPr>
              <w:spacing w:after="0" w:line="240" w:lineRule="auto"/>
              <w:rPr>
                <w:sz w:val="24"/>
                <w:szCs w:val="24"/>
              </w:rPr>
            </w:pPr>
          </w:p>
          <w:p w14:paraId="5957DF86" w14:textId="1B270886" w:rsidR="00023B47" w:rsidRPr="006954BC" w:rsidRDefault="00023B47" w:rsidP="00006CBA">
            <w:pPr>
              <w:spacing w:after="0" w:line="240" w:lineRule="auto"/>
              <w:rPr>
                <w:b/>
                <w:sz w:val="24"/>
                <w:szCs w:val="24"/>
              </w:rPr>
            </w:pPr>
            <w:r w:rsidRPr="006954BC">
              <w:rPr>
                <w:b/>
                <w:sz w:val="24"/>
                <w:szCs w:val="24"/>
              </w:rPr>
              <w:t>Reread pages 19-20.</w:t>
            </w:r>
          </w:p>
          <w:p w14:paraId="6D086D11" w14:textId="77777777" w:rsidR="005A1D7F" w:rsidRDefault="005C7DAA" w:rsidP="00006CBA">
            <w:pPr>
              <w:spacing w:after="0" w:line="240" w:lineRule="auto"/>
              <w:rPr>
                <w:sz w:val="24"/>
                <w:szCs w:val="24"/>
              </w:rPr>
            </w:pPr>
            <w:r>
              <w:rPr>
                <w:sz w:val="24"/>
                <w:szCs w:val="24"/>
              </w:rPr>
              <w:t>Why does the author call it a strange week</w:t>
            </w:r>
            <w:r w:rsidR="00207FC9">
              <w:rPr>
                <w:sz w:val="24"/>
                <w:szCs w:val="24"/>
              </w:rPr>
              <w:t>?</w:t>
            </w:r>
          </w:p>
          <w:p w14:paraId="61A919B6" w14:textId="77777777" w:rsidR="005A1D7F" w:rsidRDefault="005A1D7F" w:rsidP="00006CBA">
            <w:pPr>
              <w:spacing w:after="0" w:line="240" w:lineRule="auto"/>
              <w:rPr>
                <w:sz w:val="24"/>
                <w:szCs w:val="24"/>
              </w:rPr>
            </w:pPr>
          </w:p>
          <w:p w14:paraId="2F4C3F73" w14:textId="77777777" w:rsidR="005A1D7F" w:rsidRDefault="005A1D7F" w:rsidP="00006CBA">
            <w:pPr>
              <w:spacing w:after="0" w:line="240" w:lineRule="auto"/>
              <w:rPr>
                <w:sz w:val="24"/>
                <w:szCs w:val="24"/>
              </w:rPr>
            </w:pPr>
          </w:p>
          <w:p w14:paraId="17EFE561" w14:textId="77777777" w:rsidR="005A1D7F" w:rsidRDefault="005A1D7F" w:rsidP="00006CBA">
            <w:pPr>
              <w:spacing w:after="0" w:line="240" w:lineRule="auto"/>
              <w:rPr>
                <w:sz w:val="24"/>
                <w:szCs w:val="24"/>
              </w:rPr>
            </w:pPr>
          </w:p>
          <w:p w14:paraId="69D217B2" w14:textId="1DB63F30" w:rsidR="00207FC9" w:rsidRDefault="00207FC9" w:rsidP="00006CBA">
            <w:pPr>
              <w:spacing w:after="0" w:line="240" w:lineRule="auto"/>
              <w:rPr>
                <w:sz w:val="24"/>
                <w:szCs w:val="24"/>
              </w:rPr>
            </w:pPr>
            <w:r>
              <w:rPr>
                <w:sz w:val="24"/>
                <w:szCs w:val="24"/>
              </w:rPr>
              <w:t xml:space="preserve"> What does </w:t>
            </w:r>
            <w:r w:rsidR="005A1D7F">
              <w:rPr>
                <w:sz w:val="24"/>
                <w:szCs w:val="24"/>
              </w:rPr>
              <w:t>“</w:t>
            </w:r>
            <w:r>
              <w:rPr>
                <w:sz w:val="24"/>
                <w:szCs w:val="24"/>
              </w:rPr>
              <w:t>strange</w:t>
            </w:r>
            <w:r w:rsidR="005A1D7F">
              <w:rPr>
                <w:sz w:val="24"/>
                <w:szCs w:val="24"/>
              </w:rPr>
              <w:t>”</w:t>
            </w:r>
            <w:r>
              <w:rPr>
                <w:sz w:val="24"/>
                <w:szCs w:val="24"/>
              </w:rPr>
              <w:t xml:space="preserve"> mean?</w:t>
            </w:r>
            <w:r w:rsidR="005C7DAA">
              <w:rPr>
                <w:sz w:val="24"/>
                <w:szCs w:val="24"/>
              </w:rPr>
              <w:t xml:space="preserve"> </w:t>
            </w:r>
          </w:p>
          <w:p w14:paraId="5908CC53" w14:textId="77777777" w:rsidR="005C7DAA" w:rsidRDefault="005C7DAA" w:rsidP="00006CBA">
            <w:pPr>
              <w:spacing w:after="0" w:line="240" w:lineRule="auto"/>
              <w:rPr>
                <w:sz w:val="24"/>
                <w:szCs w:val="24"/>
              </w:rPr>
            </w:pPr>
          </w:p>
          <w:p w14:paraId="0745EF58" w14:textId="602304A6" w:rsidR="005C7DAA" w:rsidRDefault="005C7DAA" w:rsidP="00006CBA">
            <w:pPr>
              <w:spacing w:after="0" w:line="240" w:lineRule="auto"/>
              <w:rPr>
                <w:sz w:val="24"/>
                <w:szCs w:val="24"/>
              </w:rPr>
            </w:pPr>
          </w:p>
          <w:p w14:paraId="73090B4A" w14:textId="3F691CC4" w:rsidR="005C7DAA" w:rsidRDefault="00023B47" w:rsidP="00006CBA">
            <w:pPr>
              <w:spacing w:after="0" w:line="240" w:lineRule="auto"/>
              <w:rPr>
                <w:sz w:val="24"/>
                <w:szCs w:val="24"/>
              </w:rPr>
            </w:pPr>
            <w:r>
              <w:rPr>
                <w:sz w:val="24"/>
                <w:szCs w:val="24"/>
              </w:rPr>
              <w:t xml:space="preserve">How does Clara feel now that she can go back to focusing on herself? </w:t>
            </w:r>
          </w:p>
          <w:p w14:paraId="3E81504A" w14:textId="6DC9EEDB" w:rsidR="006954BC" w:rsidRDefault="006954BC" w:rsidP="00006CBA">
            <w:pPr>
              <w:spacing w:after="0" w:line="240" w:lineRule="auto"/>
              <w:rPr>
                <w:sz w:val="24"/>
                <w:szCs w:val="24"/>
              </w:rPr>
            </w:pPr>
          </w:p>
          <w:p w14:paraId="76DD389F" w14:textId="77777777" w:rsidR="006954BC" w:rsidRDefault="006954BC" w:rsidP="00006CBA">
            <w:pPr>
              <w:spacing w:after="0" w:line="240" w:lineRule="auto"/>
              <w:rPr>
                <w:sz w:val="24"/>
                <w:szCs w:val="24"/>
              </w:rPr>
            </w:pPr>
          </w:p>
          <w:p w14:paraId="16F3AB69" w14:textId="1D0389C1" w:rsidR="00023B47" w:rsidRPr="006954BC" w:rsidRDefault="00023B47" w:rsidP="00006CBA">
            <w:pPr>
              <w:spacing w:after="0" w:line="240" w:lineRule="auto"/>
              <w:rPr>
                <w:b/>
                <w:sz w:val="24"/>
                <w:szCs w:val="24"/>
              </w:rPr>
            </w:pPr>
            <w:r w:rsidRPr="006954BC">
              <w:rPr>
                <w:b/>
                <w:sz w:val="24"/>
                <w:szCs w:val="24"/>
              </w:rPr>
              <w:t>Reread pages 21-22.</w:t>
            </w:r>
          </w:p>
          <w:p w14:paraId="41936C83" w14:textId="5B3DC01F" w:rsidR="005C7DAA" w:rsidRDefault="00023B47" w:rsidP="00006CBA">
            <w:pPr>
              <w:spacing w:after="0" w:line="240" w:lineRule="auto"/>
              <w:rPr>
                <w:sz w:val="24"/>
                <w:szCs w:val="24"/>
              </w:rPr>
            </w:pPr>
            <w:r>
              <w:rPr>
                <w:sz w:val="24"/>
                <w:szCs w:val="24"/>
              </w:rPr>
              <w:t>The author says that Clara “realized what was wr</w:t>
            </w:r>
            <w:r w:rsidR="00350514">
              <w:rPr>
                <w:sz w:val="24"/>
                <w:szCs w:val="24"/>
              </w:rPr>
              <w:t>ong</w:t>
            </w:r>
            <w:r w:rsidR="005A1D7F">
              <w:rPr>
                <w:sz w:val="24"/>
                <w:szCs w:val="24"/>
              </w:rPr>
              <w:t>.</w:t>
            </w:r>
            <w:r w:rsidR="00350514">
              <w:rPr>
                <w:sz w:val="24"/>
                <w:szCs w:val="24"/>
              </w:rPr>
              <w:t>” What is wrong?</w:t>
            </w:r>
          </w:p>
          <w:p w14:paraId="0B642375" w14:textId="77777777" w:rsidR="006954BC" w:rsidRDefault="006954BC" w:rsidP="00006CBA">
            <w:pPr>
              <w:spacing w:after="0" w:line="240" w:lineRule="auto"/>
              <w:rPr>
                <w:sz w:val="24"/>
                <w:szCs w:val="24"/>
              </w:rPr>
            </w:pPr>
          </w:p>
          <w:p w14:paraId="640086CE" w14:textId="77777777" w:rsidR="00350514" w:rsidRDefault="00350514" w:rsidP="00006CBA">
            <w:pPr>
              <w:spacing w:after="0" w:line="240" w:lineRule="auto"/>
              <w:rPr>
                <w:sz w:val="24"/>
                <w:szCs w:val="24"/>
              </w:rPr>
            </w:pPr>
          </w:p>
          <w:p w14:paraId="03407AE9" w14:textId="6708582C" w:rsidR="00350514" w:rsidRDefault="00B73989" w:rsidP="00006CBA">
            <w:pPr>
              <w:spacing w:after="0" w:line="240" w:lineRule="auto"/>
              <w:rPr>
                <w:sz w:val="24"/>
                <w:szCs w:val="24"/>
              </w:rPr>
            </w:pPr>
            <w:r>
              <w:rPr>
                <w:sz w:val="24"/>
                <w:szCs w:val="24"/>
              </w:rPr>
              <w:t>How d</w:t>
            </w:r>
            <w:r w:rsidR="007D36AD">
              <w:rPr>
                <w:sz w:val="24"/>
                <w:szCs w:val="24"/>
              </w:rPr>
              <w:t>oes</w:t>
            </w:r>
            <w:r>
              <w:rPr>
                <w:sz w:val="24"/>
                <w:szCs w:val="24"/>
              </w:rPr>
              <w:t xml:space="preserve"> the author show us that Clara had changed her feelings about taking out the trash?</w:t>
            </w:r>
          </w:p>
          <w:p w14:paraId="41A3178F" w14:textId="08D8CE00" w:rsidR="00207FC9" w:rsidRDefault="00207FC9" w:rsidP="00006CBA">
            <w:pPr>
              <w:spacing w:after="0" w:line="240" w:lineRule="auto"/>
              <w:rPr>
                <w:sz w:val="24"/>
                <w:szCs w:val="24"/>
              </w:rPr>
            </w:pPr>
          </w:p>
          <w:p w14:paraId="28CBA7E3" w14:textId="77777777" w:rsidR="00B73989" w:rsidRPr="006954BC" w:rsidRDefault="00B73989" w:rsidP="00006CBA">
            <w:pPr>
              <w:spacing w:after="0" w:line="240" w:lineRule="auto"/>
              <w:rPr>
                <w:b/>
                <w:sz w:val="24"/>
                <w:szCs w:val="24"/>
              </w:rPr>
            </w:pPr>
          </w:p>
          <w:p w14:paraId="45FD9403" w14:textId="476EA9B5" w:rsidR="00184E0C" w:rsidRPr="006954BC" w:rsidRDefault="00B73989" w:rsidP="00006CBA">
            <w:pPr>
              <w:spacing w:after="0" w:line="240" w:lineRule="auto"/>
              <w:rPr>
                <w:b/>
                <w:sz w:val="24"/>
                <w:szCs w:val="24"/>
              </w:rPr>
            </w:pPr>
            <w:r w:rsidRPr="006954BC">
              <w:rPr>
                <w:b/>
                <w:sz w:val="24"/>
                <w:szCs w:val="24"/>
              </w:rPr>
              <w:t>Reread pages 23-24</w:t>
            </w:r>
            <w:r w:rsidR="006954BC">
              <w:rPr>
                <w:b/>
                <w:sz w:val="24"/>
                <w:szCs w:val="24"/>
              </w:rPr>
              <w:t>.</w:t>
            </w:r>
          </w:p>
          <w:p w14:paraId="7D629ADF" w14:textId="2938008B" w:rsidR="00B73989" w:rsidRDefault="00184E0C" w:rsidP="00006CBA">
            <w:pPr>
              <w:spacing w:after="0" w:line="240" w:lineRule="auto"/>
              <w:rPr>
                <w:sz w:val="24"/>
                <w:szCs w:val="24"/>
              </w:rPr>
            </w:pPr>
            <w:r>
              <w:rPr>
                <w:sz w:val="24"/>
                <w:szCs w:val="24"/>
              </w:rPr>
              <w:t>Why d</w:t>
            </w:r>
            <w:r w:rsidR="007D36AD">
              <w:rPr>
                <w:sz w:val="24"/>
                <w:szCs w:val="24"/>
              </w:rPr>
              <w:t>oes</w:t>
            </w:r>
            <w:r>
              <w:rPr>
                <w:sz w:val="24"/>
                <w:szCs w:val="24"/>
              </w:rPr>
              <w:t xml:space="preserve"> Clara decide she wanted to read more books?</w:t>
            </w:r>
          </w:p>
          <w:p w14:paraId="1DB8DACF" w14:textId="611E054C" w:rsidR="00184E0C" w:rsidRDefault="00184E0C" w:rsidP="00006CBA">
            <w:pPr>
              <w:spacing w:after="0" w:line="240" w:lineRule="auto"/>
              <w:rPr>
                <w:sz w:val="24"/>
                <w:szCs w:val="24"/>
              </w:rPr>
            </w:pPr>
          </w:p>
          <w:p w14:paraId="6F05FC0D" w14:textId="77777777" w:rsidR="006954BC" w:rsidRDefault="006954BC" w:rsidP="00006CBA">
            <w:pPr>
              <w:spacing w:after="0" w:line="240" w:lineRule="auto"/>
              <w:rPr>
                <w:sz w:val="24"/>
                <w:szCs w:val="24"/>
              </w:rPr>
            </w:pPr>
          </w:p>
          <w:p w14:paraId="70CECE14" w14:textId="425886FB" w:rsidR="00184E0C" w:rsidRDefault="002E6189" w:rsidP="00006CBA">
            <w:pPr>
              <w:spacing w:after="0" w:line="240" w:lineRule="auto"/>
              <w:rPr>
                <w:sz w:val="24"/>
                <w:szCs w:val="24"/>
              </w:rPr>
            </w:pPr>
            <w:r>
              <w:rPr>
                <w:sz w:val="24"/>
                <w:szCs w:val="24"/>
              </w:rPr>
              <w:t xml:space="preserve">Why </w:t>
            </w:r>
            <w:r w:rsidR="00184E0C">
              <w:rPr>
                <w:sz w:val="24"/>
                <w:szCs w:val="24"/>
              </w:rPr>
              <w:t>do you think the author sa</w:t>
            </w:r>
            <w:r w:rsidR="00FF06AC">
              <w:rPr>
                <w:sz w:val="24"/>
                <w:szCs w:val="24"/>
              </w:rPr>
              <w:t>ys</w:t>
            </w:r>
            <w:r w:rsidR="00184E0C">
              <w:rPr>
                <w:sz w:val="24"/>
                <w:szCs w:val="24"/>
              </w:rPr>
              <w:t xml:space="preserve"> Mami smiled after Clara asked her to go to the library?</w:t>
            </w:r>
          </w:p>
          <w:p w14:paraId="4ADC6635" w14:textId="77777777" w:rsidR="00184E0C" w:rsidRDefault="00184E0C" w:rsidP="00006CBA">
            <w:pPr>
              <w:spacing w:after="0" w:line="240" w:lineRule="auto"/>
              <w:rPr>
                <w:sz w:val="24"/>
                <w:szCs w:val="24"/>
              </w:rPr>
            </w:pPr>
          </w:p>
          <w:p w14:paraId="0449C936" w14:textId="30D6F1A5" w:rsidR="00184E0C" w:rsidRDefault="00184E0C" w:rsidP="00006CBA">
            <w:pPr>
              <w:spacing w:after="0" w:line="240" w:lineRule="auto"/>
              <w:rPr>
                <w:sz w:val="24"/>
                <w:szCs w:val="24"/>
              </w:rPr>
            </w:pPr>
          </w:p>
          <w:p w14:paraId="4101091A" w14:textId="77777777" w:rsidR="006954BC" w:rsidRDefault="006954BC" w:rsidP="00006CBA">
            <w:pPr>
              <w:spacing w:after="0" w:line="240" w:lineRule="auto"/>
              <w:rPr>
                <w:sz w:val="24"/>
                <w:szCs w:val="24"/>
              </w:rPr>
            </w:pPr>
          </w:p>
          <w:p w14:paraId="3F7BE51E" w14:textId="5DF93FC3" w:rsidR="00DC13DC" w:rsidRPr="006954BC" w:rsidRDefault="00917883" w:rsidP="00006CBA">
            <w:pPr>
              <w:spacing w:after="0" w:line="240" w:lineRule="auto"/>
              <w:rPr>
                <w:b/>
                <w:sz w:val="24"/>
                <w:szCs w:val="24"/>
              </w:rPr>
            </w:pPr>
            <w:r w:rsidRPr="006954BC">
              <w:rPr>
                <w:b/>
                <w:sz w:val="24"/>
                <w:szCs w:val="24"/>
              </w:rPr>
              <w:t>Reread pages 25-28</w:t>
            </w:r>
            <w:r w:rsidR="00DC13DC" w:rsidRPr="006954BC">
              <w:rPr>
                <w:b/>
                <w:sz w:val="24"/>
                <w:szCs w:val="24"/>
              </w:rPr>
              <w:t>.</w:t>
            </w:r>
          </w:p>
          <w:p w14:paraId="2AB31F25" w14:textId="5E1BD6F7" w:rsidR="006F57C7" w:rsidRDefault="006F57C7" w:rsidP="00006CBA">
            <w:pPr>
              <w:spacing w:after="0" w:line="240" w:lineRule="auto"/>
              <w:rPr>
                <w:sz w:val="24"/>
                <w:szCs w:val="24"/>
              </w:rPr>
            </w:pPr>
            <w:r>
              <w:rPr>
                <w:sz w:val="24"/>
                <w:szCs w:val="24"/>
              </w:rPr>
              <w:t xml:space="preserve">What </w:t>
            </w:r>
            <w:r w:rsidR="00FF06AC">
              <w:rPr>
                <w:sz w:val="24"/>
                <w:szCs w:val="24"/>
              </w:rPr>
              <w:t>is</w:t>
            </w:r>
            <w:r>
              <w:rPr>
                <w:sz w:val="24"/>
                <w:szCs w:val="24"/>
              </w:rPr>
              <w:t xml:space="preserve"> the other thing that Clara missed doing?</w:t>
            </w:r>
          </w:p>
          <w:p w14:paraId="4E797944" w14:textId="77777777" w:rsidR="006F57C7" w:rsidRDefault="006F57C7" w:rsidP="00006CBA">
            <w:pPr>
              <w:spacing w:after="0" w:line="240" w:lineRule="auto"/>
              <w:rPr>
                <w:sz w:val="24"/>
                <w:szCs w:val="24"/>
              </w:rPr>
            </w:pPr>
          </w:p>
          <w:p w14:paraId="252E16EC" w14:textId="77777777" w:rsidR="006F57C7" w:rsidRDefault="006F57C7" w:rsidP="00006CBA">
            <w:pPr>
              <w:spacing w:after="0" w:line="240" w:lineRule="auto"/>
              <w:rPr>
                <w:sz w:val="24"/>
                <w:szCs w:val="24"/>
              </w:rPr>
            </w:pPr>
          </w:p>
          <w:p w14:paraId="743220D1" w14:textId="77777777" w:rsidR="006F57C7" w:rsidRDefault="006F57C7" w:rsidP="00006CBA">
            <w:pPr>
              <w:spacing w:after="0" w:line="240" w:lineRule="auto"/>
              <w:rPr>
                <w:sz w:val="24"/>
                <w:szCs w:val="24"/>
              </w:rPr>
            </w:pPr>
          </w:p>
          <w:p w14:paraId="4221DDE6" w14:textId="7A7C13BB" w:rsidR="006F57C7" w:rsidRDefault="006F57C7" w:rsidP="00006CBA">
            <w:pPr>
              <w:spacing w:after="0" w:line="240" w:lineRule="auto"/>
              <w:rPr>
                <w:sz w:val="24"/>
                <w:szCs w:val="24"/>
              </w:rPr>
            </w:pPr>
            <w:r>
              <w:rPr>
                <w:sz w:val="24"/>
                <w:szCs w:val="24"/>
              </w:rPr>
              <w:t xml:space="preserve">Why </w:t>
            </w:r>
            <w:r w:rsidR="00FF06AC">
              <w:rPr>
                <w:sz w:val="24"/>
                <w:szCs w:val="24"/>
              </w:rPr>
              <w:t>is</w:t>
            </w:r>
            <w:r>
              <w:rPr>
                <w:sz w:val="24"/>
                <w:szCs w:val="24"/>
              </w:rPr>
              <w:t xml:space="preserve"> Clara happy?</w:t>
            </w:r>
          </w:p>
          <w:p w14:paraId="4DC3BF11" w14:textId="77777777" w:rsidR="006F57C7" w:rsidRDefault="006F57C7" w:rsidP="00006CBA">
            <w:pPr>
              <w:spacing w:after="0" w:line="240" w:lineRule="auto"/>
              <w:rPr>
                <w:sz w:val="24"/>
                <w:szCs w:val="24"/>
              </w:rPr>
            </w:pPr>
          </w:p>
          <w:p w14:paraId="03B0F8F9" w14:textId="5FC71332" w:rsidR="00294B9A" w:rsidRDefault="00294B9A" w:rsidP="00006CBA">
            <w:pPr>
              <w:spacing w:after="0" w:line="240" w:lineRule="auto"/>
              <w:rPr>
                <w:sz w:val="24"/>
                <w:szCs w:val="24"/>
              </w:rPr>
            </w:pPr>
          </w:p>
          <w:p w14:paraId="73383C74" w14:textId="77777777" w:rsidR="006954BC" w:rsidRDefault="006954BC" w:rsidP="00006CBA">
            <w:pPr>
              <w:spacing w:after="0" w:line="240" w:lineRule="auto"/>
              <w:rPr>
                <w:sz w:val="24"/>
                <w:szCs w:val="24"/>
              </w:rPr>
            </w:pPr>
          </w:p>
          <w:p w14:paraId="374C08AD" w14:textId="504A0AE4" w:rsidR="00294B9A" w:rsidRDefault="00294B9A" w:rsidP="00006CBA">
            <w:pPr>
              <w:spacing w:after="0" w:line="240" w:lineRule="auto"/>
              <w:rPr>
                <w:sz w:val="24"/>
                <w:szCs w:val="24"/>
              </w:rPr>
            </w:pPr>
            <w:r>
              <w:rPr>
                <w:sz w:val="24"/>
                <w:szCs w:val="24"/>
              </w:rPr>
              <w:t xml:space="preserve">Why does Clara go see the </w:t>
            </w:r>
            <w:proofErr w:type="spellStart"/>
            <w:r>
              <w:rPr>
                <w:i/>
                <w:sz w:val="24"/>
                <w:szCs w:val="24"/>
              </w:rPr>
              <w:t>curandera</w:t>
            </w:r>
            <w:proofErr w:type="spellEnd"/>
            <w:r>
              <w:rPr>
                <w:sz w:val="24"/>
                <w:szCs w:val="24"/>
              </w:rPr>
              <w:t>?</w:t>
            </w:r>
          </w:p>
          <w:p w14:paraId="7D3FFB68" w14:textId="77777777" w:rsidR="00294B9A" w:rsidRDefault="00294B9A" w:rsidP="00006CBA">
            <w:pPr>
              <w:spacing w:after="0" w:line="240" w:lineRule="auto"/>
              <w:rPr>
                <w:sz w:val="24"/>
                <w:szCs w:val="24"/>
              </w:rPr>
            </w:pPr>
          </w:p>
          <w:p w14:paraId="4DFD8B9C" w14:textId="77777777" w:rsidR="003E3EBB" w:rsidRDefault="003E3EBB" w:rsidP="00006CBA">
            <w:pPr>
              <w:spacing w:after="0" w:line="240" w:lineRule="auto"/>
              <w:rPr>
                <w:sz w:val="24"/>
                <w:szCs w:val="24"/>
              </w:rPr>
            </w:pPr>
          </w:p>
          <w:p w14:paraId="12E1BBC3" w14:textId="77777777" w:rsidR="003E3EBB" w:rsidRDefault="003E3EBB" w:rsidP="00006CBA">
            <w:pPr>
              <w:spacing w:after="0" w:line="240" w:lineRule="auto"/>
              <w:rPr>
                <w:sz w:val="24"/>
                <w:szCs w:val="24"/>
              </w:rPr>
            </w:pPr>
          </w:p>
          <w:p w14:paraId="1F682A9E" w14:textId="467E637F" w:rsidR="003E3EBB" w:rsidRDefault="003E3EBB" w:rsidP="00006CBA">
            <w:pPr>
              <w:spacing w:after="0" w:line="240" w:lineRule="auto"/>
              <w:rPr>
                <w:sz w:val="24"/>
                <w:szCs w:val="24"/>
              </w:rPr>
            </w:pPr>
            <w:r>
              <w:rPr>
                <w:sz w:val="24"/>
                <w:szCs w:val="24"/>
              </w:rPr>
              <w:t>The text says, “</w:t>
            </w:r>
            <w:r w:rsidR="00FF06AC">
              <w:rPr>
                <w:sz w:val="24"/>
                <w:szCs w:val="24"/>
              </w:rPr>
              <w:t>W</w:t>
            </w:r>
            <w:r>
              <w:rPr>
                <w:sz w:val="24"/>
                <w:szCs w:val="24"/>
              </w:rPr>
              <w:t xml:space="preserve">hen she got there, the </w:t>
            </w:r>
            <w:proofErr w:type="spellStart"/>
            <w:r>
              <w:rPr>
                <w:i/>
                <w:sz w:val="24"/>
                <w:szCs w:val="24"/>
              </w:rPr>
              <w:t>curandera</w:t>
            </w:r>
            <w:proofErr w:type="spellEnd"/>
            <w:r>
              <w:rPr>
                <w:sz w:val="24"/>
                <w:szCs w:val="24"/>
              </w:rPr>
              <w:t xml:space="preserve"> was busy talking to naughty Nicol</w:t>
            </w:r>
            <w:r w:rsidR="00D01F38">
              <w:rPr>
                <w:rFonts w:cstheme="minorHAnsi"/>
                <w:sz w:val="24"/>
                <w:szCs w:val="24"/>
              </w:rPr>
              <w:t>á</w:t>
            </w:r>
            <w:r>
              <w:rPr>
                <w:sz w:val="24"/>
                <w:szCs w:val="24"/>
              </w:rPr>
              <w:t xml:space="preserve">s from down the hall.” What does </w:t>
            </w:r>
            <w:r w:rsidR="00FF06AC">
              <w:rPr>
                <w:sz w:val="24"/>
                <w:szCs w:val="24"/>
              </w:rPr>
              <w:t>“</w:t>
            </w:r>
            <w:r>
              <w:rPr>
                <w:sz w:val="24"/>
                <w:szCs w:val="24"/>
              </w:rPr>
              <w:t>naughty</w:t>
            </w:r>
            <w:r w:rsidR="00FF06AC">
              <w:rPr>
                <w:sz w:val="24"/>
                <w:szCs w:val="24"/>
              </w:rPr>
              <w:t>”</w:t>
            </w:r>
            <w:r>
              <w:rPr>
                <w:sz w:val="24"/>
                <w:szCs w:val="24"/>
              </w:rPr>
              <w:t xml:space="preserve"> mean?</w:t>
            </w:r>
          </w:p>
          <w:p w14:paraId="2804908C" w14:textId="53C23B1E" w:rsidR="003E3EBB" w:rsidRDefault="003E3EBB" w:rsidP="00006CBA">
            <w:pPr>
              <w:spacing w:after="0" w:line="240" w:lineRule="auto"/>
              <w:rPr>
                <w:sz w:val="24"/>
                <w:szCs w:val="24"/>
              </w:rPr>
            </w:pPr>
          </w:p>
          <w:p w14:paraId="5D62E02A" w14:textId="77777777" w:rsidR="006954BC" w:rsidRDefault="006954BC" w:rsidP="00006CBA">
            <w:pPr>
              <w:spacing w:after="0" w:line="240" w:lineRule="auto"/>
              <w:rPr>
                <w:sz w:val="24"/>
                <w:szCs w:val="24"/>
              </w:rPr>
            </w:pPr>
          </w:p>
          <w:p w14:paraId="341CAC3A" w14:textId="0B83B67B" w:rsidR="003E3EBB" w:rsidRPr="003E3EBB" w:rsidRDefault="003E3EBB" w:rsidP="00006CBA">
            <w:pPr>
              <w:spacing w:after="0" w:line="240" w:lineRule="auto"/>
              <w:rPr>
                <w:sz w:val="24"/>
                <w:szCs w:val="24"/>
              </w:rPr>
            </w:pPr>
            <w:r>
              <w:rPr>
                <w:sz w:val="24"/>
                <w:szCs w:val="24"/>
              </w:rPr>
              <w:t xml:space="preserve">What do you think the </w:t>
            </w:r>
            <w:proofErr w:type="spellStart"/>
            <w:r>
              <w:rPr>
                <w:i/>
                <w:sz w:val="24"/>
                <w:szCs w:val="24"/>
              </w:rPr>
              <w:t>curandera</w:t>
            </w:r>
            <w:proofErr w:type="spellEnd"/>
            <w:r>
              <w:rPr>
                <w:i/>
                <w:sz w:val="24"/>
                <w:szCs w:val="24"/>
              </w:rPr>
              <w:t xml:space="preserve"> </w:t>
            </w:r>
            <w:r>
              <w:rPr>
                <w:sz w:val="24"/>
                <w:szCs w:val="24"/>
              </w:rPr>
              <w:t>is going to tell Nicolas? Why?</w:t>
            </w:r>
          </w:p>
          <w:p w14:paraId="33025473" w14:textId="77777777" w:rsidR="003E3EBB" w:rsidRDefault="003E3EBB" w:rsidP="00006CBA">
            <w:pPr>
              <w:spacing w:after="0" w:line="240" w:lineRule="auto"/>
              <w:rPr>
                <w:sz w:val="24"/>
                <w:szCs w:val="24"/>
              </w:rPr>
            </w:pPr>
          </w:p>
          <w:p w14:paraId="1A9CB1E1" w14:textId="77777777" w:rsidR="00294B9A" w:rsidRDefault="00294B9A" w:rsidP="00006CBA">
            <w:pPr>
              <w:spacing w:after="0" w:line="240" w:lineRule="auto"/>
              <w:rPr>
                <w:sz w:val="24"/>
                <w:szCs w:val="24"/>
              </w:rPr>
            </w:pPr>
          </w:p>
          <w:p w14:paraId="0860CA33" w14:textId="77777777" w:rsidR="00294B9A" w:rsidRDefault="00294B9A" w:rsidP="00006CBA">
            <w:pPr>
              <w:spacing w:after="0" w:line="240" w:lineRule="auto"/>
              <w:rPr>
                <w:sz w:val="24"/>
                <w:szCs w:val="24"/>
              </w:rPr>
            </w:pPr>
          </w:p>
          <w:p w14:paraId="638EBD0D" w14:textId="77777777" w:rsidR="002E6189" w:rsidRDefault="002E6189" w:rsidP="00006CBA">
            <w:pPr>
              <w:spacing w:after="0" w:line="240" w:lineRule="auto"/>
              <w:rPr>
                <w:sz w:val="24"/>
                <w:szCs w:val="24"/>
              </w:rPr>
            </w:pPr>
          </w:p>
          <w:p w14:paraId="0439C89E" w14:textId="77777777" w:rsidR="00294B9A" w:rsidRPr="006F11CA" w:rsidRDefault="00294B9A" w:rsidP="00006CBA">
            <w:pPr>
              <w:spacing w:after="0" w:line="240" w:lineRule="auto"/>
              <w:rPr>
                <w:sz w:val="24"/>
                <w:szCs w:val="24"/>
              </w:rPr>
            </w:pPr>
          </w:p>
          <w:p w14:paraId="51543807" w14:textId="5AC26ADB" w:rsidR="00294B9A" w:rsidRPr="006F11CA" w:rsidRDefault="00294B9A" w:rsidP="00294B9A">
            <w:pPr>
              <w:tabs>
                <w:tab w:val="left" w:pos="3735"/>
              </w:tabs>
              <w:spacing w:after="0" w:line="240" w:lineRule="auto"/>
              <w:rPr>
                <w:sz w:val="24"/>
                <w:szCs w:val="24"/>
              </w:rPr>
            </w:pPr>
            <w:r w:rsidRPr="006F11CA">
              <w:rPr>
                <w:b/>
                <w:sz w:val="24"/>
                <w:szCs w:val="24"/>
              </w:rPr>
              <w:lastRenderedPageBreak/>
              <w:t>Activity</w:t>
            </w:r>
            <w:r w:rsidRPr="006F11CA">
              <w:rPr>
                <w:sz w:val="24"/>
                <w:szCs w:val="24"/>
              </w:rPr>
              <w:t>: Teacher will lead class in discussion about how Clara has changed from the beginning of t</w:t>
            </w:r>
            <w:r w:rsidR="00917883" w:rsidRPr="006F11CA">
              <w:rPr>
                <w:sz w:val="24"/>
                <w:szCs w:val="24"/>
              </w:rPr>
              <w:t>he story. Students will get into</w:t>
            </w:r>
            <w:r w:rsidRPr="006F11CA">
              <w:rPr>
                <w:sz w:val="24"/>
                <w:szCs w:val="24"/>
              </w:rPr>
              <w:t xml:space="preserve"> pairs and share before coming together to share whole group. After sharing, teacher will</w:t>
            </w:r>
            <w:r w:rsidR="00917883" w:rsidRPr="006F11CA">
              <w:rPr>
                <w:sz w:val="24"/>
                <w:szCs w:val="24"/>
              </w:rPr>
              <w:t xml:space="preserve"> add to chart, filling in end</w:t>
            </w:r>
            <w:r w:rsidRPr="006F11CA">
              <w:rPr>
                <w:sz w:val="24"/>
                <w:szCs w:val="24"/>
              </w:rPr>
              <w:t xml:space="preserve"> section. </w:t>
            </w:r>
          </w:p>
          <w:p w14:paraId="26F64E32" w14:textId="77777777" w:rsidR="00294B9A" w:rsidRPr="006F11CA" w:rsidRDefault="00294B9A" w:rsidP="00294B9A">
            <w:pPr>
              <w:tabs>
                <w:tab w:val="left" w:pos="3735"/>
              </w:tabs>
              <w:spacing w:after="0" w:line="240" w:lineRule="auto"/>
              <w:rPr>
                <w:sz w:val="24"/>
                <w:szCs w:val="24"/>
              </w:rPr>
            </w:pPr>
            <w:r w:rsidRPr="006F11CA">
              <w:rPr>
                <w:sz w:val="24"/>
                <w:szCs w:val="24"/>
              </w:rPr>
              <w:t>Example:</w:t>
            </w:r>
          </w:p>
          <w:tbl>
            <w:tblPr>
              <w:tblStyle w:val="TableGrid"/>
              <w:tblW w:w="0" w:type="auto"/>
              <w:tblLook w:val="04A0" w:firstRow="1" w:lastRow="0" w:firstColumn="1" w:lastColumn="0" w:noHBand="0" w:noVBand="1"/>
            </w:tblPr>
            <w:tblGrid>
              <w:gridCol w:w="2074"/>
              <w:gridCol w:w="2074"/>
              <w:gridCol w:w="2075"/>
            </w:tblGrid>
            <w:tr w:rsidR="00294B9A" w:rsidRPr="006F11CA" w14:paraId="26482D91" w14:textId="77777777" w:rsidTr="00917883">
              <w:tc>
                <w:tcPr>
                  <w:tcW w:w="2074" w:type="dxa"/>
                </w:tcPr>
                <w:p w14:paraId="52228BFC" w14:textId="77777777" w:rsidR="00294B9A" w:rsidRPr="006F11CA" w:rsidRDefault="00294B9A" w:rsidP="00917883">
                  <w:pPr>
                    <w:tabs>
                      <w:tab w:val="left" w:pos="3735"/>
                    </w:tabs>
                    <w:spacing w:after="0" w:line="240" w:lineRule="auto"/>
                    <w:rPr>
                      <w:sz w:val="24"/>
                      <w:szCs w:val="24"/>
                    </w:rPr>
                  </w:pPr>
                  <w:r w:rsidRPr="006F11CA">
                    <w:rPr>
                      <w:sz w:val="24"/>
                      <w:szCs w:val="24"/>
                    </w:rPr>
                    <w:t>Beginning</w:t>
                  </w:r>
                </w:p>
              </w:tc>
              <w:tc>
                <w:tcPr>
                  <w:tcW w:w="2074" w:type="dxa"/>
                </w:tcPr>
                <w:p w14:paraId="126128C1" w14:textId="77777777" w:rsidR="00294B9A" w:rsidRPr="006F11CA" w:rsidRDefault="00294B9A" w:rsidP="00917883">
                  <w:pPr>
                    <w:tabs>
                      <w:tab w:val="left" w:pos="3735"/>
                    </w:tabs>
                    <w:spacing w:after="0" w:line="240" w:lineRule="auto"/>
                    <w:rPr>
                      <w:sz w:val="24"/>
                      <w:szCs w:val="24"/>
                    </w:rPr>
                  </w:pPr>
                  <w:r w:rsidRPr="006F11CA">
                    <w:rPr>
                      <w:sz w:val="24"/>
                      <w:szCs w:val="24"/>
                    </w:rPr>
                    <w:t>Middle</w:t>
                  </w:r>
                </w:p>
              </w:tc>
              <w:tc>
                <w:tcPr>
                  <w:tcW w:w="2075" w:type="dxa"/>
                </w:tcPr>
                <w:p w14:paraId="34651E4D" w14:textId="77777777" w:rsidR="00294B9A" w:rsidRPr="006F11CA" w:rsidRDefault="00294B9A" w:rsidP="00917883">
                  <w:pPr>
                    <w:tabs>
                      <w:tab w:val="left" w:pos="3735"/>
                    </w:tabs>
                    <w:spacing w:after="0" w:line="240" w:lineRule="auto"/>
                    <w:rPr>
                      <w:sz w:val="24"/>
                      <w:szCs w:val="24"/>
                    </w:rPr>
                  </w:pPr>
                  <w:r w:rsidRPr="006F11CA">
                    <w:rPr>
                      <w:sz w:val="24"/>
                      <w:szCs w:val="24"/>
                    </w:rPr>
                    <w:t>End</w:t>
                  </w:r>
                </w:p>
              </w:tc>
            </w:tr>
            <w:tr w:rsidR="00294B9A" w:rsidRPr="006F11CA" w14:paraId="1A58C3EF" w14:textId="77777777" w:rsidTr="00917883">
              <w:tc>
                <w:tcPr>
                  <w:tcW w:w="2074" w:type="dxa"/>
                </w:tcPr>
                <w:p w14:paraId="3A08D2FE" w14:textId="5FBA1B57" w:rsidR="00294B9A" w:rsidRPr="006F11CA" w:rsidRDefault="00294B9A" w:rsidP="00917883">
                  <w:pPr>
                    <w:tabs>
                      <w:tab w:val="left" w:pos="3735"/>
                    </w:tabs>
                    <w:spacing w:after="0" w:line="240" w:lineRule="auto"/>
                    <w:rPr>
                      <w:sz w:val="24"/>
                      <w:szCs w:val="24"/>
                    </w:rPr>
                  </w:pPr>
                  <w:r w:rsidRPr="006F11CA">
                    <w:rPr>
                      <w:sz w:val="24"/>
                      <w:szCs w:val="24"/>
                    </w:rPr>
                    <w:t xml:space="preserve">Clara </w:t>
                  </w:r>
                  <w:r w:rsidR="005A1D7F" w:rsidRPr="006F11CA">
                    <w:rPr>
                      <w:sz w:val="24"/>
                      <w:szCs w:val="24"/>
                    </w:rPr>
                    <w:t>is</w:t>
                  </w:r>
                  <w:r w:rsidRPr="006F11CA">
                    <w:rPr>
                      <w:sz w:val="24"/>
                      <w:szCs w:val="24"/>
                    </w:rPr>
                    <w:t xml:space="preserve"> grumpy.</w:t>
                  </w:r>
                </w:p>
                <w:p w14:paraId="7F932067" w14:textId="28595CCA" w:rsidR="00294B9A" w:rsidRPr="006F11CA" w:rsidRDefault="00294B9A" w:rsidP="00917883">
                  <w:pPr>
                    <w:tabs>
                      <w:tab w:val="left" w:pos="3735"/>
                    </w:tabs>
                    <w:spacing w:after="0" w:line="240" w:lineRule="auto"/>
                    <w:rPr>
                      <w:sz w:val="24"/>
                      <w:szCs w:val="24"/>
                    </w:rPr>
                  </w:pPr>
                  <w:r w:rsidRPr="006F11CA">
                    <w:rPr>
                      <w:sz w:val="24"/>
                      <w:szCs w:val="24"/>
                    </w:rPr>
                    <w:t xml:space="preserve">Clara </w:t>
                  </w:r>
                  <w:r w:rsidR="005A1D7F" w:rsidRPr="006F11CA">
                    <w:rPr>
                      <w:sz w:val="24"/>
                      <w:szCs w:val="24"/>
                    </w:rPr>
                    <w:t>is</w:t>
                  </w:r>
                  <w:r w:rsidRPr="006F11CA">
                    <w:rPr>
                      <w:sz w:val="24"/>
                      <w:szCs w:val="24"/>
                    </w:rPr>
                    <w:t xml:space="preserve"> selfish.</w:t>
                  </w:r>
                </w:p>
                <w:p w14:paraId="4A4F1038" w14:textId="265E47B3" w:rsidR="00294B9A" w:rsidRPr="006F11CA" w:rsidRDefault="00294B9A" w:rsidP="00917883">
                  <w:pPr>
                    <w:tabs>
                      <w:tab w:val="left" w:pos="3735"/>
                    </w:tabs>
                    <w:spacing w:after="0" w:line="240" w:lineRule="auto"/>
                    <w:rPr>
                      <w:sz w:val="24"/>
                      <w:szCs w:val="24"/>
                    </w:rPr>
                  </w:pPr>
                  <w:r w:rsidRPr="006F11CA">
                    <w:rPr>
                      <w:sz w:val="24"/>
                      <w:szCs w:val="24"/>
                    </w:rPr>
                    <w:t>Clara frown</w:t>
                  </w:r>
                  <w:r w:rsidR="005A1D7F" w:rsidRPr="006F11CA">
                    <w:rPr>
                      <w:sz w:val="24"/>
                      <w:szCs w:val="24"/>
                    </w:rPr>
                    <w:t>s</w:t>
                  </w:r>
                  <w:r w:rsidRPr="006F11CA">
                    <w:rPr>
                      <w:sz w:val="24"/>
                      <w:szCs w:val="24"/>
                    </w:rPr>
                    <w:t xml:space="preserve">. </w:t>
                  </w:r>
                </w:p>
                <w:p w14:paraId="562E1779" w14:textId="6C123D57" w:rsidR="00294B9A" w:rsidRPr="006F11CA" w:rsidRDefault="00294B9A" w:rsidP="00917883">
                  <w:pPr>
                    <w:tabs>
                      <w:tab w:val="left" w:pos="3735"/>
                    </w:tabs>
                    <w:spacing w:after="0" w:line="240" w:lineRule="auto"/>
                    <w:rPr>
                      <w:sz w:val="24"/>
                      <w:szCs w:val="24"/>
                    </w:rPr>
                  </w:pPr>
                  <w:r w:rsidRPr="006F11CA">
                    <w:rPr>
                      <w:sz w:val="24"/>
                      <w:szCs w:val="24"/>
                    </w:rPr>
                    <w:t xml:space="preserve">Clara </w:t>
                  </w:r>
                  <w:r w:rsidR="00114DDB" w:rsidRPr="006F11CA">
                    <w:rPr>
                      <w:sz w:val="24"/>
                      <w:szCs w:val="24"/>
                    </w:rPr>
                    <w:t>does</w:t>
                  </w:r>
                  <w:r w:rsidRPr="006F11CA">
                    <w:rPr>
                      <w:sz w:val="24"/>
                      <w:szCs w:val="24"/>
                    </w:rPr>
                    <w:t xml:space="preserve"> not like to take out the trash.</w:t>
                  </w:r>
                </w:p>
                <w:p w14:paraId="414762B6" w14:textId="0D2DE7C6" w:rsidR="00294B9A" w:rsidRPr="006F11CA" w:rsidRDefault="00294B9A" w:rsidP="00917883">
                  <w:pPr>
                    <w:tabs>
                      <w:tab w:val="left" w:pos="3735"/>
                    </w:tabs>
                    <w:spacing w:after="0" w:line="240" w:lineRule="auto"/>
                    <w:rPr>
                      <w:sz w:val="24"/>
                      <w:szCs w:val="24"/>
                    </w:rPr>
                  </w:pPr>
                  <w:r w:rsidRPr="006F11CA">
                    <w:rPr>
                      <w:sz w:val="24"/>
                      <w:szCs w:val="24"/>
                    </w:rPr>
                    <w:t xml:space="preserve">Clara </w:t>
                  </w:r>
                  <w:r w:rsidR="00114DDB" w:rsidRPr="006F11CA">
                    <w:rPr>
                      <w:sz w:val="24"/>
                      <w:szCs w:val="24"/>
                    </w:rPr>
                    <w:t>does</w:t>
                  </w:r>
                  <w:r w:rsidRPr="006F11CA">
                    <w:rPr>
                      <w:sz w:val="24"/>
                      <w:szCs w:val="24"/>
                    </w:rPr>
                    <w:t xml:space="preserve"> not like to read books.</w:t>
                  </w:r>
                </w:p>
                <w:p w14:paraId="6AA2AD37" w14:textId="578D7D01" w:rsidR="00294B9A" w:rsidRPr="006F11CA" w:rsidRDefault="00294B9A" w:rsidP="00917883">
                  <w:pPr>
                    <w:tabs>
                      <w:tab w:val="left" w:pos="3735"/>
                    </w:tabs>
                    <w:spacing w:after="0" w:line="240" w:lineRule="auto"/>
                    <w:rPr>
                      <w:sz w:val="24"/>
                      <w:szCs w:val="24"/>
                    </w:rPr>
                  </w:pPr>
                  <w:r w:rsidRPr="006F11CA">
                    <w:rPr>
                      <w:sz w:val="24"/>
                      <w:szCs w:val="24"/>
                    </w:rPr>
                    <w:t>Clara d</w:t>
                  </w:r>
                  <w:r w:rsidR="00114DDB" w:rsidRPr="006F11CA">
                    <w:rPr>
                      <w:sz w:val="24"/>
                      <w:szCs w:val="24"/>
                    </w:rPr>
                    <w:t>oes</w:t>
                  </w:r>
                  <w:r w:rsidRPr="006F11CA">
                    <w:rPr>
                      <w:sz w:val="24"/>
                      <w:szCs w:val="24"/>
                    </w:rPr>
                    <w:t xml:space="preserve"> not like to share her toys.</w:t>
                  </w:r>
                </w:p>
                <w:p w14:paraId="7DDC13A8" w14:textId="77777777" w:rsidR="00294B9A" w:rsidRPr="006F11CA" w:rsidRDefault="00294B9A" w:rsidP="00917883">
                  <w:pPr>
                    <w:tabs>
                      <w:tab w:val="left" w:pos="3735"/>
                    </w:tabs>
                    <w:spacing w:after="0" w:line="240" w:lineRule="auto"/>
                    <w:rPr>
                      <w:sz w:val="24"/>
                      <w:szCs w:val="24"/>
                    </w:rPr>
                  </w:pPr>
                </w:p>
              </w:tc>
              <w:tc>
                <w:tcPr>
                  <w:tcW w:w="2074" w:type="dxa"/>
                </w:tcPr>
                <w:p w14:paraId="7EEB1DD2" w14:textId="6F9F1F51" w:rsidR="00294B9A" w:rsidRPr="006F11CA" w:rsidRDefault="00294B9A" w:rsidP="00917883">
                  <w:pPr>
                    <w:tabs>
                      <w:tab w:val="left" w:pos="3735"/>
                    </w:tabs>
                    <w:spacing w:after="0" w:line="240" w:lineRule="auto"/>
                    <w:rPr>
                      <w:sz w:val="24"/>
                      <w:szCs w:val="24"/>
                    </w:rPr>
                  </w:pPr>
                  <w:r w:rsidRPr="006F11CA">
                    <w:rPr>
                      <w:sz w:val="24"/>
                      <w:szCs w:val="24"/>
                    </w:rPr>
                    <w:t>Clara g</w:t>
                  </w:r>
                  <w:r w:rsidR="005A1D7F" w:rsidRPr="006F11CA">
                    <w:rPr>
                      <w:sz w:val="24"/>
                      <w:szCs w:val="24"/>
                    </w:rPr>
                    <w:t>ives</w:t>
                  </w:r>
                  <w:r w:rsidRPr="006F11CA">
                    <w:rPr>
                      <w:sz w:val="24"/>
                      <w:szCs w:val="24"/>
                    </w:rPr>
                    <w:t xml:space="preserve"> away her toys. </w:t>
                  </w:r>
                </w:p>
                <w:p w14:paraId="1CE402FE" w14:textId="68E9F2AC" w:rsidR="00294B9A" w:rsidRPr="006F11CA" w:rsidRDefault="00294B9A" w:rsidP="00917883">
                  <w:pPr>
                    <w:tabs>
                      <w:tab w:val="left" w:pos="3735"/>
                    </w:tabs>
                    <w:spacing w:after="0" w:line="240" w:lineRule="auto"/>
                    <w:rPr>
                      <w:sz w:val="24"/>
                      <w:szCs w:val="24"/>
                    </w:rPr>
                  </w:pPr>
                  <w:r w:rsidRPr="006F11CA">
                    <w:rPr>
                      <w:sz w:val="24"/>
                      <w:szCs w:val="24"/>
                    </w:rPr>
                    <w:t>Clara help</w:t>
                  </w:r>
                  <w:r w:rsidR="005A1D7F" w:rsidRPr="006F11CA">
                    <w:rPr>
                      <w:sz w:val="24"/>
                      <w:szCs w:val="24"/>
                    </w:rPr>
                    <w:t>s</w:t>
                  </w:r>
                  <w:r w:rsidRPr="006F11CA">
                    <w:rPr>
                      <w:sz w:val="24"/>
                      <w:szCs w:val="24"/>
                    </w:rPr>
                    <w:t xml:space="preserve"> her neighbors take out the trash.</w:t>
                  </w:r>
                </w:p>
                <w:p w14:paraId="72538DEE" w14:textId="67281582" w:rsidR="00294B9A" w:rsidRPr="006F11CA" w:rsidRDefault="00294B9A" w:rsidP="00917883">
                  <w:pPr>
                    <w:tabs>
                      <w:tab w:val="left" w:pos="3735"/>
                    </w:tabs>
                    <w:spacing w:after="0" w:line="240" w:lineRule="auto"/>
                    <w:rPr>
                      <w:sz w:val="24"/>
                      <w:szCs w:val="24"/>
                    </w:rPr>
                  </w:pPr>
                  <w:r w:rsidRPr="006F11CA">
                    <w:rPr>
                      <w:sz w:val="24"/>
                      <w:szCs w:val="24"/>
                    </w:rPr>
                    <w:t>Clara read</w:t>
                  </w:r>
                  <w:r w:rsidR="005A1D7F" w:rsidRPr="006F11CA">
                    <w:rPr>
                      <w:sz w:val="24"/>
                      <w:szCs w:val="24"/>
                    </w:rPr>
                    <w:t>s</w:t>
                  </w:r>
                  <w:r w:rsidRPr="006F11CA">
                    <w:rPr>
                      <w:sz w:val="24"/>
                      <w:szCs w:val="24"/>
                    </w:rPr>
                    <w:t xml:space="preserve"> many books about animals and like</w:t>
                  </w:r>
                  <w:r w:rsidR="005A1D7F" w:rsidRPr="006F11CA">
                    <w:rPr>
                      <w:sz w:val="24"/>
                      <w:szCs w:val="24"/>
                    </w:rPr>
                    <w:t>s</w:t>
                  </w:r>
                  <w:r w:rsidRPr="006F11CA">
                    <w:rPr>
                      <w:sz w:val="24"/>
                      <w:szCs w:val="24"/>
                    </w:rPr>
                    <w:t xml:space="preserve"> it!</w:t>
                  </w:r>
                </w:p>
                <w:p w14:paraId="0A78E47E" w14:textId="6871C71F" w:rsidR="00294B9A" w:rsidRPr="006F11CA" w:rsidRDefault="00294B9A" w:rsidP="00917883">
                  <w:pPr>
                    <w:tabs>
                      <w:tab w:val="left" w:pos="3735"/>
                    </w:tabs>
                    <w:spacing w:after="0" w:line="240" w:lineRule="auto"/>
                    <w:rPr>
                      <w:sz w:val="24"/>
                      <w:szCs w:val="24"/>
                    </w:rPr>
                  </w:pPr>
                  <w:r w:rsidRPr="006F11CA">
                    <w:rPr>
                      <w:sz w:val="24"/>
                      <w:szCs w:val="24"/>
                    </w:rPr>
                    <w:t>Clara fe</w:t>
                  </w:r>
                  <w:r w:rsidR="00114DDB" w:rsidRPr="006F11CA">
                    <w:rPr>
                      <w:sz w:val="24"/>
                      <w:szCs w:val="24"/>
                    </w:rPr>
                    <w:t>els</w:t>
                  </w:r>
                  <w:r w:rsidRPr="006F11CA">
                    <w:rPr>
                      <w:sz w:val="24"/>
                      <w:szCs w:val="24"/>
                    </w:rPr>
                    <w:t xml:space="preserve"> happy.</w:t>
                  </w:r>
                </w:p>
                <w:p w14:paraId="5AE26128" w14:textId="233B5401" w:rsidR="00294B9A" w:rsidRPr="006F11CA" w:rsidRDefault="00294B9A" w:rsidP="00114DDB">
                  <w:pPr>
                    <w:tabs>
                      <w:tab w:val="left" w:pos="3735"/>
                    </w:tabs>
                    <w:spacing w:after="0" w:line="240" w:lineRule="auto"/>
                    <w:rPr>
                      <w:sz w:val="24"/>
                      <w:szCs w:val="24"/>
                    </w:rPr>
                  </w:pPr>
                  <w:r w:rsidRPr="006F11CA">
                    <w:rPr>
                      <w:sz w:val="24"/>
                      <w:szCs w:val="24"/>
                    </w:rPr>
                    <w:t>Clara d</w:t>
                  </w:r>
                  <w:r w:rsidR="00114DDB" w:rsidRPr="006F11CA">
                    <w:rPr>
                      <w:sz w:val="24"/>
                      <w:szCs w:val="24"/>
                    </w:rPr>
                    <w:t>oes</w:t>
                  </w:r>
                  <w:r w:rsidRPr="006F11CA">
                    <w:rPr>
                      <w:sz w:val="24"/>
                      <w:szCs w:val="24"/>
                    </w:rPr>
                    <w:t xml:space="preserve"> not frown. </w:t>
                  </w:r>
                </w:p>
              </w:tc>
              <w:tc>
                <w:tcPr>
                  <w:tcW w:w="2075" w:type="dxa"/>
                </w:tcPr>
                <w:p w14:paraId="39B61BE4" w14:textId="10F234FB" w:rsidR="00294B9A" w:rsidRPr="006F11CA" w:rsidRDefault="00917883" w:rsidP="00917883">
                  <w:pPr>
                    <w:tabs>
                      <w:tab w:val="left" w:pos="3735"/>
                    </w:tabs>
                    <w:spacing w:after="0" w:line="240" w:lineRule="auto"/>
                    <w:rPr>
                      <w:sz w:val="24"/>
                      <w:szCs w:val="24"/>
                    </w:rPr>
                  </w:pPr>
                  <w:r w:rsidRPr="006F11CA">
                    <w:rPr>
                      <w:sz w:val="24"/>
                      <w:szCs w:val="24"/>
                    </w:rPr>
                    <w:t xml:space="preserve">Clara decides to keep helping her friends and family and reading more books even though the </w:t>
                  </w:r>
                  <w:proofErr w:type="spellStart"/>
                  <w:r w:rsidRPr="006F11CA">
                    <w:rPr>
                      <w:i/>
                      <w:sz w:val="24"/>
                      <w:szCs w:val="24"/>
                    </w:rPr>
                    <w:t>curandera</w:t>
                  </w:r>
                  <w:proofErr w:type="spellEnd"/>
                  <w:r w:rsidRPr="006F11CA">
                    <w:rPr>
                      <w:i/>
                      <w:sz w:val="24"/>
                      <w:szCs w:val="24"/>
                    </w:rPr>
                    <w:t xml:space="preserve"> </w:t>
                  </w:r>
                  <w:r w:rsidRPr="006F11CA">
                    <w:rPr>
                      <w:sz w:val="24"/>
                      <w:szCs w:val="24"/>
                    </w:rPr>
                    <w:t xml:space="preserve">tells her she does not have to. </w:t>
                  </w:r>
                  <w:r w:rsidR="009831F7" w:rsidRPr="006F11CA">
                    <w:rPr>
                      <w:sz w:val="24"/>
                      <w:szCs w:val="24"/>
                    </w:rPr>
                    <w:t xml:space="preserve">She decides doing these things brings her happiness. </w:t>
                  </w:r>
                </w:p>
              </w:tc>
            </w:tr>
          </w:tbl>
          <w:p w14:paraId="5A6173F3" w14:textId="77777777" w:rsidR="00294B9A" w:rsidRPr="006F11CA" w:rsidRDefault="00294B9A" w:rsidP="00294B9A">
            <w:pPr>
              <w:spacing w:after="0" w:line="240" w:lineRule="auto"/>
              <w:rPr>
                <w:sz w:val="24"/>
                <w:szCs w:val="24"/>
              </w:rPr>
            </w:pPr>
          </w:p>
          <w:p w14:paraId="6985C351" w14:textId="17BD3CA0" w:rsidR="006F57C7" w:rsidRPr="006F11CA" w:rsidRDefault="006F57C7" w:rsidP="00006CBA">
            <w:pPr>
              <w:spacing w:after="0" w:line="240" w:lineRule="auto"/>
              <w:rPr>
                <w:sz w:val="24"/>
                <w:szCs w:val="24"/>
              </w:rPr>
            </w:pPr>
          </w:p>
          <w:p w14:paraId="4BA2F9F4" w14:textId="77777777" w:rsidR="006F57C7" w:rsidRDefault="006F57C7" w:rsidP="00006CBA">
            <w:pPr>
              <w:spacing w:after="0" w:line="240" w:lineRule="auto"/>
              <w:rPr>
                <w:sz w:val="24"/>
                <w:szCs w:val="24"/>
              </w:rPr>
            </w:pPr>
          </w:p>
          <w:p w14:paraId="53C0345F" w14:textId="57E3C7A6" w:rsidR="00DC13DC" w:rsidRPr="00207FC9" w:rsidRDefault="00DC13DC" w:rsidP="00006CBA">
            <w:pPr>
              <w:spacing w:after="0" w:line="240" w:lineRule="auto"/>
              <w:rPr>
                <w:sz w:val="24"/>
                <w:szCs w:val="24"/>
              </w:rPr>
            </w:pPr>
          </w:p>
        </w:tc>
        <w:tc>
          <w:tcPr>
            <w:tcW w:w="6449" w:type="dxa"/>
          </w:tcPr>
          <w:p w14:paraId="0FA604EB" w14:textId="77777777" w:rsidR="00CD6B7F" w:rsidRDefault="00CD6B7F" w:rsidP="005B6C42">
            <w:pPr>
              <w:spacing w:after="0" w:line="240" w:lineRule="auto"/>
              <w:rPr>
                <w:sz w:val="24"/>
                <w:szCs w:val="24"/>
              </w:rPr>
            </w:pPr>
          </w:p>
          <w:p w14:paraId="6F176E21" w14:textId="77777777" w:rsidR="004A0642" w:rsidRDefault="004A0642" w:rsidP="005B6C42">
            <w:pPr>
              <w:spacing w:after="0" w:line="240" w:lineRule="auto"/>
              <w:rPr>
                <w:sz w:val="24"/>
                <w:szCs w:val="24"/>
              </w:rPr>
            </w:pPr>
          </w:p>
          <w:p w14:paraId="553BE444" w14:textId="77777777" w:rsidR="004A0642" w:rsidRDefault="004A0642" w:rsidP="00006CBA">
            <w:pPr>
              <w:spacing w:after="0" w:line="240" w:lineRule="auto"/>
              <w:rPr>
                <w:sz w:val="24"/>
                <w:szCs w:val="24"/>
              </w:rPr>
            </w:pPr>
          </w:p>
          <w:p w14:paraId="6AD86134" w14:textId="1047A630" w:rsidR="00207FC9" w:rsidRDefault="00207FC9" w:rsidP="00006CBA">
            <w:pPr>
              <w:spacing w:after="0" w:line="240" w:lineRule="auto"/>
              <w:rPr>
                <w:sz w:val="24"/>
                <w:szCs w:val="24"/>
              </w:rPr>
            </w:pPr>
            <w:r>
              <w:rPr>
                <w:sz w:val="24"/>
                <w:szCs w:val="24"/>
              </w:rPr>
              <w:t xml:space="preserve">Clara </w:t>
            </w:r>
            <w:r w:rsidR="005A1D7F">
              <w:rPr>
                <w:sz w:val="24"/>
                <w:szCs w:val="24"/>
              </w:rPr>
              <w:t>is</w:t>
            </w:r>
            <w:r>
              <w:rPr>
                <w:sz w:val="24"/>
                <w:szCs w:val="24"/>
              </w:rPr>
              <w:t xml:space="preserve"> surprised and confused because she was not expecting the </w:t>
            </w:r>
            <w:proofErr w:type="spellStart"/>
            <w:r>
              <w:rPr>
                <w:i/>
                <w:sz w:val="24"/>
                <w:szCs w:val="24"/>
              </w:rPr>
              <w:t>curandera</w:t>
            </w:r>
            <w:proofErr w:type="spellEnd"/>
            <w:r>
              <w:rPr>
                <w:sz w:val="24"/>
                <w:szCs w:val="24"/>
              </w:rPr>
              <w:t xml:space="preserve"> to tell her to stop doing all the things she did the week before.</w:t>
            </w:r>
          </w:p>
          <w:p w14:paraId="06A0DC2B" w14:textId="77777777" w:rsidR="00207FC9" w:rsidRDefault="00207FC9" w:rsidP="00006CBA">
            <w:pPr>
              <w:spacing w:after="0" w:line="240" w:lineRule="auto"/>
              <w:rPr>
                <w:sz w:val="24"/>
                <w:szCs w:val="24"/>
              </w:rPr>
            </w:pPr>
          </w:p>
          <w:p w14:paraId="32150F1A" w14:textId="77777777" w:rsidR="00207FC9" w:rsidRDefault="00207FC9" w:rsidP="00006CBA">
            <w:pPr>
              <w:spacing w:after="0" w:line="240" w:lineRule="auto"/>
              <w:rPr>
                <w:sz w:val="24"/>
                <w:szCs w:val="24"/>
              </w:rPr>
            </w:pPr>
          </w:p>
          <w:p w14:paraId="1B2ADA93" w14:textId="77777777" w:rsidR="005A1D7F" w:rsidRDefault="00207FC9" w:rsidP="005C7DAA">
            <w:pPr>
              <w:spacing w:after="0" w:line="240" w:lineRule="auto"/>
              <w:rPr>
                <w:sz w:val="24"/>
                <w:szCs w:val="24"/>
              </w:rPr>
            </w:pPr>
            <w:r>
              <w:rPr>
                <w:sz w:val="24"/>
                <w:szCs w:val="24"/>
              </w:rPr>
              <w:t xml:space="preserve">The author calls it a strange week because </w:t>
            </w:r>
            <w:r w:rsidR="005C7DAA">
              <w:rPr>
                <w:sz w:val="24"/>
                <w:szCs w:val="24"/>
              </w:rPr>
              <w:t>“</w:t>
            </w:r>
            <w:r>
              <w:rPr>
                <w:sz w:val="24"/>
                <w:szCs w:val="24"/>
              </w:rPr>
              <w:t>Clara</w:t>
            </w:r>
            <w:r w:rsidR="005C7DAA">
              <w:rPr>
                <w:sz w:val="24"/>
                <w:szCs w:val="24"/>
              </w:rPr>
              <w:t xml:space="preserve"> only took out her family’s trash, read only one book, and didn’t share her new doll.”</w:t>
            </w:r>
            <w:r>
              <w:rPr>
                <w:sz w:val="24"/>
                <w:szCs w:val="24"/>
              </w:rPr>
              <w:t xml:space="preserve"> </w:t>
            </w:r>
          </w:p>
          <w:p w14:paraId="3BB488C6" w14:textId="77777777" w:rsidR="005A1D7F" w:rsidRDefault="005A1D7F" w:rsidP="005C7DAA">
            <w:pPr>
              <w:spacing w:after="0" w:line="240" w:lineRule="auto"/>
              <w:rPr>
                <w:sz w:val="24"/>
                <w:szCs w:val="24"/>
              </w:rPr>
            </w:pPr>
          </w:p>
          <w:p w14:paraId="0DA1638C" w14:textId="02F0FF07" w:rsidR="00207FC9" w:rsidRDefault="005A1D7F" w:rsidP="005C7DAA">
            <w:pPr>
              <w:spacing w:after="0" w:line="240" w:lineRule="auto"/>
              <w:rPr>
                <w:sz w:val="24"/>
                <w:szCs w:val="24"/>
              </w:rPr>
            </w:pPr>
            <w:r>
              <w:rPr>
                <w:sz w:val="24"/>
                <w:szCs w:val="24"/>
              </w:rPr>
              <w:t>“</w:t>
            </w:r>
            <w:r w:rsidR="00207FC9">
              <w:rPr>
                <w:sz w:val="24"/>
                <w:szCs w:val="24"/>
              </w:rPr>
              <w:t>Strange</w:t>
            </w:r>
            <w:r>
              <w:rPr>
                <w:sz w:val="24"/>
                <w:szCs w:val="24"/>
              </w:rPr>
              <w:t>”</w:t>
            </w:r>
            <w:r w:rsidR="00207FC9">
              <w:rPr>
                <w:sz w:val="24"/>
                <w:szCs w:val="24"/>
              </w:rPr>
              <w:t xml:space="preserve"> means </w:t>
            </w:r>
            <w:r w:rsidR="005C7DAA">
              <w:rPr>
                <w:sz w:val="24"/>
                <w:szCs w:val="24"/>
              </w:rPr>
              <w:t xml:space="preserve">different, not normal. </w:t>
            </w:r>
          </w:p>
          <w:p w14:paraId="0374BC1E" w14:textId="66A0A766" w:rsidR="00023B47" w:rsidRDefault="00023B47" w:rsidP="005C7DAA">
            <w:pPr>
              <w:spacing w:after="0" w:line="240" w:lineRule="auto"/>
              <w:rPr>
                <w:sz w:val="24"/>
                <w:szCs w:val="24"/>
              </w:rPr>
            </w:pPr>
          </w:p>
          <w:p w14:paraId="3C42E7F8" w14:textId="77777777" w:rsidR="006954BC" w:rsidRDefault="006954BC" w:rsidP="005C7DAA">
            <w:pPr>
              <w:spacing w:after="0" w:line="240" w:lineRule="auto"/>
              <w:rPr>
                <w:sz w:val="24"/>
                <w:szCs w:val="24"/>
              </w:rPr>
            </w:pPr>
          </w:p>
          <w:p w14:paraId="1C111FDE" w14:textId="77777777" w:rsidR="00023B47" w:rsidRDefault="00023B47" w:rsidP="005C7DAA">
            <w:pPr>
              <w:spacing w:after="0" w:line="240" w:lineRule="auto"/>
              <w:rPr>
                <w:sz w:val="24"/>
                <w:szCs w:val="24"/>
              </w:rPr>
            </w:pPr>
            <w:r>
              <w:rPr>
                <w:sz w:val="24"/>
                <w:szCs w:val="24"/>
              </w:rPr>
              <w:t>“Clara felt grumpy… and even a little sad.</w:t>
            </w:r>
          </w:p>
          <w:p w14:paraId="580039B3" w14:textId="77777777" w:rsidR="00350514" w:rsidRDefault="00350514" w:rsidP="005C7DAA">
            <w:pPr>
              <w:spacing w:after="0" w:line="240" w:lineRule="auto"/>
              <w:rPr>
                <w:sz w:val="24"/>
                <w:szCs w:val="24"/>
              </w:rPr>
            </w:pPr>
          </w:p>
          <w:p w14:paraId="1BB26EC2" w14:textId="1FD22FB6" w:rsidR="00350514" w:rsidRDefault="00350514" w:rsidP="005C7DAA">
            <w:pPr>
              <w:spacing w:after="0" w:line="240" w:lineRule="auto"/>
              <w:rPr>
                <w:sz w:val="24"/>
                <w:szCs w:val="24"/>
              </w:rPr>
            </w:pPr>
          </w:p>
          <w:p w14:paraId="5D7D2E02" w14:textId="77777777" w:rsidR="006954BC" w:rsidRDefault="006954BC" w:rsidP="005C7DAA">
            <w:pPr>
              <w:spacing w:after="0" w:line="240" w:lineRule="auto"/>
              <w:rPr>
                <w:sz w:val="24"/>
                <w:szCs w:val="24"/>
              </w:rPr>
            </w:pPr>
          </w:p>
          <w:p w14:paraId="390A6DCC" w14:textId="77777777" w:rsidR="006954BC" w:rsidRDefault="006954BC" w:rsidP="005C7DAA">
            <w:pPr>
              <w:spacing w:after="0" w:line="240" w:lineRule="auto"/>
              <w:rPr>
                <w:sz w:val="24"/>
                <w:szCs w:val="24"/>
              </w:rPr>
            </w:pPr>
          </w:p>
          <w:p w14:paraId="08F88B71" w14:textId="56B47530" w:rsidR="00350514" w:rsidRDefault="00350514" w:rsidP="005C7DAA">
            <w:pPr>
              <w:spacing w:after="0" w:line="240" w:lineRule="auto"/>
              <w:rPr>
                <w:sz w:val="24"/>
                <w:szCs w:val="24"/>
              </w:rPr>
            </w:pPr>
            <w:r>
              <w:rPr>
                <w:sz w:val="24"/>
                <w:szCs w:val="24"/>
              </w:rPr>
              <w:t>“She missed taking out the trash…At least she missed their hugs and warm smiles and the special way they made her feel.”</w:t>
            </w:r>
          </w:p>
          <w:p w14:paraId="166D5ADD" w14:textId="1BB0F501" w:rsidR="00350514" w:rsidRDefault="00350514" w:rsidP="005C7DAA">
            <w:pPr>
              <w:spacing w:after="0" w:line="240" w:lineRule="auto"/>
              <w:rPr>
                <w:sz w:val="24"/>
                <w:szCs w:val="24"/>
              </w:rPr>
            </w:pPr>
          </w:p>
          <w:p w14:paraId="6EB3F55C" w14:textId="77777777" w:rsidR="006954BC" w:rsidRDefault="006954BC" w:rsidP="005C7DAA">
            <w:pPr>
              <w:spacing w:after="0" w:line="240" w:lineRule="auto"/>
              <w:rPr>
                <w:sz w:val="24"/>
                <w:szCs w:val="24"/>
              </w:rPr>
            </w:pPr>
          </w:p>
          <w:p w14:paraId="586F1879" w14:textId="77777777" w:rsidR="00B73989" w:rsidRDefault="00B73989" w:rsidP="005C7DAA">
            <w:pPr>
              <w:spacing w:after="0" w:line="240" w:lineRule="auto"/>
              <w:rPr>
                <w:sz w:val="24"/>
                <w:szCs w:val="24"/>
              </w:rPr>
            </w:pPr>
            <w:r>
              <w:rPr>
                <w:sz w:val="24"/>
                <w:szCs w:val="24"/>
              </w:rPr>
              <w:t>“She decided to keep taking out their trash.”</w:t>
            </w:r>
          </w:p>
          <w:p w14:paraId="390ACCBF" w14:textId="77777777" w:rsidR="00184E0C" w:rsidRDefault="00184E0C" w:rsidP="005C7DAA">
            <w:pPr>
              <w:spacing w:after="0" w:line="240" w:lineRule="auto"/>
              <w:rPr>
                <w:sz w:val="24"/>
                <w:szCs w:val="24"/>
              </w:rPr>
            </w:pPr>
          </w:p>
          <w:p w14:paraId="6E5D9FB7" w14:textId="05646195" w:rsidR="00184E0C" w:rsidRDefault="00184E0C" w:rsidP="005C7DAA">
            <w:pPr>
              <w:spacing w:after="0" w:line="240" w:lineRule="auto"/>
              <w:rPr>
                <w:sz w:val="24"/>
                <w:szCs w:val="24"/>
              </w:rPr>
            </w:pPr>
          </w:p>
          <w:p w14:paraId="18C511A4" w14:textId="77777777" w:rsidR="00184E0C" w:rsidRDefault="00184E0C" w:rsidP="005C7DAA">
            <w:pPr>
              <w:spacing w:after="0" w:line="240" w:lineRule="auto"/>
              <w:rPr>
                <w:sz w:val="24"/>
                <w:szCs w:val="24"/>
              </w:rPr>
            </w:pPr>
          </w:p>
          <w:p w14:paraId="5B427241" w14:textId="77777777" w:rsidR="00184E0C" w:rsidRDefault="00184E0C" w:rsidP="005C7DAA">
            <w:pPr>
              <w:spacing w:after="0" w:line="240" w:lineRule="auto"/>
              <w:rPr>
                <w:sz w:val="24"/>
                <w:szCs w:val="24"/>
              </w:rPr>
            </w:pPr>
          </w:p>
          <w:p w14:paraId="0CB4032F" w14:textId="77777777" w:rsidR="00184E0C" w:rsidRDefault="00184E0C" w:rsidP="005C7DAA">
            <w:pPr>
              <w:spacing w:after="0" w:line="240" w:lineRule="auto"/>
              <w:rPr>
                <w:sz w:val="24"/>
                <w:szCs w:val="24"/>
              </w:rPr>
            </w:pPr>
            <w:r>
              <w:rPr>
                <w:sz w:val="24"/>
                <w:szCs w:val="24"/>
              </w:rPr>
              <w:t>“If I’m going to be a veterinarian, there’s a lot more I have to read!”</w:t>
            </w:r>
          </w:p>
          <w:p w14:paraId="42C82822" w14:textId="53A3690C" w:rsidR="00184E0C" w:rsidRDefault="00184E0C" w:rsidP="005C7DAA">
            <w:pPr>
              <w:spacing w:after="0" w:line="240" w:lineRule="auto"/>
              <w:rPr>
                <w:sz w:val="24"/>
                <w:szCs w:val="24"/>
              </w:rPr>
            </w:pPr>
          </w:p>
          <w:p w14:paraId="00F34B6B" w14:textId="6051B841" w:rsidR="00184E0C" w:rsidRDefault="00184E0C" w:rsidP="005C7DAA">
            <w:pPr>
              <w:spacing w:after="0" w:line="240" w:lineRule="auto"/>
              <w:rPr>
                <w:sz w:val="24"/>
                <w:szCs w:val="24"/>
              </w:rPr>
            </w:pPr>
            <w:r>
              <w:rPr>
                <w:sz w:val="24"/>
                <w:szCs w:val="24"/>
              </w:rPr>
              <w:t xml:space="preserve">Mami is happy because she </w:t>
            </w:r>
            <w:r w:rsidR="00DC13DC">
              <w:rPr>
                <w:sz w:val="24"/>
                <w:szCs w:val="24"/>
              </w:rPr>
              <w:t>knows that Clara has changed. Ma</w:t>
            </w:r>
            <w:r>
              <w:rPr>
                <w:sz w:val="24"/>
                <w:szCs w:val="24"/>
              </w:rPr>
              <w:t>m</w:t>
            </w:r>
            <w:r w:rsidR="00DC13DC">
              <w:rPr>
                <w:sz w:val="24"/>
                <w:szCs w:val="24"/>
              </w:rPr>
              <w:t>i</w:t>
            </w:r>
            <w:r>
              <w:rPr>
                <w:sz w:val="24"/>
                <w:szCs w:val="24"/>
              </w:rPr>
              <w:t xml:space="preserve"> knows this because </w:t>
            </w:r>
            <w:r w:rsidR="009831F7">
              <w:rPr>
                <w:sz w:val="24"/>
                <w:szCs w:val="24"/>
              </w:rPr>
              <w:t>Clara decided on her own</w:t>
            </w:r>
            <w:r w:rsidR="00DC13DC">
              <w:rPr>
                <w:sz w:val="24"/>
                <w:szCs w:val="24"/>
              </w:rPr>
              <w:t xml:space="preserve"> to go to the library to read more books, without anyone telling her to do it.</w:t>
            </w:r>
          </w:p>
          <w:p w14:paraId="0DB2950B" w14:textId="77777777" w:rsidR="00DC13DC" w:rsidRDefault="00DC13DC" w:rsidP="005C7DAA">
            <w:pPr>
              <w:spacing w:after="0" w:line="240" w:lineRule="auto"/>
              <w:rPr>
                <w:sz w:val="24"/>
                <w:szCs w:val="24"/>
              </w:rPr>
            </w:pPr>
          </w:p>
          <w:p w14:paraId="55EFA81D" w14:textId="77777777" w:rsidR="00DC13DC" w:rsidRDefault="00DC13DC" w:rsidP="005C7DAA">
            <w:pPr>
              <w:spacing w:after="0" w:line="240" w:lineRule="auto"/>
              <w:rPr>
                <w:sz w:val="24"/>
                <w:szCs w:val="24"/>
              </w:rPr>
            </w:pPr>
          </w:p>
          <w:p w14:paraId="10FA2774" w14:textId="593F2BC4" w:rsidR="006F57C7" w:rsidRDefault="006F57C7" w:rsidP="005C7DAA">
            <w:pPr>
              <w:spacing w:after="0" w:line="240" w:lineRule="auto"/>
              <w:rPr>
                <w:sz w:val="24"/>
                <w:szCs w:val="24"/>
              </w:rPr>
            </w:pPr>
            <w:r>
              <w:rPr>
                <w:sz w:val="24"/>
                <w:szCs w:val="24"/>
              </w:rPr>
              <w:t>“Clara missed sharing and laughing and playing with her brothers and sisters.”</w:t>
            </w:r>
          </w:p>
          <w:p w14:paraId="4F9C372D" w14:textId="77777777" w:rsidR="00DC13DC" w:rsidRDefault="00DC13DC" w:rsidP="005C7DAA">
            <w:pPr>
              <w:spacing w:after="0" w:line="240" w:lineRule="auto"/>
              <w:rPr>
                <w:sz w:val="24"/>
                <w:szCs w:val="24"/>
              </w:rPr>
            </w:pPr>
          </w:p>
          <w:p w14:paraId="36FD9164" w14:textId="77777777" w:rsidR="006F57C7" w:rsidRDefault="006F57C7" w:rsidP="005C7DAA">
            <w:pPr>
              <w:spacing w:after="0" w:line="240" w:lineRule="auto"/>
              <w:rPr>
                <w:sz w:val="24"/>
                <w:szCs w:val="24"/>
              </w:rPr>
            </w:pPr>
          </w:p>
          <w:p w14:paraId="43909FC6" w14:textId="49F4FB15" w:rsidR="006F57C7" w:rsidRDefault="006F57C7" w:rsidP="005C7DAA">
            <w:pPr>
              <w:spacing w:after="0" w:line="240" w:lineRule="auto"/>
              <w:rPr>
                <w:sz w:val="24"/>
                <w:szCs w:val="24"/>
              </w:rPr>
            </w:pPr>
            <w:r>
              <w:rPr>
                <w:sz w:val="24"/>
                <w:szCs w:val="24"/>
              </w:rPr>
              <w:t xml:space="preserve">Clara </w:t>
            </w:r>
            <w:r w:rsidR="00FF06AC">
              <w:rPr>
                <w:sz w:val="24"/>
                <w:szCs w:val="24"/>
              </w:rPr>
              <w:t>is</w:t>
            </w:r>
            <w:r>
              <w:rPr>
                <w:sz w:val="24"/>
                <w:szCs w:val="24"/>
              </w:rPr>
              <w:t xml:space="preserve"> happy because </w:t>
            </w:r>
            <w:r w:rsidR="00294B9A">
              <w:rPr>
                <w:sz w:val="24"/>
                <w:szCs w:val="24"/>
              </w:rPr>
              <w:t>she enjoy</w:t>
            </w:r>
            <w:r w:rsidR="00FF06AC">
              <w:rPr>
                <w:sz w:val="24"/>
                <w:szCs w:val="24"/>
              </w:rPr>
              <w:t>s</w:t>
            </w:r>
            <w:r w:rsidR="00294B9A">
              <w:rPr>
                <w:sz w:val="24"/>
                <w:szCs w:val="24"/>
              </w:rPr>
              <w:t xml:space="preserve"> spending time </w:t>
            </w:r>
            <w:r w:rsidR="00426622">
              <w:rPr>
                <w:sz w:val="24"/>
                <w:szCs w:val="24"/>
              </w:rPr>
              <w:t xml:space="preserve">with her family, and </w:t>
            </w:r>
            <w:r w:rsidR="00294B9A">
              <w:rPr>
                <w:sz w:val="24"/>
                <w:szCs w:val="24"/>
              </w:rPr>
              <w:t xml:space="preserve">they have agreed to play soccer after dinner. </w:t>
            </w:r>
          </w:p>
          <w:p w14:paraId="34E6B161" w14:textId="77777777" w:rsidR="006954BC" w:rsidRDefault="006954BC" w:rsidP="005C7DAA">
            <w:pPr>
              <w:spacing w:after="0" w:line="240" w:lineRule="auto"/>
              <w:rPr>
                <w:sz w:val="24"/>
                <w:szCs w:val="24"/>
              </w:rPr>
            </w:pPr>
          </w:p>
          <w:p w14:paraId="1E4E4BB1" w14:textId="77777777" w:rsidR="00294B9A" w:rsidRDefault="00294B9A" w:rsidP="005C7DAA">
            <w:pPr>
              <w:spacing w:after="0" w:line="240" w:lineRule="auto"/>
              <w:rPr>
                <w:sz w:val="24"/>
                <w:szCs w:val="24"/>
              </w:rPr>
            </w:pPr>
          </w:p>
          <w:p w14:paraId="3E1014A0" w14:textId="77777777" w:rsidR="00294B9A" w:rsidRDefault="00294B9A" w:rsidP="005C7DAA">
            <w:pPr>
              <w:spacing w:after="0" w:line="240" w:lineRule="auto"/>
              <w:rPr>
                <w:sz w:val="24"/>
                <w:szCs w:val="24"/>
              </w:rPr>
            </w:pPr>
            <w:r>
              <w:rPr>
                <w:sz w:val="24"/>
                <w:szCs w:val="24"/>
              </w:rPr>
              <w:t xml:space="preserve">“She ran down the hall to thank the </w:t>
            </w:r>
            <w:proofErr w:type="spellStart"/>
            <w:r>
              <w:rPr>
                <w:i/>
                <w:sz w:val="24"/>
                <w:szCs w:val="24"/>
              </w:rPr>
              <w:t>curandera</w:t>
            </w:r>
            <w:proofErr w:type="spellEnd"/>
            <w:r>
              <w:rPr>
                <w:sz w:val="24"/>
                <w:szCs w:val="24"/>
              </w:rPr>
              <w:t xml:space="preserve"> and tell her what she had learned.”</w:t>
            </w:r>
          </w:p>
          <w:p w14:paraId="09F4107A" w14:textId="77777777" w:rsidR="00917883" w:rsidRDefault="00917883" w:rsidP="005C7DAA">
            <w:pPr>
              <w:spacing w:after="0" w:line="240" w:lineRule="auto"/>
              <w:rPr>
                <w:sz w:val="24"/>
                <w:szCs w:val="24"/>
              </w:rPr>
            </w:pPr>
          </w:p>
          <w:p w14:paraId="7328BD55" w14:textId="77777777" w:rsidR="00917883" w:rsidRDefault="00917883" w:rsidP="005C7DAA">
            <w:pPr>
              <w:spacing w:after="0" w:line="240" w:lineRule="auto"/>
              <w:rPr>
                <w:sz w:val="24"/>
                <w:szCs w:val="24"/>
              </w:rPr>
            </w:pPr>
          </w:p>
          <w:p w14:paraId="5CFC9496" w14:textId="6012FFCA" w:rsidR="003E3EBB" w:rsidRDefault="00FF06AC" w:rsidP="005C7DAA">
            <w:pPr>
              <w:spacing w:after="0" w:line="240" w:lineRule="auto"/>
              <w:rPr>
                <w:sz w:val="24"/>
                <w:szCs w:val="24"/>
              </w:rPr>
            </w:pPr>
            <w:r>
              <w:rPr>
                <w:sz w:val="24"/>
                <w:szCs w:val="24"/>
              </w:rPr>
              <w:t>“</w:t>
            </w:r>
            <w:r w:rsidR="006954BC">
              <w:rPr>
                <w:sz w:val="24"/>
                <w:szCs w:val="24"/>
              </w:rPr>
              <w:t>Naughty</w:t>
            </w:r>
            <w:r>
              <w:rPr>
                <w:sz w:val="24"/>
                <w:szCs w:val="24"/>
              </w:rPr>
              <w:t>”</w:t>
            </w:r>
            <w:r w:rsidR="006954BC">
              <w:rPr>
                <w:sz w:val="24"/>
                <w:szCs w:val="24"/>
              </w:rPr>
              <w:t xml:space="preserve"> means badly behaved.</w:t>
            </w:r>
          </w:p>
          <w:p w14:paraId="60DD2884" w14:textId="59514E75" w:rsidR="003E3EBB" w:rsidRDefault="003E3EBB" w:rsidP="005C7DAA">
            <w:pPr>
              <w:spacing w:after="0" w:line="240" w:lineRule="auto"/>
              <w:rPr>
                <w:sz w:val="24"/>
                <w:szCs w:val="24"/>
              </w:rPr>
            </w:pPr>
          </w:p>
          <w:p w14:paraId="7CF45BBD" w14:textId="77777777" w:rsidR="00917883" w:rsidRDefault="00917883" w:rsidP="005C7DAA">
            <w:pPr>
              <w:spacing w:after="0" w:line="240" w:lineRule="auto"/>
              <w:rPr>
                <w:sz w:val="24"/>
                <w:szCs w:val="24"/>
              </w:rPr>
            </w:pPr>
          </w:p>
          <w:p w14:paraId="53EBE297" w14:textId="77777777" w:rsidR="00FF06AC" w:rsidRDefault="00FF06AC" w:rsidP="005C7DAA">
            <w:pPr>
              <w:spacing w:after="0" w:line="240" w:lineRule="auto"/>
              <w:rPr>
                <w:sz w:val="24"/>
                <w:szCs w:val="24"/>
              </w:rPr>
            </w:pPr>
          </w:p>
          <w:p w14:paraId="1B609E83" w14:textId="77777777" w:rsidR="00FF06AC" w:rsidRDefault="00FF06AC" w:rsidP="005C7DAA">
            <w:pPr>
              <w:spacing w:after="0" w:line="240" w:lineRule="auto"/>
              <w:rPr>
                <w:sz w:val="24"/>
                <w:szCs w:val="24"/>
              </w:rPr>
            </w:pPr>
          </w:p>
          <w:p w14:paraId="56FC4D92" w14:textId="64ADD164" w:rsidR="003E3EBB" w:rsidRDefault="003E3EBB" w:rsidP="005C7DAA">
            <w:pPr>
              <w:spacing w:after="0" w:line="240" w:lineRule="auto"/>
              <w:rPr>
                <w:sz w:val="24"/>
                <w:szCs w:val="24"/>
              </w:rPr>
            </w:pPr>
            <w:r>
              <w:rPr>
                <w:sz w:val="24"/>
                <w:szCs w:val="24"/>
              </w:rPr>
              <w:t>Encourage students to use text evidence to support their opinion. Allow students to share with a partner; optional writing task with this prompt as an extension (see below)</w:t>
            </w:r>
            <w:r w:rsidR="00FF06AC">
              <w:rPr>
                <w:sz w:val="24"/>
                <w:szCs w:val="24"/>
              </w:rPr>
              <w:t>.</w:t>
            </w:r>
          </w:p>
          <w:p w14:paraId="2838BF6B" w14:textId="77777777" w:rsidR="003E3EBB" w:rsidRDefault="003E3EBB" w:rsidP="005C7DAA">
            <w:pPr>
              <w:spacing w:after="0" w:line="240" w:lineRule="auto"/>
              <w:rPr>
                <w:sz w:val="24"/>
                <w:szCs w:val="24"/>
              </w:rPr>
            </w:pPr>
          </w:p>
          <w:p w14:paraId="6F8A4479" w14:textId="353E852C" w:rsidR="00917883" w:rsidRDefault="00917883" w:rsidP="005C7DAA">
            <w:pPr>
              <w:spacing w:after="0" w:line="240" w:lineRule="auto"/>
              <w:rPr>
                <w:sz w:val="24"/>
                <w:szCs w:val="24"/>
              </w:rPr>
            </w:pPr>
          </w:p>
          <w:p w14:paraId="3A87C1A0" w14:textId="77777777" w:rsidR="006954BC" w:rsidRDefault="006954BC" w:rsidP="005C7DAA">
            <w:pPr>
              <w:spacing w:after="0" w:line="240" w:lineRule="auto"/>
              <w:rPr>
                <w:sz w:val="24"/>
                <w:szCs w:val="24"/>
              </w:rPr>
            </w:pPr>
          </w:p>
          <w:p w14:paraId="2671CBE5" w14:textId="77777777" w:rsidR="00917883" w:rsidRDefault="00917883" w:rsidP="005C7DAA">
            <w:pPr>
              <w:spacing w:after="0" w:line="240" w:lineRule="auto"/>
              <w:rPr>
                <w:sz w:val="24"/>
                <w:szCs w:val="24"/>
              </w:rPr>
            </w:pPr>
          </w:p>
          <w:p w14:paraId="1CECBA05" w14:textId="598F876E" w:rsidR="00917883" w:rsidRDefault="00FF06AC" w:rsidP="00917883">
            <w:pPr>
              <w:spacing w:after="0" w:line="240" w:lineRule="auto"/>
              <w:rPr>
                <w:sz w:val="24"/>
                <w:szCs w:val="24"/>
              </w:rPr>
            </w:pPr>
            <w:r>
              <w:rPr>
                <w:sz w:val="24"/>
                <w:szCs w:val="24"/>
              </w:rPr>
              <w:lastRenderedPageBreak/>
              <w:t>*Students should actively participate in the shared writing experience by coming up with descriptions, discussing beginning sounds, sounding out words, and sharing the pen.</w:t>
            </w:r>
          </w:p>
          <w:p w14:paraId="40A90FEF" w14:textId="77777777" w:rsidR="00917883" w:rsidRDefault="00917883" w:rsidP="00917883">
            <w:pPr>
              <w:spacing w:after="0" w:line="240" w:lineRule="auto"/>
              <w:rPr>
                <w:sz w:val="24"/>
                <w:szCs w:val="24"/>
              </w:rPr>
            </w:pPr>
          </w:p>
          <w:p w14:paraId="70E8E21E" w14:textId="4E2CDE7A" w:rsidR="00917883" w:rsidRPr="00294B9A" w:rsidRDefault="00917883" w:rsidP="006954BC">
            <w:pPr>
              <w:spacing w:after="0" w:line="240" w:lineRule="auto"/>
              <w:rPr>
                <w:sz w:val="24"/>
                <w:szCs w:val="24"/>
              </w:rPr>
            </w:pPr>
          </w:p>
        </w:tc>
      </w:tr>
    </w:tbl>
    <w:p w14:paraId="3D6C4705" w14:textId="67C84077" w:rsidR="009A5C5D" w:rsidRDefault="009A5C5D" w:rsidP="001034D9">
      <w:pPr>
        <w:spacing w:after="0" w:line="360" w:lineRule="auto"/>
        <w:rPr>
          <w:rFonts w:asciiTheme="minorHAnsi" w:hAnsiTheme="minorHAnsi" w:cstheme="minorHAnsi"/>
          <w:sz w:val="32"/>
          <w:szCs w:val="32"/>
          <w:u w:val="single"/>
        </w:rPr>
      </w:pPr>
    </w:p>
    <w:p w14:paraId="7DED5FC8"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6807B1D" w14:textId="77777777" w:rsidR="00E04925" w:rsidRPr="00D01F38" w:rsidRDefault="00E04925" w:rsidP="00D96F8F">
      <w:pPr>
        <w:pStyle w:val="ListParagraph"/>
        <w:numPr>
          <w:ilvl w:val="0"/>
          <w:numId w:val="6"/>
        </w:numPr>
        <w:spacing w:after="100" w:afterAutospacing="1" w:line="360" w:lineRule="auto"/>
        <w:rPr>
          <w:rFonts w:asciiTheme="minorHAnsi" w:hAnsiTheme="minorHAnsi" w:cstheme="minorHAnsi"/>
          <w:sz w:val="24"/>
          <w:szCs w:val="24"/>
        </w:rPr>
      </w:pPr>
      <w:r w:rsidRPr="00D01F38">
        <w:rPr>
          <w:rFonts w:asciiTheme="minorHAnsi" w:hAnsiTheme="minorHAnsi" w:cstheme="minorHAnsi"/>
          <w:sz w:val="24"/>
          <w:szCs w:val="24"/>
        </w:rPr>
        <w:t>Prompt</w:t>
      </w:r>
    </w:p>
    <w:p w14:paraId="12EF8B73" w14:textId="67BE227D" w:rsidR="006954BC" w:rsidRPr="00D01F38" w:rsidRDefault="00E04925" w:rsidP="00D01F38">
      <w:pPr>
        <w:pStyle w:val="ListParagraph"/>
        <w:spacing w:after="100" w:afterAutospacing="1" w:line="360" w:lineRule="auto"/>
        <w:ind w:left="360"/>
        <w:rPr>
          <w:rFonts w:asciiTheme="minorHAnsi" w:hAnsiTheme="minorHAnsi" w:cstheme="minorHAnsi"/>
          <w:sz w:val="24"/>
          <w:szCs w:val="24"/>
        </w:rPr>
      </w:pPr>
      <w:r w:rsidRPr="00D01F38">
        <w:rPr>
          <w:rFonts w:asciiTheme="minorHAnsi" w:hAnsiTheme="minorHAnsi" w:cstheme="minorHAnsi"/>
          <w:sz w:val="24"/>
          <w:szCs w:val="24"/>
        </w:rPr>
        <w:t>What lesson</w:t>
      </w:r>
      <w:r w:rsidR="00EF19C5" w:rsidRPr="00D01F38">
        <w:rPr>
          <w:rFonts w:asciiTheme="minorHAnsi" w:hAnsiTheme="minorHAnsi" w:cstheme="minorHAnsi"/>
          <w:sz w:val="24"/>
          <w:szCs w:val="24"/>
        </w:rPr>
        <w:t xml:space="preserve"> is the author trying to teach us in this </w:t>
      </w:r>
      <w:r w:rsidR="00FF06AC">
        <w:rPr>
          <w:rFonts w:asciiTheme="minorHAnsi" w:hAnsiTheme="minorHAnsi" w:cstheme="minorHAnsi"/>
          <w:sz w:val="24"/>
          <w:szCs w:val="24"/>
        </w:rPr>
        <w:t>story</w:t>
      </w:r>
      <w:r w:rsidR="00EF19C5" w:rsidRPr="00D01F38">
        <w:rPr>
          <w:rFonts w:asciiTheme="minorHAnsi" w:hAnsiTheme="minorHAnsi" w:cstheme="minorHAnsi"/>
          <w:sz w:val="24"/>
          <w:szCs w:val="24"/>
        </w:rPr>
        <w:t xml:space="preserve">? </w:t>
      </w:r>
      <w:r w:rsidR="00FD1731" w:rsidRPr="00D01F38">
        <w:rPr>
          <w:rFonts w:asciiTheme="minorHAnsi" w:hAnsiTheme="minorHAnsi" w:cstheme="minorHAnsi"/>
          <w:sz w:val="24"/>
          <w:szCs w:val="24"/>
        </w:rPr>
        <w:t xml:space="preserve">Use </w:t>
      </w:r>
      <w:r w:rsidR="00EF19C5" w:rsidRPr="00D01F38">
        <w:rPr>
          <w:rFonts w:asciiTheme="minorHAnsi" w:hAnsiTheme="minorHAnsi" w:cstheme="minorHAnsi"/>
          <w:sz w:val="24"/>
          <w:szCs w:val="24"/>
        </w:rPr>
        <w:t>text evidence to support your answer.</w:t>
      </w:r>
      <w:r w:rsidRPr="00D01F38">
        <w:rPr>
          <w:rFonts w:asciiTheme="minorHAnsi" w:hAnsiTheme="minorHAnsi" w:cstheme="minorHAnsi"/>
          <w:sz w:val="24"/>
          <w:szCs w:val="24"/>
        </w:rPr>
        <w:t xml:space="preserve"> Use pictures and words to show the lesson Clara learned in this book. </w:t>
      </w:r>
      <w:r w:rsidR="006B3DEE" w:rsidRPr="00D01F38">
        <w:rPr>
          <w:rFonts w:asciiTheme="minorHAnsi" w:hAnsiTheme="minorHAnsi" w:cstheme="minorHAnsi"/>
          <w:sz w:val="24"/>
          <w:szCs w:val="24"/>
        </w:rPr>
        <w:t xml:space="preserve">Students may use pictures </w:t>
      </w:r>
      <w:r w:rsidR="00C55105">
        <w:rPr>
          <w:rFonts w:asciiTheme="minorHAnsi" w:hAnsiTheme="minorHAnsi" w:cstheme="minorHAnsi"/>
          <w:sz w:val="24"/>
          <w:szCs w:val="24"/>
        </w:rPr>
        <w:t>to support the</w:t>
      </w:r>
      <w:r w:rsidR="006B3DEE" w:rsidRPr="00D01F38">
        <w:rPr>
          <w:rFonts w:asciiTheme="minorHAnsi" w:hAnsiTheme="minorHAnsi" w:cstheme="minorHAnsi"/>
          <w:sz w:val="24"/>
          <w:szCs w:val="24"/>
        </w:rPr>
        <w:t xml:space="preserve"> words </w:t>
      </w:r>
      <w:r w:rsidR="00C55105">
        <w:rPr>
          <w:rFonts w:asciiTheme="minorHAnsi" w:hAnsiTheme="minorHAnsi" w:cstheme="minorHAnsi"/>
          <w:sz w:val="24"/>
          <w:szCs w:val="24"/>
        </w:rPr>
        <w:t>in</w:t>
      </w:r>
      <w:r w:rsidR="006B3DEE" w:rsidRPr="00D01F38">
        <w:rPr>
          <w:rFonts w:asciiTheme="minorHAnsi" w:hAnsiTheme="minorHAnsi" w:cstheme="minorHAnsi"/>
          <w:sz w:val="24"/>
          <w:szCs w:val="24"/>
        </w:rPr>
        <w:t xml:space="preserve"> their </w:t>
      </w:r>
      <w:r w:rsidR="00C55105">
        <w:rPr>
          <w:rFonts w:asciiTheme="minorHAnsi" w:hAnsiTheme="minorHAnsi" w:cstheme="minorHAnsi"/>
          <w:sz w:val="24"/>
          <w:szCs w:val="24"/>
        </w:rPr>
        <w:t xml:space="preserve">written </w:t>
      </w:r>
      <w:r w:rsidR="006B3DEE" w:rsidRPr="00D01F38">
        <w:rPr>
          <w:rFonts w:asciiTheme="minorHAnsi" w:hAnsiTheme="minorHAnsi" w:cstheme="minorHAnsi"/>
          <w:sz w:val="24"/>
          <w:szCs w:val="24"/>
        </w:rPr>
        <w:t xml:space="preserve">response. </w:t>
      </w:r>
    </w:p>
    <w:p w14:paraId="428DF593" w14:textId="77777777" w:rsidR="00E04925" w:rsidRPr="00D01F38" w:rsidRDefault="00E04925" w:rsidP="00D96F8F">
      <w:pPr>
        <w:pStyle w:val="ListParagraph"/>
        <w:numPr>
          <w:ilvl w:val="0"/>
          <w:numId w:val="6"/>
        </w:numPr>
        <w:spacing w:after="100" w:afterAutospacing="1" w:line="360" w:lineRule="auto"/>
        <w:rPr>
          <w:rFonts w:asciiTheme="minorHAnsi" w:hAnsiTheme="minorHAnsi" w:cstheme="minorHAnsi"/>
          <w:sz w:val="24"/>
          <w:szCs w:val="24"/>
        </w:rPr>
      </w:pPr>
      <w:r w:rsidRPr="00D01F38">
        <w:rPr>
          <w:rFonts w:asciiTheme="minorHAnsi" w:hAnsiTheme="minorHAnsi" w:cstheme="minorHAnsi"/>
          <w:sz w:val="24"/>
          <w:szCs w:val="24"/>
        </w:rPr>
        <w:lastRenderedPageBreak/>
        <w:t>Sample Answer</w:t>
      </w:r>
    </w:p>
    <w:p w14:paraId="3C9D70AB" w14:textId="61675DA9" w:rsidR="000301F4" w:rsidRDefault="00EF19C5" w:rsidP="000301F4">
      <w:pPr>
        <w:pStyle w:val="ListParagraph"/>
        <w:spacing w:after="100" w:afterAutospacing="1" w:line="360" w:lineRule="auto"/>
        <w:ind w:left="360"/>
        <w:rPr>
          <w:rFonts w:asciiTheme="minorHAnsi" w:hAnsiTheme="minorHAnsi" w:cstheme="minorHAnsi"/>
          <w:sz w:val="24"/>
          <w:szCs w:val="24"/>
        </w:rPr>
      </w:pPr>
      <w:r w:rsidRPr="00D01F38">
        <w:rPr>
          <w:rFonts w:asciiTheme="minorHAnsi" w:hAnsiTheme="minorHAnsi" w:cstheme="minorHAnsi"/>
          <w:sz w:val="24"/>
          <w:szCs w:val="24"/>
        </w:rPr>
        <w:t>Monica Brown is trying to teach us that doing nice things f</w:t>
      </w:r>
      <w:r w:rsidR="002E6189" w:rsidRPr="00D01F38">
        <w:rPr>
          <w:rFonts w:asciiTheme="minorHAnsi" w:hAnsiTheme="minorHAnsi" w:cstheme="minorHAnsi"/>
          <w:sz w:val="24"/>
          <w:szCs w:val="24"/>
        </w:rPr>
        <w:t>or others can</w:t>
      </w:r>
      <w:r w:rsidRPr="00D01F38">
        <w:rPr>
          <w:rFonts w:asciiTheme="minorHAnsi" w:hAnsiTheme="minorHAnsi" w:cstheme="minorHAnsi"/>
          <w:sz w:val="24"/>
          <w:szCs w:val="24"/>
        </w:rPr>
        <w:t xml:space="preserve"> bri</w:t>
      </w:r>
      <w:r w:rsidR="002E6189" w:rsidRPr="00D01F38">
        <w:rPr>
          <w:rFonts w:asciiTheme="minorHAnsi" w:hAnsiTheme="minorHAnsi" w:cstheme="minorHAnsi"/>
          <w:sz w:val="24"/>
          <w:szCs w:val="24"/>
        </w:rPr>
        <w:t xml:space="preserve">ng us happiness. In this story, </w:t>
      </w:r>
      <w:r w:rsidR="00E04925" w:rsidRPr="00D01F38">
        <w:rPr>
          <w:rFonts w:asciiTheme="minorHAnsi" w:hAnsiTheme="minorHAnsi" w:cstheme="minorHAnsi"/>
          <w:sz w:val="24"/>
          <w:szCs w:val="24"/>
        </w:rPr>
        <w:t>Clara learn</w:t>
      </w:r>
      <w:r w:rsidR="00FF06AC">
        <w:rPr>
          <w:rFonts w:asciiTheme="minorHAnsi" w:hAnsiTheme="minorHAnsi" w:cstheme="minorHAnsi"/>
          <w:sz w:val="24"/>
          <w:szCs w:val="24"/>
        </w:rPr>
        <w:t>s</w:t>
      </w:r>
      <w:r w:rsidR="00E04925" w:rsidRPr="00D01F38">
        <w:rPr>
          <w:rFonts w:asciiTheme="minorHAnsi" w:hAnsiTheme="minorHAnsi" w:cstheme="minorHAnsi"/>
          <w:sz w:val="24"/>
          <w:szCs w:val="24"/>
        </w:rPr>
        <w:t xml:space="preserve"> that she </w:t>
      </w:r>
      <w:r w:rsidR="00FF06AC">
        <w:rPr>
          <w:rFonts w:asciiTheme="minorHAnsi" w:hAnsiTheme="minorHAnsi" w:cstheme="minorHAnsi"/>
          <w:sz w:val="24"/>
          <w:szCs w:val="24"/>
        </w:rPr>
        <w:t>is</w:t>
      </w:r>
      <w:r w:rsidR="00E04925" w:rsidRPr="00D01F38">
        <w:rPr>
          <w:rFonts w:asciiTheme="minorHAnsi" w:hAnsiTheme="minorHAnsi" w:cstheme="minorHAnsi"/>
          <w:sz w:val="24"/>
          <w:szCs w:val="24"/>
        </w:rPr>
        <w:t xml:space="preserve"> happier when she </w:t>
      </w:r>
      <w:r w:rsidR="00FF06AC">
        <w:rPr>
          <w:rFonts w:asciiTheme="minorHAnsi" w:hAnsiTheme="minorHAnsi" w:cstheme="minorHAnsi"/>
          <w:sz w:val="24"/>
          <w:szCs w:val="24"/>
        </w:rPr>
        <w:t>is</w:t>
      </w:r>
      <w:r w:rsidR="00E04925" w:rsidRPr="00D01F38">
        <w:rPr>
          <w:rFonts w:asciiTheme="minorHAnsi" w:hAnsiTheme="minorHAnsi" w:cstheme="minorHAnsi"/>
          <w:sz w:val="24"/>
          <w:szCs w:val="24"/>
        </w:rPr>
        <w:t xml:space="preserve"> helping her friends and family</w:t>
      </w:r>
      <w:r w:rsidRPr="00D01F38">
        <w:rPr>
          <w:rFonts w:asciiTheme="minorHAnsi" w:hAnsiTheme="minorHAnsi" w:cstheme="minorHAnsi"/>
          <w:sz w:val="24"/>
          <w:szCs w:val="24"/>
        </w:rPr>
        <w:t xml:space="preserve"> than when she </w:t>
      </w:r>
      <w:r w:rsidR="00FF06AC">
        <w:rPr>
          <w:rFonts w:asciiTheme="minorHAnsi" w:hAnsiTheme="minorHAnsi" w:cstheme="minorHAnsi"/>
          <w:sz w:val="24"/>
          <w:szCs w:val="24"/>
        </w:rPr>
        <w:t>is</w:t>
      </w:r>
      <w:r w:rsidRPr="00D01F38">
        <w:rPr>
          <w:rFonts w:asciiTheme="minorHAnsi" w:hAnsiTheme="minorHAnsi" w:cstheme="minorHAnsi"/>
          <w:sz w:val="24"/>
          <w:szCs w:val="24"/>
        </w:rPr>
        <w:t xml:space="preserve"> being selfish. She </w:t>
      </w:r>
      <w:r w:rsidR="00FF06AC">
        <w:rPr>
          <w:rFonts w:asciiTheme="minorHAnsi" w:hAnsiTheme="minorHAnsi" w:cstheme="minorHAnsi"/>
          <w:sz w:val="24"/>
          <w:szCs w:val="24"/>
        </w:rPr>
        <w:t>is</w:t>
      </w:r>
      <w:r w:rsidRPr="00D01F38">
        <w:rPr>
          <w:rFonts w:asciiTheme="minorHAnsi" w:hAnsiTheme="minorHAnsi" w:cstheme="minorHAnsi"/>
          <w:sz w:val="24"/>
          <w:szCs w:val="24"/>
        </w:rPr>
        <w:t xml:space="preserve"> not grumpy or unhappy when she </w:t>
      </w:r>
      <w:r w:rsidR="00FF06AC">
        <w:rPr>
          <w:rFonts w:asciiTheme="minorHAnsi" w:hAnsiTheme="minorHAnsi" w:cstheme="minorHAnsi"/>
          <w:sz w:val="24"/>
          <w:szCs w:val="24"/>
        </w:rPr>
        <w:t>is</w:t>
      </w:r>
      <w:r w:rsidRPr="00D01F38">
        <w:rPr>
          <w:rFonts w:asciiTheme="minorHAnsi" w:hAnsiTheme="minorHAnsi" w:cstheme="minorHAnsi"/>
          <w:sz w:val="24"/>
          <w:szCs w:val="24"/>
        </w:rPr>
        <w:t xml:space="preserve"> taking out her neighbor’s trash and sharing with her family</w:t>
      </w:r>
      <w:r w:rsidR="00E04925" w:rsidRPr="00D01F38">
        <w:rPr>
          <w:rFonts w:asciiTheme="minorHAnsi" w:hAnsiTheme="minorHAnsi" w:cstheme="minorHAnsi"/>
          <w:sz w:val="24"/>
          <w:szCs w:val="24"/>
        </w:rPr>
        <w:t>.</w:t>
      </w:r>
      <w:r w:rsidR="002E6189" w:rsidRPr="00D01F38">
        <w:rPr>
          <w:rFonts w:asciiTheme="minorHAnsi" w:hAnsiTheme="minorHAnsi" w:cstheme="minorHAnsi"/>
          <w:sz w:val="24"/>
          <w:szCs w:val="24"/>
        </w:rPr>
        <w:t xml:space="preserve"> </w:t>
      </w:r>
      <w:r w:rsidRPr="00D01F38">
        <w:rPr>
          <w:rFonts w:asciiTheme="minorHAnsi" w:hAnsiTheme="minorHAnsi" w:cstheme="minorHAnsi"/>
          <w:sz w:val="24"/>
          <w:szCs w:val="24"/>
        </w:rPr>
        <w:t xml:space="preserve">She went to see the </w:t>
      </w:r>
      <w:proofErr w:type="spellStart"/>
      <w:r w:rsidRPr="00D01F38">
        <w:rPr>
          <w:rFonts w:asciiTheme="minorHAnsi" w:hAnsiTheme="minorHAnsi" w:cstheme="minorHAnsi"/>
          <w:i/>
          <w:sz w:val="24"/>
          <w:szCs w:val="24"/>
        </w:rPr>
        <w:t>curandera</w:t>
      </w:r>
      <w:proofErr w:type="spellEnd"/>
      <w:r w:rsidRPr="00D01F38">
        <w:rPr>
          <w:rFonts w:asciiTheme="minorHAnsi" w:hAnsiTheme="minorHAnsi" w:cstheme="minorHAnsi"/>
          <w:i/>
          <w:sz w:val="24"/>
          <w:szCs w:val="24"/>
        </w:rPr>
        <w:t xml:space="preserve">, </w:t>
      </w:r>
      <w:r w:rsidRPr="00D01F38">
        <w:rPr>
          <w:rFonts w:asciiTheme="minorHAnsi" w:hAnsiTheme="minorHAnsi" w:cstheme="minorHAnsi"/>
          <w:sz w:val="24"/>
          <w:szCs w:val="24"/>
        </w:rPr>
        <w:t>who helped her realize</w:t>
      </w:r>
      <w:r w:rsidR="002E6189" w:rsidRPr="00D01F38">
        <w:rPr>
          <w:rFonts w:asciiTheme="minorHAnsi" w:hAnsiTheme="minorHAnsi" w:cstheme="minorHAnsi"/>
          <w:sz w:val="24"/>
          <w:szCs w:val="24"/>
        </w:rPr>
        <w:t xml:space="preserve"> that focusing on others took away her grumpiness</w:t>
      </w:r>
      <w:r w:rsidR="006B3DEE" w:rsidRPr="00D01F38">
        <w:rPr>
          <w:rFonts w:asciiTheme="minorHAnsi" w:hAnsiTheme="minorHAnsi" w:cstheme="minorHAnsi"/>
          <w:sz w:val="24"/>
          <w:szCs w:val="24"/>
        </w:rPr>
        <w:t>.</w:t>
      </w:r>
      <w:r w:rsidR="00E04925" w:rsidRPr="00D01F38">
        <w:rPr>
          <w:rFonts w:asciiTheme="minorHAnsi" w:hAnsiTheme="minorHAnsi" w:cstheme="minorHAnsi"/>
          <w:sz w:val="24"/>
          <w:szCs w:val="24"/>
        </w:rPr>
        <w:t xml:space="preserve"> </w:t>
      </w:r>
    </w:p>
    <w:p w14:paraId="50B51EFC" w14:textId="77777777" w:rsidR="00703082" w:rsidRDefault="00703082" w:rsidP="00703082">
      <w:pPr>
        <w:numPr>
          <w:ilvl w:val="0"/>
          <w:numId w:val="19"/>
        </w:numPr>
        <w:pBdr>
          <w:top w:val="nil"/>
          <w:left w:val="nil"/>
          <w:bottom w:val="nil"/>
          <w:right w:val="nil"/>
          <w:between w:val="nil"/>
        </w:pBdr>
        <w:spacing w:after="0" w:line="360" w:lineRule="auto"/>
        <w:contextualSpacing/>
        <w:rPr>
          <w:i/>
          <w:sz w:val="24"/>
          <w:szCs w:val="24"/>
        </w:rPr>
      </w:pPr>
      <w:r>
        <w:rPr>
          <w:i/>
          <w:sz w:val="24"/>
          <w:szCs w:val="24"/>
        </w:rPr>
        <w:t>See standards on page 1-2 for more information about expectations for student writing.</w:t>
      </w:r>
    </w:p>
    <w:p w14:paraId="5580FEA0" w14:textId="77777777" w:rsidR="00703082" w:rsidRDefault="00703082" w:rsidP="000301F4">
      <w:pPr>
        <w:pStyle w:val="ListParagraph"/>
        <w:spacing w:after="100" w:afterAutospacing="1" w:line="360" w:lineRule="auto"/>
        <w:ind w:left="360"/>
        <w:rPr>
          <w:rFonts w:asciiTheme="minorHAnsi" w:hAnsiTheme="minorHAnsi" w:cstheme="minorHAnsi"/>
          <w:sz w:val="24"/>
          <w:szCs w:val="24"/>
        </w:rPr>
      </w:pPr>
    </w:p>
    <w:p w14:paraId="28C668AE" w14:textId="44A18465" w:rsidR="000301F4" w:rsidRPr="000301F4" w:rsidRDefault="000301F4" w:rsidP="000301F4">
      <w:pPr>
        <w:spacing w:after="100" w:afterAutospacing="1" w:line="360" w:lineRule="auto"/>
        <w:rPr>
          <w:rFonts w:ascii="Arial" w:hAnsi="Arial" w:cs="Arial"/>
          <w:sz w:val="24"/>
          <w:szCs w:val="24"/>
        </w:rPr>
      </w:pPr>
      <w:proofErr w:type="spellStart"/>
      <w:r w:rsidRPr="000301F4">
        <w:rPr>
          <w:rFonts w:ascii="Arial" w:hAnsi="Arial" w:cs="Arial"/>
          <w:sz w:val="24"/>
          <w:szCs w:val="24"/>
        </w:rPr>
        <w:t>Español</w:t>
      </w:r>
      <w:proofErr w:type="spellEnd"/>
      <w:r w:rsidRPr="000301F4">
        <w:rPr>
          <w:rFonts w:ascii="Arial" w:hAnsi="Arial" w:cs="Arial"/>
          <w:sz w:val="24"/>
          <w:szCs w:val="24"/>
        </w:rPr>
        <w:t>:</w:t>
      </w:r>
    </w:p>
    <w:p w14:paraId="0360EC1D" w14:textId="2877BA80" w:rsidR="000301F4" w:rsidRPr="000301F4" w:rsidRDefault="000301F4" w:rsidP="000301F4">
      <w:pPr>
        <w:pStyle w:val="ListParagraph"/>
        <w:numPr>
          <w:ilvl w:val="0"/>
          <w:numId w:val="6"/>
        </w:numPr>
        <w:spacing w:after="100" w:afterAutospacing="1" w:line="360" w:lineRule="auto"/>
        <w:rPr>
          <w:rFonts w:ascii="Arial" w:hAnsi="Arial" w:cs="Arial"/>
          <w:sz w:val="24"/>
          <w:szCs w:val="24"/>
        </w:rPr>
      </w:pPr>
      <w:r>
        <w:rPr>
          <w:rFonts w:ascii="Arial" w:hAnsi="Arial" w:cs="Arial"/>
          <w:color w:val="222222"/>
        </w:rPr>
        <w:t>¿</w:t>
      </w:r>
      <w:proofErr w:type="spellStart"/>
      <w:r w:rsidRPr="000301F4">
        <w:rPr>
          <w:rFonts w:ascii="Arial" w:hAnsi="Arial" w:cs="Arial"/>
          <w:color w:val="222222"/>
        </w:rPr>
        <w:t>Qué</w:t>
      </w:r>
      <w:proofErr w:type="spellEnd"/>
      <w:r w:rsidRPr="000301F4">
        <w:rPr>
          <w:rFonts w:ascii="Arial" w:hAnsi="Arial" w:cs="Arial"/>
          <w:color w:val="222222"/>
        </w:rPr>
        <w:t xml:space="preserve"> </w:t>
      </w:r>
      <w:proofErr w:type="spellStart"/>
      <w:r w:rsidRPr="000301F4">
        <w:rPr>
          <w:rFonts w:ascii="Arial" w:hAnsi="Arial" w:cs="Arial"/>
          <w:color w:val="222222"/>
        </w:rPr>
        <w:t>lección</w:t>
      </w:r>
      <w:proofErr w:type="spellEnd"/>
      <w:r w:rsidRPr="000301F4">
        <w:rPr>
          <w:rFonts w:ascii="Arial" w:hAnsi="Arial" w:cs="Arial"/>
          <w:color w:val="222222"/>
        </w:rPr>
        <w:t xml:space="preserve"> </w:t>
      </w:r>
      <w:proofErr w:type="spellStart"/>
      <w:r w:rsidRPr="000301F4">
        <w:rPr>
          <w:rFonts w:ascii="Arial" w:hAnsi="Arial" w:cs="Arial"/>
          <w:color w:val="222222"/>
        </w:rPr>
        <w:t>está</w:t>
      </w:r>
      <w:proofErr w:type="spellEnd"/>
      <w:r w:rsidRPr="000301F4">
        <w:rPr>
          <w:rFonts w:ascii="Arial" w:hAnsi="Arial" w:cs="Arial"/>
          <w:color w:val="222222"/>
        </w:rPr>
        <w:t xml:space="preserve"> </w:t>
      </w:r>
      <w:proofErr w:type="spellStart"/>
      <w:r w:rsidRPr="000301F4">
        <w:rPr>
          <w:rFonts w:ascii="Arial" w:hAnsi="Arial" w:cs="Arial"/>
          <w:color w:val="222222"/>
        </w:rPr>
        <w:t>tratando</w:t>
      </w:r>
      <w:proofErr w:type="spellEnd"/>
      <w:r w:rsidRPr="000301F4">
        <w:rPr>
          <w:rFonts w:ascii="Arial" w:hAnsi="Arial" w:cs="Arial"/>
          <w:color w:val="222222"/>
        </w:rPr>
        <w:t xml:space="preserve"> de </w:t>
      </w:r>
      <w:proofErr w:type="spellStart"/>
      <w:r w:rsidRPr="000301F4">
        <w:rPr>
          <w:rFonts w:ascii="Arial" w:hAnsi="Arial" w:cs="Arial"/>
          <w:color w:val="222222"/>
        </w:rPr>
        <w:t>enseñarnos</w:t>
      </w:r>
      <w:proofErr w:type="spellEnd"/>
      <w:r w:rsidRPr="000301F4">
        <w:rPr>
          <w:rFonts w:ascii="Arial" w:hAnsi="Arial" w:cs="Arial"/>
          <w:color w:val="222222"/>
        </w:rPr>
        <w:t xml:space="preserve"> el </w:t>
      </w:r>
      <w:proofErr w:type="spellStart"/>
      <w:r w:rsidRPr="000301F4">
        <w:rPr>
          <w:rFonts w:ascii="Arial" w:hAnsi="Arial" w:cs="Arial"/>
          <w:color w:val="222222"/>
        </w:rPr>
        <w:t>autor</w:t>
      </w:r>
      <w:proofErr w:type="spellEnd"/>
      <w:r w:rsidRPr="000301F4">
        <w:rPr>
          <w:rFonts w:ascii="Arial" w:hAnsi="Arial" w:cs="Arial"/>
          <w:color w:val="222222"/>
        </w:rPr>
        <w:t xml:space="preserve"> </w:t>
      </w:r>
      <w:proofErr w:type="spellStart"/>
      <w:r w:rsidRPr="000301F4">
        <w:rPr>
          <w:rFonts w:ascii="Arial" w:hAnsi="Arial" w:cs="Arial"/>
          <w:color w:val="222222"/>
        </w:rPr>
        <w:t>en</w:t>
      </w:r>
      <w:proofErr w:type="spellEnd"/>
      <w:r w:rsidRPr="000301F4">
        <w:rPr>
          <w:rFonts w:ascii="Arial" w:hAnsi="Arial" w:cs="Arial"/>
          <w:color w:val="222222"/>
        </w:rPr>
        <w:t xml:space="preserve"> </w:t>
      </w:r>
      <w:proofErr w:type="spellStart"/>
      <w:r w:rsidRPr="000301F4">
        <w:rPr>
          <w:rFonts w:ascii="Arial" w:hAnsi="Arial" w:cs="Arial"/>
          <w:color w:val="222222"/>
        </w:rPr>
        <w:t>esta</w:t>
      </w:r>
      <w:proofErr w:type="spellEnd"/>
      <w:r w:rsidRPr="000301F4">
        <w:rPr>
          <w:rFonts w:ascii="Arial" w:hAnsi="Arial" w:cs="Arial"/>
          <w:color w:val="222222"/>
        </w:rPr>
        <w:t xml:space="preserve"> </w:t>
      </w:r>
      <w:proofErr w:type="spellStart"/>
      <w:r w:rsidRPr="000301F4">
        <w:rPr>
          <w:rFonts w:ascii="Arial" w:hAnsi="Arial" w:cs="Arial"/>
          <w:color w:val="222222"/>
        </w:rPr>
        <w:t>historia</w:t>
      </w:r>
      <w:proofErr w:type="spellEnd"/>
      <w:r w:rsidRPr="000301F4">
        <w:rPr>
          <w:rFonts w:ascii="Arial" w:hAnsi="Arial" w:cs="Arial"/>
          <w:color w:val="222222"/>
        </w:rPr>
        <w:t xml:space="preserve">? </w:t>
      </w:r>
      <w:proofErr w:type="spellStart"/>
      <w:r w:rsidRPr="000301F4">
        <w:rPr>
          <w:rFonts w:ascii="Arial" w:hAnsi="Arial" w:cs="Arial"/>
          <w:color w:val="222222"/>
        </w:rPr>
        <w:t>Usa</w:t>
      </w:r>
      <w:proofErr w:type="spellEnd"/>
      <w:r w:rsidRPr="000301F4">
        <w:rPr>
          <w:rFonts w:ascii="Arial" w:hAnsi="Arial" w:cs="Arial"/>
          <w:color w:val="222222"/>
        </w:rPr>
        <w:t xml:space="preserve"> </w:t>
      </w:r>
      <w:proofErr w:type="spellStart"/>
      <w:r w:rsidRPr="000301F4">
        <w:rPr>
          <w:rFonts w:ascii="Arial" w:hAnsi="Arial" w:cs="Arial"/>
          <w:color w:val="222222"/>
        </w:rPr>
        <w:t>evidencia</w:t>
      </w:r>
      <w:proofErr w:type="spellEnd"/>
      <w:r w:rsidRPr="000301F4">
        <w:rPr>
          <w:rFonts w:ascii="Arial" w:hAnsi="Arial" w:cs="Arial"/>
          <w:color w:val="222222"/>
        </w:rPr>
        <w:t xml:space="preserve"> de </w:t>
      </w:r>
      <w:proofErr w:type="spellStart"/>
      <w:r w:rsidRPr="000301F4">
        <w:rPr>
          <w:rFonts w:ascii="Arial" w:hAnsi="Arial" w:cs="Arial"/>
          <w:color w:val="222222"/>
        </w:rPr>
        <w:t>texto</w:t>
      </w:r>
      <w:proofErr w:type="spellEnd"/>
      <w:r w:rsidRPr="000301F4">
        <w:rPr>
          <w:rFonts w:ascii="Arial" w:hAnsi="Arial" w:cs="Arial"/>
          <w:color w:val="222222"/>
        </w:rPr>
        <w:t xml:space="preserve"> para </w:t>
      </w:r>
      <w:proofErr w:type="spellStart"/>
      <w:r w:rsidRPr="000301F4">
        <w:rPr>
          <w:rFonts w:ascii="Arial" w:hAnsi="Arial" w:cs="Arial"/>
          <w:color w:val="222222"/>
        </w:rPr>
        <w:t>apoyar</w:t>
      </w:r>
      <w:proofErr w:type="spellEnd"/>
      <w:r w:rsidRPr="000301F4">
        <w:rPr>
          <w:rFonts w:ascii="Arial" w:hAnsi="Arial" w:cs="Arial"/>
          <w:color w:val="222222"/>
        </w:rPr>
        <w:t xml:space="preserve"> </w:t>
      </w:r>
      <w:proofErr w:type="spellStart"/>
      <w:r w:rsidRPr="000301F4">
        <w:rPr>
          <w:rFonts w:ascii="Arial" w:hAnsi="Arial" w:cs="Arial"/>
          <w:color w:val="222222"/>
        </w:rPr>
        <w:t>tu</w:t>
      </w:r>
      <w:proofErr w:type="spellEnd"/>
      <w:r w:rsidRPr="000301F4">
        <w:rPr>
          <w:rFonts w:ascii="Arial" w:hAnsi="Arial" w:cs="Arial"/>
          <w:color w:val="222222"/>
        </w:rPr>
        <w:t xml:space="preserve"> </w:t>
      </w:r>
      <w:proofErr w:type="spellStart"/>
      <w:r w:rsidRPr="000301F4">
        <w:rPr>
          <w:rFonts w:ascii="Arial" w:hAnsi="Arial" w:cs="Arial"/>
          <w:color w:val="222222"/>
        </w:rPr>
        <w:t>respuesta</w:t>
      </w:r>
      <w:proofErr w:type="spellEnd"/>
      <w:r w:rsidRPr="000301F4">
        <w:rPr>
          <w:rFonts w:ascii="Arial" w:hAnsi="Arial" w:cs="Arial"/>
          <w:color w:val="222222"/>
        </w:rPr>
        <w:t xml:space="preserve">. </w:t>
      </w:r>
      <w:proofErr w:type="spellStart"/>
      <w:r w:rsidRPr="000301F4">
        <w:rPr>
          <w:rFonts w:ascii="Arial" w:hAnsi="Arial" w:cs="Arial"/>
          <w:color w:val="222222"/>
        </w:rPr>
        <w:t>Usa</w:t>
      </w:r>
      <w:proofErr w:type="spellEnd"/>
      <w:r w:rsidRPr="000301F4">
        <w:rPr>
          <w:rFonts w:ascii="Arial" w:hAnsi="Arial" w:cs="Arial"/>
          <w:color w:val="222222"/>
        </w:rPr>
        <w:t xml:space="preserve"> </w:t>
      </w:r>
      <w:proofErr w:type="spellStart"/>
      <w:r w:rsidRPr="000301F4">
        <w:rPr>
          <w:rFonts w:ascii="Arial" w:hAnsi="Arial" w:cs="Arial"/>
          <w:color w:val="222222"/>
        </w:rPr>
        <w:t>dibujos</w:t>
      </w:r>
      <w:proofErr w:type="spellEnd"/>
      <w:r w:rsidRPr="000301F4">
        <w:rPr>
          <w:rFonts w:ascii="Arial" w:hAnsi="Arial" w:cs="Arial"/>
          <w:color w:val="222222"/>
        </w:rPr>
        <w:t xml:space="preserve"> y palabras para </w:t>
      </w:r>
      <w:proofErr w:type="spellStart"/>
      <w:r w:rsidRPr="000301F4">
        <w:rPr>
          <w:rFonts w:ascii="Arial" w:hAnsi="Arial" w:cs="Arial"/>
          <w:color w:val="222222"/>
        </w:rPr>
        <w:t>mostrar</w:t>
      </w:r>
      <w:proofErr w:type="spellEnd"/>
      <w:r w:rsidRPr="000301F4">
        <w:rPr>
          <w:rFonts w:ascii="Arial" w:hAnsi="Arial" w:cs="Arial"/>
          <w:color w:val="222222"/>
        </w:rPr>
        <w:t xml:space="preserve"> la </w:t>
      </w:r>
      <w:proofErr w:type="spellStart"/>
      <w:r w:rsidRPr="000301F4">
        <w:rPr>
          <w:rFonts w:ascii="Arial" w:hAnsi="Arial" w:cs="Arial"/>
          <w:color w:val="222222"/>
        </w:rPr>
        <w:t>lección</w:t>
      </w:r>
      <w:proofErr w:type="spellEnd"/>
      <w:r w:rsidRPr="000301F4">
        <w:rPr>
          <w:rFonts w:ascii="Arial" w:hAnsi="Arial" w:cs="Arial"/>
          <w:color w:val="222222"/>
        </w:rPr>
        <w:t xml:space="preserve"> que Clara </w:t>
      </w:r>
      <w:proofErr w:type="spellStart"/>
      <w:r w:rsidRPr="000301F4">
        <w:rPr>
          <w:rFonts w:ascii="Arial" w:hAnsi="Arial" w:cs="Arial"/>
          <w:color w:val="222222"/>
        </w:rPr>
        <w:t>aprendió</w:t>
      </w:r>
      <w:proofErr w:type="spellEnd"/>
      <w:r w:rsidRPr="000301F4">
        <w:rPr>
          <w:rFonts w:ascii="Arial" w:hAnsi="Arial" w:cs="Arial"/>
          <w:color w:val="222222"/>
        </w:rPr>
        <w:t xml:space="preserve"> </w:t>
      </w:r>
      <w:proofErr w:type="spellStart"/>
      <w:r w:rsidRPr="000301F4">
        <w:rPr>
          <w:rFonts w:ascii="Arial" w:hAnsi="Arial" w:cs="Arial"/>
          <w:color w:val="222222"/>
        </w:rPr>
        <w:t>en</w:t>
      </w:r>
      <w:proofErr w:type="spellEnd"/>
      <w:r w:rsidRPr="000301F4">
        <w:rPr>
          <w:rFonts w:ascii="Arial" w:hAnsi="Arial" w:cs="Arial"/>
          <w:color w:val="222222"/>
        </w:rPr>
        <w:t xml:space="preserve"> </w:t>
      </w:r>
      <w:proofErr w:type="spellStart"/>
      <w:r w:rsidRPr="000301F4">
        <w:rPr>
          <w:rFonts w:ascii="Arial" w:hAnsi="Arial" w:cs="Arial"/>
          <w:color w:val="222222"/>
        </w:rPr>
        <w:t>este</w:t>
      </w:r>
      <w:proofErr w:type="spellEnd"/>
      <w:r w:rsidRPr="000301F4">
        <w:rPr>
          <w:rFonts w:ascii="Arial" w:hAnsi="Arial" w:cs="Arial"/>
          <w:color w:val="222222"/>
        </w:rPr>
        <w:t xml:space="preserve"> </w:t>
      </w:r>
      <w:proofErr w:type="spellStart"/>
      <w:r w:rsidRPr="000301F4">
        <w:rPr>
          <w:rFonts w:ascii="Arial" w:hAnsi="Arial" w:cs="Arial"/>
          <w:color w:val="222222"/>
        </w:rPr>
        <w:t>libro</w:t>
      </w:r>
      <w:proofErr w:type="spellEnd"/>
      <w:r w:rsidRPr="000301F4">
        <w:rPr>
          <w:rFonts w:ascii="Arial" w:hAnsi="Arial" w:cs="Arial"/>
          <w:color w:val="222222"/>
        </w:rPr>
        <w:t xml:space="preserve">. Los </w:t>
      </w:r>
      <w:proofErr w:type="spellStart"/>
      <w:r w:rsidRPr="000301F4">
        <w:rPr>
          <w:rFonts w:ascii="Arial" w:hAnsi="Arial" w:cs="Arial"/>
          <w:color w:val="222222"/>
        </w:rPr>
        <w:t>estudiantes</w:t>
      </w:r>
      <w:proofErr w:type="spellEnd"/>
      <w:r w:rsidRPr="000301F4">
        <w:rPr>
          <w:rFonts w:ascii="Arial" w:hAnsi="Arial" w:cs="Arial"/>
          <w:color w:val="222222"/>
        </w:rPr>
        <w:t xml:space="preserve"> </w:t>
      </w:r>
      <w:proofErr w:type="spellStart"/>
      <w:r w:rsidRPr="000301F4">
        <w:rPr>
          <w:rFonts w:ascii="Arial" w:hAnsi="Arial" w:cs="Arial"/>
          <w:color w:val="222222"/>
        </w:rPr>
        <w:t>pueden</w:t>
      </w:r>
      <w:proofErr w:type="spellEnd"/>
      <w:r w:rsidRPr="000301F4">
        <w:rPr>
          <w:rFonts w:ascii="Arial" w:hAnsi="Arial" w:cs="Arial"/>
          <w:color w:val="222222"/>
        </w:rPr>
        <w:t xml:space="preserve"> </w:t>
      </w:r>
      <w:proofErr w:type="spellStart"/>
      <w:r w:rsidRPr="000301F4">
        <w:rPr>
          <w:rFonts w:ascii="Arial" w:hAnsi="Arial" w:cs="Arial"/>
          <w:color w:val="222222"/>
        </w:rPr>
        <w:t>usar</w:t>
      </w:r>
      <w:proofErr w:type="spellEnd"/>
      <w:r w:rsidRPr="000301F4">
        <w:rPr>
          <w:rFonts w:ascii="Arial" w:hAnsi="Arial" w:cs="Arial"/>
          <w:color w:val="222222"/>
        </w:rPr>
        <w:t xml:space="preserve"> </w:t>
      </w:r>
      <w:proofErr w:type="spellStart"/>
      <w:r w:rsidRPr="000301F4">
        <w:rPr>
          <w:rFonts w:ascii="Arial" w:hAnsi="Arial" w:cs="Arial"/>
          <w:color w:val="222222"/>
        </w:rPr>
        <w:t>imágenes</w:t>
      </w:r>
      <w:proofErr w:type="spellEnd"/>
      <w:r w:rsidRPr="000301F4">
        <w:rPr>
          <w:rFonts w:ascii="Arial" w:hAnsi="Arial" w:cs="Arial"/>
          <w:color w:val="222222"/>
        </w:rPr>
        <w:t xml:space="preserve"> para </w:t>
      </w:r>
      <w:proofErr w:type="spellStart"/>
      <w:r w:rsidRPr="000301F4">
        <w:rPr>
          <w:rFonts w:ascii="Arial" w:hAnsi="Arial" w:cs="Arial"/>
          <w:color w:val="222222"/>
        </w:rPr>
        <w:t>apoyar</w:t>
      </w:r>
      <w:proofErr w:type="spellEnd"/>
      <w:r w:rsidRPr="000301F4">
        <w:rPr>
          <w:rFonts w:ascii="Arial" w:hAnsi="Arial" w:cs="Arial"/>
          <w:color w:val="222222"/>
        </w:rPr>
        <w:t xml:space="preserve"> las palabras </w:t>
      </w:r>
      <w:proofErr w:type="spellStart"/>
      <w:r w:rsidRPr="000301F4">
        <w:rPr>
          <w:rFonts w:ascii="Arial" w:hAnsi="Arial" w:cs="Arial"/>
          <w:color w:val="222222"/>
        </w:rPr>
        <w:t>en</w:t>
      </w:r>
      <w:proofErr w:type="spellEnd"/>
      <w:r w:rsidRPr="000301F4">
        <w:rPr>
          <w:rFonts w:ascii="Arial" w:hAnsi="Arial" w:cs="Arial"/>
          <w:color w:val="222222"/>
        </w:rPr>
        <w:t xml:space="preserve"> </w:t>
      </w:r>
      <w:proofErr w:type="spellStart"/>
      <w:r w:rsidRPr="000301F4">
        <w:rPr>
          <w:rFonts w:ascii="Arial" w:hAnsi="Arial" w:cs="Arial"/>
          <w:color w:val="222222"/>
        </w:rPr>
        <w:t>su</w:t>
      </w:r>
      <w:proofErr w:type="spellEnd"/>
      <w:r w:rsidRPr="000301F4">
        <w:rPr>
          <w:rFonts w:ascii="Arial" w:hAnsi="Arial" w:cs="Arial"/>
          <w:color w:val="222222"/>
        </w:rPr>
        <w:t xml:space="preserve"> </w:t>
      </w:r>
      <w:proofErr w:type="spellStart"/>
      <w:r w:rsidRPr="000301F4">
        <w:rPr>
          <w:rFonts w:ascii="Arial" w:hAnsi="Arial" w:cs="Arial"/>
          <w:color w:val="222222"/>
        </w:rPr>
        <w:t>respuesta</w:t>
      </w:r>
      <w:proofErr w:type="spellEnd"/>
      <w:r w:rsidRPr="000301F4">
        <w:rPr>
          <w:rFonts w:ascii="Arial" w:hAnsi="Arial" w:cs="Arial"/>
          <w:color w:val="222222"/>
        </w:rPr>
        <w:t xml:space="preserve"> </w:t>
      </w:r>
      <w:proofErr w:type="spellStart"/>
      <w:r w:rsidRPr="000301F4">
        <w:rPr>
          <w:rFonts w:ascii="Arial" w:hAnsi="Arial" w:cs="Arial"/>
          <w:color w:val="222222"/>
        </w:rPr>
        <w:t>escrita</w:t>
      </w:r>
      <w:proofErr w:type="spellEnd"/>
      <w:r w:rsidRPr="000301F4">
        <w:rPr>
          <w:rFonts w:ascii="Arial" w:hAnsi="Arial" w:cs="Arial"/>
          <w:color w:val="222222"/>
        </w:rPr>
        <w:t>.</w:t>
      </w:r>
    </w:p>
    <w:p w14:paraId="143A922D" w14:textId="57C64956" w:rsidR="000301F4" w:rsidRPr="000301F4" w:rsidRDefault="000301F4" w:rsidP="000301F4">
      <w:pPr>
        <w:pStyle w:val="ListParagraph"/>
        <w:numPr>
          <w:ilvl w:val="0"/>
          <w:numId w:val="6"/>
        </w:numPr>
        <w:spacing w:after="100" w:afterAutospacing="1" w:line="360" w:lineRule="auto"/>
        <w:rPr>
          <w:rFonts w:ascii="Arial" w:hAnsi="Arial" w:cs="Arial"/>
          <w:sz w:val="24"/>
          <w:szCs w:val="24"/>
        </w:rPr>
      </w:pPr>
      <w:proofErr w:type="spellStart"/>
      <w:r>
        <w:rPr>
          <w:rFonts w:ascii="Arial" w:hAnsi="Arial" w:cs="Arial"/>
          <w:color w:val="222222"/>
        </w:rPr>
        <w:t>Ejemplo</w:t>
      </w:r>
      <w:proofErr w:type="spellEnd"/>
      <w:r>
        <w:rPr>
          <w:rFonts w:ascii="Arial" w:hAnsi="Arial" w:cs="Arial"/>
          <w:color w:val="222222"/>
        </w:rPr>
        <w:t>:</w:t>
      </w:r>
    </w:p>
    <w:p w14:paraId="0BD73328" w14:textId="79D0FE63" w:rsidR="000301F4" w:rsidRDefault="000301F4" w:rsidP="000301F4">
      <w:pPr>
        <w:pStyle w:val="HTMLPreformatted"/>
        <w:spacing w:line="360" w:lineRule="atLeast"/>
        <w:rPr>
          <w:rFonts w:ascii="Arial" w:hAnsi="Arial" w:cs="Arial"/>
          <w:color w:val="222222"/>
          <w:sz w:val="24"/>
          <w:szCs w:val="24"/>
        </w:rPr>
      </w:pPr>
      <w:proofErr w:type="spellStart"/>
      <w:r w:rsidRPr="000301F4">
        <w:rPr>
          <w:rFonts w:ascii="Arial" w:hAnsi="Arial" w:cs="Arial"/>
          <w:color w:val="222222"/>
          <w:sz w:val="24"/>
          <w:szCs w:val="24"/>
          <w:bdr w:val="none" w:sz="0" w:space="0" w:color="auto" w:frame="1"/>
          <w:lang w:val="es-ES"/>
        </w:rPr>
        <w:t>Monica</w:t>
      </w:r>
      <w:proofErr w:type="spellEnd"/>
      <w:r w:rsidRPr="000301F4">
        <w:rPr>
          <w:rFonts w:ascii="Arial" w:hAnsi="Arial" w:cs="Arial"/>
          <w:color w:val="222222"/>
          <w:sz w:val="24"/>
          <w:szCs w:val="24"/>
          <w:bdr w:val="none" w:sz="0" w:space="0" w:color="auto" w:frame="1"/>
          <w:lang w:val="es-ES"/>
        </w:rPr>
        <w:t xml:space="preserve"> Brown está tratando de enseñarnos que hacer cosas buenas por los demás nos puede traer felicidad. En esta historia, Clara aprende que es más feliz cuando está ayudando a sus amigos y familiares que cuando está siendo egoísta. </w:t>
      </w:r>
      <w:r>
        <w:rPr>
          <w:rFonts w:ascii="Arial" w:hAnsi="Arial" w:cs="Arial"/>
          <w:color w:val="222222"/>
          <w:sz w:val="24"/>
          <w:szCs w:val="24"/>
          <w:bdr w:val="none" w:sz="0" w:space="0" w:color="auto" w:frame="1"/>
          <w:lang w:val="es-ES"/>
        </w:rPr>
        <w:t xml:space="preserve">Ella no está humorada o desgraciada cuando saca la basura de su vecina y la comparte con su familia. Fue a ver a la </w:t>
      </w:r>
      <w:r w:rsidRPr="00B634D6">
        <w:rPr>
          <w:rFonts w:ascii="Arial" w:hAnsi="Arial" w:cs="Arial"/>
          <w:i/>
          <w:color w:val="222222"/>
          <w:sz w:val="24"/>
          <w:szCs w:val="24"/>
          <w:bdr w:val="none" w:sz="0" w:space="0" w:color="auto" w:frame="1"/>
          <w:lang w:val="es-ES"/>
        </w:rPr>
        <w:t>curandera</w:t>
      </w:r>
      <w:r>
        <w:rPr>
          <w:rFonts w:ascii="Arial" w:hAnsi="Arial" w:cs="Arial"/>
          <w:color w:val="222222"/>
          <w:sz w:val="24"/>
          <w:szCs w:val="24"/>
          <w:bdr w:val="none" w:sz="0" w:space="0" w:color="auto" w:frame="1"/>
          <w:lang w:val="es-ES"/>
        </w:rPr>
        <w:t>, que la ayudó a darse cuenta de que centrarse en los demás le quitó el mal humor.</w:t>
      </w:r>
    </w:p>
    <w:p w14:paraId="07F4A39C" w14:textId="77777777" w:rsidR="000301F4" w:rsidRPr="000301F4" w:rsidRDefault="000301F4" w:rsidP="000301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60" w:right="-240"/>
        <w:rPr>
          <w:rFonts w:ascii="Arial" w:hAnsi="Arial" w:cs="Arial"/>
          <w:color w:val="222222"/>
          <w:sz w:val="24"/>
          <w:szCs w:val="24"/>
        </w:rPr>
      </w:pPr>
    </w:p>
    <w:p w14:paraId="6CF847EC" w14:textId="77777777" w:rsidR="000301F4" w:rsidRPr="000301F4" w:rsidRDefault="000301F4" w:rsidP="000301F4">
      <w:pPr>
        <w:pStyle w:val="ListParagraph"/>
        <w:spacing w:after="100" w:afterAutospacing="1" w:line="360" w:lineRule="auto"/>
        <w:ind w:left="360"/>
        <w:rPr>
          <w:rFonts w:ascii="Arial" w:hAnsi="Arial" w:cs="Arial"/>
          <w:sz w:val="24"/>
          <w:szCs w:val="24"/>
        </w:rPr>
      </w:pPr>
    </w:p>
    <w:p w14:paraId="7B92D7D1" w14:textId="77777777" w:rsidR="009A5C5D" w:rsidRDefault="009A5C5D" w:rsidP="001034D9">
      <w:pPr>
        <w:spacing w:after="0" w:line="360" w:lineRule="auto"/>
        <w:rPr>
          <w:rFonts w:asciiTheme="minorHAnsi" w:hAnsiTheme="minorHAnsi" w:cstheme="minorHAnsi"/>
          <w:sz w:val="32"/>
          <w:szCs w:val="32"/>
          <w:u w:val="single"/>
        </w:rPr>
      </w:pPr>
    </w:p>
    <w:p w14:paraId="4B6E69FB"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7E3B856D" w14:textId="77777777" w:rsidTr="000C1F21">
        <w:trPr>
          <w:trHeight w:val="377"/>
        </w:trPr>
        <w:tc>
          <w:tcPr>
            <w:tcW w:w="6228" w:type="dxa"/>
          </w:tcPr>
          <w:p w14:paraId="65E4A22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F2E1940"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68B669E"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5CECA858"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E03160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76FFCA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C6502A3" w14:textId="77777777" w:rsidTr="00D96F8F">
        <w:trPr>
          <w:cantSplit/>
          <w:trHeight w:val="1907"/>
        </w:trPr>
        <w:tc>
          <w:tcPr>
            <w:tcW w:w="6228" w:type="dxa"/>
          </w:tcPr>
          <w:p w14:paraId="4C7A97BD" w14:textId="77777777" w:rsidR="000C1F21" w:rsidRPr="000C1F21" w:rsidRDefault="000C1F21" w:rsidP="000C1F21">
            <w:pPr>
              <w:spacing w:after="0" w:line="240" w:lineRule="auto"/>
            </w:pPr>
          </w:p>
          <w:p w14:paraId="6455E284" w14:textId="77777777" w:rsidR="00062A1A" w:rsidRDefault="00AD214E" w:rsidP="000C1F21">
            <w:pPr>
              <w:spacing w:after="0" w:line="240" w:lineRule="auto"/>
            </w:pPr>
            <w:r>
              <w:t xml:space="preserve">Page 15 - veterinarian – a doctor who takes care of animals    </w:t>
            </w:r>
          </w:p>
          <w:p w14:paraId="2962D3BA" w14:textId="126A19D0" w:rsidR="00062A1A" w:rsidRDefault="00062A1A" w:rsidP="00062A1A">
            <w:pPr>
              <w:spacing w:after="0" w:line="240" w:lineRule="auto"/>
              <w:rPr>
                <w:sz w:val="24"/>
                <w:szCs w:val="24"/>
              </w:rPr>
            </w:pPr>
            <w:r>
              <w:t xml:space="preserve">Page 19 – strange– </w:t>
            </w:r>
            <w:r>
              <w:rPr>
                <w:sz w:val="24"/>
                <w:szCs w:val="24"/>
              </w:rPr>
              <w:t>different, not normal</w:t>
            </w:r>
          </w:p>
          <w:p w14:paraId="517EE461" w14:textId="77777777" w:rsidR="00062A1A" w:rsidRPr="000C1F21" w:rsidRDefault="00062A1A" w:rsidP="00062A1A">
            <w:pPr>
              <w:spacing w:after="0" w:line="240" w:lineRule="auto"/>
            </w:pPr>
            <w:r>
              <w:t>Page 27 - naughty – badly behaved</w:t>
            </w:r>
          </w:p>
          <w:p w14:paraId="2F866289" w14:textId="77777777" w:rsidR="00062A1A" w:rsidRPr="000C1F21" w:rsidRDefault="00062A1A" w:rsidP="00062A1A">
            <w:pPr>
              <w:spacing w:after="0" w:line="240" w:lineRule="auto"/>
            </w:pPr>
          </w:p>
          <w:p w14:paraId="4DF6788C" w14:textId="6E3C8C8E" w:rsidR="000C1F21" w:rsidRPr="000C1F21" w:rsidRDefault="00AD214E" w:rsidP="000C1F21">
            <w:pPr>
              <w:spacing w:after="0" w:line="240" w:lineRule="auto"/>
            </w:pPr>
            <w:r>
              <w:t xml:space="preserve">                                                                                                                                                                                                                                                                                                                                                                                                                                               </w:t>
            </w:r>
          </w:p>
          <w:p w14:paraId="34027E4D" w14:textId="77777777" w:rsidR="000C1F21" w:rsidRPr="000C1F21" w:rsidRDefault="000C1F21" w:rsidP="00062A1A">
            <w:pPr>
              <w:spacing w:after="0" w:line="240" w:lineRule="auto"/>
            </w:pPr>
          </w:p>
        </w:tc>
        <w:tc>
          <w:tcPr>
            <w:tcW w:w="6210" w:type="dxa"/>
          </w:tcPr>
          <w:p w14:paraId="5EB41355" w14:textId="77777777" w:rsidR="000C1F21" w:rsidRPr="000C1F21" w:rsidRDefault="000C1F21" w:rsidP="000C1F21">
            <w:pPr>
              <w:spacing w:after="0" w:line="240" w:lineRule="auto"/>
            </w:pPr>
          </w:p>
          <w:p w14:paraId="3D568908" w14:textId="0E1153B0" w:rsidR="000C1F21" w:rsidRDefault="006B3DEE" w:rsidP="000C1F21">
            <w:pPr>
              <w:spacing w:after="0" w:line="240" w:lineRule="auto"/>
              <w:rPr>
                <w:sz w:val="24"/>
                <w:szCs w:val="24"/>
              </w:rPr>
            </w:pPr>
            <w:r>
              <w:t xml:space="preserve">Page 1 - grumpy – </w:t>
            </w:r>
            <w:r>
              <w:rPr>
                <w:sz w:val="24"/>
                <w:szCs w:val="24"/>
              </w:rPr>
              <w:t>easily annoyed or angered.</w:t>
            </w:r>
          </w:p>
          <w:p w14:paraId="66828AA6" w14:textId="77777777" w:rsidR="00062A1A" w:rsidRPr="000C1F21" w:rsidRDefault="00062A1A" w:rsidP="00062A1A">
            <w:pPr>
              <w:spacing w:after="0" w:line="240" w:lineRule="auto"/>
            </w:pPr>
            <w:r>
              <w:t>Page 3 – stormily– in a stormy or violent manner</w:t>
            </w:r>
          </w:p>
          <w:p w14:paraId="3BD3D9FD" w14:textId="178D9205" w:rsidR="00513826" w:rsidRDefault="006B3DEE" w:rsidP="000C1F21">
            <w:pPr>
              <w:spacing w:after="0" w:line="240" w:lineRule="auto"/>
            </w:pPr>
            <w:r>
              <w:t>Page</w:t>
            </w:r>
            <w:r w:rsidR="00B258D6">
              <w:t xml:space="preserve"> 3</w:t>
            </w:r>
            <w:r>
              <w:t xml:space="preserve"> </w:t>
            </w:r>
            <w:r w:rsidR="00B258D6">
              <w:t xml:space="preserve"> - </w:t>
            </w:r>
            <w:proofErr w:type="spellStart"/>
            <w:r w:rsidR="00B258D6">
              <w:rPr>
                <w:i/>
              </w:rPr>
              <w:t>curandera</w:t>
            </w:r>
            <w:proofErr w:type="spellEnd"/>
            <w:r w:rsidR="00B258D6">
              <w:t xml:space="preserve"> –  </w:t>
            </w:r>
            <w:r w:rsidR="00062A1A">
              <w:t xml:space="preserve">In </w:t>
            </w:r>
            <w:r w:rsidR="006F11CA">
              <w:t>Hispanic</w:t>
            </w:r>
            <w:r w:rsidR="00062A1A">
              <w:t xml:space="preserve"> culture, </w:t>
            </w:r>
            <w:r w:rsidR="00D008F2">
              <w:rPr>
                <w:sz w:val="24"/>
                <w:szCs w:val="24"/>
              </w:rPr>
              <w:t>a female healer, or medicine woman, who uses magic and folklore to treat illness or impart traditional wisdom</w:t>
            </w:r>
          </w:p>
          <w:p w14:paraId="495E8FD5" w14:textId="1ECB7565" w:rsidR="000C1F21" w:rsidRPr="000C1F21" w:rsidRDefault="00D008F2" w:rsidP="000C1F21">
            <w:pPr>
              <w:spacing w:after="0" w:line="240" w:lineRule="auto"/>
            </w:pPr>
            <w:r>
              <w:t xml:space="preserve">Page 7 – disobey – </w:t>
            </w:r>
            <w:r w:rsidR="00AB0CEA">
              <w:t xml:space="preserve">to </w:t>
            </w:r>
            <w:r w:rsidR="00AB0CEA">
              <w:rPr>
                <w:sz w:val="24"/>
                <w:szCs w:val="24"/>
              </w:rPr>
              <w:t>purposely not do what someone or something in authority tells you to do.</w:t>
            </w:r>
          </w:p>
          <w:p w14:paraId="4BC0BED0" w14:textId="77777777" w:rsidR="000C1F21" w:rsidRPr="000C1F21" w:rsidRDefault="000C1F21" w:rsidP="000C1F21">
            <w:pPr>
              <w:spacing w:after="0" w:line="240" w:lineRule="auto"/>
            </w:pPr>
          </w:p>
        </w:tc>
      </w:tr>
    </w:tbl>
    <w:p w14:paraId="0A22EF39" w14:textId="77777777" w:rsidR="00070277" w:rsidRDefault="00070277" w:rsidP="00CA07EF">
      <w:pPr>
        <w:spacing w:after="0" w:line="360" w:lineRule="auto"/>
        <w:rPr>
          <w:rFonts w:asciiTheme="minorHAnsi" w:hAnsiTheme="minorHAnsi" w:cstheme="minorHAnsi"/>
          <w:sz w:val="32"/>
          <w:szCs w:val="32"/>
          <w:u w:val="single"/>
        </w:rPr>
      </w:pPr>
    </w:p>
    <w:p w14:paraId="2D1344E4" w14:textId="2229557A"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 xml:space="preserve">Fun Extension Activities for this </w:t>
      </w:r>
      <w:r w:rsidR="00062A1A">
        <w:rPr>
          <w:rFonts w:asciiTheme="minorHAnsi" w:hAnsiTheme="minorHAnsi" w:cstheme="minorHAnsi"/>
          <w:sz w:val="32"/>
          <w:szCs w:val="32"/>
          <w:u w:val="single"/>
        </w:rPr>
        <w:t>B</w:t>
      </w:r>
      <w:r w:rsidRPr="00070277">
        <w:rPr>
          <w:rFonts w:asciiTheme="minorHAnsi" w:hAnsiTheme="minorHAnsi" w:cstheme="minorHAnsi"/>
          <w:sz w:val="32"/>
          <w:szCs w:val="32"/>
          <w:u w:val="single"/>
        </w:rPr>
        <w:t xml:space="preserve">ook and </w:t>
      </w:r>
      <w:r w:rsidR="00062A1A">
        <w:rPr>
          <w:rFonts w:asciiTheme="minorHAnsi" w:hAnsiTheme="minorHAnsi" w:cstheme="minorHAnsi"/>
          <w:sz w:val="32"/>
          <w:szCs w:val="32"/>
          <w:u w:val="single"/>
        </w:rPr>
        <w:t>O</w:t>
      </w:r>
      <w:r w:rsidRPr="00070277">
        <w:rPr>
          <w:rFonts w:asciiTheme="minorHAnsi" w:hAnsiTheme="minorHAnsi" w:cstheme="minorHAnsi"/>
          <w:sz w:val="32"/>
          <w:szCs w:val="32"/>
          <w:u w:val="single"/>
        </w:rPr>
        <w:t xml:space="preserve">ther </w:t>
      </w:r>
      <w:r w:rsidR="00062A1A">
        <w:rPr>
          <w:rFonts w:asciiTheme="minorHAnsi" w:hAnsiTheme="minorHAnsi" w:cstheme="minorHAnsi"/>
          <w:sz w:val="32"/>
          <w:szCs w:val="32"/>
          <w:u w:val="single"/>
        </w:rPr>
        <w:t>U</w:t>
      </w:r>
      <w:r w:rsidRPr="00070277">
        <w:rPr>
          <w:rFonts w:asciiTheme="minorHAnsi" w:hAnsiTheme="minorHAnsi" w:cstheme="minorHAnsi"/>
          <w:sz w:val="32"/>
          <w:szCs w:val="32"/>
          <w:u w:val="single"/>
        </w:rPr>
        <w:t>seful Resources</w:t>
      </w:r>
    </w:p>
    <w:p w14:paraId="5746A0B0" w14:textId="611ADF9A" w:rsidR="00070277" w:rsidRPr="006F11CA" w:rsidRDefault="00C45C8A" w:rsidP="00C45C8A">
      <w:pPr>
        <w:pStyle w:val="ListParagraph"/>
        <w:numPr>
          <w:ilvl w:val="0"/>
          <w:numId w:val="6"/>
        </w:numPr>
        <w:spacing w:after="0" w:line="360" w:lineRule="auto"/>
        <w:rPr>
          <w:rFonts w:asciiTheme="minorHAnsi" w:hAnsiTheme="minorHAnsi" w:cstheme="minorHAnsi"/>
          <w:sz w:val="24"/>
          <w:szCs w:val="24"/>
          <w:u w:val="single"/>
        </w:rPr>
      </w:pPr>
      <w:r w:rsidRPr="006F11CA">
        <w:rPr>
          <w:rFonts w:asciiTheme="minorHAnsi" w:hAnsiTheme="minorHAnsi" w:cstheme="minorHAnsi"/>
          <w:sz w:val="24"/>
          <w:szCs w:val="24"/>
        </w:rPr>
        <w:t xml:space="preserve">Students can watch thirty seconds of this </w:t>
      </w:r>
      <w:r w:rsidR="006F11CA" w:rsidRPr="006F11CA">
        <w:rPr>
          <w:rFonts w:asciiTheme="minorHAnsi" w:hAnsiTheme="minorHAnsi" w:cstheme="minorHAnsi"/>
          <w:sz w:val="24"/>
          <w:szCs w:val="24"/>
        </w:rPr>
        <w:t>YouTube</w:t>
      </w:r>
      <w:r w:rsidRPr="006F11CA">
        <w:rPr>
          <w:rFonts w:asciiTheme="minorHAnsi" w:hAnsiTheme="minorHAnsi" w:cstheme="minorHAnsi"/>
          <w:sz w:val="24"/>
          <w:szCs w:val="24"/>
        </w:rPr>
        <w:t xml:space="preserve"> video of a </w:t>
      </w:r>
      <w:proofErr w:type="spellStart"/>
      <w:r w:rsidRPr="006F11CA">
        <w:rPr>
          <w:rFonts w:asciiTheme="minorHAnsi" w:hAnsiTheme="minorHAnsi" w:cstheme="minorHAnsi"/>
          <w:i/>
          <w:sz w:val="24"/>
          <w:szCs w:val="24"/>
        </w:rPr>
        <w:t>curandera</w:t>
      </w:r>
      <w:proofErr w:type="spellEnd"/>
      <w:r w:rsidRPr="006F11CA">
        <w:rPr>
          <w:rFonts w:asciiTheme="minorHAnsi" w:hAnsiTheme="minorHAnsi" w:cstheme="minorHAnsi"/>
          <w:i/>
          <w:sz w:val="24"/>
          <w:szCs w:val="24"/>
        </w:rPr>
        <w:t xml:space="preserve"> </w:t>
      </w:r>
      <w:r w:rsidRPr="006F11CA">
        <w:rPr>
          <w:rFonts w:asciiTheme="minorHAnsi" w:hAnsiTheme="minorHAnsi" w:cstheme="minorHAnsi"/>
          <w:sz w:val="24"/>
          <w:szCs w:val="24"/>
        </w:rPr>
        <w:t>practicing her medicine. Teacher can</w:t>
      </w:r>
      <w:r w:rsidR="00BC0C77" w:rsidRPr="006F11CA">
        <w:rPr>
          <w:rFonts w:asciiTheme="minorHAnsi" w:hAnsiTheme="minorHAnsi" w:cstheme="minorHAnsi"/>
          <w:sz w:val="24"/>
          <w:szCs w:val="24"/>
        </w:rPr>
        <w:t xml:space="preserve"> lead discussion contrasting and comparing doctors and </w:t>
      </w:r>
      <w:proofErr w:type="spellStart"/>
      <w:r w:rsidR="00BC0C77" w:rsidRPr="006F11CA">
        <w:rPr>
          <w:rFonts w:asciiTheme="minorHAnsi" w:hAnsiTheme="minorHAnsi" w:cstheme="minorHAnsi"/>
          <w:i/>
          <w:sz w:val="24"/>
          <w:szCs w:val="24"/>
        </w:rPr>
        <w:t>curanderas</w:t>
      </w:r>
      <w:proofErr w:type="spellEnd"/>
      <w:r w:rsidR="00BC0C77" w:rsidRPr="006F11CA">
        <w:rPr>
          <w:rFonts w:asciiTheme="minorHAnsi" w:hAnsiTheme="minorHAnsi" w:cstheme="minorHAnsi"/>
          <w:i/>
          <w:sz w:val="24"/>
          <w:szCs w:val="24"/>
        </w:rPr>
        <w:t xml:space="preserve">. </w:t>
      </w:r>
      <w:hyperlink r:id="rId9" w:history="1">
        <w:r w:rsidR="00062A1A" w:rsidRPr="006F11CA">
          <w:rPr>
            <w:rStyle w:val="Hyperlink"/>
            <w:rFonts w:asciiTheme="minorHAnsi" w:hAnsiTheme="minorHAnsi" w:cstheme="minorHAnsi"/>
            <w:sz w:val="24"/>
            <w:szCs w:val="24"/>
          </w:rPr>
          <w:t>https://www.youtube.com/watch?v=nTfikknqMC0</w:t>
        </w:r>
      </w:hyperlink>
    </w:p>
    <w:p w14:paraId="34990DAB" w14:textId="7697CB78" w:rsidR="00BC0C77" w:rsidRPr="006F11CA" w:rsidRDefault="00BC0C77" w:rsidP="00BC0C77">
      <w:pPr>
        <w:pStyle w:val="ListParagraph"/>
        <w:numPr>
          <w:ilvl w:val="0"/>
          <w:numId w:val="6"/>
        </w:numPr>
        <w:spacing w:after="0" w:line="360" w:lineRule="auto"/>
        <w:rPr>
          <w:rFonts w:asciiTheme="minorHAnsi" w:hAnsiTheme="minorHAnsi" w:cstheme="minorHAnsi"/>
          <w:sz w:val="24"/>
          <w:szCs w:val="24"/>
          <w:u w:val="single"/>
        </w:rPr>
      </w:pPr>
      <w:r w:rsidRPr="006F11CA">
        <w:rPr>
          <w:rFonts w:asciiTheme="minorHAnsi" w:hAnsiTheme="minorHAnsi" w:cstheme="minorHAnsi"/>
          <w:sz w:val="24"/>
          <w:szCs w:val="24"/>
        </w:rPr>
        <w:t xml:space="preserve">Write about what the </w:t>
      </w:r>
      <w:proofErr w:type="spellStart"/>
      <w:r w:rsidRPr="006F11CA">
        <w:rPr>
          <w:rFonts w:asciiTheme="minorHAnsi" w:hAnsiTheme="minorHAnsi" w:cstheme="minorHAnsi"/>
          <w:i/>
          <w:sz w:val="24"/>
          <w:szCs w:val="24"/>
        </w:rPr>
        <w:t>curandera</w:t>
      </w:r>
      <w:proofErr w:type="spellEnd"/>
      <w:r w:rsidRPr="006F11CA">
        <w:rPr>
          <w:rFonts w:asciiTheme="minorHAnsi" w:hAnsiTheme="minorHAnsi" w:cstheme="minorHAnsi"/>
          <w:i/>
          <w:sz w:val="24"/>
          <w:szCs w:val="24"/>
        </w:rPr>
        <w:t xml:space="preserve"> </w:t>
      </w:r>
      <w:r w:rsidRPr="006F11CA">
        <w:rPr>
          <w:rFonts w:asciiTheme="minorHAnsi" w:hAnsiTheme="minorHAnsi" w:cstheme="minorHAnsi"/>
          <w:sz w:val="24"/>
          <w:szCs w:val="24"/>
        </w:rPr>
        <w:t>is going to tell naughty Nicol</w:t>
      </w:r>
      <w:r w:rsidR="00D01F38" w:rsidRPr="006F11CA">
        <w:rPr>
          <w:rFonts w:asciiTheme="minorHAnsi" w:hAnsiTheme="minorHAnsi" w:cstheme="minorHAnsi"/>
          <w:sz w:val="24"/>
          <w:szCs w:val="24"/>
        </w:rPr>
        <w:t>ás</w:t>
      </w:r>
      <w:r w:rsidRPr="006F11CA">
        <w:rPr>
          <w:rFonts w:asciiTheme="minorHAnsi" w:hAnsiTheme="minorHAnsi" w:cstheme="minorHAnsi"/>
          <w:sz w:val="24"/>
          <w:szCs w:val="24"/>
        </w:rPr>
        <w:t>. (narrative writing)</w:t>
      </w:r>
    </w:p>
    <w:p w14:paraId="78306E10" w14:textId="7B66F67A" w:rsidR="00BC0C77" w:rsidRPr="006F11CA" w:rsidRDefault="00BC0C77" w:rsidP="00BC0C77">
      <w:pPr>
        <w:pStyle w:val="ListParagraph"/>
        <w:numPr>
          <w:ilvl w:val="0"/>
          <w:numId w:val="6"/>
        </w:numPr>
        <w:spacing w:after="0" w:line="360" w:lineRule="auto"/>
        <w:rPr>
          <w:rFonts w:asciiTheme="minorHAnsi" w:hAnsiTheme="minorHAnsi" w:cstheme="minorHAnsi"/>
          <w:sz w:val="24"/>
          <w:szCs w:val="24"/>
          <w:u w:val="single"/>
        </w:rPr>
      </w:pPr>
      <w:r w:rsidRPr="006F11CA">
        <w:rPr>
          <w:rFonts w:asciiTheme="minorHAnsi" w:hAnsiTheme="minorHAnsi" w:cstheme="minorHAnsi"/>
          <w:sz w:val="24"/>
          <w:szCs w:val="24"/>
        </w:rPr>
        <w:t xml:space="preserve">Several times the author stops and asks a question to the reader. Teacher can lead students through these places in the </w:t>
      </w:r>
      <w:r w:rsidR="00062A1A" w:rsidRPr="006F11CA">
        <w:rPr>
          <w:rFonts w:asciiTheme="minorHAnsi" w:hAnsiTheme="minorHAnsi" w:cstheme="minorHAnsi"/>
          <w:sz w:val="24"/>
          <w:szCs w:val="24"/>
        </w:rPr>
        <w:t>story</w:t>
      </w:r>
      <w:r w:rsidRPr="006F11CA">
        <w:rPr>
          <w:rFonts w:asciiTheme="minorHAnsi" w:hAnsiTheme="minorHAnsi" w:cstheme="minorHAnsi"/>
          <w:sz w:val="24"/>
          <w:szCs w:val="24"/>
        </w:rPr>
        <w:t>, and examine the affect this has on the story. Why do the author do this?</w:t>
      </w:r>
    </w:p>
    <w:p w14:paraId="7F30A939"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3B6BE4D9" w14:textId="70F2CAC8" w:rsidR="00BC0C77" w:rsidRPr="00062A1A" w:rsidRDefault="00062A1A" w:rsidP="00BC0C77">
      <w:pPr>
        <w:spacing w:after="0" w:line="360" w:lineRule="auto"/>
        <w:rPr>
          <w:rFonts w:asciiTheme="minorHAnsi" w:hAnsiTheme="minorHAnsi" w:cstheme="minorHAnsi"/>
          <w:sz w:val="24"/>
          <w:szCs w:val="24"/>
        </w:rPr>
      </w:pPr>
      <w:r w:rsidRPr="00062A1A">
        <w:rPr>
          <w:rFonts w:asciiTheme="minorHAnsi" w:hAnsiTheme="minorHAnsi" w:cstheme="minorHAnsi"/>
          <w:sz w:val="24"/>
          <w:szCs w:val="24"/>
        </w:rPr>
        <w:t>(No special direction needed.)</w:t>
      </w:r>
    </w:p>
    <w:p w14:paraId="3AA7B0C8" w14:textId="6F51D373" w:rsidR="005825A3" w:rsidRDefault="005825A3" w:rsidP="00BC0C77">
      <w:pPr>
        <w:spacing w:after="100" w:afterAutospacing="1" w:line="360" w:lineRule="auto"/>
        <w:rPr>
          <w:rFonts w:asciiTheme="minorHAnsi" w:hAnsiTheme="minorHAnsi" w:cstheme="minorHAnsi"/>
          <w:sz w:val="24"/>
          <w:szCs w:val="24"/>
        </w:rPr>
      </w:pPr>
    </w:p>
    <w:p w14:paraId="15962360" w14:textId="77777777" w:rsidR="00BC0C77" w:rsidRPr="00BC0C77" w:rsidRDefault="00BC0C77" w:rsidP="00BC0C77">
      <w:pPr>
        <w:pStyle w:val="ListParagraph"/>
        <w:numPr>
          <w:ilvl w:val="0"/>
          <w:numId w:val="17"/>
        </w:numPr>
        <w:spacing w:after="100" w:afterAutospacing="1" w:line="360" w:lineRule="auto"/>
        <w:rPr>
          <w:rFonts w:asciiTheme="minorHAnsi" w:hAnsiTheme="minorHAnsi" w:cstheme="minorHAnsi"/>
          <w:sz w:val="24"/>
          <w:szCs w:val="24"/>
        </w:rPr>
        <w:sectPr w:rsidR="00BC0C77" w:rsidRPr="00BC0C77" w:rsidSect="001034D9">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E35C472"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7FBE2772" w14:textId="77777777" w:rsidR="005825A3" w:rsidRPr="006F11CA" w:rsidRDefault="005825A3" w:rsidP="005825A3">
      <w:pPr>
        <w:pStyle w:val="ListParagraph"/>
        <w:numPr>
          <w:ilvl w:val="0"/>
          <w:numId w:val="15"/>
        </w:numPr>
        <w:spacing w:after="0" w:line="240" w:lineRule="auto"/>
        <w:rPr>
          <w:b/>
          <w:sz w:val="24"/>
          <w:szCs w:val="24"/>
        </w:rPr>
      </w:pPr>
      <w:r w:rsidRPr="006F11CA">
        <w:rPr>
          <w:b/>
          <w:sz w:val="24"/>
          <w:szCs w:val="24"/>
        </w:rPr>
        <w:t>Quantitative Measure</w:t>
      </w:r>
    </w:p>
    <w:p w14:paraId="3CFC3F0B" w14:textId="77777777" w:rsidR="005825A3" w:rsidRPr="006F11CA" w:rsidRDefault="005825A3" w:rsidP="005825A3">
      <w:pPr>
        <w:pStyle w:val="ListParagraph"/>
        <w:spacing w:after="0" w:line="240" w:lineRule="auto"/>
        <w:rPr>
          <w:sz w:val="24"/>
          <w:szCs w:val="24"/>
        </w:rPr>
      </w:pPr>
      <w:r w:rsidRPr="006F11CA">
        <w:rPr>
          <w:sz w:val="24"/>
          <w:szCs w:val="24"/>
        </w:rPr>
        <w:t xml:space="preserve">Go to </w:t>
      </w:r>
      <w:hyperlink r:id="rId11" w:history="1">
        <w:r w:rsidRPr="006F11CA">
          <w:rPr>
            <w:rStyle w:val="Hyperlink"/>
            <w:sz w:val="24"/>
            <w:szCs w:val="24"/>
          </w:rPr>
          <w:t>http://www.lexile.com/</w:t>
        </w:r>
      </w:hyperlink>
      <w:r w:rsidRPr="006F11CA">
        <w:rPr>
          <w:sz w:val="24"/>
          <w:szCs w:val="24"/>
        </w:rPr>
        <w:t xml:space="preserve"> and enter the title of your read-aloud in the Quick Book Search in the upper right of home page. Most texts will have a Lexile measure in this database. </w:t>
      </w:r>
    </w:p>
    <w:p w14:paraId="340B61F0" w14:textId="77777777" w:rsidR="005825A3" w:rsidRPr="006F11CA" w:rsidRDefault="005825A3" w:rsidP="005825A3">
      <w:pPr>
        <w:pStyle w:val="ListParagraph"/>
        <w:spacing w:after="0" w:line="240" w:lineRule="auto"/>
        <w:rPr>
          <w:b/>
          <w:sz w:val="24"/>
          <w:szCs w:val="24"/>
        </w:rPr>
      </w:pPr>
    </w:p>
    <w:p w14:paraId="33B8FEF8" w14:textId="77777777" w:rsidR="005825A3" w:rsidRPr="006F11CA" w:rsidRDefault="005825A3" w:rsidP="005825A3">
      <w:pPr>
        <w:rPr>
          <w:sz w:val="24"/>
          <w:szCs w:val="24"/>
        </w:rPr>
      </w:pPr>
      <w:r w:rsidRPr="006F11CA">
        <w:rPr>
          <w:noProof/>
          <w:sz w:val="24"/>
          <w:szCs w:val="24"/>
        </w:rPr>
        <mc:AlternateContent>
          <mc:Choice Requires="wps">
            <w:drawing>
              <wp:anchor distT="0" distB="0" distL="114300" distR="114300" simplePos="0" relativeHeight="251663360" behindDoc="0" locked="0" layoutInCell="1" allowOverlap="1" wp14:anchorId="66EE4220" wp14:editId="5D6BAE60">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3FA74FAF" w14:textId="77777777" w:rsidR="005A1D7F" w:rsidRPr="007D3083" w:rsidRDefault="005A1D7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A8C4D8" w14:textId="77777777" w:rsidR="005A1D7F" w:rsidRPr="007D3083" w:rsidRDefault="005A1D7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59444E5" w14:textId="77777777" w:rsidR="005A1D7F" w:rsidRPr="007D3083" w:rsidRDefault="005A1D7F" w:rsidP="005825A3">
                            <w:pPr>
                              <w:spacing w:after="0" w:line="240" w:lineRule="auto"/>
                              <w:ind w:firstLine="720"/>
                              <w:rPr>
                                <w:sz w:val="20"/>
                                <w:szCs w:val="20"/>
                              </w:rPr>
                            </w:pPr>
                            <w:r w:rsidRPr="007D3083">
                              <w:rPr>
                                <w:sz w:val="20"/>
                                <w:szCs w:val="20"/>
                              </w:rPr>
                              <w:t>4-5 band</w:t>
                            </w:r>
                            <w:r w:rsidRPr="007D3083">
                              <w:rPr>
                                <w:sz w:val="20"/>
                                <w:szCs w:val="20"/>
                              </w:rPr>
                              <w:tab/>
                              <w:t>740-1010L</w:t>
                            </w:r>
                          </w:p>
                          <w:p w14:paraId="1423E866" w14:textId="77777777" w:rsidR="005A1D7F" w:rsidRDefault="005A1D7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E4220"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3FA74FAF" w14:textId="77777777" w:rsidR="005A1D7F" w:rsidRPr="007D3083" w:rsidRDefault="005A1D7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0A8C4D8" w14:textId="77777777" w:rsidR="005A1D7F" w:rsidRPr="007D3083" w:rsidRDefault="005A1D7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59444E5" w14:textId="77777777" w:rsidR="005A1D7F" w:rsidRPr="007D3083" w:rsidRDefault="005A1D7F" w:rsidP="005825A3">
                      <w:pPr>
                        <w:spacing w:after="0" w:line="240" w:lineRule="auto"/>
                        <w:ind w:firstLine="720"/>
                        <w:rPr>
                          <w:sz w:val="20"/>
                          <w:szCs w:val="20"/>
                        </w:rPr>
                      </w:pPr>
                      <w:r w:rsidRPr="007D3083">
                        <w:rPr>
                          <w:sz w:val="20"/>
                          <w:szCs w:val="20"/>
                        </w:rPr>
                        <w:t>4-5 band</w:t>
                      </w:r>
                      <w:r w:rsidRPr="007D3083">
                        <w:rPr>
                          <w:sz w:val="20"/>
                          <w:szCs w:val="20"/>
                        </w:rPr>
                        <w:tab/>
                        <w:t>740-1010L</w:t>
                      </w:r>
                    </w:p>
                    <w:p w14:paraId="1423E866" w14:textId="77777777" w:rsidR="005A1D7F" w:rsidRDefault="005A1D7F" w:rsidP="005825A3"/>
                  </w:txbxContent>
                </v:textbox>
              </v:shape>
            </w:pict>
          </mc:Fallback>
        </mc:AlternateContent>
      </w:r>
      <w:r w:rsidRPr="006F11CA">
        <w:rPr>
          <w:noProof/>
          <w:sz w:val="24"/>
          <w:szCs w:val="24"/>
        </w:rPr>
        <mc:AlternateContent>
          <mc:Choice Requires="wps">
            <w:drawing>
              <wp:anchor distT="0" distB="0" distL="114300" distR="114300" simplePos="0" relativeHeight="251660288" behindDoc="0" locked="0" layoutInCell="1" allowOverlap="1" wp14:anchorId="070D702C" wp14:editId="2994EC8D">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901467E" w14:textId="77777777" w:rsidR="005A1D7F" w:rsidRDefault="005A1D7F" w:rsidP="005825A3"/>
                          <w:p w14:paraId="10FA001B" w14:textId="02FDBB46" w:rsidR="005A1D7F" w:rsidRDefault="00062A1A" w:rsidP="005825A3">
                            <w:pPr>
                              <w:jc w:val="center"/>
                            </w:pPr>
                            <w:r>
                              <w:t>Undetermined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D702C"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901467E" w14:textId="77777777" w:rsidR="005A1D7F" w:rsidRDefault="005A1D7F" w:rsidP="005825A3"/>
                    <w:p w14:paraId="10FA001B" w14:textId="02FDBB46" w:rsidR="005A1D7F" w:rsidRDefault="00062A1A" w:rsidP="005825A3">
                      <w:pPr>
                        <w:jc w:val="center"/>
                      </w:pPr>
                      <w:r>
                        <w:t>Undetermined</w:t>
                      </w:r>
                    </w:p>
                  </w:txbxContent>
                </v:textbox>
              </v:shape>
            </w:pict>
          </mc:Fallback>
        </mc:AlternateContent>
      </w:r>
      <w:r w:rsidRPr="006F11CA">
        <w:rPr>
          <w:sz w:val="24"/>
          <w:szCs w:val="24"/>
        </w:rPr>
        <w:tab/>
      </w:r>
    </w:p>
    <w:p w14:paraId="5B1A2E35" w14:textId="77777777" w:rsidR="005825A3" w:rsidRPr="006F11CA" w:rsidRDefault="005825A3" w:rsidP="005825A3">
      <w:pPr>
        <w:rPr>
          <w:sz w:val="24"/>
          <w:szCs w:val="24"/>
        </w:rPr>
      </w:pPr>
    </w:p>
    <w:p w14:paraId="166B9759" w14:textId="77777777" w:rsidR="005825A3" w:rsidRPr="006F11CA" w:rsidRDefault="005825A3" w:rsidP="005825A3">
      <w:pPr>
        <w:spacing w:after="0"/>
        <w:rPr>
          <w:sz w:val="24"/>
          <w:szCs w:val="24"/>
        </w:rPr>
      </w:pPr>
    </w:p>
    <w:p w14:paraId="389A00FB" w14:textId="77777777" w:rsidR="005825A3" w:rsidRPr="006F11CA" w:rsidRDefault="005825A3" w:rsidP="005825A3">
      <w:pPr>
        <w:spacing w:after="0" w:line="240" w:lineRule="auto"/>
        <w:ind w:firstLine="720"/>
        <w:rPr>
          <w:sz w:val="24"/>
          <w:szCs w:val="24"/>
        </w:rPr>
      </w:pPr>
    </w:p>
    <w:p w14:paraId="07247A40" w14:textId="77777777" w:rsidR="005825A3" w:rsidRPr="006F11CA" w:rsidRDefault="005825A3" w:rsidP="005825A3">
      <w:pPr>
        <w:pStyle w:val="ListParagraph"/>
        <w:numPr>
          <w:ilvl w:val="0"/>
          <w:numId w:val="15"/>
        </w:numPr>
        <w:spacing w:after="0" w:line="240" w:lineRule="auto"/>
        <w:rPr>
          <w:b/>
          <w:sz w:val="24"/>
          <w:szCs w:val="24"/>
        </w:rPr>
      </w:pPr>
      <w:r w:rsidRPr="006F11CA">
        <w:rPr>
          <w:b/>
          <w:sz w:val="24"/>
          <w:szCs w:val="24"/>
        </w:rPr>
        <w:t>Qualitative Features</w:t>
      </w:r>
    </w:p>
    <w:p w14:paraId="1D728D4B" w14:textId="77777777" w:rsidR="005825A3" w:rsidRPr="006F11CA" w:rsidRDefault="005825A3" w:rsidP="005825A3">
      <w:pPr>
        <w:spacing w:after="0" w:line="240" w:lineRule="auto"/>
        <w:ind w:left="720"/>
        <w:rPr>
          <w:sz w:val="24"/>
          <w:szCs w:val="24"/>
        </w:rPr>
      </w:pPr>
      <w:r w:rsidRPr="006F11CA">
        <w:rPr>
          <w:sz w:val="24"/>
          <w:szCs w:val="24"/>
        </w:rPr>
        <w:t xml:space="preserve">Consider the four dimensions of text complexity below. For each dimension*, note specific examples from the text that make it more or less complex. </w:t>
      </w:r>
    </w:p>
    <w:p w14:paraId="4EA337E2"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5143A946" wp14:editId="2BC1CA48">
                <wp:simplePos x="0" y="0"/>
                <wp:positionH relativeFrom="column">
                  <wp:posOffset>-138223</wp:posOffset>
                </wp:positionH>
                <wp:positionV relativeFrom="paragraph">
                  <wp:posOffset>70190</wp:posOffset>
                </wp:positionV>
                <wp:extent cx="7157587"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3B9FAB7" w14:textId="77777777" w:rsidR="005A1D7F" w:rsidRDefault="005A1D7F" w:rsidP="0098592C">
                              <w:pPr>
                                <w:ind w:firstLine="720"/>
                              </w:pPr>
                              <w:r>
                                <w:tab/>
                                <w:t>Implicit Meaning: Altruism</w:t>
                              </w:r>
                            </w:p>
                            <w:p w14:paraId="20D42356" w14:textId="77777777" w:rsidR="005A1D7F" w:rsidRDefault="005A1D7F" w:rsidP="0098592C">
                              <w:pPr>
                                <w:ind w:firstLine="720"/>
                              </w:pPr>
                              <w:r>
                                <w:t xml:space="preserve">“She missed taking out the trash for </w:t>
                              </w:r>
                              <w:r>
                                <w:t>Señor García and Señora Chávez! At least she missed their hugs and warm smiles and the special way they made her feel. She decided to keep taking out their trash.”</w:t>
                              </w:r>
                            </w:p>
                            <w:p w14:paraId="055C6074" w14:textId="77777777" w:rsidR="005A1D7F" w:rsidRDefault="005A1D7F" w:rsidP="00F11C8D">
                              <w:pPr>
                                <w:ind w:firstLine="720"/>
                              </w:pPr>
                            </w:p>
                            <w:p w14:paraId="43ECFD2F" w14:textId="77777777" w:rsidR="005A1D7F" w:rsidRPr="004348C4" w:rsidRDefault="005A1D7F"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4E0D2E2" w14:textId="77777777" w:rsidR="005A1D7F" w:rsidRDefault="005A1D7F" w:rsidP="00F11C8D">
                              <w:r>
                                <w:t>Sequential structure</w:t>
                              </w:r>
                            </w:p>
                            <w:p w14:paraId="70071C50" w14:textId="1784BDD0" w:rsidR="005A1D7F" w:rsidRPr="004348C4" w:rsidRDefault="005A1D7F" w:rsidP="00F11C8D">
                              <w:r>
                                <w:t>Chronological</w:t>
                              </w:r>
                              <w:r w:rsidR="00062A1A">
                                <w:t xml:space="preserve"> in order with an under</w:t>
                              </w:r>
                              <w:r w:rsidR="006F11CA">
                                <w:t>lying cause and effect relationship</w:t>
                              </w:r>
                              <w: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067798E" w14:textId="77777777" w:rsidR="005A1D7F" w:rsidRDefault="005A1D7F" w:rsidP="00880D30"/>
                            <w:p w14:paraId="5CAF1E71" w14:textId="77777777" w:rsidR="005A1D7F" w:rsidRDefault="005A1D7F" w:rsidP="00880D30">
                              <w:r>
                                <w:t>Complex sentence structure</w:t>
                              </w:r>
                            </w:p>
                            <w:p w14:paraId="452FB76E" w14:textId="77777777" w:rsidR="005A1D7F" w:rsidRDefault="005A1D7F" w:rsidP="00880D30">
                              <w:r>
                                <w:t>“The whole family played soccer together after dinner, and before bed, little Tina whispered, ‘”Clara, you’re the nicest big sister in the whole wide world.”’</w:t>
                              </w:r>
                            </w:p>
                            <w:p w14:paraId="529CE3C2" w14:textId="77777777" w:rsidR="005A1D7F" w:rsidRDefault="005A1D7F" w:rsidP="00880D30"/>
                            <w:p w14:paraId="67DA596C" w14:textId="77777777" w:rsidR="005A1D7F" w:rsidRDefault="005A1D7F" w:rsidP="00880D30"/>
                            <w:p w14:paraId="3EA57D2B" w14:textId="77777777" w:rsidR="005A1D7F" w:rsidRDefault="005A1D7F" w:rsidP="00880D30"/>
                            <w:p w14:paraId="6DBFBAE7" w14:textId="77777777" w:rsidR="005A1D7F" w:rsidRDefault="005A1D7F" w:rsidP="00880D30"/>
                            <w:p w14:paraId="6F72196A" w14:textId="77777777" w:rsidR="005A1D7F" w:rsidRDefault="005A1D7F" w:rsidP="00880D30"/>
                            <w:p w14:paraId="0745EE20" w14:textId="77777777" w:rsidR="005A1D7F" w:rsidRDefault="005A1D7F" w:rsidP="00880D30"/>
                            <w:p w14:paraId="20CCE36B" w14:textId="77777777" w:rsidR="005A1D7F" w:rsidRDefault="005A1D7F" w:rsidP="00880D30"/>
                            <w:p w14:paraId="6F3D56A3" w14:textId="77777777" w:rsidR="005A1D7F" w:rsidRDefault="005A1D7F" w:rsidP="00880D30"/>
                            <w:p w14:paraId="1F319218" w14:textId="77777777" w:rsidR="005A1D7F" w:rsidRDefault="005A1D7F" w:rsidP="00880D30"/>
                            <w:p w14:paraId="4BBE6554" w14:textId="77777777" w:rsidR="005A1D7F" w:rsidRDefault="005A1D7F" w:rsidP="00880D30"/>
                            <w:p w14:paraId="624233B6" w14:textId="77777777" w:rsidR="005A1D7F" w:rsidRDefault="005A1D7F" w:rsidP="00880D30"/>
                            <w:p w14:paraId="20C6B20C" w14:textId="77777777" w:rsidR="005A1D7F" w:rsidRDefault="005A1D7F" w:rsidP="00880D30"/>
                            <w:p w14:paraId="01A9438A" w14:textId="77777777" w:rsidR="005A1D7F" w:rsidRDefault="005A1D7F" w:rsidP="00880D30"/>
                            <w:p w14:paraId="5590BC0E" w14:textId="77777777" w:rsidR="005A1D7F" w:rsidRDefault="005A1D7F" w:rsidP="00880D30"/>
                            <w:p w14:paraId="2C8B4466" w14:textId="77777777" w:rsidR="005A1D7F" w:rsidRDefault="005A1D7F" w:rsidP="00880D30"/>
                            <w:p w14:paraId="75CBBDCA" w14:textId="77777777" w:rsidR="005A1D7F" w:rsidRDefault="005A1D7F" w:rsidP="00880D30"/>
                            <w:p w14:paraId="243CEC30" w14:textId="77777777" w:rsidR="005A1D7F" w:rsidRDefault="005A1D7F" w:rsidP="00880D30"/>
                            <w:p w14:paraId="503DC660" w14:textId="77777777" w:rsidR="005A1D7F" w:rsidRDefault="005A1D7F" w:rsidP="00880D30"/>
                            <w:p w14:paraId="6CF04204" w14:textId="77777777" w:rsidR="005A1D7F" w:rsidRDefault="005A1D7F" w:rsidP="00880D30"/>
                            <w:p w14:paraId="582177EE" w14:textId="77777777" w:rsidR="005A1D7F" w:rsidRDefault="005A1D7F" w:rsidP="00880D30"/>
                            <w:p w14:paraId="1702D5A2" w14:textId="77777777" w:rsidR="005A1D7F" w:rsidRDefault="005A1D7F" w:rsidP="00880D30"/>
                            <w:p w14:paraId="62CA581B" w14:textId="77777777" w:rsidR="005A1D7F" w:rsidRDefault="005A1D7F" w:rsidP="00880D30"/>
                            <w:p w14:paraId="07A2DCC1" w14:textId="77777777" w:rsidR="005A1D7F" w:rsidRDefault="005A1D7F" w:rsidP="00880D30"/>
                            <w:p w14:paraId="0DFB7C88" w14:textId="77777777" w:rsidR="005A1D7F" w:rsidRDefault="005A1D7F" w:rsidP="00880D30"/>
                            <w:p w14:paraId="03E52B87" w14:textId="77777777" w:rsidR="005A1D7F" w:rsidRDefault="005A1D7F" w:rsidP="00880D30"/>
                            <w:p w14:paraId="09C37D6A" w14:textId="77777777" w:rsidR="005A1D7F" w:rsidRDefault="005A1D7F" w:rsidP="00880D30"/>
                            <w:p w14:paraId="2BAEF4CB" w14:textId="77777777" w:rsidR="005A1D7F" w:rsidRDefault="005A1D7F" w:rsidP="00880D30"/>
                            <w:p w14:paraId="71F1ECCE" w14:textId="77777777" w:rsidR="005A1D7F" w:rsidRDefault="005A1D7F" w:rsidP="00880D30"/>
                            <w:p w14:paraId="69168B9A" w14:textId="77777777" w:rsidR="005A1D7F" w:rsidRDefault="005A1D7F" w:rsidP="00880D30"/>
                            <w:p w14:paraId="20F67B06" w14:textId="77777777" w:rsidR="005A1D7F" w:rsidRDefault="005A1D7F" w:rsidP="00880D30"/>
                            <w:p w14:paraId="2ADA541F" w14:textId="77777777" w:rsidR="005A1D7F" w:rsidRDefault="005A1D7F" w:rsidP="00880D30"/>
                            <w:p w14:paraId="14D9F2EB" w14:textId="77777777" w:rsidR="005A1D7F" w:rsidRDefault="005A1D7F" w:rsidP="00880D30"/>
                            <w:p w14:paraId="0848EA0E" w14:textId="77777777" w:rsidR="005A1D7F" w:rsidRDefault="005A1D7F" w:rsidP="00880D30"/>
                            <w:p w14:paraId="7047D5E7" w14:textId="77777777" w:rsidR="005A1D7F" w:rsidRDefault="005A1D7F" w:rsidP="00880D30"/>
                            <w:p w14:paraId="0EE5EF50" w14:textId="77777777" w:rsidR="005A1D7F" w:rsidRDefault="005A1D7F" w:rsidP="00880D30"/>
                            <w:p w14:paraId="261A9539" w14:textId="77777777" w:rsidR="005A1D7F" w:rsidRDefault="005A1D7F" w:rsidP="00880D30"/>
                            <w:p w14:paraId="64DB7848" w14:textId="77777777" w:rsidR="005A1D7F" w:rsidRDefault="005A1D7F" w:rsidP="00880D30"/>
                            <w:p w14:paraId="52A2546C" w14:textId="77777777" w:rsidR="005A1D7F" w:rsidRDefault="005A1D7F" w:rsidP="00880D30"/>
                            <w:p w14:paraId="388D8D26" w14:textId="77777777" w:rsidR="005A1D7F" w:rsidRDefault="005A1D7F" w:rsidP="00880D30"/>
                            <w:p w14:paraId="296CC372" w14:textId="77777777" w:rsidR="005A1D7F" w:rsidRDefault="005A1D7F" w:rsidP="00880D30"/>
                            <w:p w14:paraId="4C92C1AF" w14:textId="77777777" w:rsidR="005A1D7F" w:rsidRDefault="005A1D7F" w:rsidP="00880D30"/>
                            <w:p w14:paraId="351D252D" w14:textId="77777777" w:rsidR="005A1D7F" w:rsidRDefault="005A1D7F" w:rsidP="00880D30"/>
                            <w:p w14:paraId="3A27F794" w14:textId="77777777" w:rsidR="005A1D7F" w:rsidRDefault="005A1D7F" w:rsidP="00880D30"/>
                            <w:p w14:paraId="2A51C681" w14:textId="77777777" w:rsidR="005A1D7F" w:rsidRDefault="005A1D7F" w:rsidP="00880D30"/>
                            <w:p w14:paraId="1E38FF42" w14:textId="77777777" w:rsidR="005A1D7F" w:rsidRDefault="005A1D7F" w:rsidP="00880D30"/>
                            <w:p w14:paraId="0BA549E4" w14:textId="77777777" w:rsidR="005A1D7F" w:rsidRDefault="005A1D7F" w:rsidP="00880D30"/>
                            <w:p w14:paraId="5F106B2B" w14:textId="77777777" w:rsidR="005A1D7F" w:rsidRDefault="005A1D7F" w:rsidP="00880D30"/>
                            <w:p w14:paraId="13EC4B6E" w14:textId="77777777" w:rsidR="005A1D7F" w:rsidRDefault="005A1D7F" w:rsidP="00880D30"/>
                            <w:p w14:paraId="6B1689A2" w14:textId="77777777" w:rsidR="005A1D7F" w:rsidRDefault="005A1D7F" w:rsidP="00880D30"/>
                            <w:p w14:paraId="5AAB016A" w14:textId="77777777" w:rsidR="005A1D7F" w:rsidRDefault="005A1D7F" w:rsidP="00880D30"/>
                            <w:p w14:paraId="6D621932" w14:textId="77777777" w:rsidR="005A1D7F" w:rsidRDefault="005A1D7F" w:rsidP="00880D30"/>
                            <w:p w14:paraId="676D7D43" w14:textId="77777777" w:rsidR="005A1D7F" w:rsidRDefault="005A1D7F" w:rsidP="00880D30"/>
                            <w:p w14:paraId="6E6B54F8" w14:textId="77777777" w:rsidR="005A1D7F" w:rsidRDefault="005A1D7F" w:rsidP="00880D30"/>
                            <w:p w14:paraId="26A7A1EF" w14:textId="77777777" w:rsidR="005A1D7F" w:rsidRDefault="005A1D7F" w:rsidP="00880D30"/>
                            <w:p w14:paraId="07FC20C6" w14:textId="77777777" w:rsidR="005A1D7F" w:rsidRDefault="005A1D7F" w:rsidP="00880D30"/>
                            <w:p w14:paraId="6E820253" w14:textId="77777777" w:rsidR="005A1D7F" w:rsidRDefault="005A1D7F" w:rsidP="00880D30"/>
                            <w:p w14:paraId="0CA0256A" w14:textId="77777777" w:rsidR="005A1D7F" w:rsidRDefault="005A1D7F" w:rsidP="00880D30"/>
                            <w:p w14:paraId="76C7FF56" w14:textId="77777777" w:rsidR="005A1D7F" w:rsidRDefault="005A1D7F" w:rsidP="00880D30"/>
                            <w:p w14:paraId="719B9068" w14:textId="77777777" w:rsidR="005A1D7F" w:rsidRDefault="005A1D7F" w:rsidP="00880D30"/>
                            <w:p w14:paraId="77FFE3E2" w14:textId="77777777" w:rsidR="005A1D7F" w:rsidRDefault="005A1D7F" w:rsidP="00880D30"/>
                            <w:p w14:paraId="2ED649EB" w14:textId="77777777" w:rsidR="005A1D7F" w:rsidRDefault="005A1D7F" w:rsidP="00880D30"/>
                            <w:p w14:paraId="6DDE76BD" w14:textId="77777777" w:rsidR="005A1D7F" w:rsidRDefault="005A1D7F" w:rsidP="00880D30"/>
                            <w:p w14:paraId="0A7E1D9C" w14:textId="77777777" w:rsidR="005A1D7F" w:rsidRDefault="005A1D7F" w:rsidP="00880D30"/>
                            <w:p w14:paraId="2342A158" w14:textId="77777777" w:rsidR="005A1D7F" w:rsidRDefault="005A1D7F" w:rsidP="00880D30"/>
                            <w:p w14:paraId="4E34853C" w14:textId="77777777" w:rsidR="005A1D7F" w:rsidRDefault="005A1D7F" w:rsidP="00880D30"/>
                            <w:p w14:paraId="4FE82796" w14:textId="77777777" w:rsidR="005A1D7F" w:rsidRDefault="005A1D7F" w:rsidP="00880D30"/>
                            <w:p w14:paraId="184388B3" w14:textId="77777777" w:rsidR="005A1D7F" w:rsidRDefault="005A1D7F" w:rsidP="00880D30"/>
                            <w:p w14:paraId="71E00162" w14:textId="77777777" w:rsidR="005A1D7F" w:rsidRDefault="005A1D7F" w:rsidP="00880D30"/>
                            <w:p w14:paraId="39A1FBF2" w14:textId="77777777" w:rsidR="005A1D7F" w:rsidRDefault="005A1D7F" w:rsidP="00880D30"/>
                            <w:p w14:paraId="164B49C2" w14:textId="77777777" w:rsidR="005A1D7F" w:rsidRDefault="005A1D7F" w:rsidP="00880D30"/>
                            <w:p w14:paraId="61595EF5" w14:textId="77777777" w:rsidR="005A1D7F" w:rsidRDefault="005A1D7F" w:rsidP="00880D30"/>
                            <w:p w14:paraId="3C9CC1C8" w14:textId="77777777" w:rsidR="005A1D7F" w:rsidRDefault="005A1D7F" w:rsidP="00880D30"/>
                            <w:p w14:paraId="64C2FB42" w14:textId="77777777" w:rsidR="005A1D7F" w:rsidRDefault="005A1D7F" w:rsidP="00880D30"/>
                            <w:p w14:paraId="272DF882" w14:textId="77777777" w:rsidR="005A1D7F" w:rsidRDefault="005A1D7F" w:rsidP="00880D30"/>
                            <w:p w14:paraId="29A34B6D" w14:textId="77777777" w:rsidR="005A1D7F" w:rsidRDefault="005A1D7F" w:rsidP="00880D30"/>
                            <w:p w14:paraId="789150E9" w14:textId="77777777" w:rsidR="005A1D7F" w:rsidRDefault="005A1D7F" w:rsidP="00880D30"/>
                            <w:p w14:paraId="79DA034F" w14:textId="77777777" w:rsidR="005A1D7F" w:rsidRDefault="005A1D7F" w:rsidP="00880D30"/>
                            <w:p w14:paraId="3BBDF9E4" w14:textId="77777777" w:rsidR="005A1D7F" w:rsidRDefault="005A1D7F" w:rsidP="00880D30"/>
                            <w:p w14:paraId="022873FA" w14:textId="77777777" w:rsidR="005A1D7F" w:rsidRDefault="005A1D7F" w:rsidP="00880D30"/>
                            <w:p w14:paraId="64F5F09F" w14:textId="77777777" w:rsidR="005A1D7F" w:rsidRDefault="005A1D7F" w:rsidP="00880D30"/>
                            <w:p w14:paraId="4A1CE372" w14:textId="77777777" w:rsidR="005A1D7F" w:rsidRDefault="005A1D7F" w:rsidP="00880D30"/>
                            <w:p w14:paraId="514E7B88" w14:textId="77777777" w:rsidR="005A1D7F" w:rsidRDefault="005A1D7F" w:rsidP="00880D30"/>
                            <w:p w14:paraId="4AE5F88E" w14:textId="77777777" w:rsidR="005A1D7F" w:rsidRDefault="005A1D7F" w:rsidP="00880D30"/>
                            <w:p w14:paraId="737D4BDB" w14:textId="77777777" w:rsidR="005A1D7F" w:rsidRDefault="005A1D7F" w:rsidP="00880D30"/>
                            <w:p w14:paraId="28D3FC75" w14:textId="77777777" w:rsidR="005A1D7F" w:rsidRDefault="005A1D7F" w:rsidP="00880D30"/>
                            <w:p w14:paraId="6788DD8F" w14:textId="77777777" w:rsidR="005A1D7F" w:rsidRDefault="005A1D7F" w:rsidP="00880D30"/>
                            <w:p w14:paraId="08A8949D" w14:textId="77777777" w:rsidR="005A1D7F" w:rsidRDefault="005A1D7F" w:rsidP="00880D30"/>
                            <w:p w14:paraId="465A0075" w14:textId="77777777" w:rsidR="005A1D7F" w:rsidRDefault="005A1D7F" w:rsidP="00880D30"/>
                            <w:p w14:paraId="05D075E7" w14:textId="77777777" w:rsidR="005A1D7F" w:rsidRDefault="005A1D7F" w:rsidP="00880D30"/>
                            <w:p w14:paraId="2947D9E3" w14:textId="77777777" w:rsidR="005A1D7F" w:rsidRDefault="005A1D7F" w:rsidP="00880D30"/>
                            <w:p w14:paraId="447EB16E" w14:textId="77777777" w:rsidR="005A1D7F" w:rsidRDefault="005A1D7F" w:rsidP="00880D30"/>
                            <w:p w14:paraId="4B69AC3E" w14:textId="77777777" w:rsidR="005A1D7F" w:rsidRDefault="005A1D7F" w:rsidP="00880D30"/>
                            <w:p w14:paraId="300193DA" w14:textId="77777777" w:rsidR="005A1D7F" w:rsidRDefault="005A1D7F" w:rsidP="00880D30"/>
                            <w:p w14:paraId="4791D70E" w14:textId="77777777" w:rsidR="005A1D7F" w:rsidRDefault="005A1D7F" w:rsidP="00880D30"/>
                            <w:p w14:paraId="40F40B27" w14:textId="77777777" w:rsidR="005A1D7F" w:rsidRDefault="005A1D7F" w:rsidP="00880D30"/>
                            <w:p w14:paraId="6D5CB38D" w14:textId="77777777" w:rsidR="005A1D7F" w:rsidRDefault="005A1D7F" w:rsidP="00880D30"/>
                            <w:p w14:paraId="18612701" w14:textId="77777777" w:rsidR="005A1D7F" w:rsidRDefault="005A1D7F" w:rsidP="00880D30"/>
                            <w:p w14:paraId="622211BA" w14:textId="77777777" w:rsidR="005A1D7F" w:rsidRDefault="005A1D7F" w:rsidP="00880D30"/>
                            <w:p w14:paraId="500EE788" w14:textId="77777777" w:rsidR="005A1D7F" w:rsidRDefault="005A1D7F" w:rsidP="00880D30"/>
                            <w:p w14:paraId="66D539E0" w14:textId="77777777" w:rsidR="005A1D7F" w:rsidRDefault="005A1D7F" w:rsidP="00880D30"/>
                            <w:p w14:paraId="1D1A2EAD" w14:textId="77777777" w:rsidR="005A1D7F" w:rsidRDefault="005A1D7F" w:rsidP="00880D30"/>
                            <w:p w14:paraId="107D76B2" w14:textId="77777777" w:rsidR="005A1D7F" w:rsidRDefault="005A1D7F" w:rsidP="00880D30"/>
                            <w:p w14:paraId="383F47F5" w14:textId="77777777" w:rsidR="005A1D7F" w:rsidRDefault="005A1D7F" w:rsidP="00880D30"/>
                            <w:p w14:paraId="6EB84BCE" w14:textId="77777777" w:rsidR="005A1D7F" w:rsidRDefault="005A1D7F" w:rsidP="00880D30"/>
                            <w:p w14:paraId="2F411AD1" w14:textId="77777777" w:rsidR="005A1D7F" w:rsidRDefault="005A1D7F" w:rsidP="00880D30"/>
                            <w:p w14:paraId="6FAE9CDD" w14:textId="77777777" w:rsidR="005A1D7F" w:rsidRDefault="005A1D7F" w:rsidP="00880D30"/>
                            <w:p w14:paraId="18C4BB6E" w14:textId="77777777" w:rsidR="005A1D7F" w:rsidRDefault="005A1D7F" w:rsidP="00880D30"/>
                            <w:p w14:paraId="4E57293A" w14:textId="77777777" w:rsidR="005A1D7F" w:rsidRDefault="005A1D7F" w:rsidP="00880D30"/>
                            <w:p w14:paraId="00D56DBE" w14:textId="77777777" w:rsidR="005A1D7F" w:rsidRDefault="005A1D7F" w:rsidP="00880D30"/>
                            <w:p w14:paraId="16DFB312" w14:textId="77777777" w:rsidR="005A1D7F" w:rsidRDefault="005A1D7F" w:rsidP="00880D30"/>
                            <w:p w14:paraId="1EE570FD" w14:textId="77777777" w:rsidR="005A1D7F" w:rsidRDefault="005A1D7F" w:rsidP="00880D30"/>
                            <w:p w14:paraId="632C68C5" w14:textId="77777777" w:rsidR="005A1D7F" w:rsidRDefault="005A1D7F" w:rsidP="00880D30"/>
                            <w:p w14:paraId="39BC415E" w14:textId="77777777" w:rsidR="005A1D7F" w:rsidRDefault="005A1D7F" w:rsidP="00880D30"/>
                            <w:p w14:paraId="0624959C" w14:textId="77777777" w:rsidR="005A1D7F" w:rsidRDefault="005A1D7F" w:rsidP="00880D30"/>
                            <w:p w14:paraId="448C28B6" w14:textId="77777777" w:rsidR="005A1D7F" w:rsidRDefault="005A1D7F" w:rsidP="00880D30"/>
                            <w:p w14:paraId="500299F2" w14:textId="77777777" w:rsidR="005A1D7F" w:rsidRDefault="005A1D7F" w:rsidP="00880D30"/>
                            <w:p w14:paraId="0ED8ABDD" w14:textId="77777777" w:rsidR="005A1D7F" w:rsidRDefault="005A1D7F" w:rsidP="00880D30"/>
                            <w:p w14:paraId="2945F3AF" w14:textId="77777777" w:rsidR="005A1D7F" w:rsidRDefault="005A1D7F" w:rsidP="00880D30"/>
                            <w:p w14:paraId="7BA25577" w14:textId="77777777" w:rsidR="005A1D7F" w:rsidRDefault="005A1D7F" w:rsidP="00880D30"/>
                            <w:p w14:paraId="1DB5AEB8" w14:textId="77777777" w:rsidR="005A1D7F" w:rsidRDefault="005A1D7F" w:rsidP="00880D30"/>
                            <w:p w14:paraId="5DFC7F51" w14:textId="77777777" w:rsidR="005A1D7F" w:rsidRDefault="005A1D7F" w:rsidP="00880D30"/>
                            <w:p w14:paraId="3AAD224A" w14:textId="77777777" w:rsidR="005A1D7F" w:rsidRDefault="005A1D7F" w:rsidP="00880D30"/>
                            <w:p w14:paraId="1F093EE3" w14:textId="77777777" w:rsidR="005A1D7F" w:rsidRDefault="005A1D7F" w:rsidP="00880D30"/>
                            <w:p w14:paraId="40BE4150" w14:textId="77777777" w:rsidR="005A1D7F" w:rsidRDefault="005A1D7F" w:rsidP="00880D30"/>
                            <w:p w14:paraId="5DDC7267" w14:textId="77777777" w:rsidR="005A1D7F" w:rsidRDefault="005A1D7F" w:rsidP="00880D30"/>
                            <w:p w14:paraId="6D1DB92D" w14:textId="77777777" w:rsidR="005A1D7F" w:rsidRDefault="005A1D7F" w:rsidP="00880D30"/>
                            <w:p w14:paraId="2855D26F" w14:textId="77777777" w:rsidR="005A1D7F" w:rsidRDefault="005A1D7F" w:rsidP="00880D30"/>
                            <w:p w14:paraId="7F76B321" w14:textId="77777777" w:rsidR="005A1D7F" w:rsidRDefault="005A1D7F" w:rsidP="00880D30"/>
                            <w:p w14:paraId="07C2EBC8" w14:textId="77777777" w:rsidR="005A1D7F" w:rsidRDefault="005A1D7F" w:rsidP="00880D30"/>
                            <w:p w14:paraId="5BDC159F" w14:textId="77777777" w:rsidR="005A1D7F" w:rsidRDefault="005A1D7F" w:rsidP="00880D30"/>
                            <w:p w14:paraId="253656EB" w14:textId="77777777" w:rsidR="005A1D7F" w:rsidRDefault="005A1D7F" w:rsidP="00880D30"/>
                            <w:p w14:paraId="30B14D43" w14:textId="77777777" w:rsidR="005A1D7F" w:rsidRDefault="005A1D7F" w:rsidP="00880D30"/>
                            <w:p w14:paraId="1CEDDFA7" w14:textId="77777777" w:rsidR="005A1D7F" w:rsidRDefault="005A1D7F" w:rsidP="00880D30"/>
                            <w:p w14:paraId="6CA9DB1D" w14:textId="77777777" w:rsidR="005A1D7F" w:rsidRDefault="005A1D7F" w:rsidP="00880D30"/>
                            <w:p w14:paraId="4B47D262" w14:textId="77777777" w:rsidR="005A1D7F" w:rsidRDefault="005A1D7F" w:rsidP="00880D30"/>
                            <w:p w14:paraId="1D5ED458" w14:textId="77777777" w:rsidR="005A1D7F" w:rsidRDefault="005A1D7F" w:rsidP="00880D30"/>
                            <w:p w14:paraId="5A04E62B" w14:textId="77777777" w:rsidR="005A1D7F" w:rsidRDefault="005A1D7F" w:rsidP="00880D30"/>
                            <w:p w14:paraId="08FEF44A" w14:textId="77777777" w:rsidR="005A1D7F" w:rsidRDefault="005A1D7F" w:rsidP="00880D30"/>
                            <w:p w14:paraId="37EE673E" w14:textId="77777777" w:rsidR="005A1D7F" w:rsidRDefault="005A1D7F" w:rsidP="00880D30"/>
                            <w:p w14:paraId="4FFB7D61" w14:textId="77777777" w:rsidR="005A1D7F" w:rsidRDefault="005A1D7F" w:rsidP="00880D30"/>
                            <w:p w14:paraId="7E05D37E" w14:textId="77777777" w:rsidR="005A1D7F" w:rsidRDefault="005A1D7F" w:rsidP="00880D30"/>
                            <w:p w14:paraId="408F8022" w14:textId="77777777" w:rsidR="005A1D7F" w:rsidRDefault="005A1D7F" w:rsidP="00880D30"/>
                            <w:p w14:paraId="5C337FD3" w14:textId="77777777" w:rsidR="005A1D7F" w:rsidRDefault="005A1D7F" w:rsidP="00880D30"/>
                            <w:p w14:paraId="3EBBBBF0" w14:textId="77777777" w:rsidR="005A1D7F" w:rsidRDefault="005A1D7F" w:rsidP="00880D30"/>
                            <w:p w14:paraId="4325AA73" w14:textId="77777777" w:rsidR="005A1D7F" w:rsidRDefault="005A1D7F" w:rsidP="00880D30"/>
                            <w:p w14:paraId="1708C377" w14:textId="77777777" w:rsidR="005A1D7F" w:rsidRDefault="005A1D7F" w:rsidP="00880D30"/>
                            <w:p w14:paraId="463F5CDC" w14:textId="77777777" w:rsidR="005A1D7F" w:rsidRDefault="005A1D7F" w:rsidP="00880D30"/>
                            <w:p w14:paraId="07DA3958" w14:textId="77777777" w:rsidR="005A1D7F" w:rsidRDefault="005A1D7F" w:rsidP="00880D30"/>
                            <w:p w14:paraId="59D69B24" w14:textId="77777777" w:rsidR="005A1D7F" w:rsidRDefault="005A1D7F" w:rsidP="00880D30"/>
                            <w:p w14:paraId="190A9A6F" w14:textId="77777777" w:rsidR="005A1D7F" w:rsidRDefault="005A1D7F" w:rsidP="00880D30"/>
                            <w:p w14:paraId="46D34C72" w14:textId="77777777" w:rsidR="005A1D7F" w:rsidRDefault="005A1D7F" w:rsidP="00880D30"/>
                            <w:p w14:paraId="33288D21" w14:textId="77777777" w:rsidR="005A1D7F" w:rsidRDefault="005A1D7F" w:rsidP="00880D30"/>
                            <w:p w14:paraId="35BAEB0E" w14:textId="77777777" w:rsidR="005A1D7F" w:rsidRDefault="005A1D7F" w:rsidP="00880D30"/>
                            <w:p w14:paraId="5ED8372D" w14:textId="77777777" w:rsidR="005A1D7F" w:rsidRDefault="005A1D7F" w:rsidP="00880D30"/>
                            <w:p w14:paraId="27C990F1" w14:textId="77777777" w:rsidR="005A1D7F" w:rsidRDefault="005A1D7F" w:rsidP="00880D30"/>
                            <w:p w14:paraId="7ACA2DFC" w14:textId="77777777" w:rsidR="005A1D7F" w:rsidRDefault="005A1D7F" w:rsidP="00880D30"/>
                            <w:p w14:paraId="395324D8" w14:textId="77777777" w:rsidR="005A1D7F" w:rsidRDefault="005A1D7F" w:rsidP="00880D30"/>
                            <w:p w14:paraId="45B93588" w14:textId="77777777" w:rsidR="005A1D7F" w:rsidRDefault="005A1D7F" w:rsidP="00880D30"/>
                            <w:p w14:paraId="6D476BAF" w14:textId="77777777" w:rsidR="005A1D7F" w:rsidRDefault="005A1D7F" w:rsidP="00880D30"/>
                            <w:p w14:paraId="67FB0B23" w14:textId="77777777" w:rsidR="005A1D7F" w:rsidRDefault="005A1D7F" w:rsidP="00880D30"/>
                            <w:p w14:paraId="24E73394" w14:textId="77777777" w:rsidR="005A1D7F" w:rsidRDefault="005A1D7F" w:rsidP="00880D30"/>
                            <w:p w14:paraId="54B283E4" w14:textId="77777777" w:rsidR="005A1D7F" w:rsidRDefault="005A1D7F" w:rsidP="00880D30"/>
                            <w:p w14:paraId="5F7A9479" w14:textId="77777777" w:rsidR="005A1D7F" w:rsidRDefault="005A1D7F" w:rsidP="00880D30"/>
                            <w:p w14:paraId="7C9ECD34" w14:textId="77777777" w:rsidR="005A1D7F" w:rsidRDefault="005A1D7F" w:rsidP="00880D30"/>
                            <w:p w14:paraId="73334FA1" w14:textId="77777777" w:rsidR="005A1D7F" w:rsidRDefault="005A1D7F" w:rsidP="00880D30"/>
                            <w:p w14:paraId="1282CA8D" w14:textId="77777777" w:rsidR="005A1D7F" w:rsidRDefault="005A1D7F" w:rsidP="00880D30"/>
                            <w:p w14:paraId="3EA14ED3" w14:textId="77777777" w:rsidR="005A1D7F" w:rsidRDefault="005A1D7F" w:rsidP="00880D30"/>
                            <w:p w14:paraId="4D59D90E" w14:textId="77777777" w:rsidR="005A1D7F" w:rsidRDefault="005A1D7F" w:rsidP="00880D30"/>
                            <w:p w14:paraId="0AE8D737" w14:textId="77777777" w:rsidR="005A1D7F" w:rsidRDefault="005A1D7F" w:rsidP="00880D30"/>
                            <w:p w14:paraId="21950664" w14:textId="77777777" w:rsidR="005A1D7F" w:rsidRDefault="005A1D7F" w:rsidP="00880D30"/>
                            <w:p w14:paraId="6D22E0A6" w14:textId="77777777" w:rsidR="005A1D7F" w:rsidRDefault="005A1D7F" w:rsidP="00880D30"/>
                            <w:p w14:paraId="6E113497" w14:textId="77777777" w:rsidR="005A1D7F" w:rsidRDefault="005A1D7F" w:rsidP="00880D30"/>
                            <w:p w14:paraId="251B8177" w14:textId="77777777" w:rsidR="005A1D7F" w:rsidRDefault="005A1D7F" w:rsidP="00880D30"/>
                            <w:p w14:paraId="2B426868" w14:textId="77777777" w:rsidR="005A1D7F" w:rsidRDefault="005A1D7F" w:rsidP="00880D30"/>
                            <w:p w14:paraId="2DAC1DC5" w14:textId="77777777" w:rsidR="005A1D7F" w:rsidRDefault="005A1D7F" w:rsidP="00880D30"/>
                            <w:p w14:paraId="3EFEED0D" w14:textId="77777777" w:rsidR="005A1D7F" w:rsidRDefault="005A1D7F" w:rsidP="00880D30"/>
                            <w:p w14:paraId="54D8E76F" w14:textId="77777777" w:rsidR="005A1D7F" w:rsidRDefault="005A1D7F" w:rsidP="00880D30"/>
                            <w:p w14:paraId="203373C1" w14:textId="77777777" w:rsidR="005A1D7F" w:rsidRDefault="005A1D7F" w:rsidP="00880D30"/>
                            <w:p w14:paraId="70EC7233" w14:textId="77777777" w:rsidR="005A1D7F" w:rsidRDefault="005A1D7F" w:rsidP="00880D30"/>
                            <w:p w14:paraId="39E60C7C" w14:textId="77777777" w:rsidR="005A1D7F" w:rsidRDefault="005A1D7F" w:rsidP="00880D30"/>
                            <w:p w14:paraId="4979B18F" w14:textId="77777777" w:rsidR="005A1D7F" w:rsidRDefault="005A1D7F" w:rsidP="00880D30"/>
                            <w:p w14:paraId="5C9DA3D9" w14:textId="77777777" w:rsidR="005A1D7F" w:rsidRDefault="005A1D7F" w:rsidP="00880D30"/>
                            <w:p w14:paraId="26A3A110" w14:textId="77777777" w:rsidR="005A1D7F" w:rsidRDefault="005A1D7F" w:rsidP="00880D30"/>
                            <w:p w14:paraId="6E66A57F" w14:textId="77777777" w:rsidR="005A1D7F" w:rsidRDefault="005A1D7F" w:rsidP="00880D30"/>
                            <w:p w14:paraId="72E7EC4C" w14:textId="77777777" w:rsidR="005A1D7F" w:rsidRDefault="005A1D7F" w:rsidP="00880D30"/>
                            <w:p w14:paraId="466126DB" w14:textId="77777777" w:rsidR="005A1D7F" w:rsidRDefault="005A1D7F" w:rsidP="00880D30"/>
                            <w:p w14:paraId="181C7428" w14:textId="77777777" w:rsidR="005A1D7F" w:rsidRDefault="005A1D7F" w:rsidP="00880D30"/>
                            <w:p w14:paraId="16A0D8C8" w14:textId="77777777" w:rsidR="005A1D7F" w:rsidRDefault="005A1D7F" w:rsidP="00880D30"/>
                            <w:p w14:paraId="33A9379D" w14:textId="77777777" w:rsidR="005A1D7F" w:rsidRDefault="005A1D7F" w:rsidP="00880D30"/>
                            <w:p w14:paraId="7DC75C65" w14:textId="77777777" w:rsidR="005A1D7F" w:rsidRDefault="005A1D7F" w:rsidP="00880D30"/>
                            <w:p w14:paraId="64309124" w14:textId="77777777" w:rsidR="005A1D7F" w:rsidRDefault="005A1D7F" w:rsidP="00880D30"/>
                            <w:p w14:paraId="363CF50F" w14:textId="77777777" w:rsidR="005A1D7F" w:rsidRDefault="005A1D7F" w:rsidP="00880D30"/>
                            <w:p w14:paraId="5B921844" w14:textId="77777777" w:rsidR="005A1D7F" w:rsidRDefault="005A1D7F" w:rsidP="00880D30"/>
                            <w:p w14:paraId="0EB9BE0D" w14:textId="77777777" w:rsidR="005A1D7F" w:rsidRDefault="005A1D7F" w:rsidP="00880D30"/>
                            <w:p w14:paraId="06BCA7EE" w14:textId="77777777" w:rsidR="005A1D7F" w:rsidRDefault="005A1D7F" w:rsidP="00880D30"/>
                            <w:p w14:paraId="0E831993" w14:textId="77777777" w:rsidR="005A1D7F" w:rsidRDefault="005A1D7F" w:rsidP="00880D30"/>
                            <w:p w14:paraId="5678D426" w14:textId="77777777" w:rsidR="005A1D7F" w:rsidRDefault="005A1D7F" w:rsidP="00880D30"/>
                            <w:p w14:paraId="746F9509" w14:textId="77777777" w:rsidR="005A1D7F" w:rsidRDefault="005A1D7F" w:rsidP="00880D30"/>
                            <w:p w14:paraId="77B5754C" w14:textId="77777777" w:rsidR="005A1D7F" w:rsidRDefault="005A1D7F" w:rsidP="00880D30"/>
                            <w:p w14:paraId="0761EEB5" w14:textId="77777777" w:rsidR="005A1D7F" w:rsidRDefault="005A1D7F" w:rsidP="00880D30"/>
                            <w:p w14:paraId="530F403D" w14:textId="77777777" w:rsidR="005A1D7F" w:rsidRDefault="005A1D7F" w:rsidP="00880D30"/>
                            <w:p w14:paraId="0B203DA1" w14:textId="77777777" w:rsidR="005A1D7F" w:rsidRDefault="005A1D7F" w:rsidP="00880D30"/>
                            <w:p w14:paraId="6EE8F851" w14:textId="77777777" w:rsidR="005A1D7F" w:rsidRDefault="005A1D7F" w:rsidP="00880D30"/>
                            <w:p w14:paraId="7A8B296B" w14:textId="77777777" w:rsidR="005A1D7F" w:rsidRDefault="005A1D7F" w:rsidP="00880D30"/>
                            <w:p w14:paraId="47C0E096" w14:textId="77777777" w:rsidR="005A1D7F" w:rsidRDefault="005A1D7F" w:rsidP="00880D30"/>
                            <w:p w14:paraId="4D74B7ED" w14:textId="77777777" w:rsidR="005A1D7F" w:rsidRDefault="005A1D7F" w:rsidP="00880D30"/>
                            <w:p w14:paraId="11C0EC59" w14:textId="77777777" w:rsidR="005A1D7F" w:rsidRDefault="005A1D7F" w:rsidP="00880D30"/>
                            <w:p w14:paraId="3137BF5D" w14:textId="77777777" w:rsidR="005A1D7F" w:rsidRDefault="005A1D7F" w:rsidP="00880D30"/>
                            <w:p w14:paraId="42B532FE" w14:textId="77777777" w:rsidR="005A1D7F" w:rsidRDefault="005A1D7F" w:rsidP="00880D30"/>
                            <w:p w14:paraId="3C721CCE" w14:textId="77777777" w:rsidR="005A1D7F" w:rsidRDefault="005A1D7F" w:rsidP="00880D30"/>
                            <w:p w14:paraId="00C7DF36" w14:textId="77777777" w:rsidR="005A1D7F" w:rsidRDefault="005A1D7F" w:rsidP="00880D30"/>
                            <w:p w14:paraId="0ECABBF7" w14:textId="77777777" w:rsidR="005A1D7F" w:rsidRDefault="005A1D7F" w:rsidP="00880D30"/>
                            <w:p w14:paraId="12999FB1" w14:textId="77777777" w:rsidR="005A1D7F" w:rsidRDefault="005A1D7F" w:rsidP="00880D30"/>
                            <w:p w14:paraId="2A9007AE" w14:textId="77777777" w:rsidR="005A1D7F" w:rsidRDefault="005A1D7F" w:rsidP="00880D30"/>
                            <w:p w14:paraId="72836D25" w14:textId="77777777" w:rsidR="005A1D7F" w:rsidRDefault="005A1D7F" w:rsidP="00880D30"/>
                            <w:p w14:paraId="36FF1F36" w14:textId="77777777" w:rsidR="005A1D7F" w:rsidRDefault="005A1D7F" w:rsidP="00880D30"/>
                            <w:p w14:paraId="745D3919" w14:textId="77777777" w:rsidR="005A1D7F" w:rsidRDefault="005A1D7F" w:rsidP="00880D30"/>
                            <w:p w14:paraId="37647629" w14:textId="77777777" w:rsidR="005A1D7F" w:rsidRDefault="005A1D7F" w:rsidP="00880D30"/>
                            <w:p w14:paraId="2415C2F6" w14:textId="77777777" w:rsidR="005A1D7F" w:rsidRDefault="005A1D7F" w:rsidP="00880D30"/>
                            <w:p w14:paraId="71E51674" w14:textId="77777777" w:rsidR="005A1D7F" w:rsidRDefault="005A1D7F" w:rsidP="00880D30"/>
                            <w:p w14:paraId="7C9B5E17" w14:textId="77777777" w:rsidR="005A1D7F" w:rsidRDefault="005A1D7F" w:rsidP="00880D30"/>
                            <w:p w14:paraId="6F75A598" w14:textId="77777777" w:rsidR="005A1D7F" w:rsidRDefault="005A1D7F" w:rsidP="00880D30"/>
                            <w:p w14:paraId="0F5EA132" w14:textId="77777777" w:rsidR="005A1D7F" w:rsidRDefault="005A1D7F" w:rsidP="00880D30"/>
                            <w:p w14:paraId="3C5AC113" w14:textId="77777777" w:rsidR="005A1D7F" w:rsidRDefault="005A1D7F" w:rsidP="00880D30"/>
                            <w:p w14:paraId="00ADBB71" w14:textId="77777777" w:rsidR="005A1D7F" w:rsidRDefault="005A1D7F" w:rsidP="00880D30"/>
                            <w:p w14:paraId="23FC80BF" w14:textId="77777777" w:rsidR="005A1D7F" w:rsidRDefault="005A1D7F" w:rsidP="00880D30"/>
                            <w:p w14:paraId="28E3D6B0" w14:textId="77777777" w:rsidR="005A1D7F" w:rsidRDefault="005A1D7F" w:rsidP="00880D30"/>
                            <w:p w14:paraId="47AFDEDD" w14:textId="77777777" w:rsidR="005A1D7F" w:rsidRDefault="005A1D7F" w:rsidP="00880D30"/>
                            <w:p w14:paraId="410599F7" w14:textId="77777777" w:rsidR="005A1D7F" w:rsidRDefault="005A1D7F" w:rsidP="00880D30"/>
                            <w:p w14:paraId="0EF07A71" w14:textId="77777777" w:rsidR="005A1D7F" w:rsidRDefault="005A1D7F" w:rsidP="00880D30"/>
                            <w:p w14:paraId="3A95EF22" w14:textId="77777777" w:rsidR="005A1D7F" w:rsidRDefault="005A1D7F" w:rsidP="00880D30"/>
                            <w:p w14:paraId="2503BA07" w14:textId="77777777" w:rsidR="005A1D7F" w:rsidRDefault="005A1D7F" w:rsidP="00880D30"/>
                            <w:p w14:paraId="1B046DBF" w14:textId="77777777" w:rsidR="005A1D7F" w:rsidRDefault="005A1D7F" w:rsidP="00880D30"/>
                            <w:p w14:paraId="13F2EBA4" w14:textId="77777777" w:rsidR="005A1D7F" w:rsidRDefault="005A1D7F" w:rsidP="00880D30"/>
                            <w:p w14:paraId="6946AF58" w14:textId="77777777" w:rsidR="005A1D7F" w:rsidRDefault="005A1D7F" w:rsidP="00880D30"/>
                            <w:p w14:paraId="57C1A8B8" w14:textId="77777777" w:rsidR="005A1D7F" w:rsidRDefault="005A1D7F" w:rsidP="00880D30"/>
                            <w:p w14:paraId="3B728E4F" w14:textId="77777777" w:rsidR="005A1D7F" w:rsidRDefault="005A1D7F" w:rsidP="00880D30"/>
                            <w:p w14:paraId="34CA4305" w14:textId="77777777" w:rsidR="005A1D7F" w:rsidRDefault="005A1D7F" w:rsidP="00880D30"/>
                            <w:p w14:paraId="4E79D3E2" w14:textId="77777777" w:rsidR="005A1D7F" w:rsidRDefault="005A1D7F" w:rsidP="00880D30"/>
                            <w:p w14:paraId="32C2605E" w14:textId="77777777" w:rsidR="005A1D7F" w:rsidRDefault="005A1D7F" w:rsidP="00880D30"/>
                            <w:p w14:paraId="65F7B2C3" w14:textId="77777777" w:rsidR="005A1D7F" w:rsidRDefault="005A1D7F" w:rsidP="00880D30"/>
                            <w:p w14:paraId="6A91E104" w14:textId="77777777" w:rsidR="005A1D7F" w:rsidRDefault="005A1D7F" w:rsidP="00880D30"/>
                            <w:p w14:paraId="79725228" w14:textId="77777777" w:rsidR="005A1D7F" w:rsidRDefault="005A1D7F" w:rsidP="00880D30"/>
                            <w:p w14:paraId="31C6C477" w14:textId="77777777" w:rsidR="005A1D7F" w:rsidRDefault="005A1D7F" w:rsidP="00880D30"/>
                            <w:p w14:paraId="316BCD7E" w14:textId="77777777" w:rsidR="005A1D7F" w:rsidRDefault="005A1D7F" w:rsidP="00880D30"/>
                            <w:p w14:paraId="0FB72076" w14:textId="77777777" w:rsidR="005A1D7F" w:rsidRDefault="005A1D7F" w:rsidP="00880D30"/>
                            <w:p w14:paraId="7F64FF7E" w14:textId="77777777" w:rsidR="005A1D7F" w:rsidRDefault="005A1D7F" w:rsidP="00880D30"/>
                            <w:p w14:paraId="60AA808E" w14:textId="77777777" w:rsidR="005A1D7F" w:rsidRDefault="005A1D7F" w:rsidP="00880D30"/>
                            <w:p w14:paraId="0812A420" w14:textId="77777777" w:rsidR="005A1D7F" w:rsidRDefault="005A1D7F" w:rsidP="00880D30"/>
                            <w:p w14:paraId="4E2F1F9D" w14:textId="77777777" w:rsidR="005A1D7F" w:rsidRDefault="005A1D7F" w:rsidP="00880D30"/>
                            <w:p w14:paraId="00DCA886" w14:textId="77777777" w:rsidR="005A1D7F" w:rsidRDefault="005A1D7F" w:rsidP="00880D30"/>
                            <w:p w14:paraId="2C39D208" w14:textId="77777777" w:rsidR="005A1D7F" w:rsidRDefault="005A1D7F" w:rsidP="00880D30"/>
                            <w:p w14:paraId="413B3CF9" w14:textId="77777777" w:rsidR="005A1D7F" w:rsidRDefault="005A1D7F" w:rsidP="00880D30"/>
                            <w:p w14:paraId="189EE70D" w14:textId="77777777" w:rsidR="005A1D7F" w:rsidRDefault="005A1D7F" w:rsidP="00880D30"/>
                            <w:p w14:paraId="23129D90" w14:textId="77777777" w:rsidR="005A1D7F" w:rsidRDefault="005A1D7F" w:rsidP="00880D30"/>
                            <w:p w14:paraId="1C336DDD" w14:textId="77777777" w:rsidR="005A1D7F" w:rsidRDefault="005A1D7F" w:rsidP="00880D30"/>
                            <w:p w14:paraId="7C0A74DF" w14:textId="77777777" w:rsidR="005A1D7F" w:rsidRDefault="005A1D7F" w:rsidP="00880D30"/>
                            <w:p w14:paraId="38329B0E" w14:textId="77777777" w:rsidR="005A1D7F" w:rsidRDefault="005A1D7F" w:rsidP="00880D30"/>
                            <w:p w14:paraId="08732E4C" w14:textId="77777777" w:rsidR="005A1D7F" w:rsidRDefault="005A1D7F" w:rsidP="00880D30"/>
                            <w:p w14:paraId="45C3D4A7" w14:textId="77777777" w:rsidR="005A1D7F" w:rsidRDefault="005A1D7F" w:rsidP="00880D30"/>
                            <w:p w14:paraId="04C1E99B" w14:textId="77777777" w:rsidR="005A1D7F" w:rsidRDefault="005A1D7F" w:rsidP="00880D30"/>
                            <w:p w14:paraId="1E2B981B" w14:textId="77777777" w:rsidR="005A1D7F" w:rsidRDefault="005A1D7F" w:rsidP="00880D30"/>
                            <w:p w14:paraId="09771183" w14:textId="77777777" w:rsidR="005A1D7F" w:rsidRDefault="005A1D7F" w:rsidP="00880D30"/>
                            <w:p w14:paraId="37E78FEE" w14:textId="77777777" w:rsidR="005A1D7F" w:rsidRDefault="005A1D7F" w:rsidP="00880D30"/>
                            <w:p w14:paraId="49895FEC" w14:textId="77777777" w:rsidR="005A1D7F" w:rsidRDefault="005A1D7F" w:rsidP="00880D30"/>
                            <w:p w14:paraId="3631BEFF" w14:textId="77777777" w:rsidR="005A1D7F" w:rsidRDefault="005A1D7F" w:rsidP="00880D30"/>
                            <w:p w14:paraId="2D790372" w14:textId="77777777" w:rsidR="005A1D7F" w:rsidRDefault="005A1D7F" w:rsidP="00880D30"/>
                            <w:p w14:paraId="1685F8D8" w14:textId="77777777" w:rsidR="005A1D7F" w:rsidRDefault="005A1D7F" w:rsidP="00880D30"/>
                            <w:p w14:paraId="2CA83470" w14:textId="77777777" w:rsidR="005A1D7F" w:rsidRDefault="005A1D7F" w:rsidP="00880D30"/>
                            <w:p w14:paraId="4BF0687B" w14:textId="77777777" w:rsidR="005A1D7F" w:rsidRDefault="005A1D7F" w:rsidP="00880D30"/>
                            <w:p w14:paraId="60E50E93" w14:textId="77777777" w:rsidR="005A1D7F" w:rsidRDefault="005A1D7F" w:rsidP="00880D30"/>
                            <w:p w14:paraId="4E6CF9B7" w14:textId="77777777" w:rsidR="005A1D7F" w:rsidRDefault="005A1D7F" w:rsidP="00880D30"/>
                            <w:p w14:paraId="45B4B2ED" w14:textId="77777777" w:rsidR="005A1D7F" w:rsidRDefault="005A1D7F" w:rsidP="00880D30"/>
                            <w:p w14:paraId="404118F2" w14:textId="77777777" w:rsidR="005A1D7F" w:rsidRDefault="005A1D7F" w:rsidP="00880D30"/>
                            <w:p w14:paraId="1C66D681" w14:textId="77777777" w:rsidR="005A1D7F" w:rsidRDefault="005A1D7F" w:rsidP="00880D30"/>
                            <w:p w14:paraId="303FDD7E" w14:textId="77777777" w:rsidR="005A1D7F" w:rsidRDefault="005A1D7F" w:rsidP="00880D30"/>
                            <w:p w14:paraId="1D210151" w14:textId="77777777" w:rsidR="005A1D7F" w:rsidRDefault="005A1D7F" w:rsidP="00880D30"/>
                            <w:p w14:paraId="163C5266" w14:textId="77777777" w:rsidR="005A1D7F" w:rsidRDefault="005A1D7F" w:rsidP="00880D30"/>
                            <w:p w14:paraId="2331E1F5" w14:textId="77777777" w:rsidR="005A1D7F" w:rsidRDefault="005A1D7F" w:rsidP="00880D30"/>
                            <w:p w14:paraId="4BB631BF" w14:textId="77777777" w:rsidR="005A1D7F" w:rsidRDefault="005A1D7F" w:rsidP="00880D30"/>
                            <w:p w14:paraId="279F39A4" w14:textId="77777777" w:rsidR="005A1D7F" w:rsidRDefault="005A1D7F" w:rsidP="00880D30"/>
                            <w:p w14:paraId="22730679" w14:textId="77777777" w:rsidR="005A1D7F" w:rsidRDefault="005A1D7F" w:rsidP="00880D30"/>
                            <w:p w14:paraId="31CC04C8" w14:textId="77777777" w:rsidR="005A1D7F" w:rsidRDefault="005A1D7F" w:rsidP="00880D30"/>
                            <w:p w14:paraId="7AE048AA" w14:textId="77777777" w:rsidR="005A1D7F" w:rsidRDefault="005A1D7F" w:rsidP="00880D30"/>
                            <w:p w14:paraId="0950A410" w14:textId="77777777" w:rsidR="005A1D7F" w:rsidRDefault="005A1D7F" w:rsidP="00880D30"/>
                            <w:p w14:paraId="75B2A87D" w14:textId="77777777" w:rsidR="005A1D7F" w:rsidRDefault="005A1D7F" w:rsidP="00880D30"/>
                            <w:p w14:paraId="61F6C9D4" w14:textId="77777777" w:rsidR="005A1D7F" w:rsidRDefault="005A1D7F" w:rsidP="00880D30"/>
                            <w:p w14:paraId="53A9C51F" w14:textId="77777777" w:rsidR="005A1D7F" w:rsidRDefault="005A1D7F" w:rsidP="00880D30"/>
                            <w:p w14:paraId="32FC20D0" w14:textId="77777777" w:rsidR="005A1D7F" w:rsidRDefault="005A1D7F" w:rsidP="00880D30"/>
                            <w:p w14:paraId="0D838A48" w14:textId="77777777" w:rsidR="005A1D7F" w:rsidRDefault="005A1D7F" w:rsidP="00880D30"/>
                            <w:p w14:paraId="0A5CA0E9" w14:textId="77777777" w:rsidR="005A1D7F" w:rsidRDefault="005A1D7F" w:rsidP="00880D30"/>
                            <w:p w14:paraId="1E95B954" w14:textId="77777777" w:rsidR="005A1D7F" w:rsidRDefault="005A1D7F" w:rsidP="00880D30"/>
                            <w:p w14:paraId="70F38535" w14:textId="77777777" w:rsidR="005A1D7F" w:rsidRDefault="005A1D7F" w:rsidP="00880D30"/>
                            <w:p w14:paraId="494A3D36" w14:textId="77777777" w:rsidR="005A1D7F" w:rsidRDefault="005A1D7F" w:rsidP="00880D30"/>
                            <w:p w14:paraId="401B1D4E" w14:textId="77777777" w:rsidR="005A1D7F" w:rsidRDefault="005A1D7F" w:rsidP="00880D30"/>
                            <w:p w14:paraId="6B400742" w14:textId="77777777" w:rsidR="005A1D7F" w:rsidRDefault="005A1D7F" w:rsidP="00880D30"/>
                            <w:p w14:paraId="12636B96" w14:textId="77777777" w:rsidR="005A1D7F" w:rsidRDefault="005A1D7F" w:rsidP="00880D30"/>
                            <w:p w14:paraId="0B230FAB" w14:textId="77777777" w:rsidR="005A1D7F" w:rsidRDefault="005A1D7F" w:rsidP="00880D30"/>
                            <w:p w14:paraId="5B1CD31C" w14:textId="77777777" w:rsidR="005A1D7F" w:rsidRDefault="005A1D7F" w:rsidP="00880D30"/>
                            <w:p w14:paraId="7BDBB7A7" w14:textId="77777777" w:rsidR="005A1D7F" w:rsidRDefault="005A1D7F" w:rsidP="00880D30"/>
                            <w:p w14:paraId="372183BF" w14:textId="77777777" w:rsidR="005A1D7F" w:rsidRDefault="005A1D7F" w:rsidP="00880D30"/>
                            <w:p w14:paraId="1BC7F674" w14:textId="77777777" w:rsidR="005A1D7F" w:rsidRDefault="005A1D7F" w:rsidP="00880D30"/>
                            <w:p w14:paraId="61467F3B" w14:textId="77777777" w:rsidR="005A1D7F" w:rsidRDefault="005A1D7F" w:rsidP="00880D30"/>
                            <w:p w14:paraId="688BD206" w14:textId="77777777" w:rsidR="005A1D7F" w:rsidRDefault="005A1D7F" w:rsidP="00880D30"/>
                            <w:p w14:paraId="570516FB" w14:textId="77777777" w:rsidR="005A1D7F" w:rsidRDefault="005A1D7F" w:rsidP="00880D30"/>
                            <w:p w14:paraId="794F7D1D" w14:textId="77777777" w:rsidR="005A1D7F" w:rsidRDefault="005A1D7F" w:rsidP="00880D30"/>
                            <w:p w14:paraId="797FAAE2" w14:textId="77777777" w:rsidR="005A1D7F" w:rsidRDefault="005A1D7F" w:rsidP="00880D30"/>
                            <w:p w14:paraId="31CB88ED" w14:textId="77777777" w:rsidR="005A1D7F" w:rsidRDefault="005A1D7F" w:rsidP="00880D30"/>
                            <w:p w14:paraId="6850CA6E" w14:textId="77777777" w:rsidR="005A1D7F" w:rsidRDefault="005A1D7F" w:rsidP="00880D30"/>
                            <w:p w14:paraId="7E72D219" w14:textId="77777777" w:rsidR="005A1D7F" w:rsidRDefault="005A1D7F" w:rsidP="00880D30"/>
                            <w:p w14:paraId="15F2F7C1" w14:textId="77777777" w:rsidR="005A1D7F" w:rsidRDefault="005A1D7F" w:rsidP="00880D30"/>
                            <w:p w14:paraId="25176588" w14:textId="77777777" w:rsidR="005A1D7F" w:rsidRDefault="005A1D7F" w:rsidP="00880D30"/>
                            <w:p w14:paraId="0D9ED1A6" w14:textId="77777777" w:rsidR="005A1D7F" w:rsidRDefault="005A1D7F" w:rsidP="00880D30"/>
                            <w:p w14:paraId="20DD8C79" w14:textId="77777777" w:rsidR="005A1D7F" w:rsidRDefault="005A1D7F" w:rsidP="00880D30"/>
                            <w:p w14:paraId="6E62B627" w14:textId="77777777" w:rsidR="005A1D7F" w:rsidRDefault="005A1D7F" w:rsidP="00880D30"/>
                            <w:p w14:paraId="5BF2D8D9" w14:textId="77777777" w:rsidR="005A1D7F" w:rsidRDefault="005A1D7F" w:rsidP="00880D30"/>
                            <w:p w14:paraId="0E75DF37" w14:textId="77777777" w:rsidR="005A1D7F" w:rsidRDefault="005A1D7F" w:rsidP="00880D30"/>
                            <w:p w14:paraId="5B010769" w14:textId="77777777" w:rsidR="005A1D7F" w:rsidRDefault="005A1D7F" w:rsidP="00880D30"/>
                            <w:p w14:paraId="51863D75" w14:textId="77777777" w:rsidR="005A1D7F" w:rsidRDefault="005A1D7F" w:rsidP="00880D30"/>
                            <w:p w14:paraId="25F08414" w14:textId="77777777" w:rsidR="005A1D7F" w:rsidRDefault="005A1D7F" w:rsidP="00880D30"/>
                            <w:p w14:paraId="1707AD30" w14:textId="77777777" w:rsidR="005A1D7F" w:rsidRDefault="005A1D7F" w:rsidP="00880D30"/>
                            <w:p w14:paraId="1C8BCD93" w14:textId="77777777" w:rsidR="005A1D7F" w:rsidRDefault="005A1D7F" w:rsidP="00880D30"/>
                            <w:p w14:paraId="3A5A50A7" w14:textId="77777777" w:rsidR="005A1D7F" w:rsidRDefault="005A1D7F" w:rsidP="00880D30"/>
                            <w:p w14:paraId="35D4DEC0" w14:textId="77777777" w:rsidR="005A1D7F" w:rsidRDefault="005A1D7F" w:rsidP="00880D30"/>
                            <w:p w14:paraId="42723B8C" w14:textId="77777777" w:rsidR="005A1D7F" w:rsidRDefault="005A1D7F" w:rsidP="00880D30"/>
                            <w:p w14:paraId="336354DC" w14:textId="77777777" w:rsidR="005A1D7F" w:rsidRDefault="005A1D7F" w:rsidP="00880D30"/>
                            <w:p w14:paraId="04BB3E16" w14:textId="77777777" w:rsidR="005A1D7F" w:rsidRDefault="005A1D7F" w:rsidP="00880D30"/>
                            <w:p w14:paraId="1E499462" w14:textId="77777777" w:rsidR="005A1D7F" w:rsidRDefault="005A1D7F" w:rsidP="00880D30"/>
                            <w:p w14:paraId="07CE2489" w14:textId="77777777" w:rsidR="005A1D7F" w:rsidRDefault="005A1D7F" w:rsidP="00880D30"/>
                            <w:p w14:paraId="0A5C4057" w14:textId="77777777" w:rsidR="005A1D7F" w:rsidRDefault="005A1D7F" w:rsidP="00880D30"/>
                            <w:p w14:paraId="101CEF4C" w14:textId="77777777" w:rsidR="005A1D7F" w:rsidRDefault="005A1D7F" w:rsidP="00880D30"/>
                            <w:p w14:paraId="4114F819" w14:textId="77777777" w:rsidR="005A1D7F" w:rsidRDefault="005A1D7F" w:rsidP="00880D30"/>
                            <w:p w14:paraId="5C7EA77B" w14:textId="77777777" w:rsidR="005A1D7F" w:rsidRDefault="005A1D7F" w:rsidP="00880D30"/>
                            <w:p w14:paraId="01EBEFB5" w14:textId="77777777" w:rsidR="005A1D7F" w:rsidRDefault="005A1D7F" w:rsidP="00880D30"/>
                            <w:p w14:paraId="535793F2" w14:textId="77777777" w:rsidR="005A1D7F" w:rsidRDefault="005A1D7F" w:rsidP="00880D30"/>
                            <w:p w14:paraId="61D396A9" w14:textId="77777777" w:rsidR="005A1D7F" w:rsidRDefault="005A1D7F" w:rsidP="00880D30"/>
                            <w:p w14:paraId="0D47C9E2" w14:textId="77777777" w:rsidR="005A1D7F" w:rsidRDefault="005A1D7F" w:rsidP="00880D30"/>
                            <w:p w14:paraId="16189994" w14:textId="77777777" w:rsidR="005A1D7F" w:rsidRDefault="005A1D7F" w:rsidP="00880D30"/>
                            <w:p w14:paraId="48C87844" w14:textId="77777777" w:rsidR="005A1D7F" w:rsidRDefault="005A1D7F" w:rsidP="00880D30"/>
                            <w:p w14:paraId="4DBA96B4" w14:textId="77777777" w:rsidR="005A1D7F" w:rsidRDefault="005A1D7F" w:rsidP="00880D30"/>
                            <w:p w14:paraId="0A34549B" w14:textId="77777777" w:rsidR="005A1D7F" w:rsidRDefault="005A1D7F" w:rsidP="00880D30"/>
                            <w:p w14:paraId="149E704A" w14:textId="77777777" w:rsidR="005A1D7F" w:rsidRDefault="005A1D7F" w:rsidP="00880D30"/>
                            <w:p w14:paraId="1D468048" w14:textId="77777777" w:rsidR="005A1D7F" w:rsidRDefault="005A1D7F" w:rsidP="00880D30"/>
                            <w:p w14:paraId="34B402E1" w14:textId="77777777" w:rsidR="005A1D7F" w:rsidRDefault="005A1D7F" w:rsidP="00880D30"/>
                            <w:p w14:paraId="78DF3878" w14:textId="77777777" w:rsidR="005A1D7F" w:rsidRDefault="005A1D7F" w:rsidP="00880D30"/>
                            <w:p w14:paraId="26863F6B" w14:textId="77777777" w:rsidR="005A1D7F" w:rsidRDefault="005A1D7F" w:rsidP="00880D30"/>
                            <w:p w14:paraId="073BAE09" w14:textId="77777777" w:rsidR="005A1D7F" w:rsidRDefault="005A1D7F" w:rsidP="00880D30"/>
                            <w:p w14:paraId="179051A9" w14:textId="77777777" w:rsidR="005A1D7F" w:rsidRDefault="005A1D7F" w:rsidP="00880D30"/>
                            <w:p w14:paraId="16997153" w14:textId="77777777" w:rsidR="005A1D7F" w:rsidRDefault="005A1D7F" w:rsidP="00880D30"/>
                            <w:p w14:paraId="179D4815" w14:textId="77777777" w:rsidR="005A1D7F" w:rsidRDefault="005A1D7F" w:rsidP="00880D30"/>
                            <w:p w14:paraId="07E319AF" w14:textId="77777777" w:rsidR="005A1D7F" w:rsidRDefault="005A1D7F" w:rsidP="00880D30"/>
                            <w:p w14:paraId="2E5D1010" w14:textId="77777777" w:rsidR="005A1D7F" w:rsidRDefault="005A1D7F" w:rsidP="00880D30"/>
                            <w:p w14:paraId="433E0636" w14:textId="77777777" w:rsidR="005A1D7F" w:rsidRDefault="005A1D7F" w:rsidP="00880D30"/>
                            <w:p w14:paraId="3D811BA3" w14:textId="77777777" w:rsidR="005A1D7F" w:rsidRDefault="005A1D7F" w:rsidP="00880D30"/>
                            <w:p w14:paraId="1D0E03C6" w14:textId="77777777" w:rsidR="005A1D7F" w:rsidRDefault="005A1D7F" w:rsidP="00880D30"/>
                            <w:p w14:paraId="3DB38850" w14:textId="77777777" w:rsidR="005A1D7F" w:rsidRDefault="005A1D7F" w:rsidP="00880D30"/>
                            <w:p w14:paraId="2B81468C" w14:textId="77777777" w:rsidR="005A1D7F" w:rsidRDefault="005A1D7F" w:rsidP="00880D30"/>
                            <w:p w14:paraId="197C2867" w14:textId="77777777" w:rsidR="005A1D7F" w:rsidRDefault="005A1D7F" w:rsidP="00880D30"/>
                            <w:p w14:paraId="4B26AC18" w14:textId="77777777" w:rsidR="005A1D7F" w:rsidRDefault="005A1D7F" w:rsidP="00880D30"/>
                            <w:p w14:paraId="25A4E2CC" w14:textId="77777777" w:rsidR="005A1D7F" w:rsidRDefault="005A1D7F" w:rsidP="00880D30"/>
                            <w:p w14:paraId="419D69ED" w14:textId="77777777" w:rsidR="005A1D7F" w:rsidRDefault="005A1D7F" w:rsidP="00880D30"/>
                            <w:p w14:paraId="4EF57D51" w14:textId="77777777" w:rsidR="005A1D7F" w:rsidRDefault="005A1D7F" w:rsidP="00880D30"/>
                            <w:p w14:paraId="3AD56C8F" w14:textId="77777777" w:rsidR="005A1D7F" w:rsidRDefault="005A1D7F" w:rsidP="00880D30"/>
                            <w:p w14:paraId="28B28583" w14:textId="77777777" w:rsidR="005A1D7F" w:rsidRDefault="005A1D7F" w:rsidP="00880D30"/>
                            <w:p w14:paraId="63B8CB14" w14:textId="77777777" w:rsidR="005A1D7F" w:rsidRDefault="005A1D7F" w:rsidP="00880D30"/>
                            <w:p w14:paraId="4353ABF6" w14:textId="77777777" w:rsidR="005A1D7F" w:rsidRDefault="005A1D7F" w:rsidP="00880D30"/>
                            <w:p w14:paraId="7BF8D335" w14:textId="77777777" w:rsidR="005A1D7F" w:rsidRDefault="005A1D7F" w:rsidP="00880D30"/>
                            <w:p w14:paraId="13CB861A" w14:textId="77777777" w:rsidR="005A1D7F" w:rsidRDefault="005A1D7F" w:rsidP="00880D30"/>
                            <w:p w14:paraId="01E45204" w14:textId="77777777" w:rsidR="005A1D7F" w:rsidRDefault="005A1D7F" w:rsidP="00880D30"/>
                            <w:p w14:paraId="2F2B0A44" w14:textId="77777777" w:rsidR="005A1D7F" w:rsidRDefault="005A1D7F" w:rsidP="00880D30"/>
                            <w:p w14:paraId="2135AFFE" w14:textId="77777777" w:rsidR="005A1D7F" w:rsidRDefault="005A1D7F" w:rsidP="00880D30"/>
                            <w:p w14:paraId="23AD7339" w14:textId="77777777" w:rsidR="005A1D7F" w:rsidRDefault="005A1D7F" w:rsidP="00880D30"/>
                            <w:p w14:paraId="502A2447" w14:textId="77777777" w:rsidR="005A1D7F" w:rsidRDefault="005A1D7F" w:rsidP="00880D30"/>
                            <w:p w14:paraId="7BBE9813" w14:textId="77777777" w:rsidR="005A1D7F" w:rsidRDefault="005A1D7F" w:rsidP="00880D30"/>
                            <w:p w14:paraId="59DCFA66" w14:textId="77777777" w:rsidR="005A1D7F" w:rsidRDefault="005A1D7F" w:rsidP="00880D30"/>
                            <w:p w14:paraId="0D7F11AB" w14:textId="77777777" w:rsidR="005A1D7F" w:rsidRDefault="005A1D7F" w:rsidP="00880D30"/>
                            <w:p w14:paraId="5ED59533" w14:textId="77777777" w:rsidR="005A1D7F" w:rsidRDefault="005A1D7F" w:rsidP="00880D30"/>
                            <w:p w14:paraId="42C9BBB0" w14:textId="77777777" w:rsidR="005A1D7F" w:rsidRDefault="005A1D7F" w:rsidP="00880D30"/>
                            <w:p w14:paraId="503239EF" w14:textId="77777777" w:rsidR="005A1D7F" w:rsidRDefault="005A1D7F" w:rsidP="00880D30"/>
                            <w:p w14:paraId="31E56E5A" w14:textId="77777777" w:rsidR="005A1D7F" w:rsidRDefault="005A1D7F" w:rsidP="00880D30"/>
                            <w:p w14:paraId="49C73515" w14:textId="77777777" w:rsidR="005A1D7F" w:rsidRDefault="005A1D7F" w:rsidP="00880D30"/>
                            <w:p w14:paraId="7A4C3DEB" w14:textId="77777777" w:rsidR="005A1D7F" w:rsidRDefault="005A1D7F" w:rsidP="00880D30"/>
                            <w:p w14:paraId="59F051A9" w14:textId="77777777" w:rsidR="005A1D7F" w:rsidRDefault="005A1D7F" w:rsidP="00880D30"/>
                            <w:p w14:paraId="7379B2CF" w14:textId="77777777" w:rsidR="005A1D7F" w:rsidRDefault="005A1D7F" w:rsidP="00880D30"/>
                            <w:p w14:paraId="1ECD970D" w14:textId="77777777" w:rsidR="005A1D7F" w:rsidRDefault="005A1D7F" w:rsidP="00880D30"/>
                            <w:p w14:paraId="50289E45" w14:textId="77777777" w:rsidR="005A1D7F" w:rsidRDefault="005A1D7F" w:rsidP="00880D30"/>
                            <w:p w14:paraId="414CA105" w14:textId="77777777" w:rsidR="005A1D7F" w:rsidRDefault="005A1D7F" w:rsidP="00880D30"/>
                            <w:p w14:paraId="33CA227F" w14:textId="77777777" w:rsidR="005A1D7F" w:rsidRDefault="005A1D7F" w:rsidP="00880D30"/>
                            <w:p w14:paraId="6C9A2844" w14:textId="77777777" w:rsidR="005A1D7F" w:rsidRDefault="005A1D7F" w:rsidP="00880D30"/>
                            <w:p w14:paraId="7107B981" w14:textId="77777777" w:rsidR="005A1D7F" w:rsidRDefault="005A1D7F" w:rsidP="00880D30"/>
                            <w:p w14:paraId="50646CFE" w14:textId="77777777" w:rsidR="005A1D7F" w:rsidRDefault="005A1D7F" w:rsidP="00880D30"/>
                            <w:p w14:paraId="37B6321A" w14:textId="77777777" w:rsidR="005A1D7F" w:rsidRDefault="005A1D7F" w:rsidP="00880D30"/>
                            <w:p w14:paraId="63ACE383" w14:textId="77777777" w:rsidR="005A1D7F" w:rsidRDefault="005A1D7F" w:rsidP="00880D30"/>
                            <w:p w14:paraId="7AA11125" w14:textId="77777777" w:rsidR="005A1D7F" w:rsidRDefault="005A1D7F" w:rsidP="00880D30"/>
                            <w:p w14:paraId="101BC29D" w14:textId="77777777" w:rsidR="005A1D7F" w:rsidRDefault="005A1D7F" w:rsidP="00880D30"/>
                            <w:p w14:paraId="1405B26A" w14:textId="77777777" w:rsidR="005A1D7F" w:rsidRDefault="005A1D7F" w:rsidP="00880D30"/>
                            <w:p w14:paraId="399A5AE2" w14:textId="77777777" w:rsidR="005A1D7F" w:rsidRDefault="005A1D7F" w:rsidP="00880D30"/>
                            <w:p w14:paraId="719D69CA" w14:textId="77777777" w:rsidR="005A1D7F" w:rsidRDefault="005A1D7F" w:rsidP="00880D30"/>
                            <w:p w14:paraId="3EF0547B" w14:textId="77777777" w:rsidR="005A1D7F" w:rsidRDefault="005A1D7F" w:rsidP="00880D30"/>
                            <w:p w14:paraId="24E5D451" w14:textId="77777777" w:rsidR="005A1D7F" w:rsidRDefault="005A1D7F" w:rsidP="00880D30"/>
                            <w:p w14:paraId="200EF4E7" w14:textId="77777777" w:rsidR="005A1D7F" w:rsidRDefault="005A1D7F" w:rsidP="00880D30"/>
                            <w:p w14:paraId="78D614B6" w14:textId="77777777" w:rsidR="005A1D7F" w:rsidRDefault="005A1D7F" w:rsidP="00880D30"/>
                            <w:p w14:paraId="47E57F4E" w14:textId="77777777" w:rsidR="005A1D7F" w:rsidRDefault="005A1D7F" w:rsidP="00880D30"/>
                            <w:p w14:paraId="4A51B079" w14:textId="77777777" w:rsidR="005A1D7F" w:rsidRDefault="005A1D7F" w:rsidP="00880D30"/>
                            <w:p w14:paraId="3AEBE354" w14:textId="77777777" w:rsidR="005A1D7F" w:rsidRDefault="005A1D7F" w:rsidP="00880D30"/>
                            <w:p w14:paraId="067CF166" w14:textId="77777777" w:rsidR="005A1D7F" w:rsidRDefault="005A1D7F" w:rsidP="00880D30"/>
                            <w:p w14:paraId="02458E68" w14:textId="77777777" w:rsidR="005A1D7F" w:rsidRDefault="005A1D7F" w:rsidP="00880D30"/>
                            <w:p w14:paraId="4174CFAC" w14:textId="77777777" w:rsidR="005A1D7F" w:rsidRDefault="005A1D7F" w:rsidP="00880D30"/>
                            <w:p w14:paraId="394FD38D" w14:textId="77777777" w:rsidR="005A1D7F" w:rsidRDefault="005A1D7F" w:rsidP="00880D30"/>
                            <w:p w14:paraId="46739F70" w14:textId="77777777" w:rsidR="005A1D7F" w:rsidRDefault="005A1D7F" w:rsidP="00880D30"/>
                            <w:p w14:paraId="5CB87602" w14:textId="77777777" w:rsidR="005A1D7F" w:rsidRDefault="005A1D7F" w:rsidP="00880D30"/>
                            <w:p w14:paraId="2B942144" w14:textId="77777777" w:rsidR="005A1D7F" w:rsidRDefault="005A1D7F" w:rsidP="00880D30"/>
                            <w:p w14:paraId="6CCCEED0" w14:textId="77777777" w:rsidR="005A1D7F" w:rsidRDefault="005A1D7F" w:rsidP="00880D30"/>
                            <w:p w14:paraId="0CF29BD9" w14:textId="77777777" w:rsidR="005A1D7F" w:rsidRDefault="005A1D7F" w:rsidP="00880D30"/>
                            <w:p w14:paraId="52519817" w14:textId="77777777" w:rsidR="005A1D7F" w:rsidRDefault="005A1D7F" w:rsidP="00880D30"/>
                            <w:p w14:paraId="1F449668" w14:textId="77777777" w:rsidR="005A1D7F" w:rsidRDefault="005A1D7F" w:rsidP="00880D30"/>
                            <w:p w14:paraId="254AC469" w14:textId="77777777" w:rsidR="005A1D7F" w:rsidRDefault="005A1D7F" w:rsidP="00880D30"/>
                            <w:p w14:paraId="405DC590" w14:textId="77777777" w:rsidR="005A1D7F" w:rsidRDefault="005A1D7F" w:rsidP="00880D30"/>
                            <w:p w14:paraId="687101D9" w14:textId="77777777" w:rsidR="005A1D7F" w:rsidRDefault="005A1D7F" w:rsidP="00880D30"/>
                            <w:p w14:paraId="5260C82F" w14:textId="77777777" w:rsidR="005A1D7F" w:rsidRDefault="005A1D7F" w:rsidP="00880D30"/>
                            <w:p w14:paraId="65EC918F" w14:textId="77777777" w:rsidR="005A1D7F" w:rsidRDefault="005A1D7F" w:rsidP="00880D30"/>
                            <w:p w14:paraId="3F98F6A9" w14:textId="77777777" w:rsidR="005A1D7F" w:rsidRDefault="005A1D7F" w:rsidP="00880D30"/>
                            <w:p w14:paraId="6A3B97D2" w14:textId="77777777" w:rsidR="005A1D7F" w:rsidRDefault="005A1D7F" w:rsidP="00880D30"/>
                            <w:p w14:paraId="0B3C38BF" w14:textId="77777777" w:rsidR="005A1D7F" w:rsidRDefault="005A1D7F" w:rsidP="00880D30"/>
                            <w:p w14:paraId="2059A89E" w14:textId="77777777" w:rsidR="005A1D7F" w:rsidRDefault="005A1D7F" w:rsidP="00880D30"/>
                            <w:p w14:paraId="2AA675D7" w14:textId="77777777" w:rsidR="005A1D7F" w:rsidRDefault="005A1D7F" w:rsidP="00880D30"/>
                            <w:p w14:paraId="4F0374AC" w14:textId="77777777" w:rsidR="005A1D7F" w:rsidRDefault="005A1D7F" w:rsidP="00880D30"/>
                            <w:p w14:paraId="529FD3D5" w14:textId="77777777" w:rsidR="005A1D7F" w:rsidRDefault="005A1D7F" w:rsidP="00880D30"/>
                            <w:p w14:paraId="588E7B0D" w14:textId="77777777" w:rsidR="005A1D7F" w:rsidRDefault="005A1D7F" w:rsidP="00880D30"/>
                            <w:p w14:paraId="6D139868" w14:textId="77777777" w:rsidR="005A1D7F" w:rsidRDefault="005A1D7F" w:rsidP="00880D30"/>
                            <w:p w14:paraId="23CAC332" w14:textId="77777777" w:rsidR="005A1D7F" w:rsidRDefault="005A1D7F" w:rsidP="00880D30"/>
                            <w:p w14:paraId="34AF20EB" w14:textId="77777777" w:rsidR="005A1D7F" w:rsidRDefault="005A1D7F" w:rsidP="00880D30"/>
                            <w:p w14:paraId="3D8EA359" w14:textId="77777777" w:rsidR="005A1D7F" w:rsidRDefault="005A1D7F" w:rsidP="00880D30"/>
                            <w:p w14:paraId="241D6E37" w14:textId="77777777" w:rsidR="005A1D7F" w:rsidRDefault="005A1D7F" w:rsidP="00880D30"/>
                            <w:p w14:paraId="181A0881" w14:textId="77777777" w:rsidR="005A1D7F" w:rsidRDefault="005A1D7F" w:rsidP="00880D30"/>
                            <w:p w14:paraId="39C4EC25" w14:textId="77777777" w:rsidR="005A1D7F" w:rsidRDefault="005A1D7F" w:rsidP="00880D30"/>
                            <w:p w14:paraId="52A41285" w14:textId="77777777" w:rsidR="005A1D7F" w:rsidRDefault="005A1D7F" w:rsidP="00880D30"/>
                            <w:p w14:paraId="7B67524D" w14:textId="77777777" w:rsidR="005A1D7F" w:rsidRDefault="005A1D7F" w:rsidP="00880D30"/>
                            <w:p w14:paraId="45CD59F2" w14:textId="77777777" w:rsidR="005A1D7F" w:rsidRDefault="005A1D7F" w:rsidP="00880D30"/>
                            <w:p w14:paraId="72006A0F" w14:textId="77777777" w:rsidR="005A1D7F" w:rsidRDefault="005A1D7F" w:rsidP="00880D30"/>
                            <w:p w14:paraId="14F1B6CA" w14:textId="77777777" w:rsidR="005A1D7F" w:rsidRDefault="005A1D7F" w:rsidP="00880D30"/>
                            <w:p w14:paraId="17FE283F" w14:textId="77777777" w:rsidR="005A1D7F" w:rsidRDefault="005A1D7F" w:rsidP="00880D30"/>
                            <w:p w14:paraId="0C5AA998" w14:textId="77777777" w:rsidR="005A1D7F" w:rsidRDefault="005A1D7F" w:rsidP="00880D30"/>
                            <w:p w14:paraId="0D28E23F" w14:textId="77777777" w:rsidR="005A1D7F" w:rsidRDefault="005A1D7F" w:rsidP="00880D30"/>
                            <w:p w14:paraId="747C3CF0" w14:textId="77777777" w:rsidR="005A1D7F" w:rsidRDefault="005A1D7F" w:rsidP="00880D30"/>
                            <w:p w14:paraId="5D3AA9EA" w14:textId="77777777" w:rsidR="005A1D7F" w:rsidRDefault="005A1D7F" w:rsidP="00880D30"/>
                            <w:p w14:paraId="2E95510C" w14:textId="77777777" w:rsidR="005A1D7F" w:rsidRDefault="005A1D7F" w:rsidP="00880D30"/>
                            <w:p w14:paraId="31530770" w14:textId="77777777" w:rsidR="005A1D7F" w:rsidRDefault="005A1D7F" w:rsidP="00880D30"/>
                            <w:p w14:paraId="59511181" w14:textId="77777777" w:rsidR="005A1D7F" w:rsidRDefault="005A1D7F" w:rsidP="00880D30"/>
                            <w:p w14:paraId="16195616" w14:textId="77777777" w:rsidR="005A1D7F" w:rsidRDefault="005A1D7F" w:rsidP="00880D30"/>
                            <w:p w14:paraId="650843C3" w14:textId="77777777" w:rsidR="005A1D7F" w:rsidRDefault="005A1D7F" w:rsidP="00880D30"/>
                            <w:p w14:paraId="091C6B68" w14:textId="77777777" w:rsidR="005A1D7F" w:rsidRDefault="005A1D7F" w:rsidP="00880D30"/>
                            <w:p w14:paraId="225126E9" w14:textId="77777777" w:rsidR="005A1D7F" w:rsidRDefault="005A1D7F" w:rsidP="00880D30"/>
                            <w:p w14:paraId="1E4E7FFB" w14:textId="77777777" w:rsidR="005A1D7F" w:rsidRDefault="005A1D7F" w:rsidP="00880D30"/>
                            <w:p w14:paraId="449070AA" w14:textId="77777777" w:rsidR="005A1D7F" w:rsidRDefault="005A1D7F" w:rsidP="00880D30"/>
                            <w:p w14:paraId="743EF13D" w14:textId="77777777" w:rsidR="005A1D7F" w:rsidRDefault="005A1D7F" w:rsidP="00880D30"/>
                            <w:p w14:paraId="2DB995F1" w14:textId="77777777" w:rsidR="005A1D7F" w:rsidRDefault="005A1D7F" w:rsidP="00880D30"/>
                            <w:p w14:paraId="43B9FDDE" w14:textId="77777777" w:rsidR="005A1D7F" w:rsidRDefault="005A1D7F" w:rsidP="00880D30"/>
                            <w:p w14:paraId="514CF3C8" w14:textId="77777777" w:rsidR="005A1D7F" w:rsidRDefault="005A1D7F" w:rsidP="00880D30"/>
                            <w:p w14:paraId="10311A19" w14:textId="77777777" w:rsidR="005A1D7F" w:rsidRDefault="005A1D7F" w:rsidP="00880D30"/>
                            <w:p w14:paraId="46C2EDC6" w14:textId="77777777" w:rsidR="005A1D7F" w:rsidRDefault="005A1D7F" w:rsidP="00880D30"/>
                            <w:p w14:paraId="3F28A3B7" w14:textId="77777777" w:rsidR="005A1D7F" w:rsidRDefault="005A1D7F" w:rsidP="00880D30"/>
                            <w:p w14:paraId="151D74B5" w14:textId="77777777" w:rsidR="005A1D7F" w:rsidRDefault="005A1D7F" w:rsidP="00880D30"/>
                            <w:p w14:paraId="2612F356" w14:textId="77777777" w:rsidR="005A1D7F" w:rsidRDefault="005A1D7F" w:rsidP="00880D30"/>
                            <w:p w14:paraId="400DEAD5" w14:textId="77777777" w:rsidR="005A1D7F" w:rsidRDefault="005A1D7F" w:rsidP="00880D30"/>
                            <w:p w14:paraId="70F6B6E2" w14:textId="77777777" w:rsidR="005A1D7F" w:rsidRDefault="005A1D7F" w:rsidP="00880D30"/>
                            <w:p w14:paraId="43D2DD35" w14:textId="77777777" w:rsidR="005A1D7F" w:rsidRDefault="005A1D7F" w:rsidP="00880D30"/>
                            <w:p w14:paraId="0B7D23AE" w14:textId="77777777" w:rsidR="005A1D7F" w:rsidRDefault="005A1D7F" w:rsidP="00880D30"/>
                            <w:p w14:paraId="5ACE937D" w14:textId="77777777" w:rsidR="005A1D7F" w:rsidRDefault="005A1D7F" w:rsidP="00880D30"/>
                            <w:p w14:paraId="41FD14FA" w14:textId="77777777" w:rsidR="005A1D7F" w:rsidRDefault="005A1D7F" w:rsidP="00880D30"/>
                            <w:p w14:paraId="251A8A3F" w14:textId="77777777" w:rsidR="005A1D7F" w:rsidRDefault="005A1D7F" w:rsidP="00880D30"/>
                            <w:p w14:paraId="06365B0C" w14:textId="77777777" w:rsidR="005A1D7F" w:rsidRDefault="005A1D7F" w:rsidP="00880D30"/>
                            <w:p w14:paraId="6E4F8BC3" w14:textId="77777777" w:rsidR="005A1D7F" w:rsidRDefault="005A1D7F" w:rsidP="00880D30"/>
                            <w:p w14:paraId="7CB19EB7" w14:textId="77777777" w:rsidR="005A1D7F" w:rsidRDefault="005A1D7F" w:rsidP="00880D30"/>
                            <w:p w14:paraId="4522BB74" w14:textId="77777777" w:rsidR="005A1D7F" w:rsidRDefault="005A1D7F" w:rsidP="00880D30"/>
                            <w:p w14:paraId="607E3D69" w14:textId="77777777" w:rsidR="005A1D7F" w:rsidRDefault="005A1D7F" w:rsidP="00880D30"/>
                            <w:p w14:paraId="6606D10A" w14:textId="77777777" w:rsidR="005A1D7F" w:rsidRDefault="005A1D7F" w:rsidP="00880D30"/>
                            <w:p w14:paraId="2E8E5C0D" w14:textId="77777777" w:rsidR="005A1D7F" w:rsidRDefault="005A1D7F" w:rsidP="00880D30"/>
                            <w:p w14:paraId="266E3C63" w14:textId="77777777" w:rsidR="005A1D7F" w:rsidRDefault="005A1D7F" w:rsidP="00880D30"/>
                            <w:p w14:paraId="6E0F5763" w14:textId="77777777" w:rsidR="005A1D7F" w:rsidRDefault="005A1D7F" w:rsidP="00880D30"/>
                            <w:p w14:paraId="5D985E5C" w14:textId="77777777" w:rsidR="005A1D7F" w:rsidRDefault="005A1D7F" w:rsidP="00880D30"/>
                            <w:p w14:paraId="3968D0C1" w14:textId="77777777" w:rsidR="005A1D7F" w:rsidRDefault="005A1D7F" w:rsidP="00880D30"/>
                            <w:p w14:paraId="051D5415" w14:textId="77777777" w:rsidR="005A1D7F" w:rsidRDefault="005A1D7F" w:rsidP="00880D30"/>
                            <w:p w14:paraId="512F668B" w14:textId="77777777" w:rsidR="005A1D7F" w:rsidRDefault="005A1D7F" w:rsidP="00880D30"/>
                            <w:p w14:paraId="227DD630" w14:textId="77777777" w:rsidR="005A1D7F" w:rsidRDefault="005A1D7F" w:rsidP="00880D30"/>
                            <w:p w14:paraId="508EB44C" w14:textId="77777777" w:rsidR="005A1D7F" w:rsidRDefault="005A1D7F" w:rsidP="00880D30"/>
                            <w:p w14:paraId="0DA79EAE" w14:textId="77777777" w:rsidR="005A1D7F" w:rsidRDefault="005A1D7F" w:rsidP="00880D30"/>
                            <w:p w14:paraId="727F2F3B" w14:textId="77777777" w:rsidR="005A1D7F" w:rsidRDefault="005A1D7F" w:rsidP="00880D30"/>
                            <w:p w14:paraId="1443E937" w14:textId="77777777" w:rsidR="005A1D7F" w:rsidRDefault="005A1D7F" w:rsidP="00880D30"/>
                            <w:p w14:paraId="0C56A359" w14:textId="77777777" w:rsidR="005A1D7F" w:rsidRDefault="005A1D7F" w:rsidP="00880D30"/>
                            <w:p w14:paraId="72C541EE" w14:textId="77777777" w:rsidR="005A1D7F" w:rsidRDefault="005A1D7F" w:rsidP="00880D30"/>
                            <w:p w14:paraId="147F34EF" w14:textId="77777777" w:rsidR="005A1D7F" w:rsidRDefault="005A1D7F" w:rsidP="00880D30"/>
                            <w:p w14:paraId="6F1E76D5" w14:textId="77777777" w:rsidR="005A1D7F" w:rsidRDefault="005A1D7F" w:rsidP="00880D30"/>
                            <w:p w14:paraId="7EC1CA8D" w14:textId="77777777" w:rsidR="005A1D7F" w:rsidRDefault="005A1D7F" w:rsidP="00880D30"/>
                            <w:p w14:paraId="6B84891E" w14:textId="77777777" w:rsidR="005A1D7F" w:rsidRDefault="005A1D7F" w:rsidP="00880D30"/>
                            <w:p w14:paraId="568D3484" w14:textId="77777777" w:rsidR="005A1D7F" w:rsidRDefault="005A1D7F" w:rsidP="00880D30"/>
                            <w:p w14:paraId="02248619" w14:textId="77777777" w:rsidR="005A1D7F" w:rsidRDefault="005A1D7F" w:rsidP="00880D30"/>
                            <w:p w14:paraId="4E390DE6" w14:textId="77777777" w:rsidR="005A1D7F" w:rsidRDefault="005A1D7F" w:rsidP="00880D30"/>
                            <w:p w14:paraId="7DD71FD2" w14:textId="77777777" w:rsidR="005A1D7F" w:rsidRDefault="005A1D7F" w:rsidP="00880D30"/>
                            <w:p w14:paraId="40ECC861" w14:textId="77777777" w:rsidR="005A1D7F" w:rsidRDefault="005A1D7F" w:rsidP="00880D30"/>
                            <w:p w14:paraId="56D00C46" w14:textId="77777777" w:rsidR="005A1D7F" w:rsidRDefault="005A1D7F" w:rsidP="00880D30"/>
                            <w:p w14:paraId="0673CDDF" w14:textId="77777777" w:rsidR="005A1D7F" w:rsidRDefault="005A1D7F" w:rsidP="00880D30"/>
                            <w:p w14:paraId="23ADA1D4" w14:textId="77777777" w:rsidR="005A1D7F" w:rsidRDefault="005A1D7F" w:rsidP="00880D30"/>
                            <w:p w14:paraId="5726163C" w14:textId="77777777" w:rsidR="005A1D7F" w:rsidRDefault="005A1D7F" w:rsidP="00880D30"/>
                            <w:p w14:paraId="6B2FDBED" w14:textId="77777777" w:rsidR="005A1D7F" w:rsidRDefault="005A1D7F" w:rsidP="00880D30"/>
                            <w:p w14:paraId="26151506" w14:textId="77777777" w:rsidR="005A1D7F" w:rsidRDefault="005A1D7F" w:rsidP="00880D30"/>
                            <w:p w14:paraId="11D45FD3" w14:textId="77777777" w:rsidR="005A1D7F" w:rsidRDefault="005A1D7F" w:rsidP="00880D30"/>
                            <w:p w14:paraId="1B6CD08F" w14:textId="77777777" w:rsidR="005A1D7F" w:rsidRDefault="005A1D7F" w:rsidP="00880D30"/>
                            <w:p w14:paraId="3889CC8D" w14:textId="77777777" w:rsidR="005A1D7F" w:rsidRDefault="005A1D7F" w:rsidP="00880D30"/>
                            <w:p w14:paraId="19790575" w14:textId="77777777" w:rsidR="005A1D7F" w:rsidRDefault="005A1D7F" w:rsidP="00880D30"/>
                            <w:p w14:paraId="52D310E0" w14:textId="77777777" w:rsidR="005A1D7F" w:rsidRDefault="005A1D7F" w:rsidP="00880D30"/>
                            <w:p w14:paraId="063B4422" w14:textId="77777777" w:rsidR="005A1D7F" w:rsidRDefault="005A1D7F" w:rsidP="00880D30"/>
                            <w:p w14:paraId="2AB18F44" w14:textId="77777777" w:rsidR="005A1D7F" w:rsidRDefault="005A1D7F" w:rsidP="00880D30"/>
                            <w:p w14:paraId="78D1DF0B" w14:textId="77777777" w:rsidR="005A1D7F" w:rsidRDefault="005A1D7F" w:rsidP="00880D30"/>
                            <w:p w14:paraId="2666A3CE" w14:textId="77777777" w:rsidR="005A1D7F" w:rsidRDefault="005A1D7F" w:rsidP="00880D30"/>
                            <w:p w14:paraId="4AA6E496" w14:textId="77777777" w:rsidR="005A1D7F" w:rsidRDefault="005A1D7F" w:rsidP="00880D30"/>
                            <w:p w14:paraId="7F9C24A8" w14:textId="77777777" w:rsidR="005A1D7F" w:rsidRDefault="005A1D7F" w:rsidP="00880D30"/>
                            <w:p w14:paraId="24373CE4" w14:textId="77777777" w:rsidR="005A1D7F" w:rsidRDefault="005A1D7F" w:rsidP="00880D30"/>
                            <w:p w14:paraId="7627B40B" w14:textId="77777777" w:rsidR="005A1D7F" w:rsidRDefault="005A1D7F" w:rsidP="00880D30"/>
                            <w:p w14:paraId="6C32F331" w14:textId="77777777" w:rsidR="005A1D7F" w:rsidRDefault="005A1D7F" w:rsidP="00880D30"/>
                            <w:p w14:paraId="79A89FE6" w14:textId="77777777" w:rsidR="005A1D7F" w:rsidRDefault="005A1D7F" w:rsidP="00880D30"/>
                            <w:p w14:paraId="550B398F" w14:textId="77777777" w:rsidR="005A1D7F" w:rsidRDefault="005A1D7F" w:rsidP="00880D30"/>
                            <w:p w14:paraId="2AABF84B" w14:textId="77777777" w:rsidR="005A1D7F" w:rsidRDefault="005A1D7F" w:rsidP="00880D30"/>
                            <w:p w14:paraId="22612AD1" w14:textId="77777777" w:rsidR="005A1D7F" w:rsidRDefault="005A1D7F" w:rsidP="00880D30"/>
                            <w:p w14:paraId="04B4580A" w14:textId="77777777" w:rsidR="005A1D7F" w:rsidRDefault="005A1D7F" w:rsidP="00880D30"/>
                            <w:p w14:paraId="15A22F62" w14:textId="77777777" w:rsidR="005A1D7F" w:rsidRDefault="005A1D7F" w:rsidP="00880D30"/>
                            <w:p w14:paraId="0A007B7A" w14:textId="77777777" w:rsidR="005A1D7F" w:rsidRDefault="005A1D7F" w:rsidP="00880D30"/>
                            <w:p w14:paraId="4F8DA5A0" w14:textId="77777777" w:rsidR="005A1D7F" w:rsidRDefault="005A1D7F" w:rsidP="00880D30"/>
                            <w:p w14:paraId="0817CEB5" w14:textId="77777777" w:rsidR="005A1D7F" w:rsidRDefault="005A1D7F" w:rsidP="00880D30"/>
                            <w:p w14:paraId="1461B898" w14:textId="77777777" w:rsidR="005A1D7F" w:rsidRDefault="005A1D7F" w:rsidP="00880D30"/>
                            <w:p w14:paraId="03F35399" w14:textId="77777777" w:rsidR="005A1D7F" w:rsidRDefault="005A1D7F" w:rsidP="00880D30"/>
                            <w:p w14:paraId="28DAC6C9" w14:textId="77777777" w:rsidR="005A1D7F" w:rsidRDefault="005A1D7F" w:rsidP="00880D30"/>
                            <w:p w14:paraId="6C08DB51" w14:textId="77777777" w:rsidR="005A1D7F" w:rsidRDefault="005A1D7F" w:rsidP="00880D30"/>
                            <w:p w14:paraId="2AD2AB83" w14:textId="77777777" w:rsidR="005A1D7F" w:rsidRDefault="005A1D7F" w:rsidP="00880D30"/>
                            <w:p w14:paraId="6F0A8872" w14:textId="77777777" w:rsidR="005A1D7F" w:rsidRDefault="005A1D7F" w:rsidP="00880D30"/>
                            <w:p w14:paraId="02215EAD" w14:textId="77777777" w:rsidR="005A1D7F" w:rsidRDefault="005A1D7F" w:rsidP="00880D30"/>
                            <w:p w14:paraId="5539BDA1" w14:textId="77777777" w:rsidR="005A1D7F" w:rsidRDefault="005A1D7F" w:rsidP="00880D30"/>
                            <w:p w14:paraId="232CBED5" w14:textId="77777777" w:rsidR="005A1D7F" w:rsidRDefault="005A1D7F" w:rsidP="00880D30"/>
                            <w:p w14:paraId="06A1A6BB" w14:textId="77777777" w:rsidR="005A1D7F" w:rsidRDefault="005A1D7F" w:rsidP="00880D30"/>
                            <w:p w14:paraId="02861400" w14:textId="77777777" w:rsidR="005A1D7F" w:rsidRDefault="005A1D7F" w:rsidP="00880D30"/>
                            <w:p w14:paraId="6CBA0316" w14:textId="77777777" w:rsidR="005A1D7F" w:rsidRDefault="005A1D7F" w:rsidP="00880D30"/>
                            <w:p w14:paraId="371560F3" w14:textId="77777777" w:rsidR="005A1D7F" w:rsidRDefault="005A1D7F" w:rsidP="00880D30"/>
                            <w:p w14:paraId="4A3521B8" w14:textId="77777777" w:rsidR="005A1D7F" w:rsidRDefault="005A1D7F" w:rsidP="00880D30"/>
                            <w:p w14:paraId="735B68B5" w14:textId="77777777" w:rsidR="005A1D7F" w:rsidRDefault="005A1D7F" w:rsidP="00880D30"/>
                            <w:p w14:paraId="14CCD1EE" w14:textId="77777777" w:rsidR="005A1D7F" w:rsidRDefault="005A1D7F" w:rsidP="00880D30"/>
                            <w:p w14:paraId="109E59C7" w14:textId="77777777" w:rsidR="005A1D7F" w:rsidRDefault="005A1D7F" w:rsidP="00880D30"/>
                            <w:p w14:paraId="25E6D141" w14:textId="77777777" w:rsidR="005A1D7F" w:rsidRDefault="005A1D7F" w:rsidP="00880D30"/>
                            <w:p w14:paraId="22F679AA" w14:textId="77777777" w:rsidR="005A1D7F" w:rsidRDefault="005A1D7F" w:rsidP="00880D30"/>
                            <w:p w14:paraId="64A63A6F" w14:textId="77777777" w:rsidR="005A1D7F" w:rsidRDefault="005A1D7F" w:rsidP="00880D30"/>
                            <w:p w14:paraId="581C9FB2" w14:textId="77777777" w:rsidR="005A1D7F" w:rsidRDefault="005A1D7F" w:rsidP="00880D30"/>
                            <w:p w14:paraId="5D2754AA" w14:textId="77777777" w:rsidR="005A1D7F" w:rsidRDefault="005A1D7F" w:rsidP="00880D30"/>
                            <w:p w14:paraId="48E7F844" w14:textId="77777777" w:rsidR="005A1D7F" w:rsidRDefault="005A1D7F" w:rsidP="00880D30"/>
                            <w:p w14:paraId="062C21DF" w14:textId="77777777" w:rsidR="005A1D7F" w:rsidRDefault="005A1D7F" w:rsidP="00880D30"/>
                            <w:p w14:paraId="661C2154" w14:textId="77777777" w:rsidR="005A1D7F" w:rsidRDefault="005A1D7F" w:rsidP="00880D30"/>
                            <w:p w14:paraId="603791FE" w14:textId="77777777" w:rsidR="005A1D7F" w:rsidRDefault="005A1D7F" w:rsidP="00880D30"/>
                            <w:p w14:paraId="4EE8AE7D" w14:textId="77777777" w:rsidR="005A1D7F" w:rsidRDefault="005A1D7F" w:rsidP="00880D30"/>
                            <w:p w14:paraId="4F7ADCDB" w14:textId="77777777" w:rsidR="005A1D7F" w:rsidRDefault="005A1D7F" w:rsidP="00880D30"/>
                            <w:p w14:paraId="3777A988" w14:textId="77777777" w:rsidR="005A1D7F" w:rsidRDefault="005A1D7F" w:rsidP="00880D30"/>
                            <w:p w14:paraId="04AF966F" w14:textId="77777777" w:rsidR="005A1D7F" w:rsidRDefault="005A1D7F" w:rsidP="00880D30"/>
                            <w:p w14:paraId="5F2AD380" w14:textId="77777777" w:rsidR="005A1D7F" w:rsidRDefault="005A1D7F" w:rsidP="00880D30"/>
                            <w:p w14:paraId="0900B1AA" w14:textId="77777777" w:rsidR="005A1D7F" w:rsidRDefault="005A1D7F" w:rsidP="00880D30"/>
                            <w:p w14:paraId="7AAC8A44" w14:textId="77777777" w:rsidR="005A1D7F" w:rsidRDefault="005A1D7F" w:rsidP="00880D30"/>
                            <w:p w14:paraId="484145CB" w14:textId="77777777" w:rsidR="005A1D7F" w:rsidRDefault="005A1D7F" w:rsidP="00880D30"/>
                            <w:p w14:paraId="0B1F5697" w14:textId="77777777" w:rsidR="005A1D7F" w:rsidRDefault="005A1D7F" w:rsidP="00880D30"/>
                            <w:p w14:paraId="4C498A2A" w14:textId="77777777" w:rsidR="005A1D7F" w:rsidRDefault="005A1D7F" w:rsidP="00880D30"/>
                            <w:p w14:paraId="3C4646A6" w14:textId="77777777" w:rsidR="005A1D7F" w:rsidRDefault="005A1D7F" w:rsidP="00880D30"/>
                            <w:p w14:paraId="6F111C87" w14:textId="77777777" w:rsidR="005A1D7F" w:rsidRDefault="005A1D7F" w:rsidP="00880D30"/>
                            <w:p w14:paraId="7E805928" w14:textId="77777777" w:rsidR="005A1D7F" w:rsidRDefault="005A1D7F" w:rsidP="00880D30"/>
                            <w:p w14:paraId="1CE945F3" w14:textId="77777777" w:rsidR="005A1D7F" w:rsidRDefault="005A1D7F" w:rsidP="00880D30"/>
                            <w:p w14:paraId="3C2D3CD7" w14:textId="77777777" w:rsidR="005A1D7F" w:rsidRDefault="005A1D7F" w:rsidP="00880D30"/>
                            <w:p w14:paraId="2E83DB79" w14:textId="77777777" w:rsidR="005A1D7F" w:rsidRDefault="005A1D7F" w:rsidP="00880D30"/>
                            <w:p w14:paraId="138782DB" w14:textId="77777777" w:rsidR="005A1D7F" w:rsidRDefault="005A1D7F" w:rsidP="00880D30"/>
                            <w:p w14:paraId="50B3D37D" w14:textId="77777777" w:rsidR="005A1D7F" w:rsidRDefault="005A1D7F" w:rsidP="00880D30"/>
                            <w:p w14:paraId="1DC54AA3" w14:textId="77777777" w:rsidR="005A1D7F" w:rsidRDefault="005A1D7F" w:rsidP="00880D30"/>
                            <w:p w14:paraId="34CD1C18" w14:textId="77777777" w:rsidR="005A1D7F" w:rsidRDefault="005A1D7F" w:rsidP="00880D30"/>
                            <w:p w14:paraId="3BBB8622" w14:textId="77777777" w:rsidR="005A1D7F" w:rsidRDefault="005A1D7F" w:rsidP="00880D30"/>
                            <w:p w14:paraId="24158FC9" w14:textId="77777777" w:rsidR="005A1D7F" w:rsidRDefault="005A1D7F" w:rsidP="00880D30"/>
                            <w:p w14:paraId="6A39C5CB" w14:textId="77777777" w:rsidR="005A1D7F" w:rsidRDefault="005A1D7F" w:rsidP="00880D30"/>
                            <w:p w14:paraId="4565EA4B" w14:textId="77777777" w:rsidR="005A1D7F" w:rsidRDefault="005A1D7F" w:rsidP="00880D30"/>
                            <w:p w14:paraId="71DA0826" w14:textId="77777777" w:rsidR="005A1D7F" w:rsidRDefault="005A1D7F" w:rsidP="00880D30"/>
                            <w:p w14:paraId="54778FE4" w14:textId="77777777" w:rsidR="005A1D7F" w:rsidRDefault="005A1D7F" w:rsidP="00880D30"/>
                            <w:p w14:paraId="09D801DC" w14:textId="77777777" w:rsidR="005A1D7F" w:rsidRDefault="005A1D7F" w:rsidP="00880D30"/>
                            <w:p w14:paraId="3ECC1B34" w14:textId="77777777" w:rsidR="005A1D7F" w:rsidRDefault="005A1D7F" w:rsidP="00880D30"/>
                            <w:p w14:paraId="373C8244" w14:textId="77777777" w:rsidR="005A1D7F" w:rsidRDefault="005A1D7F" w:rsidP="00880D30"/>
                            <w:p w14:paraId="275E4585" w14:textId="77777777" w:rsidR="005A1D7F" w:rsidRDefault="005A1D7F" w:rsidP="00880D30"/>
                            <w:p w14:paraId="669DB87C" w14:textId="77777777" w:rsidR="005A1D7F" w:rsidRDefault="005A1D7F" w:rsidP="00880D30"/>
                            <w:p w14:paraId="4BBB5D97" w14:textId="77777777" w:rsidR="005A1D7F" w:rsidRDefault="005A1D7F" w:rsidP="00880D30"/>
                            <w:p w14:paraId="6E023CF3" w14:textId="77777777" w:rsidR="005A1D7F" w:rsidRDefault="005A1D7F" w:rsidP="00880D30"/>
                            <w:p w14:paraId="66E920F9" w14:textId="77777777" w:rsidR="005A1D7F" w:rsidRDefault="005A1D7F" w:rsidP="00880D30"/>
                            <w:p w14:paraId="18A2E37A" w14:textId="77777777" w:rsidR="005A1D7F" w:rsidRDefault="005A1D7F" w:rsidP="00880D30"/>
                            <w:p w14:paraId="3BFD6BD4" w14:textId="77777777" w:rsidR="005A1D7F" w:rsidRDefault="005A1D7F" w:rsidP="00880D30"/>
                            <w:p w14:paraId="041E79D0" w14:textId="77777777" w:rsidR="005A1D7F" w:rsidRDefault="005A1D7F" w:rsidP="00880D30"/>
                            <w:p w14:paraId="2033D337" w14:textId="77777777" w:rsidR="005A1D7F" w:rsidRDefault="005A1D7F" w:rsidP="00880D30"/>
                            <w:p w14:paraId="7F3AB6B9" w14:textId="77777777" w:rsidR="005A1D7F" w:rsidRDefault="005A1D7F" w:rsidP="00880D30"/>
                            <w:p w14:paraId="0A80DDEF" w14:textId="77777777" w:rsidR="005A1D7F" w:rsidRDefault="005A1D7F" w:rsidP="00880D30"/>
                            <w:p w14:paraId="0CCEBDB8" w14:textId="77777777" w:rsidR="005A1D7F" w:rsidRDefault="005A1D7F" w:rsidP="00880D30"/>
                            <w:p w14:paraId="7250EF8B" w14:textId="77777777" w:rsidR="005A1D7F" w:rsidRDefault="005A1D7F" w:rsidP="00880D30"/>
                            <w:p w14:paraId="26028E13" w14:textId="77777777" w:rsidR="005A1D7F" w:rsidRDefault="005A1D7F" w:rsidP="00880D30"/>
                            <w:p w14:paraId="4B113C01" w14:textId="77777777" w:rsidR="005A1D7F" w:rsidRDefault="005A1D7F" w:rsidP="00880D30"/>
                            <w:p w14:paraId="6F37C8AE" w14:textId="77777777" w:rsidR="005A1D7F" w:rsidRDefault="005A1D7F" w:rsidP="00880D30"/>
                            <w:p w14:paraId="4A1A9EA4" w14:textId="77777777" w:rsidR="005A1D7F" w:rsidRDefault="005A1D7F" w:rsidP="00880D30"/>
                            <w:p w14:paraId="7A44D4EA" w14:textId="77777777" w:rsidR="005A1D7F" w:rsidRDefault="005A1D7F" w:rsidP="00880D30"/>
                            <w:p w14:paraId="3DA8FEF5" w14:textId="77777777" w:rsidR="005A1D7F" w:rsidRDefault="005A1D7F" w:rsidP="00880D30"/>
                            <w:p w14:paraId="1749D0DA" w14:textId="77777777" w:rsidR="005A1D7F" w:rsidRDefault="005A1D7F" w:rsidP="00880D30"/>
                            <w:p w14:paraId="05DDF87E" w14:textId="77777777" w:rsidR="005A1D7F" w:rsidRDefault="005A1D7F" w:rsidP="00880D30"/>
                            <w:p w14:paraId="2F929D37" w14:textId="77777777" w:rsidR="005A1D7F" w:rsidRDefault="005A1D7F" w:rsidP="00880D30"/>
                            <w:p w14:paraId="26A61D99" w14:textId="77777777" w:rsidR="005A1D7F" w:rsidRDefault="005A1D7F" w:rsidP="00880D30"/>
                            <w:p w14:paraId="4DCA4F85" w14:textId="77777777" w:rsidR="005A1D7F" w:rsidRDefault="005A1D7F" w:rsidP="00880D30"/>
                            <w:p w14:paraId="65599275" w14:textId="77777777" w:rsidR="005A1D7F" w:rsidRDefault="005A1D7F" w:rsidP="00880D30"/>
                            <w:p w14:paraId="385476FC" w14:textId="77777777" w:rsidR="005A1D7F" w:rsidRDefault="005A1D7F" w:rsidP="00880D30"/>
                            <w:p w14:paraId="1B656B47" w14:textId="77777777" w:rsidR="005A1D7F" w:rsidRDefault="005A1D7F" w:rsidP="00880D30"/>
                            <w:p w14:paraId="1CD15272" w14:textId="77777777" w:rsidR="005A1D7F" w:rsidRDefault="005A1D7F" w:rsidP="00880D30"/>
                            <w:p w14:paraId="2554961D" w14:textId="77777777" w:rsidR="005A1D7F" w:rsidRDefault="005A1D7F" w:rsidP="00880D30"/>
                            <w:p w14:paraId="390FA0F1" w14:textId="77777777" w:rsidR="005A1D7F" w:rsidRDefault="005A1D7F" w:rsidP="00880D30"/>
                            <w:p w14:paraId="279DFF31" w14:textId="77777777" w:rsidR="005A1D7F" w:rsidRDefault="005A1D7F" w:rsidP="00880D30"/>
                            <w:p w14:paraId="7353B2C5" w14:textId="77777777" w:rsidR="005A1D7F" w:rsidRDefault="005A1D7F" w:rsidP="00880D30"/>
                            <w:p w14:paraId="6CFE23B4" w14:textId="77777777" w:rsidR="005A1D7F" w:rsidRDefault="005A1D7F" w:rsidP="00880D30"/>
                            <w:p w14:paraId="6CAC9F35" w14:textId="77777777" w:rsidR="005A1D7F" w:rsidRDefault="005A1D7F" w:rsidP="00880D30"/>
                            <w:p w14:paraId="3564A6F8" w14:textId="77777777" w:rsidR="005A1D7F" w:rsidRDefault="005A1D7F" w:rsidP="00880D30"/>
                            <w:p w14:paraId="71665587" w14:textId="77777777" w:rsidR="005A1D7F" w:rsidRDefault="005A1D7F" w:rsidP="00880D30"/>
                            <w:p w14:paraId="7DEC0949" w14:textId="77777777" w:rsidR="005A1D7F" w:rsidRDefault="005A1D7F" w:rsidP="00880D30"/>
                            <w:p w14:paraId="632D2F6D" w14:textId="77777777" w:rsidR="005A1D7F" w:rsidRDefault="005A1D7F" w:rsidP="00880D30"/>
                            <w:p w14:paraId="578156D1" w14:textId="77777777" w:rsidR="005A1D7F" w:rsidRDefault="005A1D7F" w:rsidP="00880D30"/>
                            <w:p w14:paraId="17EC712F" w14:textId="77777777" w:rsidR="005A1D7F" w:rsidRDefault="005A1D7F" w:rsidP="00880D30"/>
                            <w:p w14:paraId="64BEE912" w14:textId="77777777" w:rsidR="005A1D7F" w:rsidRDefault="005A1D7F" w:rsidP="00880D30"/>
                            <w:p w14:paraId="0B003EF2" w14:textId="77777777" w:rsidR="005A1D7F" w:rsidRDefault="005A1D7F" w:rsidP="00880D30"/>
                            <w:p w14:paraId="237B7081" w14:textId="77777777" w:rsidR="005A1D7F" w:rsidRDefault="005A1D7F" w:rsidP="00880D30"/>
                            <w:p w14:paraId="5197CD3E" w14:textId="77777777" w:rsidR="005A1D7F" w:rsidRDefault="005A1D7F" w:rsidP="00880D30"/>
                            <w:p w14:paraId="47A9AF32" w14:textId="77777777" w:rsidR="005A1D7F" w:rsidRDefault="005A1D7F" w:rsidP="00880D30"/>
                            <w:p w14:paraId="53B2EBAD" w14:textId="77777777" w:rsidR="005A1D7F" w:rsidRDefault="005A1D7F" w:rsidP="00880D30"/>
                            <w:p w14:paraId="120835E0" w14:textId="77777777" w:rsidR="005A1D7F" w:rsidRDefault="005A1D7F" w:rsidP="00880D30"/>
                            <w:p w14:paraId="600786AC" w14:textId="77777777" w:rsidR="005A1D7F" w:rsidRDefault="005A1D7F" w:rsidP="00880D30"/>
                            <w:p w14:paraId="1BC66C72" w14:textId="77777777" w:rsidR="005A1D7F" w:rsidRDefault="005A1D7F" w:rsidP="00880D30"/>
                            <w:p w14:paraId="263B23D6" w14:textId="77777777" w:rsidR="005A1D7F" w:rsidRDefault="005A1D7F" w:rsidP="00880D30"/>
                            <w:p w14:paraId="45DA9B17" w14:textId="77777777" w:rsidR="005A1D7F" w:rsidRDefault="005A1D7F" w:rsidP="00880D30"/>
                            <w:p w14:paraId="6E7C8CBB" w14:textId="77777777" w:rsidR="005A1D7F" w:rsidRDefault="005A1D7F" w:rsidP="00880D30"/>
                            <w:p w14:paraId="3B2FD7CC" w14:textId="77777777" w:rsidR="005A1D7F" w:rsidRDefault="005A1D7F" w:rsidP="00880D30"/>
                            <w:p w14:paraId="35767C4F" w14:textId="77777777" w:rsidR="005A1D7F" w:rsidRDefault="005A1D7F" w:rsidP="00880D30"/>
                            <w:p w14:paraId="1D8BBC51" w14:textId="77777777" w:rsidR="005A1D7F" w:rsidRDefault="005A1D7F" w:rsidP="00880D30"/>
                            <w:p w14:paraId="14C42C32" w14:textId="77777777" w:rsidR="005A1D7F" w:rsidRDefault="005A1D7F" w:rsidP="00880D30"/>
                            <w:p w14:paraId="44E0398E" w14:textId="77777777" w:rsidR="005A1D7F" w:rsidRDefault="005A1D7F" w:rsidP="00880D30"/>
                            <w:p w14:paraId="690CC9AF" w14:textId="77777777" w:rsidR="005A1D7F" w:rsidRDefault="005A1D7F" w:rsidP="00880D30"/>
                            <w:p w14:paraId="2AA23B42" w14:textId="77777777" w:rsidR="005A1D7F" w:rsidRDefault="005A1D7F" w:rsidP="00880D30"/>
                            <w:p w14:paraId="2CC8100B" w14:textId="77777777" w:rsidR="005A1D7F" w:rsidRDefault="005A1D7F" w:rsidP="00880D30"/>
                            <w:p w14:paraId="121C5143" w14:textId="77777777" w:rsidR="005A1D7F" w:rsidRDefault="005A1D7F" w:rsidP="00880D30"/>
                            <w:p w14:paraId="636633F4" w14:textId="77777777" w:rsidR="005A1D7F" w:rsidRDefault="005A1D7F" w:rsidP="00880D30"/>
                            <w:p w14:paraId="62E415D1" w14:textId="77777777" w:rsidR="005A1D7F" w:rsidRDefault="005A1D7F" w:rsidP="00880D30"/>
                            <w:p w14:paraId="6325EEA1" w14:textId="77777777" w:rsidR="005A1D7F" w:rsidRDefault="005A1D7F" w:rsidP="00880D30"/>
                            <w:p w14:paraId="4140926B" w14:textId="77777777" w:rsidR="005A1D7F" w:rsidRDefault="005A1D7F" w:rsidP="00880D30"/>
                            <w:p w14:paraId="653DFD58" w14:textId="77777777" w:rsidR="005A1D7F" w:rsidRDefault="005A1D7F" w:rsidP="00880D30"/>
                            <w:p w14:paraId="162CF715" w14:textId="77777777" w:rsidR="005A1D7F" w:rsidRDefault="005A1D7F" w:rsidP="00880D30"/>
                            <w:p w14:paraId="560F9980" w14:textId="77777777" w:rsidR="005A1D7F" w:rsidRDefault="005A1D7F" w:rsidP="00880D30"/>
                            <w:p w14:paraId="2F80982C" w14:textId="77777777" w:rsidR="005A1D7F" w:rsidRDefault="005A1D7F" w:rsidP="00880D30"/>
                            <w:p w14:paraId="735A8D33" w14:textId="77777777" w:rsidR="005A1D7F" w:rsidRDefault="005A1D7F" w:rsidP="00880D30"/>
                            <w:p w14:paraId="73E7C6B9" w14:textId="77777777" w:rsidR="005A1D7F" w:rsidRDefault="005A1D7F" w:rsidP="00880D30"/>
                            <w:p w14:paraId="1DBFA850" w14:textId="77777777" w:rsidR="005A1D7F" w:rsidRDefault="005A1D7F" w:rsidP="00880D30"/>
                            <w:p w14:paraId="5CA8B757" w14:textId="77777777" w:rsidR="005A1D7F" w:rsidRDefault="005A1D7F" w:rsidP="00880D30"/>
                            <w:p w14:paraId="4F8E59E0" w14:textId="77777777" w:rsidR="005A1D7F" w:rsidRDefault="005A1D7F" w:rsidP="00880D30"/>
                            <w:p w14:paraId="231AB4FA" w14:textId="77777777" w:rsidR="005A1D7F" w:rsidRDefault="005A1D7F" w:rsidP="00880D30"/>
                            <w:p w14:paraId="529DA30D" w14:textId="77777777" w:rsidR="005A1D7F" w:rsidRDefault="005A1D7F" w:rsidP="00880D30"/>
                            <w:p w14:paraId="04850776" w14:textId="77777777" w:rsidR="005A1D7F" w:rsidRDefault="005A1D7F" w:rsidP="00880D30"/>
                            <w:p w14:paraId="7E7BF642" w14:textId="77777777" w:rsidR="005A1D7F" w:rsidRDefault="005A1D7F" w:rsidP="00880D30"/>
                            <w:p w14:paraId="74A32B3F" w14:textId="77777777" w:rsidR="005A1D7F" w:rsidRDefault="005A1D7F" w:rsidP="00880D30"/>
                            <w:p w14:paraId="32BF1808" w14:textId="77777777" w:rsidR="005A1D7F" w:rsidRDefault="005A1D7F" w:rsidP="00880D30"/>
                            <w:p w14:paraId="6809C664" w14:textId="77777777" w:rsidR="005A1D7F" w:rsidRDefault="005A1D7F" w:rsidP="00880D30"/>
                            <w:p w14:paraId="5A0CE236" w14:textId="77777777" w:rsidR="005A1D7F" w:rsidRDefault="005A1D7F" w:rsidP="00880D30"/>
                            <w:p w14:paraId="3B4F236F" w14:textId="77777777" w:rsidR="005A1D7F" w:rsidRDefault="005A1D7F" w:rsidP="00880D30"/>
                            <w:p w14:paraId="660F2FCA" w14:textId="77777777" w:rsidR="005A1D7F" w:rsidRDefault="005A1D7F" w:rsidP="00880D30"/>
                            <w:p w14:paraId="6FA949BF" w14:textId="77777777" w:rsidR="005A1D7F" w:rsidRDefault="005A1D7F" w:rsidP="00880D30"/>
                            <w:p w14:paraId="4C7F1DC5" w14:textId="77777777" w:rsidR="005A1D7F" w:rsidRDefault="005A1D7F" w:rsidP="00880D30"/>
                            <w:p w14:paraId="43A5F24C" w14:textId="77777777" w:rsidR="005A1D7F" w:rsidRDefault="005A1D7F" w:rsidP="00880D30"/>
                            <w:p w14:paraId="504D1E62" w14:textId="77777777" w:rsidR="005A1D7F" w:rsidRDefault="005A1D7F" w:rsidP="00880D30"/>
                            <w:p w14:paraId="39936819" w14:textId="77777777" w:rsidR="005A1D7F" w:rsidRDefault="005A1D7F" w:rsidP="00880D30"/>
                            <w:p w14:paraId="670D6065" w14:textId="77777777" w:rsidR="005A1D7F" w:rsidRDefault="005A1D7F" w:rsidP="00880D30"/>
                            <w:p w14:paraId="0737F051" w14:textId="77777777" w:rsidR="005A1D7F" w:rsidRDefault="005A1D7F" w:rsidP="00880D30"/>
                            <w:p w14:paraId="080AFCF1" w14:textId="77777777" w:rsidR="005A1D7F" w:rsidRDefault="005A1D7F" w:rsidP="00880D30"/>
                            <w:p w14:paraId="28964ECB" w14:textId="77777777" w:rsidR="005A1D7F" w:rsidRDefault="005A1D7F" w:rsidP="00880D30"/>
                            <w:p w14:paraId="29597FCA" w14:textId="77777777" w:rsidR="005A1D7F" w:rsidRDefault="005A1D7F" w:rsidP="00880D30"/>
                            <w:p w14:paraId="69882B24" w14:textId="77777777" w:rsidR="005A1D7F" w:rsidRDefault="005A1D7F" w:rsidP="00880D30"/>
                            <w:p w14:paraId="27EBFE37" w14:textId="77777777" w:rsidR="005A1D7F" w:rsidRDefault="005A1D7F" w:rsidP="00880D30"/>
                            <w:p w14:paraId="23843A4E" w14:textId="77777777" w:rsidR="005A1D7F" w:rsidRDefault="005A1D7F" w:rsidP="00880D30"/>
                            <w:p w14:paraId="22BD9043" w14:textId="77777777" w:rsidR="005A1D7F" w:rsidRDefault="005A1D7F" w:rsidP="00880D30"/>
                            <w:p w14:paraId="5D543095" w14:textId="77777777" w:rsidR="005A1D7F" w:rsidRDefault="005A1D7F" w:rsidP="00880D30"/>
                            <w:p w14:paraId="01D8A098" w14:textId="77777777" w:rsidR="005A1D7F" w:rsidRDefault="005A1D7F" w:rsidP="00880D30"/>
                            <w:p w14:paraId="6E95A03D" w14:textId="77777777" w:rsidR="005A1D7F" w:rsidRDefault="005A1D7F" w:rsidP="00880D30"/>
                            <w:p w14:paraId="7D3126C4" w14:textId="77777777" w:rsidR="005A1D7F" w:rsidRDefault="005A1D7F" w:rsidP="00880D30"/>
                            <w:p w14:paraId="61A91F9E" w14:textId="77777777" w:rsidR="005A1D7F" w:rsidRDefault="005A1D7F" w:rsidP="00880D30"/>
                            <w:p w14:paraId="302ED853" w14:textId="77777777" w:rsidR="005A1D7F" w:rsidRDefault="005A1D7F" w:rsidP="00880D30"/>
                            <w:p w14:paraId="102DBF86" w14:textId="77777777" w:rsidR="005A1D7F" w:rsidRDefault="005A1D7F" w:rsidP="00880D30"/>
                            <w:p w14:paraId="46192337" w14:textId="77777777" w:rsidR="005A1D7F" w:rsidRDefault="005A1D7F" w:rsidP="00880D30"/>
                            <w:p w14:paraId="4D68BCE9" w14:textId="77777777" w:rsidR="005A1D7F" w:rsidRDefault="005A1D7F" w:rsidP="00880D30"/>
                            <w:p w14:paraId="46241EDF" w14:textId="77777777" w:rsidR="005A1D7F" w:rsidRDefault="005A1D7F" w:rsidP="00880D30"/>
                            <w:p w14:paraId="72C11DE3" w14:textId="77777777" w:rsidR="005A1D7F" w:rsidRDefault="005A1D7F" w:rsidP="00880D30"/>
                            <w:p w14:paraId="75A4753D" w14:textId="77777777" w:rsidR="005A1D7F" w:rsidRDefault="005A1D7F" w:rsidP="00880D30"/>
                            <w:p w14:paraId="41329507" w14:textId="77777777" w:rsidR="005A1D7F" w:rsidRDefault="005A1D7F" w:rsidP="00880D30"/>
                            <w:p w14:paraId="4C8C0EB9" w14:textId="77777777" w:rsidR="005A1D7F" w:rsidRDefault="005A1D7F" w:rsidP="00880D30"/>
                            <w:p w14:paraId="341DBF9A" w14:textId="77777777" w:rsidR="005A1D7F" w:rsidRDefault="005A1D7F" w:rsidP="00880D30"/>
                            <w:p w14:paraId="744C3C1A" w14:textId="77777777" w:rsidR="005A1D7F" w:rsidRDefault="005A1D7F" w:rsidP="00880D30"/>
                            <w:p w14:paraId="2BAAA463" w14:textId="77777777" w:rsidR="005A1D7F" w:rsidRDefault="005A1D7F" w:rsidP="00880D30"/>
                            <w:p w14:paraId="4C713604" w14:textId="77777777" w:rsidR="005A1D7F" w:rsidRDefault="005A1D7F" w:rsidP="00880D30"/>
                            <w:p w14:paraId="2E321F4E" w14:textId="77777777" w:rsidR="005A1D7F" w:rsidRDefault="005A1D7F" w:rsidP="00880D30"/>
                            <w:p w14:paraId="53E7C3BC" w14:textId="77777777" w:rsidR="005A1D7F" w:rsidRDefault="005A1D7F" w:rsidP="00880D30"/>
                            <w:p w14:paraId="7D4CD950" w14:textId="77777777" w:rsidR="005A1D7F" w:rsidRDefault="005A1D7F" w:rsidP="00880D30"/>
                            <w:p w14:paraId="0839BFFC" w14:textId="77777777" w:rsidR="005A1D7F" w:rsidRDefault="005A1D7F" w:rsidP="00880D30"/>
                            <w:p w14:paraId="2A86EC02" w14:textId="77777777" w:rsidR="005A1D7F" w:rsidRDefault="005A1D7F" w:rsidP="00880D30"/>
                            <w:p w14:paraId="1518CAD1" w14:textId="77777777" w:rsidR="005A1D7F" w:rsidRDefault="005A1D7F" w:rsidP="00880D30"/>
                            <w:p w14:paraId="73296F57" w14:textId="77777777" w:rsidR="005A1D7F" w:rsidRDefault="005A1D7F" w:rsidP="00880D30"/>
                            <w:p w14:paraId="17A15E62" w14:textId="77777777" w:rsidR="005A1D7F" w:rsidRDefault="005A1D7F" w:rsidP="00880D30"/>
                            <w:p w14:paraId="24AEA028" w14:textId="77777777" w:rsidR="005A1D7F" w:rsidRDefault="005A1D7F" w:rsidP="00880D30"/>
                            <w:p w14:paraId="5A42EE1B" w14:textId="77777777" w:rsidR="005A1D7F" w:rsidRDefault="005A1D7F" w:rsidP="00880D30"/>
                            <w:p w14:paraId="54B557E6" w14:textId="77777777" w:rsidR="005A1D7F" w:rsidRDefault="005A1D7F" w:rsidP="00880D30"/>
                            <w:p w14:paraId="4BFA0771" w14:textId="77777777" w:rsidR="005A1D7F" w:rsidRDefault="005A1D7F" w:rsidP="00880D30"/>
                            <w:p w14:paraId="51FC61AD" w14:textId="77777777" w:rsidR="005A1D7F" w:rsidRDefault="005A1D7F" w:rsidP="00880D30"/>
                            <w:p w14:paraId="5A3C0BB4" w14:textId="77777777" w:rsidR="005A1D7F" w:rsidRDefault="005A1D7F" w:rsidP="00880D30"/>
                            <w:p w14:paraId="4C99DAC5" w14:textId="77777777" w:rsidR="005A1D7F" w:rsidRDefault="005A1D7F" w:rsidP="00880D30"/>
                            <w:p w14:paraId="456AA45D" w14:textId="77777777" w:rsidR="005A1D7F" w:rsidRDefault="005A1D7F" w:rsidP="00880D30"/>
                            <w:p w14:paraId="273053BC" w14:textId="77777777" w:rsidR="005A1D7F" w:rsidRDefault="005A1D7F" w:rsidP="00880D30"/>
                            <w:p w14:paraId="040925DF" w14:textId="77777777" w:rsidR="005A1D7F" w:rsidRDefault="005A1D7F" w:rsidP="00880D30"/>
                            <w:p w14:paraId="6DFE95EE" w14:textId="77777777" w:rsidR="005A1D7F" w:rsidRDefault="005A1D7F" w:rsidP="00880D30"/>
                            <w:p w14:paraId="5ACAB4F5" w14:textId="77777777" w:rsidR="005A1D7F" w:rsidRDefault="005A1D7F" w:rsidP="00880D30"/>
                            <w:p w14:paraId="2D8D119E" w14:textId="77777777" w:rsidR="005A1D7F" w:rsidRDefault="005A1D7F" w:rsidP="00880D30"/>
                            <w:p w14:paraId="17E9A27B" w14:textId="77777777" w:rsidR="005A1D7F" w:rsidRDefault="005A1D7F" w:rsidP="00880D30"/>
                            <w:p w14:paraId="790B187B" w14:textId="77777777" w:rsidR="005A1D7F" w:rsidRDefault="005A1D7F" w:rsidP="00880D30"/>
                            <w:p w14:paraId="39B711AF" w14:textId="77777777" w:rsidR="005A1D7F" w:rsidRDefault="005A1D7F" w:rsidP="00880D30"/>
                            <w:p w14:paraId="3F2E28BC" w14:textId="77777777" w:rsidR="005A1D7F" w:rsidRDefault="005A1D7F" w:rsidP="00880D30"/>
                            <w:p w14:paraId="68DD9D0B" w14:textId="77777777" w:rsidR="005A1D7F" w:rsidRDefault="005A1D7F" w:rsidP="00880D30"/>
                            <w:p w14:paraId="18DEACA7" w14:textId="77777777" w:rsidR="005A1D7F" w:rsidRDefault="005A1D7F" w:rsidP="00880D30"/>
                            <w:p w14:paraId="31924D99" w14:textId="77777777" w:rsidR="005A1D7F" w:rsidRDefault="005A1D7F" w:rsidP="00880D30"/>
                            <w:p w14:paraId="54B7B2A2" w14:textId="77777777" w:rsidR="005A1D7F" w:rsidRDefault="005A1D7F" w:rsidP="00880D30"/>
                            <w:p w14:paraId="264CD8B4" w14:textId="77777777" w:rsidR="005A1D7F" w:rsidRDefault="005A1D7F" w:rsidP="00880D30"/>
                            <w:p w14:paraId="6D2241C9" w14:textId="77777777" w:rsidR="005A1D7F" w:rsidRDefault="005A1D7F" w:rsidP="00880D30"/>
                            <w:p w14:paraId="5642B866" w14:textId="77777777" w:rsidR="005A1D7F" w:rsidRDefault="005A1D7F" w:rsidP="00880D30"/>
                            <w:p w14:paraId="58A90EF9" w14:textId="77777777" w:rsidR="005A1D7F" w:rsidRDefault="005A1D7F" w:rsidP="00880D30"/>
                            <w:p w14:paraId="68B05234" w14:textId="77777777" w:rsidR="005A1D7F" w:rsidRDefault="005A1D7F" w:rsidP="00880D30"/>
                            <w:p w14:paraId="4F4E765F" w14:textId="77777777" w:rsidR="005A1D7F" w:rsidRDefault="005A1D7F" w:rsidP="00880D30"/>
                            <w:p w14:paraId="1020006B" w14:textId="77777777" w:rsidR="005A1D7F" w:rsidRDefault="005A1D7F" w:rsidP="00880D30"/>
                            <w:p w14:paraId="36BCBD8C" w14:textId="77777777" w:rsidR="005A1D7F" w:rsidRDefault="005A1D7F" w:rsidP="00880D30"/>
                            <w:p w14:paraId="01C071F0" w14:textId="77777777" w:rsidR="005A1D7F" w:rsidRDefault="005A1D7F" w:rsidP="00880D30"/>
                            <w:p w14:paraId="4EDFC201" w14:textId="77777777" w:rsidR="005A1D7F" w:rsidRDefault="005A1D7F" w:rsidP="00880D30"/>
                            <w:p w14:paraId="79227495" w14:textId="77777777" w:rsidR="005A1D7F" w:rsidRDefault="005A1D7F" w:rsidP="00880D30"/>
                            <w:p w14:paraId="39DF6F44" w14:textId="77777777" w:rsidR="005A1D7F" w:rsidRDefault="005A1D7F" w:rsidP="00880D30"/>
                            <w:p w14:paraId="4BBC5659" w14:textId="77777777" w:rsidR="005A1D7F" w:rsidRDefault="005A1D7F" w:rsidP="00880D30"/>
                            <w:p w14:paraId="13497B96" w14:textId="77777777" w:rsidR="005A1D7F" w:rsidRDefault="005A1D7F" w:rsidP="00880D30"/>
                            <w:p w14:paraId="0516E883" w14:textId="77777777" w:rsidR="005A1D7F" w:rsidRDefault="005A1D7F" w:rsidP="00880D30"/>
                            <w:p w14:paraId="5AE293D9" w14:textId="77777777" w:rsidR="005A1D7F" w:rsidRDefault="005A1D7F" w:rsidP="00880D30"/>
                            <w:p w14:paraId="414ED6C1" w14:textId="77777777" w:rsidR="005A1D7F" w:rsidRDefault="005A1D7F" w:rsidP="00880D30"/>
                            <w:p w14:paraId="08918BAC" w14:textId="77777777" w:rsidR="005A1D7F" w:rsidRDefault="005A1D7F" w:rsidP="00880D30"/>
                            <w:p w14:paraId="52A80BFE" w14:textId="77777777" w:rsidR="005A1D7F" w:rsidRDefault="005A1D7F" w:rsidP="00880D30"/>
                            <w:p w14:paraId="13E0E631" w14:textId="77777777" w:rsidR="005A1D7F" w:rsidRDefault="005A1D7F" w:rsidP="00880D30"/>
                            <w:p w14:paraId="35EBB440" w14:textId="77777777" w:rsidR="005A1D7F" w:rsidRDefault="005A1D7F" w:rsidP="00880D30"/>
                            <w:p w14:paraId="2E6EDBE9" w14:textId="77777777" w:rsidR="005A1D7F" w:rsidRDefault="005A1D7F" w:rsidP="00880D30"/>
                            <w:p w14:paraId="6DF73942" w14:textId="77777777" w:rsidR="005A1D7F" w:rsidRDefault="005A1D7F" w:rsidP="00880D30"/>
                            <w:p w14:paraId="405C7AFC" w14:textId="77777777" w:rsidR="005A1D7F" w:rsidRDefault="005A1D7F" w:rsidP="00880D30"/>
                            <w:p w14:paraId="36E6DF81" w14:textId="77777777" w:rsidR="005A1D7F" w:rsidRDefault="005A1D7F" w:rsidP="00880D30"/>
                            <w:p w14:paraId="5219160E" w14:textId="77777777" w:rsidR="005A1D7F" w:rsidRDefault="005A1D7F" w:rsidP="00880D30"/>
                            <w:p w14:paraId="276FE7C9" w14:textId="77777777" w:rsidR="005A1D7F" w:rsidRDefault="005A1D7F" w:rsidP="00880D30"/>
                            <w:p w14:paraId="0B1BD58D" w14:textId="77777777" w:rsidR="005A1D7F" w:rsidRDefault="005A1D7F" w:rsidP="00880D30"/>
                            <w:p w14:paraId="45DC394C" w14:textId="77777777" w:rsidR="005A1D7F" w:rsidRDefault="005A1D7F" w:rsidP="00880D30"/>
                            <w:p w14:paraId="2C8EDF7E" w14:textId="77777777" w:rsidR="005A1D7F" w:rsidRDefault="005A1D7F" w:rsidP="00880D30"/>
                            <w:p w14:paraId="0020B82C" w14:textId="77777777" w:rsidR="005A1D7F" w:rsidRDefault="005A1D7F" w:rsidP="00880D30"/>
                            <w:p w14:paraId="024629D5" w14:textId="77777777" w:rsidR="005A1D7F" w:rsidRDefault="005A1D7F" w:rsidP="00880D30"/>
                            <w:p w14:paraId="58BF8C8C" w14:textId="77777777" w:rsidR="005A1D7F" w:rsidRDefault="005A1D7F" w:rsidP="00880D30"/>
                            <w:p w14:paraId="477FB99A" w14:textId="77777777" w:rsidR="005A1D7F" w:rsidRDefault="005A1D7F" w:rsidP="00880D30"/>
                            <w:p w14:paraId="0A00324C" w14:textId="77777777" w:rsidR="005A1D7F" w:rsidRDefault="005A1D7F" w:rsidP="00880D30"/>
                            <w:p w14:paraId="44964FEC" w14:textId="77777777" w:rsidR="005A1D7F" w:rsidRDefault="005A1D7F" w:rsidP="00880D30"/>
                            <w:p w14:paraId="5584E10E" w14:textId="77777777" w:rsidR="005A1D7F" w:rsidRDefault="005A1D7F" w:rsidP="00880D30"/>
                            <w:p w14:paraId="65BACB7F" w14:textId="77777777" w:rsidR="005A1D7F" w:rsidRDefault="005A1D7F" w:rsidP="00880D30"/>
                            <w:p w14:paraId="4A1DB92D" w14:textId="77777777" w:rsidR="005A1D7F" w:rsidRDefault="005A1D7F" w:rsidP="00880D30"/>
                            <w:p w14:paraId="7155DEB8" w14:textId="77777777" w:rsidR="005A1D7F" w:rsidRDefault="005A1D7F" w:rsidP="00880D30"/>
                            <w:p w14:paraId="064E1DDA" w14:textId="77777777" w:rsidR="005A1D7F" w:rsidRDefault="005A1D7F" w:rsidP="00880D30"/>
                            <w:p w14:paraId="7DDBE1F9" w14:textId="77777777" w:rsidR="005A1D7F" w:rsidRDefault="005A1D7F" w:rsidP="00880D30"/>
                            <w:p w14:paraId="77790CFB" w14:textId="77777777" w:rsidR="005A1D7F" w:rsidRDefault="005A1D7F" w:rsidP="00880D30"/>
                            <w:p w14:paraId="79F3FF61" w14:textId="77777777" w:rsidR="005A1D7F" w:rsidRDefault="005A1D7F" w:rsidP="00880D30"/>
                            <w:p w14:paraId="2099125E" w14:textId="77777777" w:rsidR="005A1D7F" w:rsidRDefault="005A1D7F" w:rsidP="00880D30"/>
                            <w:p w14:paraId="2B6269CE" w14:textId="77777777" w:rsidR="005A1D7F" w:rsidRDefault="005A1D7F" w:rsidP="00880D30"/>
                            <w:p w14:paraId="7981CC83" w14:textId="77777777" w:rsidR="005A1D7F" w:rsidRDefault="005A1D7F" w:rsidP="00880D30"/>
                            <w:p w14:paraId="038FC524" w14:textId="77777777" w:rsidR="005A1D7F" w:rsidRDefault="005A1D7F" w:rsidP="00880D30"/>
                            <w:p w14:paraId="3D8A99D2" w14:textId="77777777" w:rsidR="005A1D7F" w:rsidRDefault="005A1D7F" w:rsidP="00880D30"/>
                            <w:p w14:paraId="093BD96B" w14:textId="77777777" w:rsidR="005A1D7F" w:rsidRDefault="005A1D7F" w:rsidP="00880D30"/>
                            <w:p w14:paraId="5810A653" w14:textId="77777777" w:rsidR="005A1D7F" w:rsidRDefault="005A1D7F" w:rsidP="00880D30"/>
                            <w:p w14:paraId="11C9B0CC" w14:textId="77777777" w:rsidR="005A1D7F" w:rsidRDefault="005A1D7F" w:rsidP="00880D30"/>
                            <w:p w14:paraId="01903224" w14:textId="77777777" w:rsidR="005A1D7F" w:rsidRDefault="005A1D7F" w:rsidP="00880D30"/>
                            <w:p w14:paraId="13E0531E" w14:textId="77777777" w:rsidR="005A1D7F" w:rsidRDefault="005A1D7F" w:rsidP="00880D30"/>
                            <w:p w14:paraId="1FE156AE" w14:textId="77777777" w:rsidR="005A1D7F" w:rsidRDefault="005A1D7F" w:rsidP="00880D30"/>
                            <w:p w14:paraId="22C719B5" w14:textId="77777777" w:rsidR="005A1D7F" w:rsidRDefault="005A1D7F" w:rsidP="00880D30"/>
                            <w:p w14:paraId="4B31F155" w14:textId="77777777" w:rsidR="005A1D7F" w:rsidRDefault="005A1D7F" w:rsidP="00880D30"/>
                            <w:p w14:paraId="56043164" w14:textId="77777777" w:rsidR="005A1D7F" w:rsidRDefault="005A1D7F" w:rsidP="00880D30"/>
                            <w:p w14:paraId="79E7B3DF" w14:textId="77777777" w:rsidR="005A1D7F" w:rsidRDefault="005A1D7F" w:rsidP="00880D30"/>
                            <w:p w14:paraId="48EC7D74" w14:textId="77777777" w:rsidR="005A1D7F" w:rsidRDefault="005A1D7F" w:rsidP="00880D30"/>
                            <w:p w14:paraId="3395A654" w14:textId="77777777" w:rsidR="005A1D7F" w:rsidRDefault="005A1D7F" w:rsidP="00880D30"/>
                            <w:p w14:paraId="0F1AC088" w14:textId="77777777" w:rsidR="005A1D7F" w:rsidRDefault="005A1D7F" w:rsidP="00880D30"/>
                            <w:p w14:paraId="1058D6FC" w14:textId="77777777" w:rsidR="005A1D7F" w:rsidRDefault="005A1D7F" w:rsidP="00880D30"/>
                            <w:p w14:paraId="3B3C3027" w14:textId="77777777" w:rsidR="005A1D7F" w:rsidRDefault="005A1D7F" w:rsidP="00880D30"/>
                            <w:p w14:paraId="0F102143" w14:textId="77777777" w:rsidR="005A1D7F" w:rsidRDefault="005A1D7F" w:rsidP="00880D30"/>
                            <w:p w14:paraId="78D8B9B0" w14:textId="77777777" w:rsidR="005A1D7F" w:rsidRDefault="005A1D7F" w:rsidP="00880D30"/>
                            <w:p w14:paraId="2D58978A" w14:textId="77777777" w:rsidR="005A1D7F" w:rsidRDefault="005A1D7F" w:rsidP="00880D30"/>
                            <w:p w14:paraId="3ABA53B0" w14:textId="77777777" w:rsidR="005A1D7F" w:rsidRDefault="005A1D7F" w:rsidP="00880D30"/>
                            <w:p w14:paraId="19295684" w14:textId="77777777" w:rsidR="005A1D7F" w:rsidRDefault="005A1D7F" w:rsidP="00880D30"/>
                            <w:p w14:paraId="61E8B5AE" w14:textId="77777777" w:rsidR="005A1D7F" w:rsidRDefault="005A1D7F" w:rsidP="00880D30"/>
                            <w:p w14:paraId="378EC91A" w14:textId="77777777" w:rsidR="005A1D7F" w:rsidRDefault="005A1D7F" w:rsidP="00880D30"/>
                            <w:p w14:paraId="7BC5ABB4" w14:textId="77777777" w:rsidR="005A1D7F" w:rsidRDefault="005A1D7F" w:rsidP="00880D30"/>
                            <w:p w14:paraId="6959209C" w14:textId="77777777" w:rsidR="005A1D7F" w:rsidRDefault="005A1D7F" w:rsidP="00880D30"/>
                            <w:p w14:paraId="1B44E335" w14:textId="77777777" w:rsidR="005A1D7F" w:rsidRDefault="005A1D7F" w:rsidP="00880D30"/>
                            <w:p w14:paraId="3CCD1643" w14:textId="77777777" w:rsidR="005A1D7F" w:rsidRDefault="005A1D7F" w:rsidP="00880D30"/>
                            <w:p w14:paraId="22DBD00C" w14:textId="77777777" w:rsidR="005A1D7F" w:rsidRDefault="005A1D7F" w:rsidP="00880D30"/>
                            <w:p w14:paraId="65C92FAD" w14:textId="77777777" w:rsidR="005A1D7F" w:rsidRPr="004348C4" w:rsidRDefault="005A1D7F"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2F2C56E" w14:textId="77777777" w:rsidR="005A1D7F" w:rsidRDefault="005A1D7F" w:rsidP="00F11C8D"/>
                            <w:p w14:paraId="768CE11A" w14:textId="77777777" w:rsidR="005A1D7F" w:rsidRDefault="005A1D7F" w:rsidP="00F11C8D">
                              <w:r w:rsidRPr="006F11CA">
                                <w:rPr>
                                  <w:i/>
                                </w:rPr>
                                <w:t>Curandera</w:t>
                              </w:r>
                              <w:r>
                                <w:t>, healer</w:t>
                              </w:r>
                            </w:p>
                            <w:p w14:paraId="67E6AD4A" w14:textId="77777777" w:rsidR="005A1D7F" w:rsidRPr="00243115" w:rsidRDefault="005A1D7F" w:rsidP="00F11C8D">
                              <w:r>
                                <w:t xml:space="preserve">“It’s time to see the </w:t>
                              </w:r>
                              <w:r>
                                <w:rPr>
                                  <w:i/>
                                </w:rPr>
                                <w:t>curandera</w:t>
                              </w:r>
                              <w:r>
                                <w:t xml:space="preserve"> who lives in apartment 220. She is very wise, and you must ask her what to do. Go!”</w:t>
                              </w:r>
                            </w:p>
                            <w:p w14:paraId="1792D5F0" w14:textId="77777777" w:rsidR="005A1D7F" w:rsidRPr="004348C4" w:rsidRDefault="005A1D7F" w:rsidP="00F11C8D"/>
                          </w:txbxContent>
                        </wps:txbx>
                        <wps:bodyPr rot="0" vert="horz" wrap="square" lIns="91440" tIns="45720" rIns="91440" bIns="45720" anchor="t" anchorCtr="0">
                          <a:noAutofit/>
                        </wps:bodyPr>
                      </wps:wsp>
                    </wpg:wgp>
                  </a:graphicData>
                </a:graphic>
              </wp:anchor>
            </w:drawing>
          </mc:Choice>
          <mc:Fallback>
            <w:pict>
              <v:group w14:anchorId="5143A946"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B9FAB7" w14:textId="77777777" w:rsidR="005A1D7F" w:rsidRDefault="005A1D7F" w:rsidP="0098592C">
                        <w:pPr>
                          <w:ind w:firstLine="720"/>
                        </w:pPr>
                        <w:r>
                          <w:tab/>
                          <w:t>Implicit Meaning: Altruism</w:t>
                        </w:r>
                      </w:p>
                      <w:p w14:paraId="20D42356" w14:textId="77777777" w:rsidR="005A1D7F" w:rsidRDefault="005A1D7F" w:rsidP="0098592C">
                        <w:pPr>
                          <w:ind w:firstLine="720"/>
                        </w:pPr>
                        <w:r>
                          <w:t>“She missed taking out the trash for Señor García and Señora Chávez! At least she missed their hugs and warm smiles and the special way they made her feel. She decided to keep taking out their trash.”</w:t>
                        </w:r>
                      </w:p>
                      <w:p w14:paraId="055C6074" w14:textId="77777777" w:rsidR="005A1D7F" w:rsidRDefault="005A1D7F" w:rsidP="00F11C8D">
                        <w:pPr>
                          <w:ind w:firstLine="720"/>
                        </w:pPr>
                      </w:p>
                      <w:p w14:paraId="43ECFD2F" w14:textId="77777777" w:rsidR="005A1D7F" w:rsidRPr="004348C4" w:rsidRDefault="005A1D7F" w:rsidP="00F11C8D">
                        <w:pPr>
                          <w:ind w:firstLine="720"/>
                        </w:pP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E0D2E2" w14:textId="77777777" w:rsidR="005A1D7F" w:rsidRDefault="005A1D7F" w:rsidP="00F11C8D">
                        <w:r>
                          <w:t>Sequential structure</w:t>
                        </w:r>
                      </w:p>
                      <w:p w14:paraId="70071C50" w14:textId="1784BDD0" w:rsidR="005A1D7F" w:rsidRPr="004348C4" w:rsidRDefault="005A1D7F" w:rsidP="00F11C8D">
                        <w:r>
                          <w:t>Chronological</w:t>
                        </w:r>
                        <w:r w:rsidR="00062A1A">
                          <w:t xml:space="preserve"> in order with an under</w:t>
                        </w:r>
                        <w:r w:rsidR="006F11CA">
                          <w:t>lying cause and effect relationship</w:t>
                        </w:r>
                        <w:r>
                          <w:t xml:space="preserve">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067798E" w14:textId="77777777" w:rsidR="005A1D7F" w:rsidRDefault="005A1D7F" w:rsidP="00880D30"/>
                      <w:p w14:paraId="5CAF1E71" w14:textId="77777777" w:rsidR="005A1D7F" w:rsidRDefault="005A1D7F" w:rsidP="00880D30">
                        <w:r>
                          <w:t>Complex sentence structure</w:t>
                        </w:r>
                      </w:p>
                      <w:p w14:paraId="452FB76E" w14:textId="77777777" w:rsidR="005A1D7F" w:rsidRDefault="005A1D7F" w:rsidP="00880D30">
                        <w:r>
                          <w:t>“The whole family played soccer together after dinner, and before bed, little Tina whispered, ‘”Clara, you’re the nicest big sister in the whole wide world.”’</w:t>
                        </w:r>
                      </w:p>
                      <w:p w14:paraId="529CE3C2" w14:textId="77777777" w:rsidR="005A1D7F" w:rsidRDefault="005A1D7F" w:rsidP="00880D30"/>
                      <w:p w14:paraId="67DA596C" w14:textId="77777777" w:rsidR="005A1D7F" w:rsidRDefault="005A1D7F" w:rsidP="00880D30"/>
                      <w:p w14:paraId="3EA57D2B" w14:textId="77777777" w:rsidR="005A1D7F" w:rsidRDefault="005A1D7F" w:rsidP="00880D30"/>
                      <w:p w14:paraId="6DBFBAE7" w14:textId="77777777" w:rsidR="005A1D7F" w:rsidRDefault="005A1D7F" w:rsidP="00880D30"/>
                      <w:p w14:paraId="6F72196A" w14:textId="77777777" w:rsidR="005A1D7F" w:rsidRDefault="005A1D7F" w:rsidP="00880D30"/>
                      <w:p w14:paraId="0745EE20" w14:textId="77777777" w:rsidR="005A1D7F" w:rsidRDefault="005A1D7F" w:rsidP="00880D30"/>
                      <w:p w14:paraId="20CCE36B" w14:textId="77777777" w:rsidR="005A1D7F" w:rsidRDefault="005A1D7F" w:rsidP="00880D30"/>
                      <w:p w14:paraId="6F3D56A3" w14:textId="77777777" w:rsidR="005A1D7F" w:rsidRDefault="005A1D7F" w:rsidP="00880D30"/>
                      <w:p w14:paraId="1F319218" w14:textId="77777777" w:rsidR="005A1D7F" w:rsidRDefault="005A1D7F" w:rsidP="00880D30"/>
                      <w:p w14:paraId="4BBE6554" w14:textId="77777777" w:rsidR="005A1D7F" w:rsidRDefault="005A1D7F" w:rsidP="00880D30"/>
                      <w:p w14:paraId="624233B6" w14:textId="77777777" w:rsidR="005A1D7F" w:rsidRDefault="005A1D7F" w:rsidP="00880D30"/>
                      <w:p w14:paraId="20C6B20C" w14:textId="77777777" w:rsidR="005A1D7F" w:rsidRDefault="005A1D7F" w:rsidP="00880D30"/>
                      <w:p w14:paraId="01A9438A" w14:textId="77777777" w:rsidR="005A1D7F" w:rsidRDefault="005A1D7F" w:rsidP="00880D30"/>
                      <w:p w14:paraId="5590BC0E" w14:textId="77777777" w:rsidR="005A1D7F" w:rsidRDefault="005A1D7F" w:rsidP="00880D30"/>
                      <w:p w14:paraId="2C8B4466" w14:textId="77777777" w:rsidR="005A1D7F" w:rsidRDefault="005A1D7F" w:rsidP="00880D30"/>
                      <w:p w14:paraId="75CBBDCA" w14:textId="77777777" w:rsidR="005A1D7F" w:rsidRDefault="005A1D7F" w:rsidP="00880D30"/>
                      <w:p w14:paraId="243CEC30" w14:textId="77777777" w:rsidR="005A1D7F" w:rsidRDefault="005A1D7F" w:rsidP="00880D30"/>
                      <w:p w14:paraId="503DC660" w14:textId="77777777" w:rsidR="005A1D7F" w:rsidRDefault="005A1D7F" w:rsidP="00880D30"/>
                      <w:p w14:paraId="6CF04204" w14:textId="77777777" w:rsidR="005A1D7F" w:rsidRDefault="005A1D7F" w:rsidP="00880D30"/>
                      <w:p w14:paraId="582177EE" w14:textId="77777777" w:rsidR="005A1D7F" w:rsidRDefault="005A1D7F" w:rsidP="00880D30"/>
                      <w:p w14:paraId="1702D5A2" w14:textId="77777777" w:rsidR="005A1D7F" w:rsidRDefault="005A1D7F" w:rsidP="00880D30"/>
                      <w:p w14:paraId="62CA581B" w14:textId="77777777" w:rsidR="005A1D7F" w:rsidRDefault="005A1D7F" w:rsidP="00880D30"/>
                      <w:p w14:paraId="07A2DCC1" w14:textId="77777777" w:rsidR="005A1D7F" w:rsidRDefault="005A1D7F" w:rsidP="00880D30"/>
                      <w:p w14:paraId="0DFB7C88" w14:textId="77777777" w:rsidR="005A1D7F" w:rsidRDefault="005A1D7F" w:rsidP="00880D30"/>
                      <w:p w14:paraId="03E52B87" w14:textId="77777777" w:rsidR="005A1D7F" w:rsidRDefault="005A1D7F" w:rsidP="00880D30"/>
                      <w:p w14:paraId="09C37D6A" w14:textId="77777777" w:rsidR="005A1D7F" w:rsidRDefault="005A1D7F" w:rsidP="00880D30"/>
                      <w:p w14:paraId="2BAEF4CB" w14:textId="77777777" w:rsidR="005A1D7F" w:rsidRDefault="005A1D7F" w:rsidP="00880D30"/>
                      <w:p w14:paraId="71F1ECCE" w14:textId="77777777" w:rsidR="005A1D7F" w:rsidRDefault="005A1D7F" w:rsidP="00880D30"/>
                      <w:p w14:paraId="69168B9A" w14:textId="77777777" w:rsidR="005A1D7F" w:rsidRDefault="005A1D7F" w:rsidP="00880D30"/>
                      <w:p w14:paraId="20F67B06" w14:textId="77777777" w:rsidR="005A1D7F" w:rsidRDefault="005A1D7F" w:rsidP="00880D30"/>
                      <w:p w14:paraId="2ADA541F" w14:textId="77777777" w:rsidR="005A1D7F" w:rsidRDefault="005A1D7F" w:rsidP="00880D30"/>
                      <w:p w14:paraId="14D9F2EB" w14:textId="77777777" w:rsidR="005A1D7F" w:rsidRDefault="005A1D7F" w:rsidP="00880D30"/>
                      <w:p w14:paraId="0848EA0E" w14:textId="77777777" w:rsidR="005A1D7F" w:rsidRDefault="005A1D7F" w:rsidP="00880D30"/>
                      <w:p w14:paraId="7047D5E7" w14:textId="77777777" w:rsidR="005A1D7F" w:rsidRDefault="005A1D7F" w:rsidP="00880D30"/>
                      <w:p w14:paraId="0EE5EF50" w14:textId="77777777" w:rsidR="005A1D7F" w:rsidRDefault="005A1D7F" w:rsidP="00880D30"/>
                      <w:p w14:paraId="261A9539" w14:textId="77777777" w:rsidR="005A1D7F" w:rsidRDefault="005A1D7F" w:rsidP="00880D30"/>
                      <w:p w14:paraId="64DB7848" w14:textId="77777777" w:rsidR="005A1D7F" w:rsidRDefault="005A1D7F" w:rsidP="00880D30"/>
                      <w:p w14:paraId="52A2546C" w14:textId="77777777" w:rsidR="005A1D7F" w:rsidRDefault="005A1D7F" w:rsidP="00880D30"/>
                      <w:p w14:paraId="388D8D26" w14:textId="77777777" w:rsidR="005A1D7F" w:rsidRDefault="005A1D7F" w:rsidP="00880D30"/>
                      <w:p w14:paraId="296CC372" w14:textId="77777777" w:rsidR="005A1D7F" w:rsidRDefault="005A1D7F" w:rsidP="00880D30"/>
                      <w:p w14:paraId="4C92C1AF" w14:textId="77777777" w:rsidR="005A1D7F" w:rsidRDefault="005A1D7F" w:rsidP="00880D30"/>
                      <w:p w14:paraId="351D252D" w14:textId="77777777" w:rsidR="005A1D7F" w:rsidRDefault="005A1D7F" w:rsidP="00880D30"/>
                      <w:p w14:paraId="3A27F794" w14:textId="77777777" w:rsidR="005A1D7F" w:rsidRDefault="005A1D7F" w:rsidP="00880D30"/>
                      <w:p w14:paraId="2A51C681" w14:textId="77777777" w:rsidR="005A1D7F" w:rsidRDefault="005A1D7F" w:rsidP="00880D30"/>
                      <w:p w14:paraId="1E38FF42" w14:textId="77777777" w:rsidR="005A1D7F" w:rsidRDefault="005A1D7F" w:rsidP="00880D30"/>
                      <w:p w14:paraId="0BA549E4" w14:textId="77777777" w:rsidR="005A1D7F" w:rsidRDefault="005A1D7F" w:rsidP="00880D30"/>
                      <w:p w14:paraId="5F106B2B" w14:textId="77777777" w:rsidR="005A1D7F" w:rsidRDefault="005A1D7F" w:rsidP="00880D30"/>
                      <w:p w14:paraId="13EC4B6E" w14:textId="77777777" w:rsidR="005A1D7F" w:rsidRDefault="005A1D7F" w:rsidP="00880D30"/>
                      <w:p w14:paraId="6B1689A2" w14:textId="77777777" w:rsidR="005A1D7F" w:rsidRDefault="005A1D7F" w:rsidP="00880D30"/>
                      <w:p w14:paraId="5AAB016A" w14:textId="77777777" w:rsidR="005A1D7F" w:rsidRDefault="005A1D7F" w:rsidP="00880D30"/>
                      <w:p w14:paraId="6D621932" w14:textId="77777777" w:rsidR="005A1D7F" w:rsidRDefault="005A1D7F" w:rsidP="00880D30"/>
                      <w:p w14:paraId="676D7D43" w14:textId="77777777" w:rsidR="005A1D7F" w:rsidRDefault="005A1D7F" w:rsidP="00880D30"/>
                      <w:p w14:paraId="6E6B54F8" w14:textId="77777777" w:rsidR="005A1D7F" w:rsidRDefault="005A1D7F" w:rsidP="00880D30"/>
                      <w:p w14:paraId="26A7A1EF" w14:textId="77777777" w:rsidR="005A1D7F" w:rsidRDefault="005A1D7F" w:rsidP="00880D30"/>
                      <w:p w14:paraId="07FC20C6" w14:textId="77777777" w:rsidR="005A1D7F" w:rsidRDefault="005A1D7F" w:rsidP="00880D30"/>
                      <w:p w14:paraId="6E820253" w14:textId="77777777" w:rsidR="005A1D7F" w:rsidRDefault="005A1D7F" w:rsidP="00880D30"/>
                      <w:p w14:paraId="0CA0256A" w14:textId="77777777" w:rsidR="005A1D7F" w:rsidRDefault="005A1D7F" w:rsidP="00880D30"/>
                      <w:p w14:paraId="76C7FF56" w14:textId="77777777" w:rsidR="005A1D7F" w:rsidRDefault="005A1D7F" w:rsidP="00880D30"/>
                      <w:p w14:paraId="719B9068" w14:textId="77777777" w:rsidR="005A1D7F" w:rsidRDefault="005A1D7F" w:rsidP="00880D30"/>
                      <w:p w14:paraId="77FFE3E2" w14:textId="77777777" w:rsidR="005A1D7F" w:rsidRDefault="005A1D7F" w:rsidP="00880D30"/>
                      <w:p w14:paraId="2ED649EB" w14:textId="77777777" w:rsidR="005A1D7F" w:rsidRDefault="005A1D7F" w:rsidP="00880D30"/>
                      <w:p w14:paraId="6DDE76BD" w14:textId="77777777" w:rsidR="005A1D7F" w:rsidRDefault="005A1D7F" w:rsidP="00880D30"/>
                      <w:p w14:paraId="0A7E1D9C" w14:textId="77777777" w:rsidR="005A1D7F" w:rsidRDefault="005A1D7F" w:rsidP="00880D30"/>
                      <w:p w14:paraId="2342A158" w14:textId="77777777" w:rsidR="005A1D7F" w:rsidRDefault="005A1D7F" w:rsidP="00880D30"/>
                      <w:p w14:paraId="4E34853C" w14:textId="77777777" w:rsidR="005A1D7F" w:rsidRDefault="005A1D7F" w:rsidP="00880D30"/>
                      <w:p w14:paraId="4FE82796" w14:textId="77777777" w:rsidR="005A1D7F" w:rsidRDefault="005A1D7F" w:rsidP="00880D30"/>
                      <w:p w14:paraId="184388B3" w14:textId="77777777" w:rsidR="005A1D7F" w:rsidRDefault="005A1D7F" w:rsidP="00880D30"/>
                      <w:p w14:paraId="71E00162" w14:textId="77777777" w:rsidR="005A1D7F" w:rsidRDefault="005A1D7F" w:rsidP="00880D30"/>
                      <w:p w14:paraId="39A1FBF2" w14:textId="77777777" w:rsidR="005A1D7F" w:rsidRDefault="005A1D7F" w:rsidP="00880D30"/>
                      <w:p w14:paraId="164B49C2" w14:textId="77777777" w:rsidR="005A1D7F" w:rsidRDefault="005A1D7F" w:rsidP="00880D30"/>
                      <w:p w14:paraId="61595EF5" w14:textId="77777777" w:rsidR="005A1D7F" w:rsidRDefault="005A1D7F" w:rsidP="00880D30"/>
                      <w:p w14:paraId="3C9CC1C8" w14:textId="77777777" w:rsidR="005A1D7F" w:rsidRDefault="005A1D7F" w:rsidP="00880D30"/>
                      <w:p w14:paraId="64C2FB42" w14:textId="77777777" w:rsidR="005A1D7F" w:rsidRDefault="005A1D7F" w:rsidP="00880D30"/>
                      <w:p w14:paraId="272DF882" w14:textId="77777777" w:rsidR="005A1D7F" w:rsidRDefault="005A1D7F" w:rsidP="00880D30"/>
                      <w:p w14:paraId="29A34B6D" w14:textId="77777777" w:rsidR="005A1D7F" w:rsidRDefault="005A1D7F" w:rsidP="00880D30"/>
                      <w:p w14:paraId="789150E9" w14:textId="77777777" w:rsidR="005A1D7F" w:rsidRDefault="005A1D7F" w:rsidP="00880D30"/>
                      <w:p w14:paraId="79DA034F" w14:textId="77777777" w:rsidR="005A1D7F" w:rsidRDefault="005A1D7F" w:rsidP="00880D30"/>
                      <w:p w14:paraId="3BBDF9E4" w14:textId="77777777" w:rsidR="005A1D7F" w:rsidRDefault="005A1D7F" w:rsidP="00880D30"/>
                      <w:p w14:paraId="022873FA" w14:textId="77777777" w:rsidR="005A1D7F" w:rsidRDefault="005A1D7F" w:rsidP="00880D30"/>
                      <w:p w14:paraId="64F5F09F" w14:textId="77777777" w:rsidR="005A1D7F" w:rsidRDefault="005A1D7F" w:rsidP="00880D30"/>
                      <w:p w14:paraId="4A1CE372" w14:textId="77777777" w:rsidR="005A1D7F" w:rsidRDefault="005A1D7F" w:rsidP="00880D30"/>
                      <w:p w14:paraId="514E7B88" w14:textId="77777777" w:rsidR="005A1D7F" w:rsidRDefault="005A1D7F" w:rsidP="00880D30"/>
                      <w:p w14:paraId="4AE5F88E" w14:textId="77777777" w:rsidR="005A1D7F" w:rsidRDefault="005A1D7F" w:rsidP="00880D30"/>
                      <w:p w14:paraId="737D4BDB" w14:textId="77777777" w:rsidR="005A1D7F" w:rsidRDefault="005A1D7F" w:rsidP="00880D30"/>
                      <w:p w14:paraId="28D3FC75" w14:textId="77777777" w:rsidR="005A1D7F" w:rsidRDefault="005A1D7F" w:rsidP="00880D30"/>
                      <w:p w14:paraId="6788DD8F" w14:textId="77777777" w:rsidR="005A1D7F" w:rsidRDefault="005A1D7F" w:rsidP="00880D30"/>
                      <w:p w14:paraId="08A8949D" w14:textId="77777777" w:rsidR="005A1D7F" w:rsidRDefault="005A1D7F" w:rsidP="00880D30"/>
                      <w:p w14:paraId="465A0075" w14:textId="77777777" w:rsidR="005A1D7F" w:rsidRDefault="005A1D7F" w:rsidP="00880D30"/>
                      <w:p w14:paraId="05D075E7" w14:textId="77777777" w:rsidR="005A1D7F" w:rsidRDefault="005A1D7F" w:rsidP="00880D30"/>
                      <w:p w14:paraId="2947D9E3" w14:textId="77777777" w:rsidR="005A1D7F" w:rsidRDefault="005A1D7F" w:rsidP="00880D30"/>
                      <w:p w14:paraId="447EB16E" w14:textId="77777777" w:rsidR="005A1D7F" w:rsidRDefault="005A1D7F" w:rsidP="00880D30"/>
                      <w:p w14:paraId="4B69AC3E" w14:textId="77777777" w:rsidR="005A1D7F" w:rsidRDefault="005A1D7F" w:rsidP="00880D30"/>
                      <w:p w14:paraId="300193DA" w14:textId="77777777" w:rsidR="005A1D7F" w:rsidRDefault="005A1D7F" w:rsidP="00880D30"/>
                      <w:p w14:paraId="4791D70E" w14:textId="77777777" w:rsidR="005A1D7F" w:rsidRDefault="005A1D7F" w:rsidP="00880D30"/>
                      <w:p w14:paraId="40F40B27" w14:textId="77777777" w:rsidR="005A1D7F" w:rsidRDefault="005A1D7F" w:rsidP="00880D30"/>
                      <w:p w14:paraId="6D5CB38D" w14:textId="77777777" w:rsidR="005A1D7F" w:rsidRDefault="005A1D7F" w:rsidP="00880D30"/>
                      <w:p w14:paraId="18612701" w14:textId="77777777" w:rsidR="005A1D7F" w:rsidRDefault="005A1D7F" w:rsidP="00880D30"/>
                      <w:p w14:paraId="622211BA" w14:textId="77777777" w:rsidR="005A1D7F" w:rsidRDefault="005A1D7F" w:rsidP="00880D30"/>
                      <w:p w14:paraId="500EE788" w14:textId="77777777" w:rsidR="005A1D7F" w:rsidRDefault="005A1D7F" w:rsidP="00880D30"/>
                      <w:p w14:paraId="66D539E0" w14:textId="77777777" w:rsidR="005A1D7F" w:rsidRDefault="005A1D7F" w:rsidP="00880D30"/>
                      <w:p w14:paraId="1D1A2EAD" w14:textId="77777777" w:rsidR="005A1D7F" w:rsidRDefault="005A1D7F" w:rsidP="00880D30"/>
                      <w:p w14:paraId="107D76B2" w14:textId="77777777" w:rsidR="005A1D7F" w:rsidRDefault="005A1D7F" w:rsidP="00880D30"/>
                      <w:p w14:paraId="383F47F5" w14:textId="77777777" w:rsidR="005A1D7F" w:rsidRDefault="005A1D7F" w:rsidP="00880D30"/>
                      <w:p w14:paraId="6EB84BCE" w14:textId="77777777" w:rsidR="005A1D7F" w:rsidRDefault="005A1D7F" w:rsidP="00880D30"/>
                      <w:p w14:paraId="2F411AD1" w14:textId="77777777" w:rsidR="005A1D7F" w:rsidRDefault="005A1D7F" w:rsidP="00880D30"/>
                      <w:p w14:paraId="6FAE9CDD" w14:textId="77777777" w:rsidR="005A1D7F" w:rsidRDefault="005A1D7F" w:rsidP="00880D30"/>
                      <w:p w14:paraId="18C4BB6E" w14:textId="77777777" w:rsidR="005A1D7F" w:rsidRDefault="005A1D7F" w:rsidP="00880D30"/>
                      <w:p w14:paraId="4E57293A" w14:textId="77777777" w:rsidR="005A1D7F" w:rsidRDefault="005A1D7F" w:rsidP="00880D30"/>
                      <w:p w14:paraId="00D56DBE" w14:textId="77777777" w:rsidR="005A1D7F" w:rsidRDefault="005A1D7F" w:rsidP="00880D30"/>
                      <w:p w14:paraId="16DFB312" w14:textId="77777777" w:rsidR="005A1D7F" w:rsidRDefault="005A1D7F" w:rsidP="00880D30"/>
                      <w:p w14:paraId="1EE570FD" w14:textId="77777777" w:rsidR="005A1D7F" w:rsidRDefault="005A1D7F" w:rsidP="00880D30"/>
                      <w:p w14:paraId="632C68C5" w14:textId="77777777" w:rsidR="005A1D7F" w:rsidRDefault="005A1D7F" w:rsidP="00880D30"/>
                      <w:p w14:paraId="39BC415E" w14:textId="77777777" w:rsidR="005A1D7F" w:rsidRDefault="005A1D7F" w:rsidP="00880D30"/>
                      <w:p w14:paraId="0624959C" w14:textId="77777777" w:rsidR="005A1D7F" w:rsidRDefault="005A1D7F" w:rsidP="00880D30"/>
                      <w:p w14:paraId="448C28B6" w14:textId="77777777" w:rsidR="005A1D7F" w:rsidRDefault="005A1D7F" w:rsidP="00880D30"/>
                      <w:p w14:paraId="500299F2" w14:textId="77777777" w:rsidR="005A1D7F" w:rsidRDefault="005A1D7F" w:rsidP="00880D30"/>
                      <w:p w14:paraId="0ED8ABDD" w14:textId="77777777" w:rsidR="005A1D7F" w:rsidRDefault="005A1D7F" w:rsidP="00880D30"/>
                      <w:p w14:paraId="2945F3AF" w14:textId="77777777" w:rsidR="005A1D7F" w:rsidRDefault="005A1D7F" w:rsidP="00880D30"/>
                      <w:p w14:paraId="7BA25577" w14:textId="77777777" w:rsidR="005A1D7F" w:rsidRDefault="005A1D7F" w:rsidP="00880D30"/>
                      <w:p w14:paraId="1DB5AEB8" w14:textId="77777777" w:rsidR="005A1D7F" w:rsidRDefault="005A1D7F" w:rsidP="00880D30"/>
                      <w:p w14:paraId="5DFC7F51" w14:textId="77777777" w:rsidR="005A1D7F" w:rsidRDefault="005A1D7F" w:rsidP="00880D30"/>
                      <w:p w14:paraId="3AAD224A" w14:textId="77777777" w:rsidR="005A1D7F" w:rsidRDefault="005A1D7F" w:rsidP="00880D30"/>
                      <w:p w14:paraId="1F093EE3" w14:textId="77777777" w:rsidR="005A1D7F" w:rsidRDefault="005A1D7F" w:rsidP="00880D30"/>
                      <w:p w14:paraId="40BE4150" w14:textId="77777777" w:rsidR="005A1D7F" w:rsidRDefault="005A1D7F" w:rsidP="00880D30"/>
                      <w:p w14:paraId="5DDC7267" w14:textId="77777777" w:rsidR="005A1D7F" w:rsidRDefault="005A1D7F" w:rsidP="00880D30"/>
                      <w:p w14:paraId="6D1DB92D" w14:textId="77777777" w:rsidR="005A1D7F" w:rsidRDefault="005A1D7F" w:rsidP="00880D30"/>
                      <w:p w14:paraId="2855D26F" w14:textId="77777777" w:rsidR="005A1D7F" w:rsidRDefault="005A1D7F" w:rsidP="00880D30"/>
                      <w:p w14:paraId="7F76B321" w14:textId="77777777" w:rsidR="005A1D7F" w:rsidRDefault="005A1D7F" w:rsidP="00880D30"/>
                      <w:p w14:paraId="07C2EBC8" w14:textId="77777777" w:rsidR="005A1D7F" w:rsidRDefault="005A1D7F" w:rsidP="00880D30"/>
                      <w:p w14:paraId="5BDC159F" w14:textId="77777777" w:rsidR="005A1D7F" w:rsidRDefault="005A1D7F" w:rsidP="00880D30"/>
                      <w:p w14:paraId="253656EB" w14:textId="77777777" w:rsidR="005A1D7F" w:rsidRDefault="005A1D7F" w:rsidP="00880D30"/>
                      <w:p w14:paraId="30B14D43" w14:textId="77777777" w:rsidR="005A1D7F" w:rsidRDefault="005A1D7F" w:rsidP="00880D30"/>
                      <w:p w14:paraId="1CEDDFA7" w14:textId="77777777" w:rsidR="005A1D7F" w:rsidRDefault="005A1D7F" w:rsidP="00880D30"/>
                      <w:p w14:paraId="6CA9DB1D" w14:textId="77777777" w:rsidR="005A1D7F" w:rsidRDefault="005A1D7F" w:rsidP="00880D30"/>
                      <w:p w14:paraId="4B47D262" w14:textId="77777777" w:rsidR="005A1D7F" w:rsidRDefault="005A1D7F" w:rsidP="00880D30"/>
                      <w:p w14:paraId="1D5ED458" w14:textId="77777777" w:rsidR="005A1D7F" w:rsidRDefault="005A1D7F" w:rsidP="00880D30"/>
                      <w:p w14:paraId="5A04E62B" w14:textId="77777777" w:rsidR="005A1D7F" w:rsidRDefault="005A1D7F" w:rsidP="00880D30"/>
                      <w:p w14:paraId="08FEF44A" w14:textId="77777777" w:rsidR="005A1D7F" w:rsidRDefault="005A1D7F" w:rsidP="00880D30"/>
                      <w:p w14:paraId="37EE673E" w14:textId="77777777" w:rsidR="005A1D7F" w:rsidRDefault="005A1D7F" w:rsidP="00880D30"/>
                      <w:p w14:paraId="4FFB7D61" w14:textId="77777777" w:rsidR="005A1D7F" w:rsidRDefault="005A1D7F" w:rsidP="00880D30"/>
                      <w:p w14:paraId="7E05D37E" w14:textId="77777777" w:rsidR="005A1D7F" w:rsidRDefault="005A1D7F" w:rsidP="00880D30"/>
                      <w:p w14:paraId="408F8022" w14:textId="77777777" w:rsidR="005A1D7F" w:rsidRDefault="005A1D7F" w:rsidP="00880D30"/>
                      <w:p w14:paraId="5C337FD3" w14:textId="77777777" w:rsidR="005A1D7F" w:rsidRDefault="005A1D7F" w:rsidP="00880D30"/>
                      <w:p w14:paraId="3EBBBBF0" w14:textId="77777777" w:rsidR="005A1D7F" w:rsidRDefault="005A1D7F" w:rsidP="00880D30"/>
                      <w:p w14:paraId="4325AA73" w14:textId="77777777" w:rsidR="005A1D7F" w:rsidRDefault="005A1D7F" w:rsidP="00880D30"/>
                      <w:p w14:paraId="1708C377" w14:textId="77777777" w:rsidR="005A1D7F" w:rsidRDefault="005A1D7F" w:rsidP="00880D30"/>
                      <w:p w14:paraId="463F5CDC" w14:textId="77777777" w:rsidR="005A1D7F" w:rsidRDefault="005A1D7F" w:rsidP="00880D30"/>
                      <w:p w14:paraId="07DA3958" w14:textId="77777777" w:rsidR="005A1D7F" w:rsidRDefault="005A1D7F" w:rsidP="00880D30"/>
                      <w:p w14:paraId="59D69B24" w14:textId="77777777" w:rsidR="005A1D7F" w:rsidRDefault="005A1D7F" w:rsidP="00880D30"/>
                      <w:p w14:paraId="190A9A6F" w14:textId="77777777" w:rsidR="005A1D7F" w:rsidRDefault="005A1D7F" w:rsidP="00880D30"/>
                      <w:p w14:paraId="46D34C72" w14:textId="77777777" w:rsidR="005A1D7F" w:rsidRDefault="005A1D7F" w:rsidP="00880D30"/>
                      <w:p w14:paraId="33288D21" w14:textId="77777777" w:rsidR="005A1D7F" w:rsidRDefault="005A1D7F" w:rsidP="00880D30"/>
                      <w:p w14:paraId="35BAEB0E" w14:textId="77777777" w:rsidR="005A1D7F" w:rsidRDefault="005A1D7F" w:rsidP="00880D30"/>
                      <w:p w14:paraId="5ED8372D" w14:textId="77777777" w:rsidR="005A1D7F" w:rsidRDefault="005A1D7F" w:rsidP="00880D30"/>
                      <w:p w14:paraId="27C990F1" w14:textId="77777777" w:rsidR="005A1D7F" w:rsidRDefault="005A1D7F" w:rsidP="00880D30"/>
                      <w:p w14:paraId="7ACA2DFC" w14:textId="77777777" w:rsidR="005A1D7F" w:rsidRDefault="005A1D7F" w:rsidP="00880D30"/>
                      <w:p w14:paraId="395324D8" w14:textId="77777777" w:rsidR="005A1D7F" w:rsidRDefault="005A1D7F" w:rsidP="00880D30"/>
                      <w:p w14:paraId="45B93588" w14:textId="77777777" w:rsidR="005A1D7F" w:rsidRDefault="005A1D7F" w:rsidP="00880D30"/>
                      <w:p w14:paraId="6D476BAF" w14:textId="77777777" w:rsidR="005A1D7F" w:rsidRDefault="005A1D7F" w:rsidP="00880D30"/>
                      <w:p w14:paraId="67FB0B23" w14:textId="77777777" w:rsidR="005A1D7F" w:rsidRDefault="005A1D7F" w:rsidP="00880D30"/>
                      <w:p w14:paraId="24E73394" w14:textId="77777777" w:rsidR="005A1D7F" w:rsidRDefault="005A1D7F" w:rsidP="00880D30"/>
                      <w:p w14:paraId="54B283E4" w14:textId="77777777" w:rsidR="005A1D7F" w:rsidRDefault="005A1D7F" w:rsidP="00880D30"/>
                      <w:p w14:paraId="5F7A9479" w14:textId="77777777" w:rsidR="005A1D7F" w:rsidRDefault="005A1D7F" w:rsidP="00880D30"/>
                      <w:p w14:paraId="7C9ECD34" w14:textId="77777777" w:rsidR="005A1D7F" w:rsidRDefault="005A1D7F" w:rsidP="00880D30"/>
                      <w:p w14:paraId="73334FA1" w14:textId="77777777" w:rsidR="005A1D7F" w:rsidRDefault="005A1D7F" w:rsidP="00880D30"/>
                      <w:p w14:paraId="1282CA8D" w14:textId="77777777" w:rsidR="005A1D7F" w:rsidRDefault="005A1D7F" w:rsidP="00880D30"/>
                      <w:p w14:paraId="3EA14ED3" w14:textId="77777777" w:rsidR="005A1D7F" w:rsidRDefault="005A1D7F" w:rsidP="00880D30"/>
                      <w:p w14:paraId="4D59D90E" w14:textId="77777777" w:rsidR="005A1D7F" w:rsidRDefault="005A1D7F" w:rsidP="00880D30"/>
                      <w:p w14:paraId="0AE8D737" w14:textId="77777777" w:rsidR="005A1D7F" w:rsidRDefault="005A1D7F" w:rsidP="00880D30"/>
                      <w:p w14:paraId="21950664" w14:textId="77777777" w:rsidR="005A1D7F" w:rsidRDefault="005A1D7F" w:rsidP="00880D30"/>
                      <w:p w14:paraId="6D22E0A6" w14:textId="77777777" w:rsidR="005A1D7F" w:rsidRDefault="005A1D7F" w:rsidP="00880D30"/>
                      <w:p w14:paraId="6E113497" w14:textId="77777777" w:rsidR="005A1D7F" w:rsidRDefault="005A1D7F" w:rsidP="00880D30"/>
                      <w:p w14:paraId="251B8177" w14:textId="77777777" w:rsidR="005A1D7F" w:rsidRDefault="005A1D7F" w:rsidP="00880D30"/>
                      <w:p w14:paraId="2B426868" w14:textId="77777777" w:rsidR="005A1D7F" w:rsidRDefault="005A1D7F" w:rsidP="00880D30"/>
                      <w:p w14:paraId="2DAC1DC5" w14:textId="77777777" w:rsidR="005A1D7F" w:rsidRDefault="005A1D7F" w:rsidP="00880D30"/>
                      <w:p w14:paraId="3EFEED0D" w14:textId="77777777" w:rsidR="005A1D7F" w:rsidRDefault="005A1D7F" w:rsidP="00880D30"/>
                      <w:p w14:paraId="54D8E76F" w14:textId="77777777" w:rsidR="005A1D7F" w:rsidRDefault="005A1D7F" w:rsidP="00880D30"/>
                      <w:p w14:paraId="203373C1" w14:textId="77777777" w:rsidR="005A1D7F" w:rsidRDefault="005A1D7F" w:rsidP="00880D30"/>
                      <w:p w14:paraId="70EC7233" w14:textId="77777777" w:rsidR="005A1D7F" w:rsidRDefault="005A1D7F" w:rsidP="00880D30"/>
                      <w:p w14:paraId="39E60C7C" w14:textId="77777777" w:rsidR="005A1D7F" w:rsidRDefault="005A1D7F" w:rsidP="00880D30"/>
                      <w:p w14:paraId="4979B18F" w14:textId="77777777" w:rsidR="005A1D7F" w:rsidRDefault="005A1D7F" w:rsidP="00880D30"/>
                      <w:p w14:paraId="5C9DA3D9" w14:textId="77777777" w:rsidR="005A1D7F" w:rsidRDefault="005A1D7F" w:rsidP="00880D30"/>
                      <w:p w14:paraId="26A3A110" w14:textId="77777777" w:rsidR="005A1D7F" w:rsidRDefault="005A1D7F" w:rsidP="00880D30"/>
                      <w:p w14:paraId="6E66A57F" w14:textId="77777777" w:rsidR="005A1D7F" w:rsidRDefault="005A1D7F" w:rsidP="00880D30"/>
                      <w:p w14:paraId="72E7EC4C" w14:textId="77777777" w:rsidR="005A1D7F" w:rsidRDefault="005A1D7F" w:rsidP="00880D30"/>
                      <w:p w14:paraId="466126DB" w14:textId="77777777" w:rsidR="005A1D7F" w:rsidRDefault="005A1D7F" w:rsidP="00880D30"/>
                      <w:p w14:paraId="181C7428" w14:textId="77777777" w:rsidR="005A1D7F" w:rsidRDefault="005A1D7F" w:rsidP="00880D30"/>
                      <w:p w14:paraId="16A0D8C8" w14:textId="77777777" w:rsidR="005A1D7F" w:rsidRDefault="005A1D7F" w:rsidP="00880D30"/>
                      <w:p w14:paraId="33A9379D" w14:textId="77777777" w:rsidR="005A1D7F" w:rsidRDefault="005A1D7F" w:rsidP="00880D30"/>
                      <w:p w14:paraId="7DC75C65" w14:textId="77777777" w:rsidR="005A1D7F" w:rsidRDefault="005A1D7F" w:rsidP="00880D30"/>
                      <w:p w14:paraId="64309124" w14:textId="77777777" w:rsidR="005A1D7F" w:rsidRDefault="005A1D7F" w:rsidP="00880D30"/>
                      <w:p w14:paraId="363CF50F" w14:textId="77777777" w:rsidR="005A1D7F" w:rsidRDefault="005A1D7F" w:rsidP="00880D30"/>
                      <w:p w14:paraId="5B921844" w14:textId="77777777" w:rsidR="005A1D7F" w:rsidRDefault="005A1D7F" w:rsidP="00880D30"/>
                      <w:p w14:paraId="0EB9BE0D" w14:textId="77777777" w:rsidR="005A1D7F" w:rsidRDefault="005A1D7F" w:rsidP="00880D30"/>
                      <w:p w14:paraId="06BCA7EE" w14:textId="77777777" w:rsidR="005A1D7F" w:rsidRDefault="005A1D7F" w:rsidP="00880D30"/>
                      <w:p w14:paraId="0E831993" w14:textId="77777777" w:rsidR="005A1D7F" w:rsidRDefault="005A1D7F" w:rsidP="00880D30"/>
                      <w:p w14:paraId="5678D426" w14:textId="77777777" w:rsidR="005A1D7F" w:rsidRDefault="005A1D7F" w:rsidP="00880D30"/>
                      <w:p w14:paraId="746F9509" w14:textId="77777777" w:rsidR="005A1D7F" w:rsidRDefault="005A1D7F" w:rsidP="00880D30"/>
                      <w:p w14:paraId="77B5754C" w14:textId="77777777" w:rsidR="005A1D7F" w:rsidRDefault="005A1D7F" w:rsidP="00880D30"/>
                      <w:p w14:paraId="0761EEB5" w14:textId="77777777" w:rsidR="005A1D7F" w:rsidRDefault="005A1D7F" w:rsidP="00880D30"/>
                      <w:p w14:paraId="530F403D" w14:textId="77777777" w:rsidR="005A1D7F" w:rsidRDefault="005A1D7F" w:rsidP="00880D30"/>
                      <w:p w14:paraId="0B203DA1" w14:textId="77777777" w:rsidR="005A1D7F" w:rsidRDefault="005A1D7F" w:rsidP="00880D30"/>
                      <w:p w14:paraId="6EE8F851" w14:textId="77777777" w:rsidR="005A1D7F" w:rsidRDefault="005A1D7F" w:rsidP="00880D30"/>
                      <w:p w14:paraId="7A8B296B" w14:textId="77777777" w:rsidR="005A1D7F" w:rsidRDefault="005A1D7F" w:rsidP="00880D30"/>
                      <w:p w14:paraId="47C0E096" w14:textId="77777777" w:rsidR="005A1D7F" w:rsidRDefault="005A1D7F" w:rsidP="00880D30"/>
                      <w:p w14:paraId="4D74B7ED" w14:textId="77777777" w:rsidR="005A1D7F" w:rsidRDefault="005A1D7F" w:rsidP="00880D30"/>
                      <w:p w14:paraId="11C0EC59" w14:textId="77777777" w:rsidR="005A1D7F" w:rsidRDefault="005A1D7F" w:rsidP="00880D30"/>
                      <w:p w14:paraId="3137BF5D" w14:textId="77777777" w:rsidR="005A1D7F" w:rsidRDefault="005A1D7F" w:rsidP="00880D30"/>
                      <w:p w14:paraId="42B532FE" w14:textId="77777777" w:rsidR="005A1D7F" w:rsidRDefault="005A1D7F" w:rsidP="00880D30"/>
                      <w:p w14:paraId="3C721CCE" w14:textId="77777777" w:rsidR="005A1D7F" w:rsidRDefault="005A1D7F" w:rsidP="00880D30"/>
                      <w:p w14:paraId="00C7DF36" w14:textId="77777777" w:rsidR="005A1D7F" w:rsidRDefault="005A1D7F" w:rsidP="00880D30"/>
                      <w:p w14:paraId="0ECABBF7" w14:textId="77777777" w:rsidR="005A1D7F" w:rsidRDefault="005A1D7F" w:rsidP="00880D30"/>
                      <w:p w14:paraId="12999FB1" w14:textId="77777777" w:rsidR="005A1D7F" w:rsidRDefault="005A1D7F" w:rsidP="00880D30"/>
                      <w:p w14:paraId="2A9007AE" w14:textId="77777777" w:rsidR="005A1D7F" w:rsidRDefault="005A1D7F" w:rsidP="00880D30"/>
                      <w:p w14:paraId="72836D25" w14:textId="77777777" w:rsidR="005A1D7F" w:rsidRDefault="005A1D7F" w:rsidP="00880D30"/>
                      <w:p w14:paraId="36FF1F36" w14:textId="77777777" w:rsidR="005A1D7F" w:rsidRDefault="005A1D7F" w:rsidP="00880D30"/>
                      <w:p w14:paraId="745D3919" w14:textId="77777777" w:rsidR="005A1D7F" w:rsidRDefault="005A1D7F" w:rsidP="00880D30"/>
                      <w:p w14:paraId="37647629" w14:textId="77777777" w:rsidR="005A1D7F" w:rsidRDefault="005A1D7F" w:rsidP="00880D30"/>
                      <w:p w14:paraId="2415C2F6" w14:textId="77777777" w:rsidR="005A1D7F" w:rsidRDefault="005A1D7F" w:rsidP="00880D30"/>
                      <w:p w14:paraId="71E51674" w14:textId="77777777" w:rsidR="005A1D7F" w:rsidRDefault="005A1D7F" w:rsidP="00880D30"/>
                      <w:p w14:paraId="7C9B5E17" w14:textId="77777777" w:rsidR="005A1D7F" w:rsidRDefault="005A1D7F" w:rsidP="00880D30"/>
                      <w:p w14:paraId="6F75A598" w14:textId="77777777" w:rsidR="005A1D7F" w:rsidRDefault="005A1D7F" w:rsidP="00880D30"/>
                      <w:p w14:paraId="0F5EA132" w14:textId="77777777" w:rsidR="005A1D7F" w:rsidRDefault="005A1D7F" w:rsidP="00880D30"/>
                      <w:p w14:paraId="3C5AC113" w14:textId="77777777" w:rsidR="005A1D7F" w:rsidRDefault="005A1D7F" w:rsidP="00880D30"/>
                      <w:p w14:paraId="00ADBB71" w14:textId="77777777" w:rsidR="005A1D7F" w:rsidRDefault="005A1D7F" w:rsidP="00880D30"/>
                      <w:p w14:paraId="23FC80BF" w14:textId="77777777" w:rsidR="005A1D7F" w:rsidRDefault="005A1D7F" w:rsidP="00880D30"/>
                      <w:p w14:paraId="28E3D6B0" w14:textId="77777777" w:rsidR="005A1D7F" w:rsidRDefault="005A1D7F" w:rsidP="00880D30"/>
                      <w:p w14:paraId="47AFDEDD" w14:textId="77777777" w:rsidR="005A1D7F" w:rsidRDefault="005A1D7F" w:rsidP="00880D30"/>
                      <w:p w14:paraId="410599F7" w14:textId="77777777" w:rsidR="005A1D7F" w:rsidRDefault="005A1D7F" w:rsidP="00880D30"/>
                      <w:p w14:paraId="0EF07A71" w14:textId="77777777" w:rsidR="005A1D7F" w:rsidRDefault="005A1D7F" w:rsidP="00880D30"/>
                      <w:p w14:paraId="3A95EF22" w14:textId="77777777" w:rsidR="005A1D7F" w:rsidRDefault="005A1D7F" w:rsidP="00880D30"/>
                      <w:p w14:paraId="2503BA07" w14:textId="77777777" w:rsidR="005A1D7F" w:rsidRDefault="005A1D7F" w:rsidP="00880D30"/>
                      <w:p w14:paraId="1B046DBF" w14:textId="77777777" w:rsidR="005A1D7F" w:rsidRDefault="005A1D7F" w:rsidP="00880D30"/>
                      <w:p w14:paraId="13F2EBA4" w14:textId="77777777" w:rsidR="005A1D7F" w:rsidRDefault="005A1D7F" w:rsidP="00880D30"/>
                      <w:p w14:paraId="6946AF58" w14:textId="77777777" w:rsidR="005A1D7F" w:rsidRDefault="005A1D7F" w:rsidP="00880D30"/>
                      <w:p w14:paraId="57C1A8B8" w14:textId="77777777" w:rsidR="005A1D7F" w:rsidRDefault="005A1D7F" w:rsidP="00880D30"/>
                      <w:p w14:paraId="3B728E4F" w14:textId="77777777" w:rsidR="005A1D7F" w:rsidRDefault="005A1D7F" w:rsidP="00880D30"/>
                      <w:p w14:paraId="34CA4305" w14:textId="77777777" w:rsidR="005A1D7F" w:rsidRDefault="005A1D7F" w:rsidP="00880D30"/>
                      <w:p w14:paraId="4E79D3E2" w14:textId="77777777" w:rsidR="005A1D7F" w:rsidRDefault="005A1D7F" w:rsidP="00880D30"/>
                      <w:p w14:paraId="32C2605E" w14:textId="77777777" w:rsidR="005A1D7F" w:rsidRDefault="005A1D7F" w:rsidP="00880D30"/>
                      <w:p w14:paraId="65F7B2C3" w14:textId="77777777" w:rsidR="005A1D7F" w:rsidRDefault="005A1D7F" w:rsidP="00880D30"/>
                      <w:p w14:paraId="6A91E104" w14:textId="77777777" w:rsidR="005A1D7F" w:rsidRDefault="005A1D7F" w:rsidP="00880D30"/>
                      <w:p w14:paraId="79725228" w14:textId="77777777" w:rsidR="005A1D7F" w:rsidRDefault="005A1D7F" w:rsidP="00880D30"/>
                      <w:p w14:paraId="31C6C477" w14:textId="77777777" w:rsidR="005A1D7F" w:rsidRDefault="005A1D7F" w:rsidP="00880D30"/>
                      <w:p w14:paraId="316BCD7E" w14:textId="77777777" w:rsidR="005A1D7F" w:rsidRDefault="005A1D7F" w:rsidP="00880D30"/>
                      <w:p w14:paraId="0FB72076" w14:textId="77777777" w:rsidR="005A1D7F" w:rsidRDefault="005A1D7F" w:rsidP="00880D30"/>
                      <w:p w14:paraId="7F64FF7E" w14:textId="77777777" w:rsidR="005A1D7F" w:rsidRDefault="005A1D7F" w:rsidP="00880D30"/>
                      <w:p w14:paraId="60AA808E" w14:textId="77777777" w:rsidR="005A1D7F" w:rsidRDefault="005A1D7F" w:rsidP="00880D30"/>
                      <w:p w14:paraId="0812A420" w14:textId="77777777" w:rsidR="005A1D7F" w:rsidRDefault="005A1D7F" w:rsidP="00880D30"/>
                      <w:p w14:paraId="4E2F1F9D" w14:textId="77777777" w:rsidR="005A1D7F" w:rsidRDefault="005A1D7F" w:rsidP="00880D30"/>
                      <w:p w14:paraId="00DCA886" w14:textId="77777777" w:rsidR="005A1D7F" w:rsidRDefault="005A1D7F" w:rsidP="00880D30"/>
                      <w:p w14:paraId="2C39D208" w14:textId="77777777" w:rsidR="005A1D7F" w:rsidRDefault="005A1D7F" w:rsidP="00880D30"/>
                      <w:p w14:paraId="413B3CF9" w14:textId="77777777" w:rsidR="005A1D7F" w:rsidRDefault="005A1D7F" w:rsidP="00880D30"/>
                      <w:p w14:paraId="189EE70D" w14:textId="77777777" w:rsidR="005A1D7F" w:rsidRDefault="005A1D7F" w:rsidP="00880D30"/>
                      <w:p w14:paraId="23129D90" w14:textId="77777777" w:rsidR="005A1D7F" w:rsidRDefault="005A1D7F" w:rsidP="00880D30"/>
                      <w:p w14:paraId="1C336DDD" w14:textId="77777777" w:rsidR="005A1D7F" w:rsidRDefault="005A1D7F" w:rsidP="00880D30"/>
                      <w:p w14:paraId="7C0A74DF" w14:textId="77777777" w:rsidR="005A1D7F" w:rsidRDefault="005A1D7F" w:rsidP="00880D30"/>
                      <w:p w14:paraId="38329B0E" w14:textId="77777777" w:rsidR="005A1D7F" w:rsidRDefault="005A1D7F" w:rsidP="00880D30"/>
                      <w:p w14:paraId="08732E4C" w14:textId="77777777" w:rsidR="005A1D7F" w:rsidRDefault="005A1D7F" w:rsidP="00880D30"/>
                      <w:p w14:paraId="45C3D4A7" w14:textId="77777777" w:rsidR="005A1D7F" w:rsidRDefault="005A1D7F" w:rsidP="00880D30"/>
                      <w:p w14:paraId="04C1E99B" w14:textId="77777777" w:rsidR="005A1D7F" w:rsidRDefault="005A1D7F" w:rsidP="00880D30"/>
                      <w:p w14:paraId="1E2B981B" w14:textId="77777777" w:rsidR="005A1D7F" w:rsidRDefault="005A1D7F" w:rsidP="00880D30"/>
                      <w:p w14:paraId="09771183" w14:textId="77777777" w:rsidR="005A1D7F" w:rsidRDefault="005A1D7F" w:rsidP="00880D30"/>
                      <w:p w14:paraId="37E78FEE" w14:textId="77777777" w:rsidR="005A1D7F" w:rsidRDefault="005A1D7F" w:rsidP="00880D30"/>
                      <w:p w14:paraId="49895FEC" w14:textId="77777777" w:rsidR="005A1D7F" w:rsidRDefault="005A1D7F" w:rsidP="00880D30"/>
                      <w:p w14:paraId="3631BEFF" w14:textId="77777777" w:rsidR="005A1D7F" w:rsidRDefault="005A1D7F" w:rsidP="00880D30"/>
                      <w:p w14:paraId="2D790372" w14:textId="77777777" w:rsidR="005A1D7F" w:rsidRDefault="005A1D7F" w:rsidP="00880D30"/>
                      <w:p w14:paraId="1685F8D8" w14:textId="77777777" w:rsidR="005A1D7F" w:rsidRDefault="005A1D7F" w:rsidP="00880D30"/>
                      <w:p w14:paraId="2CA83470" w14:textId="77777777" w:rsidR="005A1D7F" w:rsidRDefault="005A1D7F" w:rsidP="00880D30"/>
                      <w:p w14:paraId="4BF0687B" w14:textId="77777777" w:rsidR="005A1D7F" w:rsidRDefault="005A1D7F" w:rsidP="00880D30"/>
                      <w:p w14:paraId="60E50E93" w14:textId="77777777" w:rsidR="005A1D7F" w:rsidRDefault="005A1D7F" w:rsidP="00880D30"/>
                      <w:p w14:paraId="4E6CF9B7" w14:textId="77777777" w:rsidR="005A1D7F" w:rsidRDefault="005A1D7F" w:rsidP="00880D30"/>
                      <w:p w14:paraId="45B4B2ED" w14:textId="77777777" w:rsidR="005A1D7F" w:rsidRDefault="005A1D7F" w:rsidP="00880D30"/>
                      <w:p w14:paraId="404118F2" w14:textId="77777777" w:rsidR="005A1D7F" w:rsidRDefault="005A1D7F" w:rsidP="00880D30"/>
                      <w:p w14:paraId="1C66D681" w14:textId="77777777" w:rsidR="005A1D7F" w:rsidRDefault="005A1D7F" w:rsidP="00880D30"/>
                      <w:p w14:paraId="303FDD7E" w14:textId="77777777" w:rsidR="005A1D7F" w:rsidRDefault="005A1D7F" w:rsidP="00880D30"/>
                      <w:p w14:paraId="1D210151" w14:textId="77777777" w:rsidR="005A1D7F" w:rsidRDefault="005A1D7F" w:rsidP="00880D30"/>
                      <w:p w14:paraId="163C5266" w14:textId="77777777" w:rsidR="005A1D7F" w:rsidRDefault="005A1D7F" w:rsidP="00880D30"/>
                      <w:p w14:paraId="2331E1F5" w14:textId="77777777" w:rsidR="005A1D7F" w:rsidRDefault="005A1D7F" w:rsidP="00880D30"/>
                      <w:p w14:paraId="4BB631BF" w14:textId="77777777" w:rsidR="005A1D7F" w:rsidRDefault="005A1D7F" w:rsidP="00880D30"/>
                      <w:p w14:paraId="279F39A4" w14:textId="77777777" w:rsidR="005A1D7F" w:rsidRDefault="005A1D7F" w:rsidP="00880D30"/>
                      <w:p w14:paraId="22730679" w14:textId="77777777" w:rsidR="005A1D7F" w:rsidRDefault="005A1D7F" w:rsidP="00880D30"/>
                      <w:p w14:paraId="31CC04C8" w14:textId="77777777" w:rsidR="005A1D7F" w:rsidRDefault="005A1D7F" w:rsidP="00880D30"/>
                      <w:p w14:paraId="7AE048AA" w14:textId="77777777" w:rsidR="005A1D7F" w:rsidRDefault="005A1D7F" w:rsidP="00880D30"/>
                      <w:p w14:paraId="0950A410" w14:textId="77777777" w:rsidR="005A1D7F" w:rsidRDefault="005A1D7F" w:rsidP="00880D30"/>
                      <w:p w14:paraId="75B2A87D" w14:textId="77777777" w:rsidR="005A1D7F" w:rsidRDefault="005A1D7F" w:rsidP="00880D30"/>
                      <w:p w14:paraId="61F6C9D4" w14:textId="77777777" w:rsidR="005A1D7F" w:rsidRDefault="005A1D7F" w:rsidP="00880D30"/>
                      <w:p w14:paraId="53A9C51F" w14:textId="77777777" w:rsidR="005A1D7F" w:rsidRDefault="005A1D7F" w:rsidP="00880D30"/>
                      <w:p w14:paraId="32FC20D0" w14:textId="77777777" w:rsidR="005A1D7F" w:rsidRDefault="005A1D7F" w:rsidP="00880D30"/>
                      <w:p w14:paraId="0D838A48" w14:textId="77777777" w:rsidR="005A1D7F" w:rsidRDefault="005A1D7F" w:rsidP="00880D30"/>
                      <w:p w14:paraId="0A5CA0E9" w14:textId="77777777" w:rsidR="005A1D7F" w:rsidRDefault="005A1D7F" w:rsidP="00880D30"/>
                      <w:p w14:paraId="1E95B954" w14:textId="77777777" w:rsidR="005A1D7F" w:rsidRDefault="005A1D7F" w:rsidP="00880D30"/>
                      <w:p w14:paraId="70F38535" w14:textId="77777777" w:rsidR="005A1D7F" w:rsidRDefault="005A1D7F" w:rsidP="00880D30"/>
                      <w:p w14:paraId="494A3D36" w14:textId="77777777" w:rsidR="005A1D7F" w:rsidRDefault="005A1D7F" w:rsidP="00880D30"/>
                      <w:p w14:paraId="401B1D4E" w14:textId="77777777" w:rsidR="005A1D7F" w:rsidRDefault="005A1D7F" w:rsidP="00880D30"/>
                      <w:p w14:paraId="6B400742" w14:textId="77777777" w:rsidR="005A1D7F" w:rsidRDefault="005A1D7F" w:rsidP="00880D30"/>
                      <w:p w14:paraId="12636B96" w14:textId="77777777" w:rsidR="005A1D7F" w:rsidRDefault="005A1D7F" w:rsidP="00880D30"/>
                      <w:p w14:paraId="0B230FAB" w14:textId="77777777" w:rsidR="005A1D7F" w:rsidRDefault="005A1D7F" w:rsidP="00880D30"/>
                      <w:p w14:paraId="5B1CD31C" w14:textId="77777777" w:rsidR="005A1D7F" w:rsidRDefault="005A1D7F" w:rsidP="00880D30"/>
                      <w:p w14:paraId="7BDBB7A7" w14:textId="77777777" w:rsidR="005A1D7F" w:rsidRDefault="005A1D7F" w:rsidP="00880D30"/>
                      <w:p w14:paraId="372183BF" w14:textId="77777777" w:rsidR="005A1D7F" w:rsidRDefault="005A1D7F" w:rsidP="00880D30"/>
                      <w:p w14:paraId="1BC7F674" w14:textId="77777777" w:rsidR="005A1D7F" w:rsidRDefault="005A1D7F" w:rsidP="00880D30"/>
                      <w:p w14:paraId="61467F3B" w14:textId="77777777" w:rsidR="005A1D7F" w:rsidRDefault="005A1D7F" w:rsidP="00880D30"/>
                      <w:p w14:paraId="688BD206" w14:textId="77777777" w:rsidR="005A1D7F" w:rsidRDefault="005A1D7F" w:rsidP="00880D30"/>
                      <w:p w14:paraId="570516FB" w14:textId="77777777" w:rsidR="005A1D7F" w:rsidRDefault="005A1D7F" w:rsidP="00880D30"/>
                      <w:p w14:paraId="794F7D1D" w14:textId="77777777" w:rsidR="005A1D7F" w:rsidRDefault="005A1D7F" w:rsidP="00880D30"/>
                      <w:p w14:paraId="797FAAE2" w14:textId="77777777" w:rsidR="005A1D7F" w:rsidRDefault="005A1D7F" w:rsidP="00880D30"/>
                      <w:p w14:paraId="31CB88ED" w14:textId="77777777" w:rsidR="005A1D7F" w:rsidRDefault="005A1D7F" w:rsidP="00880D30"/>
                      <w:p w14:paraId="6850CA6E" w14:textId="77777777" w:rsidR="005A1D7F" w:rsidRDefault="005A1D7F" w:rsidP="00880D30"/>
                      <w:p w14:paraId="7E72D219" w14:textId="77777777" w:rsidR="005A1D7F" w:rsidRDefault="005A1D7F" w:rsidP="00880D30"/>
                      <w:p w14:paraId="15F2F7C1" w14:textId="77777777" w:rsidR="005A1D7F" w:rsidRDefault="005A1D7F" w:rsidP="00880D30"/>
                      <w:p w14:paraId="25176588" w14:textId="77777777" w:rsidR="005A1D7F" w:rsidRDefault="005A1D7F" w:rsidP="00880D30"/>
                      <w:p w14:paraId="0D9ED1A6" w14:textId="77777777" w:rsidR="005A1D7F" w:rsidRDefault="005A1D7F" w:rsidP="00880D30"/>
                      <w:p w14:paraId="20DD8C79" w14:textId="77777777" w:rsidR="005A1D7F" w:rsidRDefault="005A1D7F" w:rsidP="00880D30"/>
                      <w:p w14:paraId="6E62B627" w14:textId="77777777" w:rsidR="005A1D7F" w:rsidRDefault="005A1D7F" w:rsidP="00880D30"/>
                      <w:p w14:paraId="5BF2D8D9" w14:textId="77777777" w:rsidR="005A1D7F" w:rsidRDefault="005A1D7F" w:rsidP="00880D30"/>
                      <w:p w14:paraId="0E75DF37" w14:textId="77777777" w:rsidR="005A1D7F" w:rsidRDefault="005A1D7F" w:rsidP="00880D30"/>
                      <w:p w14:paraId="5B010769" w14:textId="77777777" w:rsidR="005A1D7F" w:rsidRDefault="005A1D7F" w:rsidP="00880D30"/>
                      <w:p w14:paraId="51863D75" w14:textId="77777777" w:rsidR="005A1D7F" w:rsidRDefault="005A1D7F" w:rsidP="00880D30"/>
                      <w:p w14:paraId="25F08414" w14:textId="77777777" w:rsidR="005A1D7F" w:rsidRDefault="005A1D7F" w:rsidP="00880D30"/>
                      <w:p w14:paraId="1707AD30" w14:textId="77777777" w:rsidR="005A1D7F" w:rsidRDefault="005A1D7F" w:rsidP="00880D30"/>
                      <w:p w14:paraId="1C8BCD93" w14:textId="77777777" w:rsidR="005A1D7F" w:rsidRDefault="005A1D7F" w:rsidP="00880D30"/>
                      <w:p w14:paraId="3A5A50A7" w14:textId="77777777" w:rsidR="005A1D7F" w:rsidRDefault="005A1D7F" w:rsidP="00880D30"/>
                      <w:p w14:paraId="35D4DEC0" w14:textId="77777777" w:rsidR="005A1D7F" w:rsidRDefault="005A1D7F" w:rsidP="00880D30"/>
                      <w:p w14:paraId="42723B8C" w14:textId="77777777" w:rsidR="005A1D7F" w:rsidRDefault="005A1D7F" w:rsidP="00880D30"/>
                      <w:p w14:paraId="336354DC" w14:textId="77777777" w:rsidR="005A1D7F" w:rsidRDefault="005A1D7F" w:rsidP="00880D30"/>
                      <w:p w14:paraId="04BB3E16" w14:textId="77777777" w:rsidR="005A1D7F" w:rsidRDefault="005A1D7F" w:rsidP="00880D30"/>
                      <w:p w14:paraId="1E499462" w14:textId="77777777" w:rsidR="005A1D7F" w:rsidRDefault="005A1D7F" w:rsidP="00880D30"/>
                      <w:p w14:paraId="07CE2489" w14:textId="77777777" w:rsidR="005A1D7F" w:rsidRDefault="005A1D7F" w:rsidP="00880D30"/>
                      <w:p w14:paraId="0A5C4057" w14:textId="77777777" w:rsidR="005A1D7F" w:rsidRDefault="005A1D7F" w:rsidP="00880D30"/>
                      <w:p w14:paraId="101CEF4C" w14:textId="77777777" w:rsidR="005A1D7F" w:rsidRDefault="005A1D7F" w:rsidP="00880D30"/>
                      <w:p w14:paraId="4114F819" w14:textId="77777777" w:rsidR="005A1D7F" w:rsidRDefault="005A1D7F" w:rsidP="00880D30"/>
                      <w:p w14:paraId="5C7EA77B" w14:textId="77777777" w:rsidR="005A1D7F" w:rsidRDefault="005A1D7F" w:rsidP="00880D30"/>
                      <w:p w14:paraId="01EBEFB5" w14:textId="77777777" w:rsidR="005A1D7F" w:rsidRDefault="005A1D7F" w:rsidP="00880D30"/>
                      <w:p w14:paraId="535793F2" w14:textId="77777777" w:rsidR="005A1D7F" w:rsidRDefault="005A1D7F" w:rsidP="00880D30"/>
                      <w:p w14:paraId="61D396A9" w14:textId="77777777" w:rsidR="005A1D7F" w:rsidRDefault="005A1D7F" w:rsidP="00880D30"/>
                      <w:p w14:paraId="0D47C9E2" w14:textId="77777777" w:rsidR="005A1D7F" w:rsidRDefault="005A1D7F" w:rsidP="00880D30"/>
                      <w:p w14:paraId="16189994" w14:textId="77777777" w:rsidR="005A1D7F" w:rsidRDefault="005A1D7F" w:rsidP="00880D30"/>
                      <w:p w14:paraId="48C87844" w14:textId="77777777" w:rsidR="005A1D7F" w:rsidRDefault="005A1D7F" w:rsidP="00880D30"/>
                      <w:p w14:paraId="4DBA96B4" w14:textId="77777777" w:rsidR="005A1D7F" w:rsidRDefault="005A1D7F" w:rsidP="00880D30"/>
                      <w:p w14:paraId="0A34549B" w14:textId="77777777" w:rsidR="005A1D7F" w:rsidRDefault="005A1D7F" w:rsidP="00880D30"/>
                      <w:p w14:paraId="149E704A" w14:textId="77777777" w:rsidR="005A1D7F" w:rsidRDefault="005A1D7F" w:rsidP="00880D30"/>
                      <w:p w14:paraId="1D468048" w14:textId="77777777" w:rsidR="005A1D7F" w:rsidRDefault="005A1D7F" w:rsidP="00880D30"/>
                      <w:p w14:paraId="34B402E1" w14:textId="77777777" w:rsidR="005A1D7F" w:rsidRDefault="005A1D7F" w:rsidP="00880D30"/>
                      <w:p w14:paraId="78DF3878" w14:textId="77777777" w:rsidR="005A1D7F" w:rsidRDefault="005A1D7F" w:rsidP="00880D30"/>
                      <w:p w14:paraId="26863F6B" w14:textId="77777777" w:rsidR="005A1D7F" w:rsidRDefault="005A1D7F" w:rsidP="00880D30"/>
                      <w:p w14:paraId="073BAE09" w14:textId="77777777" w:rsidR="005A1D7F" w:rsidRDefault="005A1D7F" w:rsidP="00880D30"/>
                      <w:p w14:paraId="179051A9" w14:textId="77777777" w:rsidR="005A1D7F" w:rsidRDefault="005A1D7F" w:rsidP="00880D30"/>
                      <w:p w14:paraId="16997153" w14:textId="77777777" w:rsidR="005A1D7F" w:rsidRDefault="005A1D7F" w:rsidP="00880D30"/>
                      <w:p w14:paraId="179D4815" w14:textId="77777777" w:rsidR="005A1D7F" w:rsidRDefault="005A1D7F" w:rsidP="00880D30"/>
                      <w:p w14:paraId="07E319AF" w14:textId="77777777" w:rsidR="005A1D7F" w:rsidRDefault="005A1D7F" w:rsidP="00880D30"/>
                      <w:p w14:paraId="2E5D1010" w14:textId="77777777" w:rsidR="005A1D7F" w:rsidRDefault="005A1D7F" w:rsidP="00880D30"/>
                      <w:p w14:paraId="433E0636" w14:textId="77777777" w:rsidR="005A1D7F" w:rsidRDefault="005A1D7F" w:rsidP="00880D30"/>
                      <w:p w14:paraId="3D811BA3" w14:textId="77777777" w:rsidR="005A1D7F" w:rsidRDefault="005A1D7F" w:rsidP="00880D30"/>
                      <w:p w14:paraId="1D0E03C6" w14:textId="77777777" w:rsidR="005A1D7F" w:rsidRDefault="005A1D7F" w:rsidP="00880D30"/>
                      <w:p w14:paraId="3DB38850" w14:textId="77777777" w:rsidR="005A1D7F" w:rsidRDefault="005A1D7F" w:rsidP="00880D30"/>
                      <w:p w14:paraId="2B81468C" w14:textId="77777777" w:rsidR="005A1D7F" w:rsidRDefault="005A1D7F" w:rsidP="00880D30"/>
                      <w:p w14:paraId="197C2867" w14:textId="77777777" w:rsidR="005A1D7F" w:rsidRDefault="005A1D7F" w:rsidP="00880D30"/>
                      <w:p w14:paraId="4B26AC18" w14:textId="77777777" w:rsidR="005A1D7F" w:rsidRDefault="005A1D7F" w:rsidP="00880D30"/>
                      <w:p w14:paraId="25A4E2CC" w14:textId="77777777" w:rsidR="005A1D7F" w:rsidRDefault="005A1D7F" w:rsidP="00880D30"/>
                      <w:p w14:paraId="419D69ED" w14:textId="77777777" w:rsidR="005A1D7F" w:rsidRDefault="005A1D7F" w:rsidP="00880D30"/>
                      <w:p w14:paraId="4EF57D51" w14:textId="77777777" w:rsidR="005A1D7F" w:rsidRDefault="005A1D7F" w:rsidP="00880D30"/>
                      <w:p w14:paraId="3AD56C8F" w14:textId="77777777" w:rsidR="005A1D7F" w:rsidRDefault="005A1D7F" w:rsidP="00880D30"/>
                      <w:p w14:paraId="28B28583" w14:textId="77777777" w:rsidR="005A1D7F" w:rsidRDefault="005A1D7F" w:rsidP="00880D30"/>
                      <w:p w14:paraId="63B8CB14" w14:textId="77777777" w:rsidR="005A1D7F" w:rsidRDefault="005A1D7F" w:rsidP="00880D30"/>
                      <w:p w14:paraId="4353ABF6" w14:textId="77777777" w:rsidR="005A1D7F" w:rsidRDefault="005A1D7F" w:rsidP="00880D30"/>
                      <w:p w14:paraId="7BF8D335" w14:textId="77777777" w:rsidR="005A1D7F" w:rsidRDefault="005A1D7F" w:rsidP="00880D30"/>
                      <w:p w14:paraId="13CB861A" w14:textId="77777777" w:rsidR="005A1D7F" w:rsidRDefault="005A1D7F" w:rsidP="00880D30"/>
                      <w:p w14:paraId="01E45204" w14:textId="77777777" w:rsidR="005A1D7F" w:rsidRDefault="005A1D7F" w:rsidP="00880D30"/>
                      <w:p w14:paraId="2F2B0A44" w14:textId="77777777" w:rsidR="005A1D7F" w:rsidRDefault="005A1D7F" w:rsidP="00880D30"/>
                      <w:p w14:paraId="2135AFFE" w14:textId="77777777" w:rsidR="005A1D7F" w:rsidRDefault="005A1D7F" w:rsidP="00880D30"/>
                      <w:p w14:paraId="23AD7339" w14:textId="77777777" w:rsidR="005A1D7F" w:rsidRDefault="005A1D7F" w:rsidP="00880D30"/>
                      <w:p w14:paraId="502A2447" w14:textId="77777777" w:rsidR="005A1D7F" w:rsidRDefault="005A1D7F" w:rsidP="00880D30"/>
                      <w:p w14:paraId="7BBE9813" w14:textId="77777777" w:rsidR="005A1D7F" w:rsidRDefault="005A1D7F" w:rsidP="00880D30"/>
                      <w:p w14:paraId="59DCFA66" w14:textId="77777777" w:rsidR="005A1D7F" w:rsidRDefault="005A1D7F" w:rsidP="00880D30"/>
                      <w:p w14:paraId="0D7F11AB" w14:textId="77777777" w:rsidR="005A1D7F" w:rsidRDefault="005A1D7F" w:rsidP="00880D30"/>
                      <w:p w14:paraId="5ED59533" w14:textId="77777777" w:rsidR="005A1D7F" w:rsidRDefault="005A1D7F" w:rsidP="00880D30"/>
                      <w:p w14:paraId="42C9BBB0" w14:textId="77777777" w:rsidR="005A1D7F" w:rsidRDefault="005A1D7F" w:rsidP="00880D30"/>
                      <w:p w14:paraId="503239EF" w14:textId="77777777" w:rsidR="005A1D7F" w:rsidRDefault="005A1D7F" w:rsidP="00880D30"/>
                      <w:p w14:paraId="31E56E5A" w14:textId="77777777" w:rsidR="005A1D7F" w:rsidRDefault="005A1D7F" w:rsidP="00880D30"/>
                      <w:p w14:paraId="49C73515" w14:textId="77777777" w:rsidR="005A1D7F" w:rsidRDefault="005A1D7F" w:rsidP="00880D30"/>
                      <w:p w14:paraId="7A4C3DEB" w14:textId="77777777" w:rsidR="005A1D7F" w:rsidRDefault="005A1D7F" w:rsidP="00880D30"/>
                      <w:p w14:paraId="59F051A9" w14:textId="77777777" w:rsidR="005A1D7F" w:rsidRDefault="005A1D7F" w:rsidP="00880D30"/>
                      <w:p w14:paraId="7379B2CF" w14:textId="77777777" w:rsidR="005A1D7F" w:rsidRDefault="005A1D7F" w:rsidP="00880D30"/>
                      <w:p w14:paraId="1ECD970D" w14:textId="77777777" w:rsidR="005A1D7F" w:rsidRDefault="005A1D7F" w:rsidP="00880D30"/>
                      <w:p w14:paraId="50289E45" w14:textId="77777777" w:rsidR="005A1D7F" w:rsidRDefault="005A1D7F" w:rsidP="00880D30"/>
                      <w:p w14:paraId="414CA105" w14:textId="77777777" w:rsidR="005A1D7F" w:rsidRDefault="005A1D7F" w:rsidP="00880D30"/>
                      <w:p w14:paraId="33CA227F" w14:textId="77777777" w:rsidR="005A1D7F" w:rsidRDefault="005A1D7F" w:rsidP="00880D30"/>
                      <w:p w14:paraId="6C9A2844" w14:textId="77777777" w:rsidR="005A1D7F" w:rsidRDefault="005A1D7F" w:rsidP="00880D30"/>
                      <w:p w14:paraId="7107B981" w14:textId="77777777" w:rsidR="005A1D7F" w:rsidRDefault="005A1D7F" w:rsidP="00880D30"/>
                      <w:p w14:paraId="50646CFE" w14:textId="77777777" w:rsidR="005A1D7F" w:rsidRDefault="005A1D7F" w:rsidP="00880D30"/>
                      <w:p w14:paraId="37B6321A" w14:textId="77777777" w:rsidR="005A1D7F" w:rsidRDefault="005A1D7F" w:rsidP="00880D30"/>
                      <w:p w14:paraId="63ACE383" w14:textId="77777777" w:rsidR="005A1D7F" w:rsidRDefault="005A1D7F" w:rsidP="00880D30"/>
                      <w:p w14:paraId="7AA11125" w14:textId="77777777" w:rsidR="005A1D7F" w:rsidRDefault="005A1D7F" w:rsidP="00880D30"/>
                      <w:p w14:paraId="101BC29D" w14:textId="77777777" w:rsidR="005A1D7F" w:rsidRDefault="005A1D7F" w:rsidP="00880D30"/>
                      <w:p w14:paraId="1405B26A" w14:textId="77777777" w:rsidR="005A1D7F" w:rsidRDefault="005A1D7F" w:rsidP="00880D30"/>
                      <w:p w14:paraId="399A5AE2" w14:textId="77777777" w:rsidR="005A1D7F" w:rsidRDefault="005A1D7F" w:rsidP="00880D30"/>
                      <w:p w14:paraId="719D69CA" w14:textId="77777777" w:rsidR="005A1D7F" w:rsidRDefault="005A1D7F" w:rsidP="00880D30"/>
                      <w:p w14:paraId="3EF0547B" w14:textId="77777777" w:rsidR="005A1D7F" w:rsidRDefault="005A1D7F" w:rsidP="00880D30"/>
                      <w:p w14:paraId="24E5D451" w14:textId="77777777" w:rsidR="005A1D7F" w:rsidRDefault="005A1D7F" w:rsidP="00880D30"/>
                      <w:p w14:paraId="200EF4E7" w14:textId="77777777" w:rsidR="005A1D7F" w:rsidRDefault="005A1D7F" w:rsidP="00880D30"/>
                      <w:p w14:paraId="78D614B6" w14:textId="77777777" w:rsidR="005A1D7F" w:rsidRDefault="005A1D7F" w:rsidP="00880D30"/>
                      <w:p w14:paraId="47E57F4E" w14:textId="77777777" w:rsidR="005A1D7F" w:rsidRDefault="005A1D7F" w:rsidP="00880D30"/>
                      <w:p w14:paraId="4A51B079" w14:textId="77777777" w:rsidR="005A1D7F" w:rsidRDefault="005A1D7F" w:rsidP="00880D30"/>
                      <w:p w14:paraId="3AEBE354" w14:textId="77777777" w:rsidR="005A1D7F" w:rsidRDefault="005A1D7F" w:rsidP="00880D30"/>
                      <w:p w14:paraId="067CF166" w14:textId="77777777" w:rsidR="005A1D7F" w:rsidRDefault="005A1D7F" w:rsidP="00880D30"/>
                      <w:p w14:paraId="02458E68" w14:textId="77777777" w:rsidR="005A1D7F" w:rsidRDefault="005A1D7F" w:rsidP="00880D30"/>
                      <w:p w14:paraId="4174CFAC" w14:textId="77777777" w:rsidR="005A1D7F" w:rsidRDefault="005A1D7F" w:rsidP="00880D30"/>
                      <w:p w14:paraId="394FD38D" w14:textId="77777777" w:rsidR="005A1D7F" w:rsidRDefault="005A1D7F" w:rsidP="00880D30"/>
                      <w:p w14:paraId="46739F70" w14:textId="77777777" w:rsidR="005A1D7F" w:rsidRDefault="005A1D7F" w:rsidP="00880D30"/>
                      <w:p w14:paraId="5CB87602" w14:textId="77777777" w:rsidR="005A1D7F" w:rsidRDefault="005A1D7F" w:rsidP="00880D30"/>
                      <w:p w14:paraId="2B942144" w14:textId="77777777" w:rsidR="005A1D7F" w:rsidRDefault="005A1D7F" w:rsidP="00880D30"/>
                      <w:p w14:paraId="6CCCEED0" w14:textId="77777777" w:rsidR="005A1D7F" w:rsidRDefault="005A1D7F" w:rsidP="00880D30"/>
                      <w:p w14:paraId="0CF29BD9" w14:textId="77777777" w:rsidR="005A1D7F" w:rsidRDefault="005A1D7F" w:rsidP="00880D30"/>
                      <w:p w14:paraId="52519817" w14:textId="77777777" w:rsidR="005A1D7F" w:rsidRDefault="005A1D7F" w:rsidP="00880D30"/>
                      <w:p w14:paraId="1F449668" w14:textId="77777777" w:rsidR="005A1D7F" w:rsidRDefault="005A1D7F" w:rsidP="00880D30"/>
                      <w:p w14:paraId="254AC469" w14:textId="77777777" w:rsidR="005A1D7F" w:rsidRDefault="005A1D7F" w:rsidP="00880D30"/>
                      <w:p w14:paraId="405DC590" w14:textId="77777777" w:rsidR="005A1D7F" w:rsidRDefault="005A1D7F" w:rsidP="00880D30"/>
                      <w:p w14:paraId="687101D9" w14:textId="77777777" w:rsidR="005A1D7F" w:rsidRDefault="005A1D7F" w:rsidP="00880D30"/>
                      <w:p w14:paraId="5260C82F" w14:textId="77777777" w:rsidR="005A1D7F" w:rsidRDefault="005A1D7F" w:rsidP="00880D30"/>
                      <w:p w14:paraId="65EC918F" w14:textId="77777777" w:rsidR="005A1D7F" w:rsidRDefault="005A1D7F" w:rsidP="00880D30"/>
                      <w:p w14:paraId="3F98F6A9" w14:textId="77777777" w:rsidR="005A1D7F" w:rsidRDefault="005A1D7F" w:rsidP="00880D30"/>
                      <w:p w14:paraId="6A3B97D2" w14:textId="77777777" w:rsidR="005A1D7F" w:rsidRDefault="005A1D7F" w:rsidP="00880D30"/>
                      <w:p w14:paraId="0B3C38BF" w14:textId="77777777" w:rsidR="005A1D7F" w:rsidRDefault="005A1D7F" w:rsidP="00880D30"/>
                      <w:p w14:paraId="2059A89E" w14:textId="77777777" w:rsidR="005A1D7F" w:rsidRDefault="005A1D7F" w:rsidP="00880D30"/>
                      <w:p w14:paraId="2AA675D7" w14:textId="77777777" w:rsidR="005A1D7F" w:rsidRDefault="005A1D7F" w:rsidP="00880D30"/>
                      <w:p w14:paraId="4F0374AC" w14:textId="77777777" w:rsidR="005A1D7F" w:rsidRDefault="005A1D7F" w:rsidP="00880D30"/>
                      <w:p w14:paraId="529FD3D5" w14:textId="77777777" w:rsidR="005A1D7F" w:rsidRDefault="005A1D7F" w:rsidP="00880D30"/>
                      <w:p w14:paraId="588E7B0D" w14:textId="77777777" w:rsidR="005A1D7F" w:rsidRDefault="005A1D7F" w:rsidP="00880D30"/>
                      <w:p w14:paraId="6D139868" w14:textId="77777777" w:rsidR="005A1D7F" w:rsidRDefault="005A1D7F" w:rsidP="00880D30"/>
                      <w:p w14:paraId="23CAC332" w14:textId="77777777" w:rsidR="005A1D7F" w:rsidRDefault="005A1D7F" w:rsidP="00880D30"/>
                      <w:p w14:paraId="34AF20EB" w14:textId="77777777" w:rsidR="005A1D7F" w:rsidRDefault="005A1D7F" w:rsidP="00880D30"/>
                      <w:p w14:paraId="3D8EA359" w14:textId="77777777" w:rsidR="005A1D7F" w:rsidRDefault="005A1D7F" w:rsidP="00880D30"/>
                      <w:p w14:paraId="241D6E37" w14:textId="77777777" w:rsidR="005A1D7F" w:rsidRDefault="005A1D7F" w:rsidP="00880D30"/>
                      <w:p w14:paraId="181A0881" w14:textId="77777777" w:rsidR="005A1D7F" w:rsidRDefault="005A1D7F" w:rsidP="00880D30"/>
                      <w:p w14:paraId="39C4EC25" w14:textId="77777777" w:rsidR="005A1D7F" w:rsidRDefault="005A1D7F" w:rsidP="00880D30"/>
                      <w:p w14:paraId="52A41285" w14:textId="77777777" w:rsidR="005A1D7F" w:rsidRDefault="005A1D7F" w:rsidP="00880D30"/>
                      <w:p w14:paraId="7B67524D" w14:textId="77777777" w:rsidR="005A1D7F" w:rsidRDefault="005A1D7F" w:rsidP="00880D30"/>
                      <w:p w14:paraId="45CD59F2" w14:textId="77777777" w:rsidR="005A1D7F" w:rsidRDefault="005A1D7F" w:rsidP="00880D30"/>
                      <w:p w14:paraId="72006A0F" w14:textId="77777777" w:rsidR="005A1D7F" w:rsidRDefault="005A1D7F" w:rsidP="00880D30"/>
                      <w:p w14:paraId="14F1B6CA" w14:textId="77777777" w:rsidR="005A1D7F" w:rsidRDefault="005A1D7F" w:rsidP="00880D30"/>
                      <w:p w14:paraId="17FE283F" w14:textId="77777777" w:rsidR="005A1D7F" w:rsidRDefault="005A1D7F" w:rsidP="00880D30"/>
                      <w:p w14:paraId="0C5AA998" w14:textId="77777777" w:rsidR="005A1D7F" w:rsidRDefault="005A1D7F" w:rsidP="00880D30"/>
                      <w:p w14:paraId="0D28E23F" w14:textId="77777777" w:rsidR="005A1D7F" w:rsidRDefault="005A1D7F" w:rsidP="00880D30"/>
                      <w:p w14:paraId="747C3CF0" w14:textId="77777777" w:rsidR="005A1D7F" w:rsidRDefault="005A1D7F" w:rsidP="00880D30"/>
                      <w:p w14:paraId="5D3AA9EA" w14:textId="77777777" w:rsidR="005A1D7F" w:rsidRDefault="005A1D7F" w:rsidP="00880D30"/>
                      <w:p w14:paraId="2E95510C" w14:textId="77777777" w:rsidR="005A1D7F" w:rsidRDefault="005A1D7F" w:rsidP="00880D30"/>
                      <w:p w14:paraId="31530770" w14:textId="77777777" w:rsidR="005A1D7F" w:rsidRDefault="005A1D7F" w:rsidP="00880D30"/>
                      <w:p w14:paraId="59511181" w14:textId="77777777" w:rsidR="005A1D7F" w:rsidRDefault="005A1D7F" w:rsidP="00880D30"/>
                      <w:p w14:paraId="16195616" w14:textId="77777777" w:rsidR="005A1D7F" w:rsidRDefault="005A1D7F" w:rsidP="00880D30"/>
                      <w:p w14:paraId="650843C3" w14:textId="77777777" w:rsidR="005A1D7F" w:rsidRDefault="005A1D7F" w:rsidP="00880D30"/>
                      <w:p w14:paraId="091C6B68" w14:textId="77777777" w:rsidR="005A1D7F" w:rsidRDefault="005A1D7F" w:rsidP="00880D30"/>
                      <w:p w14:paraId="225126E9" w14:textId="77777777" w:rsidR="005A1D7F" w:rsidRDefault="005A1D7F" w:rsidP="00880D30"/>
                      <w:p w14:paraId="1E4E7FFB" w14:textId="77777777" w:rsidR="005A1D7F" w:rsidRDefault="005A1D7F" w:rsidP="00880D30"/>
                      <w:p w14:paraId="449070AA" w14:textId="77777777" w:rsidR="005A1D7F" w:rsidRDefault="005A1D7F" w:rsidP="00880D30"/>
                      <w:p w14:paraId="743EF13D" w14:textId="77777777" w:rsidR="005A1D7F" w:rsidRDefault="005A1D7F" w:rsidP="00880D30"/>
                      <w:p w14:paraId="2DB995F1" w14:textId="77777777" w:rsidR="005A1D7F" w:rsidRDefault="005A1D7F" w:rsidP="00880D30"/>
                      <w:p w14:paraId="43B9FDDE" w14:textId="77777777" w:rsidR="005A1D7F" w:rsidRDefault="005A1D7F" w:rsidP="00880D30"/>
                      <w:p w14:paraId="514CF3C8" w14:textId="77777777" w:rsidR="005A1D7F" w:rsidRDefault="005A1D7F" w:rsidP="00880D30"/>
                      <w:p w14:paraId="10311A19" w14:textId="77777777" w:rsidR="005A1D7F" w:rsidRDefault="005A1D7F" w:rsidP="00880D30"/>
                      <w:p w14:paraId="46C2EDC6" w14:textId="77777777" w:rsidR="005A1D7F" w:rsidRDefault="005A1D7F" w:rsidP="00880D30"/>
                      <w:p w14:paraId="3F28A3B7" w14:textId="77777777" w:rsidR="005A1D7F" w:rsidRDefault="005A1D7F" w:rsidP="00880D30"/>
                      <w:p w14:paraId="151D74B5" w14:textId="77777777" w:rsidR="005A1D7F" w:rsidRDefault="005A1D7F" w:rsidP="00880D30"/>
                      <w:p w14:paraId="2612F356" w14:textId="77777777" w:rsidR="005A1D7F" w:rsidRDefault="005A1D7F" w:rsidP="00880D30"/>
                      <w:p w14:paraId="400DEAD5" w14:textId="77777777" w:rsidR="005A1D7F" w:rsidRDefault="005A1D7F" w:rsidP="00880D30"/>
                      <w:p w14:paraId="70F6B6E2" w14:textId="77777777" w:rsidR="005A1D7F" w:rsidRDefault="005A1D7F" w:rsidP="00880D30"/>
                      <w:p w14:paraId="43D2DD35" w14:textId="77777777" w:rsidR="005A1D7F" w:rsidRDefault="005A1D7F" w:rsidP="00880D30"/>
                      <w:p w14:paraId="0B7D23AE" w14:textId="77777777" w:rsidR="005A1D7F" w:rsidRDefault="005A1D7F" w:rsidP="00880D30"/>
                      <w:p w14:paraId="5ACE937D" w14:textId="77777777" w:rsidR="005A1D7F" w:rsidRDefault="005A1D7F" w:rsidP="00880D30"/>
                      <w:p w14:paraId="41FD14FA" w14:textId="77777777" w:rsidR="005A1D7F" w:rsidRDefault="005A1D7F" w:rsidP="00880D30"/>
                      <w:p w14:paraId="251A8A3F" w14:textId="77777777" w:rsidR="005A1D7F" w:rsidRDefault="005A1D7F" w:rsidP="00880D30"/>
                      <w:p w14:paraId="06365B0C" w14:textId="77777777" w:rsidR="005A1D7F" w:rsidRDefault="005A1D7F" w:rsidP="00880D30"/>
                      <w:p w14:paraId="6E4F8BC3" w14:textId="77777777" w:rsidR="005A1D7F" w:rsidRDefault="005A1D7F" w:rsidP="00880D30"/>
                      <w:p w14:paraId="7CB19EB7" w14:textId="77777777" w:rsidR="005A1D7F" w:rsidRDefault="005A1D7F" w:rsidP="00880D30"/>
                      <w:p w14:paraId="4522BB74" w14:textId="77777777" w:rsidR="005A1D7F" w:rsidRDefault="005A1D7F" w:rsidP="00880D30"/>
                      <w:p w14:paraId="607E3D69" w14:textId="77777777" w:rsidR="005A1D7F" w:rsidRDefault="005A1D7F" w:rsidP="00880D30"/>
                      <w:p w14:paraId="6606D10A" w14:textId="77777777" w:rsidR="005A1D7F" w:rsidRDefault="005A1D7F" w:rsidP="00880D30"/>
                      <w:p w14:paraId="2E8E5C0D" w14:textId="77777777" w:rsidR="005A1D7F" w:rsidRDefault="005A1D7F" w:rsidP="00880D30"/>
                      <w:p w14:paraId="266E3C63" w14:textId="77777777" w:rsidR="005A1D7F" w:rsidRDefault="005A1D7F" w:rsidP="00880D30"/>
                      <w:p w14:paraId="6E0F5763" w14:textId="77777777" w:rsidR="005A1D7F" w:rsidRDefault="005A1D7F" w:rsidP="00880D30"/>
                      <w:p w14:paraId="5D985E5C" w14:textId="77777777" w:rsidR="005A1D7F" w:rsidRDefault="005A1D7F" w:rsidP="00880D30"/>
                      <w:p w14:paraId="3968D0C1" w14:textId="77777777" w:rsidR="005A1D7F" w:rsidRDefault="005A1D7F" w:rsidP="00880D30"/>
                      <w:p w14:paraId="051D5415" w14:textId="77777777" w:rsidR="005A1D7F" w:rsidRDefault="005A1D7F" w:rsidP="00880D30"/>
                      <w:p w14:paraId="512F668B" w14:textId="77777777" w:rsidR="005A1D7F" w:rsidRDefault="005A1D7F" w:rsidP="00880D30"/>
                      <w:p w14:paraId="227DD630" w14:textId="77777777" w:rsidR="005A1D7F" w:rsidRDefault="005A1D7F" w:rsidP="00880D30"/>
                      <w:p w14:paraId="508EB44C" w14:textId="77777777" w:rsidR="005A1D7F" w:rsidRDefault="005A1D7F" w:rsidP="00880D30"/>
                      <w:p w14:paraId="0DA79EAE" w14:textId="77777777" w:rsidR="005A1D7F" w:rsidRDefault="005A1D7F" w:rsidP="00880D30"/>
                      <w:p w14:paraId="727F2F3B" w14:textId="77777777" w:rsidR="005A1D7F" w:rsidRDefault="005A1D7F" w:rsidP="00880D30"/>
                      <w:p w14:paraId="1443E937" w14:textId="77777777" w:rsidR="005A1D7F" w:rsidRDefault="005A1D7F" w:rsidP="00880D30"/>
                      <w:p w14:paraId="0C56A359" w14:textId="77777777" w:rsidR="005A1D7F" w:rsidRDefault="005A1D7F" w:rsidP="00880D30"/>
                      <w:p w14:paraId="72C541EE" w14:textId="77777777" w:rsidR="005A1D7F" w:rsidRDefault="005A1D7F" w:rsidP="00880D30"/>
                      <w:p w14:paraId="147F34EF" w14:textId="77777777" w:rsidR="005A1D7F" w:rsidRDefault="005A1D7F" w:rsidP="00880D30"/>
                      <w:p w14:paraId="6F1E76D5" w14:textId="77777777" w:rsidR="005A1D7F" w:rsidRDefault="005A1D7F" w:rsidP="00880D30"/>
                      <w:p w14:paraId="7EC1CA8D" w14:textId="77777777" w:rsidR="005A1D7F" w:rsidRDefault="005A1D7F" w:rsidP="00880D30"/>
                      <w:p w14:paraId="6B84891E" w14:textId="77777777" w:rsidR="005A1D7F" w:rsidRDefault="005A1D7F" w:rsidP="00880D30"/>
                      <w:p w14:paraId="568D3484" w14:textId="77777777" w:rsidR="005A1D7F" w:rsidRDefault="005A1D7F" w:rsidP="00880D30"/>
                      <w:p w14:paraId="02248619" w14:textId="77777777" w:rsidR="005A1D7F" w:rsidRDefault="005A1D7F" w:rsidP="00880D30"/>
                      <w:p w14:paraId="4E390DE6" w14:textId="77777777" w:rsidR="005A1D7F" w:rsidRDefault="005A1D7F" w:rsidP="00880D30"/>
                      <w:p w14:paraId="7DD71FD2" w14:textId="77777777" w:rsidR="005A1D7F" w:rsidRDefault="005A1D7F" w:rsidP="00880D30"/>
                      <w:p w14:paraId="40ECC861" w14:textId="77777777" w:rsidR="005A1D7F" w:rsidRDefault="005A1D7F" w:rsidP="00880D30"/>
                      <w:p w14:paraId="56D00C46" w14:textId="77777777" w:rsidR="005A1D7F" w:rsidRDefault="005A1D7F" w:rsidP="00880D30"/>
                      <w:p w14:paraId="0673CDDF" w14:textId="77777777" w:rsidR="005A1D7F" w:rsidRDefault="005A1D7F" w:rsidP="00880D30"/>
                      <w:p w14:paraId="23ADA1D4" w14:textId="77777777" w:rsidR="005A1D7F" w:rsidRDefault="005A1D7F" w:rsidP="00880D30"/>
                      <w:p w14:paraId="5726163C" w14:textId="77777777" w:rsidR="005A1D7F" w:rsidRDefault="005A1D7F" w:rsidP="00880D30"/>
                      <w:p w14:paraId="6B2FDBED" w14:textId="77777777" w:rsidR="005A1D7F" w:rsidRDefault="005A1D7F" w:rsidP="00880D30"/>
                      <w:p w14:paraId="26151506" w14:textId="77777777" w:rsidR="005A1D7F" w:rsidRDefault="005A1D7F" w:rsidP="00880D30"/>
                      <w:p w14:paraId="11D45FD3" w14:textId="77777777" w:rsidR="005A1D7F" w:rsidRDefault="005A1D7F" w:rsidP="00880D30"/>
                      <w:p w14:paraId="1B6CD08F" w14:textId="77777777" w:rsidR="005A1D7F" w:rsidRDefault="005A1D7F" w:rsidP="00880D30"/>
                      <w:p w14:paraId="3889CC8D" w14:textId="77777777" w:rsidR="005A1D7F" w:rsidRDefault="005A1D7F" w:rsidP="00880D30"/>
                      <w:p w14:paraId="19790575" w14:textId="77777777" w:rsidR="005A1D7F" w:rsidRDefault="005A1D7F" w:rsidP="00880D30"/>
                      <w:p w14:paraId="52D310E0" w14:textId="77777777" w:rsidR="005A1D7F" w:rsidRDefault="005A1D7F" w:rsidP="00880D30"/>
                      <w:p w14:paraId="063B4422" w14:textId="77777777" w:rsidR="005A1D7F" w:rsidRDefault="005A1D7F" w:rsidP="00880D30"/>
                      <w:p w14:paraId="2AB18F44" w14:textId="77777777" w:rsidR="005A1D7F" w:rsidRDefault="005A1D7F" w:rsidP="00880D30"/>
                      <w:p w14:paraId="78D1DF0B" w14:textId="77777777" w:rsidR="005A1D7F" w:rsidRDefault="005A1D7F" w:rsidP="00880D30"/>
                      <w:p w14:paraId="2666A3CE" w14:textId="77777777" w:rsidR="005A1D7F" w:rsidRDefault="005A1D7F" w:rsidP="00880D30"/>
                      <w:p w14:paraId="4AA6E496" w14:textId="77777777" w:rsidR="005A1D7F" w:rsidRDefault="005A1D7F" w:rsidP="00880D30"/>
                      <w:p w14:paraId="7F9C24A8" w14:textId="77777777" w:rsidR="005A1D7F" w:rsidRDefault="005A1D7F" w:rsidP="00880D30"/>
                      <w:p w14:paraId="24373CE4" w14:textId="77777777" w:rsidR="005A1D7F" w:rsidRDefault="005A1D7F" w:rsidP="00880D30"/>
                      <w:p w14:paraId="7627B40B" w14:textId="77777777" w:rsidR="005A1D7F" w:rsidRDefault="005A1D7F" w:rsidP="00880D30"/>
                      <w:p w14:paraId="6C32F331" w14:textId="77777777" w:rsidR="005A1D7F" w:rsidRDefault="005A1D7F" w:rsidP="00880D30"/>
                      <w:p w14:paraId="79A89FE6" w14:textId="77777777" w:rsidR="005A1D7F" w:rsidRDefault="005A1D7F" w:rsidP="00880D30"/>
                      <w:p w14:paraId="550B398F" w14:textId="77777777" w:rsidR="005A1D7F" w:rsidRDefault="005A1D7F" w:rsidP="00880D30"/>
                      <w:p w14:paraId="2AABF84B" w14:textId="77777777" w:rsidR="005A1D7F" w:rsidRDefault="005A1D7F" w:rsidP="00880D30"/>
                      <w:p w14:paraId="22612AD1" w14:textId="77777777" w:rsidR="005A1D7F" w:rsidRDefault="005A1D7F" w:rsidP="00880D30"/>
                      <w:p w14:paraId="04B4580A" w14:textId="77777777" w:rsidR="005A1D7F" w:rsidRDefault="005A1D7F" w:rsidP="00880D30"/>
                      <w:p w14:paraId="15A22F62" w14:textId="77777777" w:rsidR="005A1D7F" w:rsidRDefault="005A1D7F" w:rsidP="00880D30"/>
                      <w:p w14:paraId="0A007B7A" w14:textId="77777777" w:rsidR="005A1D7F" w:rsidRDefault="005A1D7F" w:rsidP="00880D30"/>
                      <w:p w14:paraId="4F8DA5A0" w14:textId="77777777" w:rsidR="005A1D7F" w:rsidRDefault="005A1D7F" w:rsidP="00880D30"/>
                      <w:p w14:paraId="0817CEB5" w14:textId="77777777" w:rsidR="005A1D7F" w:rsidRDefault="005A1D7F" w:rsidP="00880D30"/>
                      <w:p w14:paraId="1461B898" w14:textId="77777777" w:rsidR="005A1D7F" w:rsidRDefault="005A1D7F" w:rsidP="00880D30"/>
                      <w:p w14:paraId="03F35399" w14:textId="77777777" w:rsidR="005A1D7F" w:rsidRDefault="005A1D7F" w:rsidP="00880D30"/>
                      <w:p w14:paraId="28DAC6C9" w14:textId="77777777" w:rsidR="005A1D7F" w:rsidRDefault="005A1D7F" w:rsidP="00880D30"/>
                      <w:p w14:paraId="6C08DB51" w14:textId="77777777" w:rsidR="005A1D7F" w:rsidRDefault="005A1D7F" w:rsidP="00880D30"/>
                      <w:p w14:paraId="2AD2AB83" w14:textId="77777777" w:rsidR="005A1D7F" w:rsidRDefault="005A1D7F" w:rsidP="00880D30"/>
                      <w:p w14:paraId="6F0A8872" w14:textId="77777777" w:rsidR="005A1D7F" w:rsidRDefault="005A1D7F" w:rsidP="00880D30"/>
                      <w:p w14:paraId="02215EAD" w14:textId="77777777" w:rsidR="005A1D7F" w:rsidRDefault="005A1D7F" w:rsidP="00880D30"/>
                      <w:p w14:paraId="5539BDA1" w14:textId="77777777" w:rsidR="005A1D7F" w:rsidRDefault="005A1D7F" w:rsidP="00880D30"/>
                      <w:p w14:paraId="232CBED5" w14:textId="77777777" w:rsidR="005A1D7F" w:rsidRDefault="005A1D7F" w:rsidP="00880D30"/>
                      <w:p w14:paraId="06A1A6BB" w14:textId="77777777" w:rsidR="005A1D7F" w:rsidRDefault="005A1D7F" w:rsidP="00880D30"/>
                      <w:p w14:paraId="02861400" w14:textId="77777777" w:rsidR="005A1D7F" w:rsidRDefault="005A1D7F" w:rsidP="00880D30"/>
                      <w:p w14:paraId="6CBA0316" w14:textId="77777777" w:rsidR="005A1D7F" w:rsidRDefault="005A1D7F" w:rsidP="00880D30"/>
                      <w:p w14:paraId="371560F3" w14:textId="77777777" w:rsidR="005A1D7F" w:rsidRDefault="005A1D7F" w:rsidP="00880D30"/>
                      <w:p w14:paraId="4A3521B8" w14:textId="77777777" w:rsidR="005A1D7F" w:rsidRDefault="005A1D7F" w:rsidP="00880D30"/>
                      <w:p w14:paraId="735B68B5" w14:textId="77777777" w:rsidR="005A1D7F" w:rsidRDefault="005A1D7F" w:rsidP="00880D30"/>
                      <w:p w14:paraId="14CCD1EE" w14:textId="77777777" w:rsidR="005A1D7F" w:rsidRDefault="005A1D7F" w:rsidP="00880D30"/>
                      <w:p w14:paraId="109E59C7" w14:textId="77777777" w:rsidR="005A1D7F" w:rsidRDefault="005A1D7F" w:rsidP="00880D30"/>
                      <w:p w14:paraId="25E6D141" w14:textId="77777777" w:rsidR="005A1D7F" w:rsidRDefault="005A1D7F" w:rsidP="00880D30"/>
                      <w:p w14:paraId="22F679AA" w14:textId="77777777" w:rsidR="005A1D7F" w:rsidRDefault="005A1D7F" w:rsidP="00880D30"/>
                      <w:p w14:paraId="64A63A6F" w14:textId="77777777" w:rsidR="005A1D7F" w:rsidRDefault="005A1D7F" w:rsidP="00880D30"/>
                      <w:p w14:paraId="581C9FB2" w14:textId="77777777" w:rsidR="005A1D7F" w:rsidRDefault="005A1D7F" w:rsidP="00880D30"/>
                      <w:p w14:paraId="5D2754AA" w14:textId="77777777" w:rsidR="005A1D7F" w:rsidRDefault="005A1D7F" w:rsidP="00880D30"/>
                      <w:p w14:paraId="48E7F844" w14:textId="77777777" w:rsidR="005A1D7F" w:rsidRDefault="005A1D7F" w:rsidP="00880D30"/>
                      <w:p w14:paraId="062C21DF" w14:textId="77777777" w:rsidR="005A1D7F" w:rsidRDefault="005A1D7F" w:rsidP="00880D30"/>
                      <w:p w14:paraId="661C2154" w14:textId="77777777" w:rsidR="005A1D7F" w:rsidRDefault="005A1D7F" w:rsidP="00880D30"/>
                      <w:p w14:paraId="603791FE" w14:textId="77777777" w:rsidR="005A1D7F" w:rsidRDefault="005A1D7F" w:rsidP="00880D30"/>
                      <w:p w14:paraId="4EE8AE7D" w14:textId="77777777" w:rsidR="005A1D7F" w:rsidRDefault="005A1D7F" w:rsidP="00880D30"/>
                      <w:p w14:paraId="4F7ADCDB" w14:textId="77777777" w:rsidR="005A1D7F" w:rsidRDefault="005A1D7F" w:rsidP="00880D30"/>
                      <w:p w14:paraId="3777A988" w14:textId="77777777" w:rsidR="005A1D7F" w:rsidRDefault="005A1D7F" w:rsidP="00880D30"/>
                      <w:p w14:paraId="04AF966F" w14:textId="77777777" w:rsidR="005A1D7F" w:rsidRDefault="005A1D7F" w:rsidP="00880D30"/>
                      <w:p w14:paraId="5F2AD380" w14:textId="77777777" w:rsidR="005A1D7F" w:rsidRDefault="005A1D7F" w:rsidP="00880D30"/>
                      <w:p w14:paraId="0900B1AA" w14:textId="77777777" w:rsidR="005A1D7F" w:rsidRDefault="005A1D7F" w:rsidP="00880D30"/>
                      <w:p w14:paraId="7AAC8A44" w14:textId="77777777" w:rsidR="005A1D7F" w:rsidRDefault="005A1D7F" w:rsidP="00880D30"/>
                      <w:p w14:paraId="484145CB" w14:textId="77777777" w:rsidR="005A1D7F" w:rsidRDefault="005A1D7F" w:rsidP="00880D30"/>
                      <w:p w14:paraId="0B1F5697" w14:textId="77777777" w:rsidR="005A1D7F" w:rsidRDefault="005A1D7F" w:rsidP="00880D30"/>
                      <w:p w14:paraId="4C498A2A" w14:textId="77777777" w:rsidR="005A1D7F" w:rsidRDefault="005A1D7F" w:rsidP="00880D30"/>
                      <w:p w14:paraId="3C4646A6" w14:textId="77777777" w:rsidR="005A1D7F" w:rsidRDefault="005A1D7F" w:rsidP="00880D30"/>
                      <w:p w14:paraId="6F111C87" w14:textId="77777777" w:rsidR="005A1D7F" w:rsidRDefault="005A1D7F" w:rsidP="00880D30"/>
                      <w:p w14:paraId="7E805928" w14:textId="77777777" w:rsidR="005A1D7F" w:rsidRDefault="005A1D7F" w:rsidP="00880D30"/>
                      <w:p w14:paraId="1CE945F3" w14:textId="77777777" w:rsidR="005A1D7F" w:rsidRDefault="005A1D7F" w:rsidP="00880D30"/>
                      <w:p w14:paraId="3C2D3CD7" w14:textId="77777777" w:rsidR="005A1D7F" w:rsidRDefault="005A1D7F" w:rsidP="00880D30"/>
                      <w:p w14:paraId="2E83DB79" w14:textId="77777777" w:rsidR="005A1D7F" w:rsidRDefault="005A1D7F" w:rsidP="00880D30"/>
                      <w:p w14:paraId="138782DB" w14:textId="77777777" w:rsidR="005A1D7F" w:rsidRDefault="005A1D7F" w:rsidP="00880D30"/>
                      <w:p w14:paraId="50B3D37D" w14:textId="77777777" w:rsidR="005A1D7F" w:rsidRDefault="005A1D7F" w:rsidP="00880D30"/>
                      <w:p w14:paraId="1DC54AA3" w14:textId="77777777" w:rsidR="005A1D7F" w:rsidRDefault="005A1D7F" w:rsidP="00880D30"/>
                      <w:p w14:paraId="34CD1C18" w14:textId="77777777" w:rsidR="005A1D7F" w:rsidRDefault="005A1D7F" w:rsidP="00880D30"/>
                      <w:p w14:paraId="3BBB8622" w14:textId="77777777" w:rsidR="005A1D7F" w:rsidRDefault="005A1D7F" w:rsidP="00880D30"/>
                      <w:p w14:paraId="24158FC9" w14:textId="77777777" w:rsidR="005A1D7F" w:rsidRDefault="005A1D7F" w:rsidP="00880D30"/>
                      <w:p w14:paraId="6A39C5CB" w14:textId="77777777" w:rsidR="005A1D7F" w:rsidRDefault="005A1D7F" w:rsidP="00880D30"/>
                      <w:p w14:paraId="4565EA4B" w14:textId="77777777" w:rsidR="005A1D7F" w:rsidRDefault="005A1D7F" w:rsidP="00880D30"/>
                      <w:p w14:paraId="71DA0826" w14:textId="77777777" w:rsidR="005A1D7F" w:rsidRDefault="005A1D7F" w:rsidP="00880D30"/>
                      <w:p w14:paraId="54778FE4" w14:textId="77777777" w:rsidR="005A1D7F" w:rsidRDefault="005A1D7F" w:rsidP="00880D30"/>
                      <w:p w14:paraId="09D801DC" w14:textId="77777777" w:rsidR="005A1D7F" w:rsidRDefault="005A1D7F" w:rsidP="00880D30"/>
                      <w:p w14:paraId="3ECC1B34" w14:textId="77777777" w:rsidR="005A1D7F" w:rsidRDefault="005A1D7F" w:rsidP="00880D30"/>
                      <w:p w14:paraId="373C8244" w14:textId="77777777" w:rsidR="005A1D7F" w:rsidRDefault="005A1D7F" w:rsidP="00880D30"/>
                      <w:p w14:paraId="275E4585" w14:textId="77777777" w:rsidR="005A1D7F" w:rsidRDefault="005A1D7F" w:rsidP="00880D30"/>
                      <w:p w14:paraId="669DB87C" w14:textId="77777777" w:rsidR="005A1D7F" w:rsidRDefault="005A1D7F" w:rsidP="00880D30"/>
                      <w:p w14:paraId="4BBB5D97" w14:textId="77777777" w:rsidR="005A1D7F" w:rsidRDefault="005A1D7F" w:rsidP="00880D30"/>
                      <w:p w14:paraId="6E023CF3" w14:textId="77777777" w:rsidR="005A1D7F" w:rsidRDefault="005A1D7F" w:rsidP="00880D30"/>
                      <w:p w14:paraId="66E920F9" w14:textId="77777777" w:rsidR="005A1D7F" w:rsidRDefault="005A1D7F" w:rsidP="00880D30"/>
                      <w:p w14:paraId="18A2E37A" w14:textId="77777777" w:rsidR="005A1D7F" w:rsidRDefault="005A1D7F" w:rsidP="00880D30"/>
                      <w:p w14:paraId="3BFD6BD4" w14:textId="77777777" w:rsidR="005A1D7F" w:rsidRDefault="005A1D7F" w:rsidP="00880D30"/>
                      <w:p w14:paraId="041E79D0" w14:textId="77777777" w:rsidR="005A1D7F" w:rsidRDefault="005A1D7F" w:rsidP="00880D30"/>
                      <w:p w14:paraId="2033D337" w14:textId="77777777" w:rsidR="005A1D7F" w:rsidRDefault="005A1D7F" w:rsidP="00880D30"/>
                      <w:p w14:paraId="7F3AB6B9" w14:textId="77777777" w:rsidR="005A1D7F" w:rsidRDefault="005A1D7F" w:rsidP="00880D30"/>
                      <w:p w14:paraId="0A80DDEF" w14:textId="77777777" w:rsidR="005A1D7F" w:rsidRDefault="005A1D7F" w:rsidP="00880D30"/>
                      <w:p w14:paraId="0CCEBDB8" w14:textId="77777777" w:rsidR="005A1D7F" w:rsidRDefault="005A1D7F" w:rsidP="00880D30"/>
                      <w:p w14:paraId="7250EF8B" w14:textId="77777777" w:rsidR="005A1D7F" w:rsidRDefault="005A1D7F" w:rsidP="00880D30"/>
                      <w:p w14:paraId="26028E13" w14:textId="77777777" w:rsidR="005A1D7F" w:rsidRDefault="005A1D7F" w:rsidP="00880D30"/>
                      <w:p w14:paraId="4B113C01" w14:textId="77777777" w:rsidR="005A1D7F" w:rsidRDefault="005A1D7F" w:rsidP="00880D30"/>
                      <w:p w14:paraId="6F37C8AE" w14:textId="77777777" w:rsidR="005A1D7F" w:rsidRDefault="005A1D7F" w:rsidP="00880D30"/>
                      <w:p w14:paraId="4A1A9EA4" w14:textId="77777777" w:rsidR="005A1D7F" w:rsidRDefault="005A1D7F" w:rsidP="00880D30"/>
                      <w:p w14:paraId="7A44D4EA" w14:textId="77777777" w:rsidR="005A1D7F" w:rsidRDefault="005A1D7F" w:rsidP="00880D30"/>
                      <w:p w14:paraId="3DA8FEF5" w14:textId="77777777" w:rsidR="005A1D7F" w:rsidRDefault="005A1D7F" w:rsidP="00880D30"/>
                      <w:p w14:paraId="1749D0DA" w14:textId="77777777" w:rsidR="005A1D7F" w:rsidRDefault="005A1D7F" w:rsidP="00880D30"/>
                      <w:p w14:paraId="05DDF87E" w14:textId="77777777" w:rsidR="005A1D7F" w:rsidRDefault="005A1D7F" w:rsidP="00880D30"/>
                      <w:p w14:paraId="2F929D37" w14:textId="77777777" w:rsidR="005A1D7F" w:rsidRDefault="005A1D7F" w:rsidP="00880D30"/>
                      <w:p w14:paraId="26A61D99" w14:textId="77777777" w:rsidR="005A1D7F" w:rsidRDefault="005A1D7F" w:rsidP="00880D30"/>
                      <w:p w14:paraId="4DCA4F85" w14:textId="77777777" w:rsidR="005A1D7F" w:rsidRDefault="005A1D7F" w:rsidP="00880D30"/>
                      <w:p w14:paraId="65599275" w14:textId="77777777" w:rsidR="005A1D7F" w:rsidRDefault="005A1D7F" w:rsidP="00880D30"/>
                      <w:p w14:paraId="385476FC" w14:textId="77777777" w:rsidR="005A1D7F" w:rsidRDefault="005A1D7F" w:rsidP="00880D30"/>
                      <w:p w14:paraId="1B656B47" w14:textId="77777777" w:rsidR="005A1D7F" w:rsidRDefault="005A1D7F" w:rsidP="00880D30"/>
                      <w:p w14:paraId="1CD15272" w14:textId="77777777" w:rsidR="005A1D7F" w:rsidRDefault="005A1D7F" w:rsidP="00880D30"/>
                      <w:p w14:paraId="2554961D" w14:textId="77777777" w:rsidR="005A1D7F" w:rsidRDefault="005A1D7F" w:rsidP="00880D30"/>
                      <w:p w14:paraId="390FA0F1" w14:textId="77777777" w:rsidR="005A1D7F" w:rsidRDefault="005A1D7F" w:rsidP="00880D30"/>
                      <w:p w14:paraId="279DFF31" w14:textId="77777777" w:rsidR="005A1D7F" w:rsidRDefault="005A1D7F" w:rsidP="00880D30"/>
                      <w:p w14:paraId="7353B2C5" w14:textId="77777777" w:rsidR="005A1D7F" w:rsidRDefault="005A1D7F" w:rsidP="00880D30"/>
                      <w:p w14:paraId="6CFE23B4" w14:textId="77777777" w:rsidR="005A1D7F" w:rsidRDefault="005A1D7F" w:rsidP="00880D30"/>
                      <w:p w14:paraId="6CAC9F35" w14:textId="77777777" w:rsidR="005A1D7F" w:rsidRDefault="005A1D7F" w:rsidP="00880D30"/>
                      <w:p w14:paraId="3564A6F8" w14:textId="77777777" w:rsidR="005A1D7F" w:rsidRDefault="005A1D7F" w:rsidP="00880D30"/>
                      <w:p w14:paraId="71665587" w14:textId="77777777" w:rsidR="005A1D7F" w:rsidRDefault="005A1D7F" w:rsidP="00880D30"/>
                      <w:p w14:paraId="7DEC0949" w14:textId="77777777" w:rsidR="005A1D7F" w:rsidRDefault="005A1D7F" w:rsidP="00880D30"/>
                      <w:p w14:paraId="632D2F6D" w14:textId="77777777" w:rsidR="005A1D7F" w:rsidRDefault="005A1D7F" w:rsidP="00880D30"/>
                      <w:p w14:paraId="578156D1" w14:textId="77777777" w:rsidR="005A1D7F" w:rsidRDefault="005A1D7F" w:rsidP="00880D30"/>
                      <w:p w14:paraId="17EC712F" w14:textId="77777777" w:rsidR="005A1D7F" w:rsidRDefault="005A1D7F" w:rsidP="00880D30"/>
                      <w:p w14:paraId="64BEE912" w14:textId="77777777" w:rsidR="005A1D7F" w:rsidRDefault="005A1D7F" w:rsidP="00880D30"/>
                      <w:p w14:paraId="0B003EF2" w14:textId="77777777" w:rsidR="005A1D7F" w:rsidRDefault="005A1D7F" w:rsidP="00880D30"/>
                      <w:p w14:paraId="237B7081" w14:textId="77777777" w:rsidR="005A1D7F" w:rsidRDefault="005A1D7F" w:rsidP="00880D30"/>
                      <w:p w14:paraId="5197CD3E" w14:textId="77777777" w:rsidR="005A1D7F" w:rsidRDefault="005A1D7F" w:rsidP="00880D30"/>
                      <w:p w14:paraId="47A9AF32" w14:textId="77777777" w:rsidR="005A1D7F" w:rsidRDefault="005A1D7F" w:rsidP="00880D30"/>
                      <w:p w14:paraId="53B2EBAD" w14:textId="77777777" w:rsidR="005A1D7F" w:rsidRDefault="005A1D7F" w:rsidP="00880D30"/>
                      <w:p w14:paraId="120835E0" w14:textId="77777777" w:rsidR="005A1D7F" w:rsidRDefault="005A1D7F" w:rsidP="00880D30"/>
                      <w:p w14:paraId="600786AC" w14:textId="77777777" w:rsidR="005A1D7F" w:rsidRDefault="005A1D7F" w:rsidP="00880D30"/>
                      <w:p w14:paraId="1BC66C72" w14:textId="77777777" w:rsidR="005A1D7F" w:rsidRDefault="005A1D7F" w:rsidP="00880D30"/>
                      <w:p w14:paraId="263B23D6" w14:textId="77777777" w:rsidR="005A1D7F" w:rsidRDefault="005A1D7F" w:rsidP="00880D30"/>
                      <w:p w14:paraId="45DA9B17" w14:textId="77777777" w:rsidR="005A1D7F" w:rsidRDefault="005A1D7F" w:rsidP="00880D30"/>
                      <w:p w14:paraId="6E7C8CBB" w14:textId="77777777" w:rsidR="005A1D7F" w:rsidRDefault="005A1D7F" w:rsidP="00880D30"/>
                      <w:p w14:paraId="3B2FD7CC" w14:textId="77777777" w:rsidR="005A1D7F" w:rsidRDefault="005A1D7F" w:rsidP="00880D30"/>
                      <w:p w14:paraId="35767C4F" w14:textId="77777777" w:rsidR="005A1D7F" w:rsidRDefault="005A1D7F" w:rsidP="00880D30"/>
                      <w:p w14:paraId="1D8BBC51" w14:textId="77777777" w:rsidR="005A1D7F" w:rsidRDefault="005A1D7F" w:rsidP="00880D30"/>
                      <w:p w14:paraId="14C42C32" w14:textId="77777777" w:rsidR="005A1D7F" w:rsidRDefault="005A1D7F" w:rsidP="00880D30"/>
                      <w:p w14:paraId="44E0398E" w14:textId="77777777" w:rsidR="005A1D7F" w:rsidRDefault="005A1D7F" w:rsidP="00880D30"/>
                      <w:p w14:paraId="690CC9AF" w14:textId="77777777" w:rsidR="005A1D7F" w:rsidRDefault="005A1D7F" w:rsidP="00880D30"/>
                      <w:p w14:paraId="2AA23B42" w14:textId="77777777" w:rsidR="005A1D7F" w:rsidRDefault="005A1D7F" w:rsidP="00880D30"/>
                      <w:p w14:paraId="2CC8100B" w14:textId="77777777" w:rsidR="005A1D7F" w:rsidRDefault="005A1D7F" w:rsidP="00880D30"/>
                      <w:p w14:paraId="121C5143" w14:textId="77777777" w:rsidR="005A1D7F" w:rsidRDefault="005A1D7F" w:rsidP="00880D30"/>
                      <w:p w14:paraId="636633F4" w14:textId="77777777" w:rsidR="005A1D7F" w:rsidRDefault="005A1D7F" w:rsidP="00880D30"/>
                      <w:p w14:paraId="62E415D1" w14:textId="77777777" w:rsidR="005A1D7F" w:rsidRDefault="005A1D7F" w:rsidP="00880D30"/>
                      <w:p w14:paraId="6325EEA1" w14:textId="77777777" w:rsidR="005A1D7F" w:rsidRDefault="005A1D7F" w:rsidP="00880D30"/>
                      <w:p w14:paraId="4140926B" w14:textId="77777777" w:rsidR="005A1D7F" w:rsidRDefault="005A1D7F" w:rsidP="00880D30"/>
                      <w:p w14:paraId="653DFD58" w14:textId="77777777" w:rsidR="005A1D7F" w:rsidRDefault="005A1D7F" w:rsidP="00880D30"/>
                      <w:p w14:paraId="162CF715" w14:textId="77777777" w:rsidR="005A1D7F" w:rsidRDefault="005A1D7F" w:rsidP="00880D30"/>
                      <w:p w14:paraId="560F9980" w14:textId="77777777" w:rsidR="005A1D7F" w:rsidRDefault="005A1D7F" w:rsidP="00880D30"/>
                      <w:p w14:paraId="2F80982C" w14:textId="77777777" w:rsidR="005A1D7F" w:rsidRDefault="005A1D7F" w:rsidP="00880D30"/>
                      <w:p w14:paraId="735A8D33" w14:textId="77777777" w:rsidR="005A1D7F" w:rsidRDefault="005A1D7F" w:rsidP="00880D30"/>
                      <w:p w14:paraId="73E7C6B9" w14:textId="77777777" w:rsidR="005A1D7F" w:rsidRDefault="005A1D7F" w:rsidP="00880D30"/>
                      <w:p w14:paraId="1DBFA850" w14:textId="77777777" w:rsidR="005A1D7F" w:rsidRDefault="005A1D7F" w:rsidP="00880D30"/>
                      <w:p w14:paraId="5CA8B757" w14:textId="77777777" w:rsidR="005A1D7F" w:rsidRDefault="005A1D7F" w:rsidP="00880D30"/>
                      <w:p w14:paraId="4F8E59E0" w14:textId="77777777" w:rsidR="005A1D7F" w:rsidRDefault="005A1D7F" w:rsidP="00880D30"/>
                      <w:p w14:paraId="231AB4FA" w14:textId="77777777" w:rsidR="005A1D7F" w:rsidRDefault="005A1D7F" w:rsidP="00880D30"/>
                      <w:p w14:paraId="529DA30D" w14:textId="77777777" w:rsidR="005A1D7F" w:rsidRDefault="005A1D7F" w:rsidP="00880D30"/>
                      <w:p w14:paraId="04850776" w14:textId="77777777" w:rsidR="005A1D7F" w:rsidRDefault="005A1D7F" w:rsidP="00880D30"/>
                      <w:p w14:paraId="7E7BF642" w14:textId="77777777" w:rsidR="005A1D7F" w:rsidRDefault="005A1D7F" w:rsidP="00880D30"/>
                      <w:p w14:paraId="74A32B3F" w14:textId="77777777" w:rsidR="005A1D7F" w:rsidRDefault="005A1D7F" w:rsidP="00880D30"/>
                      <w:p w14:paraId="32BF1808" w14:textId="77777777" w:rsidR="005A1D7F" w:rsidRDefault="005A1D7F" w:rsidP="00880D30"/>
                      <w:p w14:paraId="6809C664" w14:textId="77777777" w:rsidR="005A1D7F" w:rsidRDefault="005A1D7F" w:rsidP="00880D30"/>
                      <w:p w14:paraId="5A0CE236" w14:textId="77777777" w:rsidR="005A1D7F" w:rsidRDefault="005A1D7F" w:rsidP="00880D30"/>
                      <w:p w14:paraId="3B4F236F" w14:textId="77777777" w:rsidR="005A1D7F" w:rsidRDefault="005A1D7F" w:rsidP="00880D30"/>
                      <w:p w14:paraId="660F2FCA" w14:textId="77777777" w:rsidR="005A1D7F" w:rsidRDefault="005A1D7F" w:rsidP="00880D30"/>
                      <w:p w14:paraId="6FA949BF" w14:textId="77777777" w:rsidR="005A1D7F" w:rsidRDefault="005A1D7F" w:rsidP="00880D30"/>
                      <w:p w14:paraId="4C7F1DC5" w14:textId="77777777" w:rsidR="005A1D7F" w:rsidRDefault="005A1D7F" w:rsidP="00880D30"/>
                      <w:p w14:paraId="43A5F24C" w14:textId="77777777" w:rsidR="005A1D7F" w:rsidRDefault="005A1D7F" w:rsidP="00880D30"/>
                      <w:p w14:paraId="504D1E62" w14:textId="77777777" w:rsidR="005A1D7F" w:rsidRDefault="005A1D7F" w:rsidP="00880D30"/>
                      <w:p w14:paraId="39936819" w14:textId="77777777" w:rsidR="005A1D7F" w:rsidRDefault="005A1D7F" w:rsidP="00880D30"/>
                      <w:p w14:paraId="670D6065" w14:textId="77777777" w:rsidR="005A1D7F" w:rsidRDefault="005A1D7F" w:rsidP="00880D30"/>
                      <w:p w14:paraId="0737F051" w14:textId="77777777" w:rsidR="005A1D7F" w:rsidRDefault="005A1D7F" w:rsidP="00880D30"/>
                      <w:p w14:paraId="080AFCF1" w14:textId="77777777" w:rsidR="005A1D7F" w:rsidRDefault="005A1D7F" w:rsidP="00880D30"/>
                      <w:p w14:paraId="28964ECB" w14:textId="77777777" w:rsidR="005A1D7F" w:rsidRDefault="005A1D7F" w:rsidP="00880D30"/>
                      <w:p w14:paraId="29597FCA" w14:textId="77777777" w:rsidR="005A1D7F" w:rsidRDefault="005A1D7F" w:rsidP="00880D30"/>
                      <w:p w14:paraId="69882B24" w14:textId="77777777" w:rsidR="005A1D7F" w:rsidRDefault="005A1D7F" w:rsidP="00880D30"/>
                      <w:p w14:paraId="27EBFE37" w14:textId="77777777" w:rsidR="005A1D7F" w:rsidRDefault="005A1D7F" w:rsidP="00880D30"/>
                      <w:p w14:paraId="23843A4E" w14:textId="77777777" w:rsidR="005A1D7F" w:rsidRDefault="005A1D7F" w:rsidP="00880D30"/>
                      <w:p w14:paraId="22BD9043" w14:textId="77777777" w:rsidR="005A1D7F" w:rsidRDefault="005A1D7F" w:rsidP="00880D30"/>
                      <w:p w14:paraId="5D543095" w14:textId="77777777" w:rsidR="005A1D7F" w:rsidRDefault="005A1D7F" w:rsidP="00880D30"/>
                      <w:p w14:paraId="01D8A098" w14:textId="77777777" w:rsidR="005A1D7F" w:rsidRDefault="005A1D7F" w:rsidP="00880D30"/>
                      <w:p w14:paraId="6E95A03D" w14:textId="77777777" w:rsidR="005A1D7F" w:rsidRDefault="005A1D7F" w:rsidP="00880D30"/>
                      <w:p w14:paraId="7D3126C4" w14:textId="77777777" w:rsidR="005A1D7F" w:rsidRDefault="005A1D7F" w:rsidP="00880D30"/>
                      <w:p w14:paraId="61A91F9E" w14:textId="77777777" w:rsidR="005A1D7F" w:rsidRDefault="005A1D7F" w:rsidP="00880D30"/>
                      <w:p w14:paraId="302ED853" w14:textId="77777777" w:rsidR="005A1D7F" w:rsidRDefault="005A1D7F" w:rsidP="00880D30"/>
                      <w:p w14:paraId="102DBF86" w14:textId="77777777" w:rsidR="005A1D7F" w:rsidRDefault="005A1D7F" w:rsidP="00880D30"/>
                      <w:p w14:paraId="46192337" w14:textId="77777777" w:rsidR="005A1D7F" w:rsidRDefault="005A1D7F" w:rsidP="00880D30"/>
                      <w:p w14:paraId="4D68BCE9" w14:textId="77777777" w:rsidR="005A1D7F" w:rsidRDefault="005A1D7F" w:rsidP="00880D30"/>
                      <w:p w14:paraId="46241EDF" w14:textId="77777777" w:rsidR="005A1D7F" w:rsidRDefault="005A1D7F" w:rsidP="00880D30"/>
                      <w:p w14:paraId="72C11DE3" w14:textId="77777777" w:rsidR="005A1D7F" w:rsidRDefault="005A1D7F" w:rsidP="00880D30"/>
                      <w:p w14:paraId="75A4753D" w14:textId="77777777" w:rsidR="005A1D7F" w:rsidRDefault="005A1D7F" w:rsidP="00880D30"/>
                      <w:p w14:paraId="41329507" w14:textId="77777777" w:rsidR="005A1D7F" w:rsidRDefault="005A1D7F" w:rsidP="00880D30"/>
                      <w:p w14:paraId="4C8C0EB9" w14:textId="77777777" w:rsidR="005A1D7F" w:rsidRDefault="005A1D7F" w:rsidP="00880D30"/>
                      <w:p w14:paraId="341DBF9A" w14:textId="77777777" w:rsidR="005A1D7F" w:rsidRDefault="005A1D7F" w:rsidP="00880D30"/>
                      <w:p w14:paraId="744C3C1A" w14:textId="77777777" w:rsidR="005A1D7F" w:rsidRDefault="005A1D7F" w:rsidP="00880D30"/>
                      <w:p w14:paraId="2BAAA463" w14:textId="77777777" w:rsidR="005A1D7F" w:rsidRDefault="005A1D7F" w:rsidP="00880D30"/>
                      <w:p w14:paraId="4C713604" w14:textId="77777777" w:rsidR="005A1D7F" w:rsidRDefault="005A1D7F" w:rsidP="00880D30"/>
                      <w:p w14:paraId="2E321F4E" w14:textId="77777777" w:rsidR="005A1D7F" w:rsidRDefault="005A1D7F" w:rsidP="00880D30"/>
                      <w:p w14:paraId="53E7C3BC" w14:textId="77777777" w:rsidR="005A1D7F" w:rsidRDefault="005A1D7F" w:rsidP="00880D30"/>
                      <w:p w14:paraId="7D4CD950" w14:textId="77777777" w:rsidR="005A1D7F" w:rsidRDefault="005A1D7F" w:rsidP="00880D30"/>
                      <w:p w14:paraId="0839BFFC" w14:textId="77777777" w:rsidR="005A1D7F" w:rsidRDefault="005A1D7F" w:rsidP="00880D30"/>
                      <w:p w14:paraId="2A86EC02" w14:textId="77777777" w:rsidR="005A1D7F" w:rsidRDefault="005A1D7F" w:rsidP="00880D30"/>
                      <w:p w14:paraId="1518CAD1" w14:textId="77777777" w:rsidR="005A1D7F" w:rsidRDefault="005A1D7F" w:rsidP="00880D30"/>
                      <w:p w14:paraId="73296F57" w14:textId="77777777" w:rsidR="005A1D7F" w:rsidRDefault="005A1D7F" w:rsidP="00880D30"/>
                      <w:p w14:paraId="17A15E62" w14:textId="77777777" w:rsidR="005A1D7F" w:rsidRDefault="005A1D7F" w:rsidP="00880D30"/>
                      <w:p w14:paraId="24AEA028" w14:textId="77777777" w:rsidR="005A1D7F" w:rsidRDefault="005A1D7F" w:rsidP="00880D30"/>
                      <w:p w14:paraId="5A42EE1B" w14:textId="77777777" w:rsidR="005A1D7F" w:rsidRDefault="005A1D7F" w:rsidP="00880D30"/>
                      <w:p w14:paraId="54B557E6" w14:textId="77777777" w:rsidR="005A1D7F" w:rsidRDefault="005A1D7F" w:rsidP="00880D30"/>
                      <w:p w14:paraId="4BFA0771" w14:textId="77777777" w:rsidR="005A1D7F" w:rsidRDefault="005A1D7F" w:rsidP="00880D30"/>
                      <w:p w14:paraId="51FC61AD" w14:textId="77777777" w:rsidR="005A1D7F" w:rsidRDefault="005A1D7F" w:rsidP="00880D30"/>
                      <w:p w14:paraId="5A3C0BB4" w14:textId="77777777" w:rsidR="005A1D7F" w:rsidRDefault="005A1D7F" w:rsidP="00880D30"/>
                      <w:p w14:paraId="4C99DAC5" w14:textId="77777777" w:rsidR="005A1D7F" w:rsidRDefault="005A1D7F" w:rsidP="00880D30"/>
                      <w:p w14:paraId="456AA45D" w14:textId="77777777" w:rsidR="005A1D7F" w:rsidRDefault="005A1D7F" w:rsidP="00880D30"/>
                      <w:p w14:paraId="273053BC" w14:textId="77777777" w:rsidR="005A1D7F" w:rsidRDefault="005A1D7F" w:rsidP="00880D30"/>
                      <w:p w14:paraId="040925DF" w14:textId="77777777" w:rsidR="005A1D7F" w:rsidRDefault="005A1D7F" w:rsidP="00880D30"/>
                      <w:p w14:paraId="6DFE95EE" w14:textId="77777777" w:rsidR="005A1D7F" w:rsidRDefault="005A1D7F" w:rsidP="00880D30"/>
                      <w:p w14:paraId="5ACAB4F5" w14:textId="77777777" w:rsidR="005A1D7F" w:rsidRDefault="005A1D7F" w:rsidP="00880D30"/>
                      <w:p w14:paraId="2D8D119E" w14:textId="77777777" w:rsidR="005A1D7F" w:rsidRDefault="005A1D7F" w:rsidP="00880D30"/>
                      <w:p w14:paraId="17E9A27B" w14:textId="77777777" w:rsidR="005A1D7F" w:rsidRDefault="005A1D7F" w:rsidP="00880D30"/>
                      <w:p w14:paraId="790B187B" w14:textId="77777777" w:rsidR="005A1D7F" w:rsidRDefault="005A1D7F" w:rsidP="00880D30"/>
                      <w:p w14:paraId="39B711AF" w14:textId="77777777" w:rsidR="005A1D7F" w:rsidRDefault="005A1D7F" w:rsidP="00880D30"/>
                      <w:p w14:paraId="3F2E28BC" w14:textId="77777777" w:rsidR="005A1D7F" w:rsidRDefault="005A1D7F" w:rsidP="00880D30"/>
                      <w:p w14:paraId="68DD9D0B" w14:textId="77777777" w:rsidR="005A1D7F" w:rsidRDefault="005A1D7F" w:rsidP="00880D30"/>
                      <w:p w14:paraId="18DEACA7" w14:textId="77777777" w:rsidR="005A1D7F" w:rsidRDefault="005A1D7F" w:rsidP="00880D30"/>
                      <w:p w14:paraId="31924D99" w14:textId="77777777" w:rsidR="005A1D7F" w:rsidRDefault="005A1D7F" w:rsidP="00880D30"/>
                      <w:p w14:paraId="54B7B2A2" w14:textId="77777777" w:rsidR="005A1D7F" w:rsidRDefault="005A1D7F" w:rsidP="00880D30"/>
                      <w:p w14:paraId="264CD8B4" w14:textId="77777777" w:rsidR="005A1D7F" w:rsidRDefault="005A1D7F" w:rsidP="00880D30"/>
                      <w:p w14:paraId="6D2241C9" w14:textId="77777777" w:rsidR="005A1D7F" w:rsidRDefault="005A1D7F" w:rsidP="00880D30"/>
                      <w:p w14:paraId="5642B866" w14:textId="77777777" w:rsidR="005A1D7F" w:rsidRDefault="005A1D7F" w:rsidP="00880D30"/>
                      <w:p w14:paraId="58A90EF9" w14:textId="77777777" w:rsidR="005A1D7F" w:rsidRDefault="005A1D7F" w:rsidP="00880D30"/>
                      <w:p w14:paraId="68B05234" w14:textId="77777777" w:rsidR="005A1D7F" w:rsidRDefault="005A1D7F" w:rsidP="00880D30"/>
                      <w:p w14:paraId="4F4E765F" w14:textId="77777777" w:rsidR="005A1D7F" w:rsidRDefault="005A1D7F" w:rsidP="00880D30"/>
                      <w:p w14:paraId="1020006B" w14:textId="77777777" w:rsidR="005A1D7F" w:rsidRDefault="005A1D7F" w:rsidP="00880D30"/>
                      <w:p w14:paraId="36BCBD8C" w14:textId="77777777" w:rsidR="005A1D7F" w:rsidRDefault="005A1D7F" w:rsidP="00880D30"/>
                      <w:p w14:paraId="01C071F0" w14:textId="77777777" w:rsidR="005A1D7F" w:rsidRDefault="005A1D7F" w:rsidP="00880D30"/>
                      <w:p w14:paraId="4EDFC201" w14:textId="77777777" w:rsidR="005A1D7F" w:rsidRDefault="005A1D7F" w:rsidP="00880D30"/>
                      <w:p w14:paraId="79227495" w14:textId="77777777" w:rsidR="005A1D7F" w:rsidRDefault="005A1D7F" w:rsidP="00880D30"/>
                      <w:p w14:paraId="39DF6F44" w14:textId="77777777" w:rsidR="005A1D7F" w:rsidRDefault="005A1D7F" w:rsidP="00880D30"/>
                      <w:p w14:paraId="4BBC5659" w14:textId="77777777" w:rsidR="005A1D7F" w:rsidRDefault="005A1D7F" w:rsidP="00880D30"/>
                      <w:p w14:paraId="13497B96" w14:textId="77777777" w:rsidR="005A1D7F" w:rsidRDefault="005A1D7F" w:rsidP="00880D30"/>
                      <w:p w14:paraId="0516E883" w14:textId="77777777" w:rsidR="005A1D7F" w:rsidRDefault="005A1D7F" w:rsidP="00880D30"/>
                      <w:p w14:paraId="5AE293D9" w14:textId="77777777" w:rsidR="005A1D7F" w:rsidRDefault="005A1D7F" w:rsidP="00880D30"/>
                      <w:p w14:paraId="414ED6C1" w14:textId="77777777" w:rsidR="005A1D7F" w:rsidRDefault="005A1D7F" w:rsidP="00880D30"/>
                      <w:p w14:paraId="08918BAC" w14:textId="77777777" w:rsidR="005A1D7F" w:rsidRDefault="005A1D7F" w:rsidP="00880D30"/>
                      <w:p w14:paraId="52A80BFE" w14:textId="77777777" w:rsidR="005A1D7F" w:rsidRDefault="005A1D7F" w:rsidP="00880D30"/>
                      <w:p w14:paraId="13E0E631" w14:textId="77777777" w:rsidR="005A1D7F" w:rsidRDefault="005A1D7F" w:rsidP="00880D30"/>
                      <w:p w14:paraId="35EBB440" w14:textId="77777777" w:rsidR="005A1D7F" w:rsidRDefault="005A1D7F" w:rsidP="00880D30"/>
                      <w:p w14:paraId="2E6EDBE9" w14:textId="77777777" w:rsidR="005A1D7F" w:rsidRDefault="005A1D7F" w:rsidP="00880D30"/>
                      <w:p w14:paraId="6DF73942" w14:textId="77777777" w:rsidR="005A1D7F" w:rsidRDefault="005A1D7F" w:rsidP="00880D30"/>
                      <w:p w14:paraId="405C7AFC" w14:textId="77777777" w:rsidR="005A1D7F" w:rsidRDefault="005A1D7F" w:rsidP="00880D30"/>
                      <w:p w14:paraId="36E6DF81" w14:textId="77777777" w:rsidR="005A1D7F" w:rsidRDefault="005A1D7F" w:rsidP="00880D30"/>
                      <w:p w14:paraId="5219160E" w14:textId="77777777" w:rsidR="005A1D7F" w:rsidRDefault="005A1D7F" w:rsidP="00880D30"/>
                      <w:p w14:paraId="276FE7C9" w14:textId="77777777" w:rsidR="005A1D7F" w:rsidRDefault="005A1D7F" w:rsidP="00880D30"/>
                      <w:p w14:paraId="0B1BD58D" w14:textId="77777777" w:rsidR="005A1D7F" w:rsidRDefault="005A1D7F" w:rsidP="00880D30"/>
                      <w:p w14:paraId="45DC394C" w14:textId="77777777" w:rsidR="005A1D7F" w:rsidRDefault="005A1D7F" w:rsidP="00880D30"/>
                      <w:p w14:paraId="2C8EDF7E" w14:textId="77777777" w:rsidR="005A1D7F" w:rsidRDefault="005A1D7F" w:rsidP="00880D30"/>
                      <w:p w14:paraId="0020B82C" w14:textId="77777777" w:rsidR="005A1D7F" w:rsidRDefault="005A1D7F" w:rsidP="00880D30"/>
                      <w:p w14:paraId="024629D5" w14:textId="77777777" w:rsidR="005A1D7F" w:rsidRDefault="005A1D7F" w:rsidP="00880D30"/>
                      <w:p w14:paraId="58BF8C8C" w14:textId="77777777" w:rsidR="005A1D7F" w:rsidRDefault="005A1D7F" w:rsidP="00880D30"/>
                      <w:p w14:paraId="477FB99A" w14:textId="77777777" w:rsidR="005A1D7F" w:rsidRDefault="005A1D7F" w:rsidP="00880D30"/>
                      <w:p w14:paraId="0A00324C" w14:textId="77777777" w:rsidR="005A1D7F" w:rsidRDefault="005A1D7F" w:rsidP="00880D30"/>
                      <w:p w14:paraId="44964FEC" w14:textId="77777777" w:rsidR="005A1D7F" w:rsidRDefault="005A1D7F" w:rsidP="00880D30"/>
                      <w:p w14:paraId="5584E10E" w14:textId="77777777" w:rsidR="005A1D7F" w:rsidRDefault="005A1D7F" w:rsidP="00880D30"/>
                      <w:p w14:paraId="65BACB7F" w14:textId="77777777" w:rsidR="005A1D7F" w:rsidRDefault="005A1D7F" w:rsidP="00880D30"/>
                      <w:p w14:paraId="4A1DB92D" w14:textId="77777777" w:rsidR="005A1D7F" w:rsidRDefault="005A1D7F" w:rsidP="00880D30"/>
                      <w:p w14:paraId="7155DEB8" w14:textId="77777777" w:rsidR="005A1D7F" w:rsidRDefault="005A1D7F" w:rsidP="00880D30"/>
                      <w:p w14:paraId="064E1DDA" w14:textId="77777777" w:rsidR="005A1D7F" w:rsidRDefault="005A1D7F" w:rsidP="00880D30"/>
                      <w:p w14:paraId="7DDBE1F9" w14:textId="77777777" w:rsidR="005A1D7F" w:rsidRDefault="005A1D7F" w:rsidP="00880D30"/>
                      <w:p w14:paraId="77790CFB" w14:textId="77777777" w:rsidR="005A1D7F" w:rsidRDefault="005A1D7F" w:rsidP="00880D30"/>
                      <w:p w14:paraId="79F3FF61" w14:textId="77777777" w:rsidR="005A1D7F" w:rsidRDefault="005A1D7F" w:rsidP="00880D30"/>
                      <w:p w14:paraId="2099125E" w14:textId="77777777" w:rsidR="005A1D7F" w:rsidRDefault="005A1D7F" w:rsidP="00880D30"/>
                      <w:p w14:paraId="2B6269CE" w14:textId="77777777" w:rsidR="005A1D7F" w:rsidRDefault="005A1D7F" w:rsidP="00880D30"/>
                      <w:p w14:paraId="7981CC83" w14:textId="77777777" w:rsidR="005A1D7F" w:rsidRDefault="005A1D7F" w:rsidP="00880D30"/>
                      <w:p w14:paraId="038FC524" w14:textId="77777777" w:rsidR="005A1D7F" w:rsidRDefault="005A1D7F" w:rsidP="00880D30"/>
                      <w:p w14:paraId="3D8A99D2" w14:textId="77777777" w:rsidR="005A1D7F" w:rsidRDefault="005A1D7F" w:rsidP="00880D30"/>
                      <w:p w14:paraId="093BD96B" w14:textId="77777777" w:rsidR="005A1D7F" w:rsidRDefault="005A1D7F" w:rsidP="00880D30"/>
                      <w:p w14:paraId="5810A653" w14:textId="77777777" w:rsidR="005A1D7F" w:rsidRDefault="005A1D7F" w:rsidP="00880D30"/>
                      <w:p w14:paraId="11C9B0CC" w14:textId="77777777" w:rsidR="005A1D7F" w:rsidRDefault="005A1D7F" w:rsidP="00880D30"/>
                      <w:p w14:paraId="01903224" w14:textId="77777777" w:rsidR="005A1D7F" w:rsidRDefault="005A1D7F" w:rsidP="00880D30"/>
                      <w:p w14:paraId="13E0531E" w14:textId="77777777" w:rsidR="005A1D7F" w:rsidRDefault="005A1D7F" w:rsidP="00880D30"/>
                      <w:p w14:paraId="1FE156AE" w14:textId="77777777" w:rsidR="005A1D7F" w:rsidRDefault="005A1D7F" w:rsidP="00880D30"/>
                      <w:p w14:paraId="22C719B5" w14:textId="77777777" w:rsidR="005A1D7F" w:rsidRDefault="005A1D7F" w:rsidP="00880D30"/>
                      <w:p w14:paraId="4B31F155" w14:textId="77777777" w:rsidR="005A1D7F" w:rsidRDefault="005A1D7F" w:rsidP="00880D30"/>
                      <w:p w14:paraId="56043164" w14:textId="77777777" w:rsidR="005A1D7F" w:rsidRDefault="005A1D7F" w:rsidP="00880D30"/>
                      <w:p w14:paraId="79E7B3DF" w14:textId="77777777" w:rsidR="005A1D7F" w:rsidRDefault="005A1D7F" w:rsidP="00880D30"/>
                      <w:p w14:paraId="48EC7D74" w14:textId="77777777" w:rsidR="005A1D7F" w:rsidRDefault="005A1D7F" w:rsidP="00880D30"/>
                      <w:p w14:paraId="3395A654" w14:textId="77777777" w:rsidR="005A1D7F" w:rsidRDefault="005A1D7F" w:rsidP="00880D30"/>
                      <w:p w14:paraId="0F1AC088" w14:textId="77777777" w:rsidR="005A1D7F" w:rsidRDefault="005A1D7F" w:rsidP="00880D30"/>
                      <w:p w14:paraId="1058D6FC" w14:textId="77777777" w:rsidR="005A1D7F" w:rsidRDefault="005A1D7F" w:rsidP="00880D30"/>
                      <w:p w14:paraId="3B3C3027" w14:textId="77777777" w:rsidR="005A1D7F" w:rsidRDefault="005A1D7F" w:rsidP="00880D30"/>
                      <w:p w14:paraId="0F102143" w14:textId="77777777" w:rsidR="005A1D7F" w:rsidRDefault="005A1D7F" w:rsidP="00880D30"/>
                      <w:p w14:paraId="78D8B9B0" w14:textId="77777777" w:rsidR="005A1D7F" w:rsidRDefault="005A1D7F" w:rsidP="00880D30"/>
                      <w:p w14:paraId="2D58978A" w14:textId="77777777" w:rsidR="005A1D7F" w:rsidRDefault="005A1D7F" w:rsidP="00880D30"/>
                      <w:p w14:paraId="3ABA53B0" w14:textId="77777777" w:rsidR="005A1D7F" w:rsidRDefault="005A1D7F" w:rsidP="00880D30"/>
                      <w:p w14:paraId="19295684" w14:textId="77777777" w:rsidR="005A1D7F" w:rsidRDefault="005A1D7F" w:rsidP="00880D30"/>
                      <w:p w14:paraId="61E8B5AE" w14:textId="77777777" w:rsidR="005A1D7F" w:rsidRDefault="005A1D7F" w:rsidP="00880D30"/>
                      <w:p w14:paraId="378EC91A" w14:textId="77777777" w:rsidR="005A1D7F" w:rsidRDefault="005A1D7F" w:rsidP="00880D30"/>
                      <w:p w14:paraId="7BC5ABB4" w14:textId="77777777" w:rsidR="005A1D7F" w:rsidRDefault="005A1D7F" w:rsidP="00880D30"/>
                      <w:p w14:paraId="6959209C" w14:textId="77777777" w:rsidR="005A1D7F" w:rsidRDefault="005A1D7F" w:rsidP="00880D30"/>
                      <w:p w14:paraId="1B44E335" w14:textId="77777777" w:rsidR="005A1D7F" w:rsidRDefault="005A1D7F" w:rsidP="00880D30"/>
                      <w:p w14:paraId="3CCD1643" w14:textId="77777777" w:rsidR="005A1D7F" w:rsidRDefault="005A1D7F" w:rsidP="00880D30"/>
                      <w:p w14:paraId="22DBD00C" w14:textId="77777777" w:rsidR="005A1D7F" w:rsidRDefault="005A1D7F" w:rsidP="00880D30"/>
                      <w:p w14:paraId="65C92FAD" w14:textId="77777777" w:rsidR="005A1D7F" w:rsidRPr="004348C4" w:rsidRDefault="005A1D7F"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F2C56E" w14:textId="77777777" w:rsidR="005A1D7F" w:rsidRDefault="005A1D7F" w:rsidP="00F11C8D"/>
                      <w:p w14:paraId="768CE11A" w14:textId="77777777" w:rsidR="005A1D7F" w:rsidRDefault="005A1D7F" w:rsidP="00F11C8D">
                        <w:r w:rsidRPr="006F11CA">
                          <w:rPr>
                            <w:i/>
                          </w:rPr>
                          <w:t>Curandera</w:t>
                        </w:r>
                        <w:r>
                          <w:t>, healer</w:t>
                        </w:r>
                      </w:p>
                      <w:p w14:paraId="67E6AD4A" w14:textId="77777777" w:rsidR="005A1D7F" w:rsidRPr="00243115" w:rsidRDefault="005A1D7F" w:rsidP="00F11C8D">
                        <w:r>
                          <w:t xml:space="preserve">“It’s time to see the </w:t>
                        </w:r>
                        <w:r>
                          <w:rPr>
                            <w:i/>
                          </w:rPr>
                          <w:t>curandera</w:t>
                        </w:r>
                        <w:r>
                          <w:t xml:space="preserve"> who lives in apartment 220. She is very wise, and you must ask her what to do. Go!”</w:t>
                        </w:r>
                      </w:p>
                      <w:p w14:paraId="1792D5F0" w14:textId="77777777" w:rsidR="005A1D7F" w:rsidRPr="004348C4" w:rsidRDefault="005A1D7F"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4479FC8E" wp14:editId="16DAA99B">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19025C"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66A3B76F" w14:textId="77777777" w:rsidR="005825A3" w:rsidRPr="004E3662" w:rsidRDefault="005825A3" w:rsidP="005825A3">
      <w:pPr>
        <w:spacing w:after="0" w:line="240" w:lineRule="auto"/>
        <w:ind w:left="720"/>
        <w:rPr>
          <w:sz w:val="24"/>
          <w:szCs w:val="24"/>
        </w:rPr>
      </w:pPr>
    </w:p>
    <w:p w14:paraId="31C11177" w14:textId="77777777" w:rsidR="005825A3" w:rsidRPr="004E3662" w:rsidRDefault="005825A3" w:rsidP="005825A3">
      <w:pPr>
        <w:spacing w:after="0" w:line="240" w:lineRule="auto"/>
        <w:ind w:left="720"/>
        <w:rPr>
          <w:sz w:val="24"/>
          <w:szCs w:val="24"/>
        </w:rPr>
      </w:pPr>
    </w:p>
    <w:p w14:paraId="56C7CA89" w14:textId="77777777" w:rsidR="005825A3" w:rsidRPr="004E3662" w:rsidRDefault="005825A3" w:rsidP="005825A3">
      <w:pPr>
        <w:spacing w:after="0" w:line="240" w:lineRule="auto"/>
        <w:ind w:left="720"/>
        <w:rPr>
          <w:sz w:val="24"/>
          <w:szCs w:val="24"/>
        </w:rPr>
      </w:pPr>
    </w:p>
    <w:p w14:paraId="49B1CE79" w14:textId="77777777" w:rsidR="005825A3" w:rsidRPr="004E3662" w:rsidRDefault="005825A3" w:rsidP="005825A3">
      <w:pPr>
        <w:spacing w:after="0" w:line="240" w:lineRule="auto"/>
        <w:ind w:left="720"/>
        <w:rPr>
          <w:sz w:val="24"/>
          <w:szCs w:val="24"/>
        </w:rPr>
      </w:pPr>
    </w:p>
    <w:p w14:paraId="454AD697" w14:textId="77777777" w:rsidR="005825A3" w:rsidRPr="004E3662" w:rsidRDefault="005825A3" w:rsidP="005825A3">
      <w:pPr>
        <w:spacing w:after="0" w:line="240" w:lineRule="auto"/>
        <w:ind w:left="720"/>
        <w:rPr>
          <w:sz w:val="24"/>
          <w:szCs w:val="24"/>
        </w:rPr>
      </w:pPr>
    </w:p>
    <w:p w14:paraId="63174881" w14:textId="77777777" w:rsidR="005825A3" w:rsidRPr="004E3662" w:rsidRDefault="005825A3" w:rsidP="005825A3">
      <w:pPr>
        <w:spacing w:after="0" w:line="240" w:lineRule="auto"/>
        <w:ind w:left="720"/>
        <w:rPr>
          <w:sz w:val="24"/>
          <w:szCs w:val="24"/>
        </w:rPr>
      </w:pPr>
    </w:p>
    <w:p w14:paraId="0F455B0D"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5DA966DD" wp14:editId="46DC1808">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BDEF04F" w14:textId="77777777" w:rsidR="005A1D7F" w:rsidRPr="009E0473" w:rsidRDefault="005A1D7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66DD"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BDEF04F" w14:textId="77777777" w:rsidR="005A1D7F" w:rsidRPr="009E0473" w:rsidRDefault="005A1D7F"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0492CC64" wp14:editId="0EB7D7DF">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25D8EE2" w14:textId="77777777" w:rsidR="005A1D7F" w:rsidRPr="009E0473" w:rsidRDefault="005A1D7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CC64"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125D8EE2" w14:textId="77777777" w:rsidR="005A1D7F" w:rsidRPr="009E0473" w:rsidRDefault="005A1D7F" w:rsidP="005825A3">
                      <w:pPr>
                        <w:rPr>
                          <w:b/>
                          <w:sz w:val="24"/>
                          <w:szCs w:val="24"/>
                        </w:rPr>
                      </w:pPr>
                      <w:r w:rsidRPr="009E0473">
                        <w:rPr>
                          <w:b/>
                          <w:sz w:val="24"/>
                          <w:szCs w:val="24"/>
                        </w:rPr>
                        <w:t>Structure</w:t>
                      </w:r>
                    </w:p>
                  </w:txbxContent>
                </v:textbox>
              </v:shape>
            </w:pict>
          </mc:Fallback>
        </mc:AlternateContent>
      </w:r>
    </w:p>
    <w:p w14:paraId="72C2C18F" w14:textId="77777777" w:rsidR="005825A3" w:rsidRPr="004E3662" w:rsidRDefault="005825A3" w:rsidP="005825A3">
      <w:pPr>
        <w:spacing w:after="0" w:line="240" w:lineRule="auto"/>
        <w:ind w:left="720"/>
        <w:rPr>
          <w:sz w:val="24"/>
          <w:szCs w:val="24"/>
        </w:rPr>
      </w:pPr>
    </w:p>
    <w:p w14:paraId="348881DD"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3DE13AB0" wp14:editId="04954004">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4627B7E" w14:textId="77777777" w:rsidR="005A1D7F" w:rsidRPr="009E0473" w:rsidRDefault="005A1D7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3AB0"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4627B7E" w14:textId="77777777" w:rsidR="005A1D7F" w:rsidRPr="009E0473" w:rsidRDefault="005A1D7F"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6CC59744" wp14:editId="73490648">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5780740" w14:textId="77777777" w:rsidR="005A1D7F" w:rsidRPr="009E0473" w:rsidRDefault="005A1D7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9744"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65780740" w14:textId="77777777" w:rsidR="005A1D7F" w:rsidRPr="009E0473" w:rsidRDefault="005A1D7F" w:rsidP="005825A3">
                      <w:pPr>
                        <w:rPr>
                          <w:b/>
                          <w:sz w:val="24"/>
                        </w:rPr>
                      </w:pPr>
                      <w:r w:rsidRPr="009E0473">
                        <w:rPr>
                          <w:b/>
                          <w:sz w:val="24"/>
                        </w:rPr>
                        <w:t>Knowledge Demands</w:t>
                      </w:r>
                    </w:p>
                  </w:txbxContent>
                </v:textbox>
              </v:shape>
            </w:pict>
          </mc:Fallback>
        </mc:AlternateContent>
      </w:r>
    </w:p>
    <w:p w14:paraId="73EAB8F3" w14:textId="77777777" w:rsidR="005825A3" w:rsidRPr="004E3662" w:rsidRDefault="005825A3" w:rsidP="005825A3">
      <w:pPr>
        <w:spacing w:after="0" w:line="240" w:lineRule="auto"/>
        <w:ind w:left="720"/>
        <w:rPr>
          <w:sz w:val="24"/>
          <w:szCs w:val="24"/>
        </w:rPr>
      </w:pPr>
    </w:p>
    <w:p w14:paraId="0EC62EED" w14:textId="77777777" w:rsidR="005825A3" w:rsidRPr="004E3662" w:rsidRDefault="005825A3" w:rsidP="005825A3">
      <w:pPr>
        <w:spacing w:after="0" w:line="240" w:lineRule="auto"/>
        <w:ind w:left="720"/>
        <w:rPr>
          <w:sz w:val="24"/>
          <w:szCs w:val="24"/>
        </w:rPr>
      </w:pPr>
    </w:p>
    <w:p w14:paraId="6402FC42" w14:textId="77777777" w:rsidR="005825A3" w:rsidRPr="004E3662" w:rsidRDefault="005825A3" w:rsidP="005825A3">
      <w:pPr>
        <w:spacing w:after="0" w:line="240" w:lineRule="auto"/>
        <w:ind w:left="720"/>
        <w:rPr>
          <w:sz w:val="24"/>
          <w:szCs w:val="24"/>
        </w:rPr>
      </w:pPr>
    </w:p>
    <w:p w14:paraId="619458B9" w14:textId="77777777" w:rsidR="005825A3" w:rsidRPr="004E3662" w:rsidRDefault="005825A3" w:rsidP="005825A3">
      <w:pPr>
        <w:spacing w:after="0" w:line="240" w:lineRule="auto"/>
        <w:ind w:left="720"/>
        <w:rPr>
          <w:sz w:val="24"/>
          <w:szCs w:val="24"/>
        </w:rPr>
      </w:pPr>
    </w:p>
    <w:p w14:paraId="131CAEDD" w14:textId="77777777" w:rsidR="005825A3" w:rsidRPr="004E3662" w:rsidRDefault="005825A3" w:rsidP="005825A3">
      <w:pPr>
        <w:spacing w:after="0" w:line="240" w:lineRule="auto"/>
        <w:ind w:left="720"/>
        <w:rPr>
          <w:sz w:val="24"/>
          <w:szCs w:val="24"/>
        </w:rPr>
      </w:pPr>
    </w:p>
    <w:p w14:paraId="4E6D1F37" w14:textId="77777777" w:rsidR="005825A3" w:rsidRPr="004E3662" w:rsidRDefault="005825A3" w:rsidP="005825A3">
      <w:pPr>
        <w:spacing w:after="0" w:line="240" w:lineRule="auto"/>
        <w:ind w:left="720"/>
        <w:rPr>
          <w:sz w:val="24"/>
          <w:szCs w:val="24"/>
        </w:rPr>
      </w:pPr>
    </w:p>
    <w:p w14:paraId="4B534D08" w14:textId="77777777" w:rsidR="005825A3" w:rsidRPr="004E3662" w:rsidRDefault="005825A3" w:rsidP="005825A3">
      <w:pPr>
        <w:spacing w:after="0" w:line="240" w:lineRule="auto"/>
        <w:ind w:left="720"/>
        <w:rPr>
          <w:sz w:val="24"/>
          <w:szCs w:val="24"/>
        </w:rPr>
      </w:pPr>
    </w:p>
    <w:p w14:paraId="55BF13C2" w14:textId="77777777" w:rsidR="005825A3" w:rsidRDefault="005825A3" w:rsidP="005825A3">
      <w:pPr>
        <w:pStyle w:val="ListParagraph"/>
        <w:spacing w:after="0" w:line="240" w:lineRule="auto"/>
        <w:rPr>
          <w:b/>
          <w:sz w:val="24"/>
          <w:szCs w:val="24"/>
        </w:rPr>
      </w:pPr>
    </w:p>
    <w:p w14:paraId="772755CF" w14:textId="77777777" w:rsidR="006F11CA" w:rsidRDefault="006F11CA" w:rsidP="005825A3">
      <w:pPr>
        <w:pStyle w:val="ListParagraph"/>
        <w:spacing w:after="0" w:line="240" w:lineRule="auto"/>
        <w:rPr>
          <w:b/>
          <w:sz w:val="24"/>
          <w:szCs w:val="24"/>
        </w:rPr>
      </w:pPr>
    </w:p>
    <w:p w14:paraId="26F7A927" w14:textId="77777777" w:rsidR="006F11CA" w:rsidRDefault="006F11CA" w:rsidP="005825A3">
      <w:pPr>
        <w:pStyle w:val="ListParagraph"/>
        <w:spacing w:after="0" w:line="240" w:lineRule="auto"/>
        <w:rPr>
          <w:b/>
          <w:sz w:val="24"/>
          <w:szCs w:val="24"/>
        </w:rPr>
      </w:pPr>
    </w:p>
    <w:p w14:paraId="0620FF42" w14:textId="77777777" w:rsidR="006F11CA" w:rsidRDefault="006F11CA" w:rsidP="005825A3">
      <w:pPr>
        <w:pStyle w:val="ListParagraph"/>
        <w:spacing w:after="0" w:line="240" w:lineRule="auto"/>
        <w:rPr>
          <w:b/>
          <w:sz w:val="24"/>
          <w:szCs w:val="24"/>
        </w:rPr>
      </w:pPr>
    </w:p>
    <w:p w14:paraId="3AED4265" w14:textId="77777777" w:rsidR="006F11CA" w:rsidRDefault="006F11CA" w:rsidP="005825A3">
      <w:pPr>
        <w:pStyle w:val="ListParagraph"/>
        <w:spacing w:after="0" w:line="240" w:lineRule="auto"/>
        <w:rPr>
          <w:b/>
          <w:sz w:val="24"/>
          <w:szCs w:val="24"/>
        </w:rPr>
      </w:pPr>
    </w:p>
    <w:p w14:paraId="3B18F81B" w14:textId="77777777" w:rsidR="006F11CA" w:rsidRDefault="006F11CA" w:rsidP="005825A3">
      <w:pPr>
        <w:pStyle w:val="ListParagraph"/>
        <w:spacing w:after="0" w:line="240" w:lineRule="auto"/>
        <w:rPr>
          <w:b/>
          <w:sz w:val="24"/>
          <w:szCs w:val="24"/>
        </w:rPr>
      </w:pPr>
    </w:p>
    <w:p w14:paraId="47F2EE5D" w14:textId="77777777" w:rsidR="006F11CA" w:rsidRDefault="006F11CA" w:rsidP="005825A3">
      <w:pPr>
        <w:pStyle w:val="ListParagraph"/>
        <w:spacing w:after="0" w:line="240" w:lineRule="auto"/>
        <w:rPr>
          <w:b/>
          <w:sz w:val="24"/>
          <w:szCs w:val="24"/>
        </w:rPr>
      </w:pPr>
    </w:p>
    <w:p w14:paraId="4DAF355C" w14:textId="77777777" w:rsidR="006F11CA" w:rsidRDefault="006F11CA" w:rsidP="005825A3">
      <w:pPr>
        <w:pStyle w:val="ListParagraph"/>
        <w:spacing w:after="0" w:line="240" w:lineRule="auto"/>
        <w:rPr>
          <w:b/>
          <w:sz w:val="24"/>
          <w:szCs w:val="24"/>
        </w:rPr>
      </w:pPr>
    </w:p>
    <w:p w14:paraId="559EE083" w14:textId="77777777" w:rsidR="006F11CA" w:rsidRDefault="006F11CA" w:rsidP="005825A3">
      <w:pPr>
        <w:pStyle w:val="ListParagraph"/>
        <w:spacing w:after="0" w:line="240" w:lineRule="auto"/>
        <w:rPr>
          <w:b/>
          <w:sz w:val="24"/>
          <w:szCs w:val="24"/>
        </w:rPr>
      </w:pPr>
    </w:p>
    <w:p w14:paraId="4B17F67A" w14:textId="77777777" w:rsidR="006F11CA" w:rsidRDefault="006F11CA" w:rsidP="005825A3">
      <w:pPr>
        <w:pStyle w:val="ListParagraph"/>
        <w:spacing w:after="0" w:line="240" w:lineRule="auto"/>
        <w:rPr>
          <w:b/>
          <w:sz w:val="24"/>
          <w:szCs w:val="24"/>
        </w:rPr>
      </w:pPr>
    </w:p>
    <w:p w14:paraId="71578DF2" w14:textId="77777777" w:rsidR="006F11CA" w:rsidRDefault="006F11CA" w:rsidP="005825A3">
      <w:pPr>
        <w:pStyle w:val="ListParagraph"/>
        <w:spacing w:after="0" w:line="240" w:lineRule="auto"/>
        <w:rPr>
          <w:b/>
          <w:sz w:val="24"/>
          <w:szCs w:val="24"/>
        </w:rPr>
      </w:pPr>
    </w:p>
    <w:p w14:paraId="46ED5EC5" w14:textId="77777777" w:rsidR="006F11CA" w:rsidRDefault="006F11CA" w:rsidP="005825A3">
      <w:pPr>
        <w:pStyle w:val="ListParagraph"/>
        <w:spacing w:after="0" w:line="240" w:lineRule="auto"/>
        <w:rPr>
          <w:b/>
          <w:sz w:val="24"/>
          <w:szCs w:val="24"/>
        </w:rPr>
      </w:pPr>
    </w:p>
    <w:p w14:paraId="1B598E1A" w14:textId="77777777" w:rsidR="006F11CA" w:rsidRDefault="006F11CA" w:rsidP="005825A3">
      <w:pPr>
        <w:pStyle w:val="ListParagraph"/>
        <w:spacing w:after="0" w:line="240" w:lineRule="auto"/>
        <w:rPr>
          <w:b/>
          <w:sz w:val="24"/>
          <w:szCs w:val="24"/>
        </w:rPr>
      </w:pPr>
    </w:p>
    <w:p w14:paraId="55AD2973" w14:textId="77777777" w:rsidR="006F11CA" w:rsidRPr="004E3662" w:rsidRDefault="006F11CA" w:rsidP="005825A3">
      <w:pPr>
        <w:pStyle w:val="ListParagraph"/>
        <w:spacing w:after="0" w:line="240" w:lineRule="auto"/>
        <w:rPr>
          <w:b/>
          <w:sz w:val="24"/>
          <w:szCs w:val="24"/>
        </w:rPr>
      </w:pPr>
    </w:p>
    <w:p w14:paraId="1E65C9E1" w14:textId="77777777" w:rsidR="005825A3" w:rsidRPr="006F11CA" w:rsidRDefault="005825A3" w:rsidP="005825A3">
      <w:pPr>
        <w:pStyle w:val="ListParagraph"/>
        <w:numPr>
          <w:ilvl w:val="0"/>
          <w:numId w:val="15"/>
        </w:numPr>
        <w:spacing w:after="0" w:line="240" w:lineRule="auto"/>
        <w:rPr>
          <w:b/>
          <w:sz w:val="24"/>
          <w:szCs w:val="24"/>
        </w:rPr>
      </w:pPr>
      <w:r w:rsidRPr="006F11CA">
        <w:rPr>
          <w:b/>
          <w:sz w:val="24"/>
          <w:szCs w:val="24"/>
        </w:rPr>
        <w:lastRenderedPageBreak/>
        <w:t>Reader and Task Considerations</w:t>
      </w:r>
    </w:p>
    <w:p w14:paraId="41FE6C65" w14:textId="77777777" w:rsidR="005825A3" w:rsidRPr="006F11CA" w:rsidRDefault="005825A3" w:rsidP="005825A3">
      <w:pPr>
        <w:spacing w:after="0" w:line="240" w:lineRule="auto"/>
        <w:ind w:firstLine="720"/>
        <w:rPr>
          <w:sz w:val="24"/>
          <w:szCs w:val="24"/>
        </w:rPr>
      </w:pPr>
      <w:r w:rsidRPr="006F11CA">
        <w:rPr>
          <w:sz w:val="24"/>
          <w:szCs w:val="24"/>
        </w:rPr>
        <w:t>What will challenge my students most in this text? What supports can I provide?</w:t>
      </w:r>
    </w:p>
    <w:p w14:paraId="5891263F" w14:textId="77777777" w:rsidR="005825A3" w:rsidRPr="006F11CA" w:rsidRDefault="005825A3" w:rsidP="005825A3">
      <w:pPr>
        <w:spacing w:after="0" w:line="240" w:lineRule="auto"/>
        <w:ind w:firstLine="720"/>
        <w:rPr>
          <w:sz w:val="24"/>
          <w:szCs w:val="24"/>
        </w:rPr>
      </w:pPr>
    </w:p>
    <w:p w14:paraId="53752AA2" w14:textId="58E04CBC" w:rsidR="00243115" w:rsidRPr="006F11CA" w:rsidRDefault="006F11CA" w:rsidP="005825A3">
      <w:pPr>
        <w:spacing w:after="0" w:line="240" w:lineRule="auto"/>
        <w:ind w:firstLine="720"/>
        <w:rPr>
          <w:sz w:val="24"/>
          <w:szCs w:val="24"/>
        </w:rPr>
      </w:pPr>
      <w:r w:rsidRPr="006F11CA">
        <w:rPr>
          <w:sz w:val="24"/>
          <w:szCs w:val="24"/>
        </w:rPr>
        <w:t>T</w:t>
      </w:r>
      <w:r w:rsidR="00243115" w:rsidRPr="006F11CA">
        <w:rPr>
          <w:sz w:val="24"/>
          <w:szCs w:val="24"/>
        </w:rPr>
        <w:t xml:space="preserve">he thing that will </w:t>
      </w:r>
      <w:r w:rsidRPr="006F11CA">
        <w:rPr>
          <w:sz w:val="24"/>
          <w:szCs w:val="24"/>
        </w:rPr>
        <w:t xml:space="preserve">likely </w:t>
      </w:r>
      <w:r w:rsidR="00243115" w:rsidRPr="006F11CA">
        <w:rPr>
          <w:sz w:val="24"/>
          <w:szCs w:val="24"/>
        </w:rPr>
        <w:t>challenge the students th</w:t>
      </w:r>
      <w:r w:rsidR="000B51B2" w:rsidRPr="006F11CA">
        <w:rPr>
          <w:sz w:val="24"/>
          <w:szCs w:val="24"/>
        </w:rPr>
        <w:t>e most is understanding the concept</w:t>
      </w:r>
      <w:r w:rsidR="00243115" w:rsidRPr="006F11CA">
        <w:rPr>
          <w:sz w:val="24"/>
          <w:szCs w:val="24"/>
        </w:rPr>
        <w:t xml:space="preserve"> of the </w:t>
      </w:r>
      <w:proofErr w:type="spellStart"/>
      <w:r w:rsidR="00243115" w:rsidRPr="006F11CA">
        <w:rPr>
          <w:i/>
          <w:sz w:val="24"/>
          <w:szCs w:val="24"/>
        </w:rPr>
        <w:t>curandera</w:t>
      </w:r>
      <w:proofErr w:type="spellEnd"/>
      <w:r w:rsidR="00595909" w:rsidRPr="006F11CA">
        <w:rPr>
          <w:sz w:val="24"/>
          <w:szCs w:val="24"/>
        </w:rPr>
        <w:t xml:space="preserve">, or healer. This tradition </w:t>
      </w:r>
      <w:r w:rsidR="00243115" w:rsidRPr="006F11CA">
        <w:rPr>
          <w:sz w:val="24"/>
          <w:szCs w:val="24"/>
        </w:rPr>
        <w:t>is uncommon in some cultures, so this is something that may need to be explained in</w:t>
      </w:r>
      <w:r w:rsidR="00595909" w:rsidRPr="006F11CA">
        <w:rPr>
          <w:sz w:val="24"/>
          <w:szCs w:val="24"/>
        </w:rPr>
        <w:t xml:space="preserve"> detail before reading so the students do not get hung up on the possibly unfamiliar content. </w:t>
      </w:r>
    </w:p>
    <w:p w14:paraId="2FECB565" w14:textId="77777777" w:rsidR="006F11CA" w:rsidRPr="006F11CA" w:rsidRDefault="006F11CA" w:rsidP="005825A3">
      <w:pPr>
        <w:spacing w:after="0" w:line="240" w:lineRule="auto"/>
        <w:ind w:firstLine="720"/>
        <w:rPr>
          <w:sz w:val="24"/>
          <w:szCs w:val="24"/>
        </w:rPr>
      </w:pPr>
    </w:p>
    <w:p w14:paraId="2054E7B2" w14:textId="77777777" w:rsidR="005825A3" w:rsidRPr="006F11CA" w:rsidRDefault="005825A3" w:rsidP="005825A3">
      <w:pPr>
        <w:spacing w:after="0" w:line="240" w:lineRule="auto"/>
        <w:ind w:firstLine="720"/>
        <w:rPr>
          <w:sz w:val="24"/>
          <w:szCs w:val="24"/>
        </w:rPr>
      </w:pPr>
      <w:r w:rsidRPr="006F11CA">
        <w:rPr>
          <w:sz w:val="24"/>
          <w:szCs w:val="24"/>
        </w:rPr>
        <w:t>How will this text help my students build knowledge about the world?</w:t>
      </w:r>
    </w:p>
    <w:p w14:paraId="744965BD" w14:textId="77777777" w:rsidR="009E0473" w:rsidRPr="006F11CA" w:rsidRDefault="009E0473" w:rsidP="005825A3">
      <w:pPr>
        <w:spacing w:after="0" w:line="240" w:lineRule="auto"/>
        <w:ind w:firstLine="720"/>
        <w:rPr>
          <w:sz w:val="24"/>
          <w:szCs w:val="24"/>
        </w:rPr>
      </w:pPr>
    </w:p>
    <w:p w14:paraId="3ED0E7D7" w14:textId="5374357F" w:rsidR="00CF5D62" w:rsidRPr="006F11CA" w:rsidRDefault="00595909" w:rsidP="009A55EF">
      <w:pPr>
        <w:spacing w:after="0" w:line="240" w:lineRule="auto"/>
        <w:ind w:left="720"/>
        <w:rPr>
          <w:sz w:val="24"/>
          <w:szCs w:val="24"/>
        </w:rPr>
      </w:pPr>
      <w:r w:rsidRPr="006F11CA">
        <w:rPr>
          <w:sz w:val="24"/>
          <w:szCs w:val="24"/>
        </w:rPr>
        <w:t>By actively listening to and engaging in discussions around this text, students will gain a d</w:t>
      </w:r>
      <w:r w:rsidR="002A3E73" w:rsidRPr="006F11CA">
        <w:rPr>
          <w:sz w:val="24"/>
          <w:szCs w:val="24"/>
        </w:rPr>
        <w:t xml:space="preserve">eeper understanding of altruism. </w:t>
      </w:r>
      <w:r w:rsidRPr="006F11CA">
        <w:rPr>
          <w:sz w:val="24"/>
          <w:szCs w:val="24"/>
        </w:rPr>
        <w:t xml:space="preserve"> </w:t>
      </w:r>
      <w:r w:rsidR="002A3E73" w:rsidRPr="006F11CA">
        <w:rPr>
          <w:sz w:val="24"/>
          <w:szCs w:val="24"/>
        </w:rPr>
        <w:t xml:space="preserve">They will learn more about Hispanic culture and alternative, natural medicine. </w:t>
      </w:r>
    </w:p>
    <w:p w14:paraId="033734FA" w14:textId="77777777" w:rsidR="009E0473" w:rsidRPr="006F11CA" w:rsidRDefault="009E0473" w:rsidP="005825A3">
      <w:pPr>
        <w:spacing w:after="0" w:line="240" w:lineRule="auto"/>
        <w:ind w:firstLine="720"/>
        <w:rPr>
          <w:sz w:val="24"/>
          <w:szCs w:val="24"/>
        </w:rPr>
      </w:pPr>
    </w:p>
    <w:p w14:paraId="77F80D52" w14:textId="77777777" w:rsidR="009E0473" w:rsidRPr="006F11CA" w:rsidRDefault="009E0473" w:rsidP="005825A3">
      <w:pPr>
        <w:spacing w:after="0" w:line="240" w:lineRule="auto"/>
        <w:ind w:firstLine="720"/>
        <w:rPr>
          <w:sz w:val="24"/>
          <w:szCs w:val="24"/>
        </w:rPr>
      </w:pPr>
    </w:p>
    <w:p w14:paraId="0223ECF8" w14:textId="77777777" w:rsidR="009E0473" w:rsidRPr="006F11CA" w:rsidRDefault="009E0473" w:rsidP="009E0473">
      <w:pPr>
        <w:pStyle w:val="ListParagraph"/>
        <w:numPr>
          <w:ilvl w:val="0"/>
          <w:numId w:val="15"/>
        </w:numPr>
        <w:spacing w:after="0" w:line="240" w:lineRule="auto"/>
        <w:rPr>
          <w:b/>
          <w:sz w:val="24"/>
          <w:szCs w:val="24"/>
        </w:rPr>
      </w:pPr>
      <w:r w:rsidRPr="006F11CA">
        <w:rPr>
          <w:b/>
          <w:sz w:val="24"/>
          <w:szCs w:val="24"/>
        </w:rPr>
        <w:t xml:space="preserve">Grade level </w:t>
      </w:r>
    </w:p>
    <w:p w14:paraId="374698F9" w14:textId="2C353842" w:rsidR="009E0473" w:rsidRPr="006F11CA" w:rsidRDefault="009E0473" w:rsidP="009E0473">
      <w:pPr>
        <w:pStyle w:val="ListParagraph"/>
        <w:spacing w:after="0" w:line="240" w:lineRule="auto"/>
        <w:rPr>
          <w:sz w:val="24"/>
          <w:szCs w:val="24"/>
        </w:rPr>
      </w:pPr>
      <w:r w:rsidRPr="006F11CA">
        <w:rPr>
          <w:sz w:val="24"/>
          <w:szCs w:val="24"/>
        </w:rPr>
        <w:t>What grade does this book best belong in?</w:t>
      </w:r>
    </w:p>
    <w:p w14:paraId="10BBFDC4" w14:textId="17030E1D" w:rsidR="002A3E73" w:rsidRPr="006F11CA" w:rsidRDefault="002A3E73" w:rsidP="009E0473">
      <w:pPr>
        <w:pStyle w:val="ListParagraph"/>
        <w:spacing w:after="0" w:line="240" w:lineRule="auto"/>
        <w:rPr>
          <w:sz w:val="24"/>
          <w:szCs w:val="24"/>
        </w:rPr>
      </w:pPr>
    </w:p>
    <w:p w14:paraId="6B413411" w14:textId="35457DBB" w:rsidR="002A3E73" w:rsidRPr="006F11CA" w:rsidRDefault="00BF0A20" w:rsidP="009E0473">
      <w:pPr>
        <w:pStyle w:val="ListParagraph"/>
        <w:spacing w:after="0" w:line="240" w:lineRule="auto"/>
        <w:rPr>
          <w:b/>
          <w:sz w:val="24"/>
          <w:szCs w:val="24"/>
        </w:rPr>
      </w:pPr>
      <w:r w:rsidRPr="006F11CA">
        <w:rPr>
          <w:sz w:val="24"/>
          <w:szCs w:val="24"/>
        </w:rPr>
        <w:t xml:space="preserve">First grade </w:t>
      </w:r>
    </w:p>
    <w:p w14:paraId="2A6748C0" w14:textId="77777777" w:rsidR="00CA07EF" w:rsidRDefault="00CA07EF" w:rsidP="00CA07EF">
      <w:pPr>
        <w:spacing w:after="0" w:line="360" w:lineRule="auto"/>
        <w:rPr>
          <w:rFonts w:asciiTheme="minorHAnsi" w:hAnsiTheme="minorHAnsi" w:cstheme="minorHAnsi"/>
          <w:sz w:val="24"/>
          <w:szCs w:val="24"/>
        </w:rPr>
      </w:pPr>
    </w:p>
    <w:p w14:paraId="575EB262" w14:textId="77777777" w:rsidR="009A55EF" w:rsidRPr="00CA07EF" w:rsidRDefault="009A55EF" w:rsidP="00CA07EF">
      <w:pPr>
        <w:spacing w:after="0" w:line="360" w:lineRule="auto"/>
        <w:rPr>
          <w:rFonts w:asciiTheme="minorHAnsi" w:hAnsiTheme="minorHAnsi" w:cstheme="minorHAnsi"/>
          <w:sz w:val="24"/>
          <w:szCs w:val="24"/>
        </w:rPr>
      </w:pPr>
    </w:p>
    <w:sectPr w:rsidR="009A55EF" w:rsidRPr="00CA07EF" w:rsidSect="00FD173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D898" w14:textId="77777777" w:rsidR="00B64067" w:rsidRDefault="00B64067" w:rsidP="007C5C7E">
      <w:pPr>
        <w:spacing w:after="0" w:line="240" w:lineRule="auto"/>
      </w:pPr>
      <w:r>
        <w:separator/>
      </w:r>
    </w:p>
  </w:endnote>
  <w:endnote w:type="continuationSeparator" w:id="0">
    <w:p w14:paraId="0BF13173" w14:textId="77777777" w:rsidR="00B64067" w:rsidRDefault="00B64067" w:rsidP="007C5C7E">
      <w:pPr>
        <w:spacing w:after="0" w:line="240" w:lineRule="auto"/>
      </w:pPr>
      <w:r>
        <w:continuationSeparator/>
      </w:r>
    </w:p>
  </w:endnote>
  <w:endnote w:type="continuationNotice" w:id="1">
    <w:p w14:paraId="66D77CF7" w14:textId="77777777" w:rsidR="00B64067" w:rsidRDefault="00B64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9C82" w14:textId="77777777" w:rsidR="005A1D7F" w:rsidRPr="004E3662" w:rsidRDefault="005A1D7F">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31FB" w14:textId="77777777" w:rsidR="00B64067" w:rsidRDefault="00B64067" w:rsidP="007C5C7E">
      <w:pPr>
        <w:spacing w:after="0" w:line="240" w:lineRule="auto"/>
      </w:pPr>
      <w:r>
        <w:separator/>
      </w:r>
    </w:p>
  </w:footnote>
  <w:footnote w:type="continuationSeparator" w:id="0">
    <w:p w14:paraId="7896E10B" w14:textId="77777777" w:rsidR="00B64067" w:rsidRDefault="00B64067" w:rsidP="007C5C7E">
      <w:pPr>
        <w:spacing w:after="0" w:line="240" w:lineRule="auto"/>
      </w:pPr>
      <w:r>
        <w:continuationSeparator/>
      </w:r>
    </w:p>
  </w:footnote>
  <w:footnote w:type="continuationNotice" w:id="1">
    <w:p w14:paraId="0A59F2D6" w14:textId="77777777" w:rsidR="00B64067" w:rsidRDefault="00B64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A0C1" w14:textId="126006EE" w:rsidR="005A1D7F" w:rsidRDefault="005A1D7F" w:rsidP="00703082">
    <w:pPr>
      <w:pStyle w:val="Header"/>
    </w:pPr>
    <w:r w:rsidRPr="00667FD6">
      <w:t xml:space="preserve">Clara and the </w:t>
    </w:r>
    <w:proofErr w:type="spellStart"/>
    <w:r w:rsidRPr="00667FD6">
      <w:t>Curandera</w:t>
    </w:r>
    <w:proofErr w:type="spellEnd"/>
    <w:r>
      <w:tab/>
      <w:t xml:space="preserve">Recommended for Grade </w:t>
    </w:r>
    <w:r w:rsidRPr="00667FD6">
      <w:t>1</w:t>
    </w:r>
  </w:p>
  <w:p w14:paraId="1B1D05F3" w14:textId="77777777" w:rsidR="005A1D7F" w:rsidRDefault="005A1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61F74"/>
    <w:multiLevelType w:val="hybridMultilevel"/>
    <w:tmpl w:val="CBA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709C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760DE"/>
    <w:multiLevelType w:val="hybridMultilevel"/>
    <w:tmpl w:val="EB4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35A2"/>
    <w:multiLevelType w:val="hybridMultilevel"/>
    <w:tmpl w:val="9FAE7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C52CA"/>
    <w:multiLevelType w:val="hybridMultilevel"/>
    <w:tmpl w:val="2F286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6"/>
  </w:num>
  <w:num w:numId="4">
    <w:abstractNumId w:val="5"/>
  </w:num>
  <w:num w:numId="5">
    <w:abstractNumId w:val="1"/>
  </w:num>
  <w:num w:numId="6">
    <w:abstractNumId w:val="7"/>
  </w:num>
  <w:num w:numId="7">
    <w:abstractNumId w:val="12"/>
  </w:num>
  <w:num w:numId="8">
    <w:abstractNumId w:val="0"/>
  </w:num>
  <w:num w:numId="9">
    <w:abstractNumId w:val="16"/>
  </w:num>
  <w:num w:numId="10">
    <w:abstractNumId w:val="13"/>
  </w:num>
  <w:num w:numId="11">
    <w:abstractNumId w:val="15"/>
  </w:num>
  <w:num w:numId="12">
    <w:abstractNumId w:val="2"/>
  </w:num>
  <w:num w:numId="13">
    <w:abstractNumId w:val="18"/>
  </w:num>
  <w:num w:numId="14">
    <w:abstractNumId w:val="10"/>
  </w:num>
  <w:num w:numId="15">
    <w:abstractNumId w:val="8"/>
  </w:num>
  <w:num w:numId="16">
    <w:abstractNumId w:val="11"/>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6CBA"/>
    <w:rsid w:val="00016A09"/>
    <w:rsid w:val="00023202"/>
    <w:rsid w:val="00023430"/>
    <w:rsid w:val="00023B47"/>
    <w:rsid w:val="00026D6A"/>
    <w:rsid w:val="000301F4"/>
    <w:rsid w:val="00030FD5"/>
    <w:rsid w:val="0003628C"/>
    <w:rsid w:val="00044B6B"/>
    <w:rsid w:val="000601D8"/>
    <w:rsid w:val="000629C6"/>
    <w:rsid w:val="00062A1A"/>
    <w:rsid w:val="00070277"/>
    <w:rsid w:val="0007569E"/>
    <w:rsid w:val="00081A99"/>
    <w:rsid w:val="00093A75"/>
    <w:rsid w:val="00097A95"/>
    <w:rsid w:val="000B21CE"/>
    <w:rsid w:val="000B51B2"/>
    <w:rsid w:val="000B5786"/>
    <w:rsid w:val="000C1AC4"/>
    <w:rsid w:val="000C1F21"/>
    <w:rsid w:val="000E0F72"/>
    <w:rsid w:val="000F1710"/>
    <w:rsid w:val="000F58E6"/>
    <w:rsid w:val="00101696"/>
    <w:rsid w:val="001034D9"/>
    <w:rsid w:val="00110DC7"/>
    <w:rsid w:val="00112A40"/>
    <w:rsid w:val="00114DDB"/>
    <w:rsid w:val="0013249D"/>
    <w:rsid w:val="00134DC8"/>
    <w:rsid w:val="00135757"/>
    <w:rsid w:val="00144A4B"/>
    <w:rsid w:val="00172736"/>
    <w:rsid w:val="00174578"/>
    <w:rsid w:val="00177848"/>
    <w:rsid w:val="00184E0C"/>
    <w:rsid w:val="001862BD"/>
    <w:rsid w:val="0018635B"/>
    <w:rsid w:val="00193EB0"/>
    <w:rsid w:val="00194B55"/>
    <w:rsid w:val="001C0DBC"/>
    <w:rsid w:val="001C1D02"/>
    <w:rsid w:val="001C7D7D"/>
    <w:rsid w:val="001E2923"/>
    <w:rsid w:val="001E3145"/>
    <w:rsid w:val="001F1840"/>
    <w:rsid w:val="00201F05"/>
    <w:rsid w:val="00203DB4"/>
    <w:rsid w:val="00206279"/>
    <w:rsid w:val="00207FC9"/>
    <w:rsid w:val="00211D60"/>
    <w:rsid w:val="002269C7"/>
    <w:rsid w:val="002364BE"/>
    <w:rsid w:val="00237D1A"/>
    <w:rsid w:val="00243115"/>
    <w:rsid w:val="00247713"/>
    <w:rsid w:val="00255209"/>
    <w:rsid w:val="00286F6B"/>
    <w:rsid w:val="00293076"/>
    <w:rsid w:val="00294B9A"/>
    <w:rsid w:val="002A3E73"/>
    <w:rsid w:val="002B3758"/>
    <w:rsid w:val="002B4002"/>
    <w:rsid w:val="002C77A8"/>
    <w:rsid w:val="002D4798"/>
    <w:rsid w:val="002E122F"/>
    <w:rsid w:val="002E2972"/>
    <w:rsid w:val="002E6189"/>
    <w:rsid w:val="002F4D99"/>
    <w:rsid w:val="002F6E5E"/>
    <w:rsid w:val="00317539"/>
    <w:rsid w:val="00320A5A"/>
    <w:rsid w:val="0033568A"/>
    <w:rsid w:val="00350514"/>
    <w:rsid w:val="00357D5B"/>
    <w:rsid w:val="00361B14"/>
    <w:rsid w:val="00382434"/>
    <w:rsid w:val="003960DD"/>
    <w:rsid w:val="003A0433"/>
    <w:rsid w:val="003A0823"/>
    <w:rsid w:val="003C1ABD"/>
    <w:rsid w:val="003C4B0D"/>
    <w:rsid w:val="003D61E5"/>
    <w:rsid w:val="003E0AAA"/>
    <w:rsid w:val="003E32EF"/>
    <w:rsid w:val="003E3AAF"/>
    <w:rsid w:val="003E3EBB"/>
    <w:rsid w:val="00402B6A"/>
    <w:rsid w:val="00411A8B"/>
    <w:rsid w:val="0041303A"/>
    <w:rsid w:val="0042100C"/>
    <w:rsid w:val="00426622"/>
    <w:rsid w:val="0043029A"/>
    <w:rsid w:val="00433701"/>
    <w:rsid w:val="004348C4"/>
    <w:rsid w:val="00437A4D"/>
    <w:rsid w:val="00450D1A"/>
    <w:rsid w:val="00456384"/>
    <w:rsid w:val="00457D5F"/>
    <w:rsid w:val="004619A0"/>
    <w:rsid w:val="004661F5"/>
    <w:rsid w:val="00475E7A"/>
    <w:rsid w:val="004A0642"/>
    <w:rsid w:val="004A47B4"/>
    <w:rsid w:val="004B2372"/>
    <w:rsid w:val="004C328D"/>
    <w:rsid w:val="004C493C"/>
    <w:rsid w:val="004D3BFD"/>
    <w:rsid w:val="004E6A5C"/>
    <w:rsid w:val="00511F20"/>
    <w:rsid w:val="00513826"/>
    <w:rsid w:val="00516B32"/>
    <w:rsid w:val="005222B3"/>
    <w:rsid w:val="00545861"/>
    <w:rsid w:val="005464AA"/>
    <w:rsid w:val="00551164"/>
    <w:rsid w:val="00557D31"/>
    <w:rsid w:val="0057360F"/>
    <w:rsid w:val="005818BC"/>
    <w:rsid w:val="005825A3"/>
    <w:rsid w:val="0058463C"/>
    <w:rsid w:val="00585417"/>
    <w:rsid w:val="0059136E"/>
    <w:rsid w:val="00591FBD"/>
    <w:rsid w:val="00595909"/>
    <w:rsid w:val="00595C59"/>
    <w:rsid w:val="005A1D7F"/>
    <w:rsid w:val="005B6C42"/>
    <w:rsid w:val="005C7DAA"/>
    <w:rsid w:val="005F445E"/>
    <w:rsid w:val="005F6F91"/>
    <w:rsid w:val="00607349"/>
    <w:rsid w:val="00620061"/>
    <w:rsid w:val="006232E3"/>
    <w:rsid w:val="00624CB7"/>
    <w:rsid w:val="006508CD"/>
    <w:rsid w:val="00650EC7"/>
    <w:rsid w:val="00667FD6"/>
    <w:rsid w:val="00687B69"/>
    <w:rsid w:val="006954BC"/>
    <w:rsid w:val="006A0D76"/>
    <w:rsid w:val="006B0EFD"/>
    <w:rsid w:val="006B3DEE"/>
    <w:rsid w:val="006B4055"/>
    <w:rsid w:val="006B45DF"/>
    <w:rsid w:val="006E0D67"/>
    <w:rsid w:val="006E60E1"/>
    <w:rsid w:val="006F03E1"/>
    <w:rsid w:val="006F11CA"/>
    <w:rsid w:val="006F57C7"/>
    <w:rsid w:val="00703082"/>
    <w:rsid w:val="00711F4B"/>
    <w:rsid w:val="0071580F"/>
    <w:rsid w:val="00723A87"/>
    <w:rsid w:val="00730573"/>
    <w:rsid w:val="007619A5"/>
    <w:rsid w:val="00785F98"/>
    <w:rsid w:val="00791677"/>
    <w:rsid w:val="00792B6D"/>
    <w:rsid w:val="007A1465"/>
    <w:rsid w:val="007B449E"/>
    <w:rsid w:val="007C1EF1"/>
    <w:rsid w:val="007C2CF3"/>
    <w:rsid w:val="007C5C7E"/>
    <w:rsid w:val="007D36AD"/>
    <w:rsid w:val="008101BC"/>
    <w:rsid w:val="00813997"/>
    <w:rsid w:val="00816EE6"/>
    <w:rsid w:val="0082475F"/>
    <w:rsid w:val="00832E3C"/>
    <w:rsid w:val="00836D55"/>
    <w:rsid w:val="00841C15"/>
    <w:rsid w:val="008437BA"/>
    <w:rsid w:val="008517EB"/>
    <w:rsid w:val="0085224F"/>
    <w:rsid w:val="0085291B"/>
    <w:rsid w:val="00861197"/>
    <w:rsid w:val="00861698"/>
    <w:rsid w:val="00880D30"/>
    <w:rsid w:val="0089183F"/>
    <w:rsid w:val="008A3ED3"/>
    <w:rsid w:val="008A6E06"/>
    <w:rsid w:val="008B5C02"/>
    <w:rsid w:val="008B6EEE"/>
    <w:rsid w:val="008C1304"/>
    <w:rsid w:val="008D142B"/>
    <w:rsid w:val="008D30C9"/>
    <w:rsid w:val="008E2FB2"/>
    <w:rsid w:val="008F2D87"/>
    <w:rsid w:val="0090384F"/>
    <w:rsid w:val="00917883"/>
    <w:rsid w:val="00922685"/>
    <w:rsid w:val="00927DFE"/>
    <w:rsid w:val="00927F7A"/>
    <w:rsid w:val="0093038E"/>
    <w:rsid w:val="00932697"/>
    <w:rsid w:val="0093474C"/>
    <w:rsid w:val="00950C61"/>
    <w:rsid w:val="0095129C"/>
    <w:rsid w:val="0095234C"/>
    <w:rsid w:val="00970A1C"/>
    <w:rsid w:val="00970CA1"/>
    <w:rsid w:val="00970CFB"/>
    <w:rsid w:val="009831F7"/>
    <w:rsid w:val="0098592C"/>
    <w:rsid w:val="00986747"/>
    <w:rsid w:val="00997FC0"/>
    <w:rsid w:val="009A55EF"/>
    <w:rsid w:val="009A5C5D"/>
    <w:rsid w:val="009B08A6"/>
    <w:rsid w:val="009B2F14"/>
    <w:rsid w:val="009C5BA0"/>
    <w:rsid w:val="009D0ED5"/>
    <w:rsid w:val="009D602B"/>
    <w:rsid w:val="009E0473"/>
    <w:rsid w:val="009E1646"/>
    <w:rsid w:val="009E2B16"/>
    <w:rsid w:val="009E6E94"/>
    <w:rsid w:val="00A32132"/>
    <w:rsid w:val="00A4516C"/>
    <w:rsid w:val="00A510DC"/>
    <w:rsid w:val="00A7045F"/>
    <w:rsid w:val="00A74BCC"/>
    <w:rsid w:val="00A803B0"/>
    <w:rsid w:val="00A8318F"/>
    <w:rsid w:val="00AA210B"/>
    <w:rsid w:val="00AA7854"/>
    <w:rsid w:val="00AB0CEA"/>
    <w:rsid w:val="00AC0831"/>
    <w:rsid w:val="00AC0BA9"/>
    <w:rsid w:val="00AC3502"/>
    <w:rsid w:val="00AC350E"/>
    <w:rsid w:val="00AC67AC"/>
    <w:rsid w:val="00AD0170"/>
    <w:rsid w:val="00AD155A"/>
    <w:rsid w:val="00AD214E"/>
    <w:rsid w:val="00AE187D"/>
    <w:rsid w:val="00AE25A7"/>
    <w:rsid w:val="00AF6459"/>
    <w:rsid w:val="00B0000C"/>
    <w:rsid w:val="00B00CD0"/>
    <w:rsid w:val="00B02726"/>
    <w:rsid w:val="00B02BD2"/>
    <w:rsid w:val="00B13FBF"/>
    <w:rsid w:val="00B258D6"/>
    <w:rsid w:val="00B44D3C"/>
    <w:rsid w:val="00B474EF"/>
    <w:rsid w:val="00B556B2"/>
    <w:rsid w:val="00B572D2"/>
    <w:rsid w:val="00B634D6"/>
    <w:rsid w:val="00B64067"/>
    <w:rsid w:val="00B73989"/>
    <w:rsid w:val="00B75A11"/>
    <w:rsid w:val="00B847AE"/>
    <w:rsid w:val="00B91E29"/>
    <w:rsid w:val="00B9763E"/>
    <w:rsid w:val="00BA7C94"/>
    <w:rsid w:val="00BB626D"/>
    <w:rsid w:val="00BC0C77"/>
    <w:rsid w:val="00BD0BF9"/>
    <w:rsid w:val="00BE64AB"/>
    <w:rsid w:val="00BE744E"/>
    <w:rsid w:val="00BF0A20"/>
    <w:rsid w:val="00BF3721"/>
    <w:rsid w:val="00C07B32"/>
    <w:rsid w:val="00C425B7"/>
    <w:rsid w:val="00C45C8A"/>
    <w:rsid w:val="00C55105"/>
    <w:rsid w:val="00C6107E"/>
    <w:rsid w:val="00C62ECC"/>
    <w:rsid w:val="00C67BC6"/>
    <w:rsid w:val="00C75229"/>
    <w:rsid w:val="00C75982"/>
    <w:rsid w:val="00C75F0E"/>
    <w:rsid w:val="00CA07EF"/>
    <w:rsid w:val="00CA218E"/>
    <w:rsid w:val="00CB0064"/>
    <w:rsid w:val="00CC3781"/>
    <w:rsid w:val="00CC51A2"/>
    <w:rsid w:val="00CC5298"/>
    <w:rsid w:val="00CD2949"/>
    <w:rsid w:val="00CD3C10"/>
    <w:rsid w:val="00CD4D12"/>
    <w:rsid w:val="00CD6B7F"/>
    <w:rsid w:val="00CE4E8A"/>
    <w:rsid w:val="00CF3DCC"/>
    <w:rsid w:val="00CF5D62"/>
    <w:rsid w:val="00D008F2"/>
    <w:rsid w:val="00D01F38"/>
    <w:rsid w:val="00D06B42"/>
    <w:rsid w:val="00D140AD"/>
    <w:rsid w:val="00D3148A"/>
    <w:rsid w:val="00D3181F"/>
    <w:rsid w:val="00D50B26"/>
    <w:rsid w:val="00D56918"/>
    <w:rsid w:val="00D706D4"/>
    <w:rsid w:val="00D82B1D"/>
    <w:rsid w:val="00D83817"/>
    <w:rsid w:val="00D96F8F"/>
    <w:rsid w:val="00DA55BE"/>
    <w:rsid w:val="00DA6AE5"/>
    <w:rsid w:val="00DB308F"/>
    <w:rsid w:val="00DC13DC"/>
    <w:rsid w:val="00DC4F7E"/>
    <w:rsid w:val="00DD1885"/>
    <w:rsid w:val="00DD7701"/>
    <w:rsid w:val="00DE37B3"/>
    <w:rsid w:val="00DE7285"/>
    <w:rsid w:val="00DF5681"/>
    <w:rsid w:val="00E04925"/>
    <w:rsid w:val="00E05598"/>
    <w:rsid w:val="00E0635A"/>
    <w:rsid w:val="00E135D8"/>
    <w:rsid w:val="00E22959"/>
    <w:rsid w:val="00E40674"/>
    <w:rsid w:val="00E44C8B"/>
    <w:rsid w:val="00E652DA"/>
    <w:rsid w:val="00E706FB"/>
    <w:rsid w:val="00E7112C"/>
    <w:rsid w:val="00E84748"/>
    <w:rsid w:val="00EB3C32"/>
    <w:rsid w:val="00EB4332"/>
    <w:rsid w:val="00EC5BA5"/>
    <w:rsid w:val="00ED2717"/>
    <w:rsid w:val="00EE74AA"/>
    <w:rsid w:val="00EF19C5"/>
    <w:rsid w:val="00F11C8D"/>
    <w:rsid w:val="00F12AEB"/>
    <w:rsid w:val="00F37E68"/>
    <w:rsid w:val="00F44C09"/>
    <w:rsid w:val="00F53905"/>
    <w:rsid w:val="00F60B53"/>
    <w:rsid w:val="00F62819"/>
    <w:rsid w:val="00F80A15"/>
    <w:rsid w:val="00F8197E"/>
    <w:rsid w:val="00F87EC0"/>
    <w:rsid w:val="00F93D68"/>
    <w:rsid w:val="00F94157"/>
    <w:rsid w:val="00F9689F"/>
    <w:rsid w:val="00F975B9"/>
    <w:rsid w:val="00FA3194"/>
    <w:rsid w:val="00FB2380"/>
    <w:rsid w:val="00FC0021"/>
    <w:rsid w:val="00FC3C95"/>
    <w:rsid w:val="00FD1731"/>
    <w:rsid w:val="00FD33F8"/>
    <w:rsid w:val="00FD39D6"/>
    <w:rsid w:val="00FE59E5"/>
    <w:rsid w:val="00FF06AC"/>
    <w:rsid w:val="00FF359E"/>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89A6D"/>
  <w15:docId w15:val="{28523C23-01B7-4A97-A618-9C4D4AAF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861197"/>
    <w:rPr>
      <w:color w:val="800080" w:themeColor="followedHyperlink"/>
      <w:u w:val="single"/>
    </w:rPr>
  </w:style>
  <w:style w:type="character" w:customStyle="1" w:styleId="one-click-content">
    <w:name w:val="one-click-content"/>
    <w:basedOn w:val="DefaultParagraphFont"/>
    <w:rsid w:val="003E3AAF"/>
  </w:style>
  <w:style w:type="character" w:customStyle="1" w:styleId="one-click">
    <w:name w:val="one-click"/>
    <w:basedOn w:val="DefaultParagraphFont"/>
    <w:rsid w:val="003E3AAF"/>
  </w:style>
  <w:style w:type="character" w:customStyle="1" w:styleId="e24kjd">
    <w:name w:val="e24kjd"/>
    <w:basedOn w:val="DefaultParagraphFont"/>
    <w:rsid w:val="003E3AAF"/>
  </w:style>
  <w:style w:type="paragraph" w:styleId="HTMLPreformatted">
    <w:name w:val="HTML Preformatted"/>
    <w:basedOn w:val="Normal"/>
    <w:link w:val="HTMLPreformattedChar"/>
    <w:uiPriority w:val="99"/>
    <w:semiHidden/>
    <w:unhideWhenUsed/>
    <w:rsid w:val="00030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01F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7318">
      <w:bodyDiv w:val="1"/>
      <w:marLeft w:val="0"/>
      <w:marRight w:val="0"/>
      <w:marTop w:val="0"/>
      <w:marBottom w:val="0"/>
      <w:divBdr>
        <w:top w:val="none" w:sz="0" w:space="0" w:color="auto"/>
        <w:left w:val="none" w:sz="0" w:space="0" w:color="auto"/>
        <w:bottom w:val="none" w:sz="0" w:space="0" w:color="auto"/>
        <w:right w:val="none" w:sz="0" w:space="0" w:color="auto"/>
      </w:divBdr>
      <w:divsChild>
        <w:div w:id="837965867">
          <w:marLeft w:val="-240"/>
          <w:marRight w:val="-240"/>
          <w:marTop w:val="0"/>
          <w:marBottom w:val="0"/>
          <w:divBdr>
            <w:top w:val="none" w:sz="0" w:space="0" w:color="auto"/>
            <w:left w:val="none" w:sz="0" w:space="0" w:color="auto"/>
            <w:bottom w:val="none" w:sz="0" w:space="0" w:color="auto"/>
            <w:right w:val="none" w:sz="0" w:space="0" w:color="auto"/>
          </w:divBdr>
          <w:divsChild>
            <w:div w:id="3699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51260260">
      <w:bodyDiv w:val="1"/>
      <w:marLeft w:val="0"/>
      <w:marRight w:val="0"/>
      <w:marTop w:val="0"/>
      <w:marBottom w:val="0"/>
      <w:divBdr>
        <w:top w:val="none" w:sz="0" w:space="0" w:color="auto"/>
        <w:left w:val="none" w:sz="0" w:space="0" w:color="auto"/>
        <w:bottom w:val="none" w:sz="0" w:space="0" w:color="auto"/>
        <w:right w:val="none" w:sz="0" w:space="0" w:color="auto"/>
      </w:divBdr>
      <w:divsChild>
        <w:div w:id="1808358399">
          <w:marLeft w:val="-240"/>
          <w:marRight w:val="-240"/>
          <w:marTop w:val="0"/>
          <w:marBottom w:val="0"/>
          <w:divBdr>
            <w:top w:val="none" w:sz="0" w:space="0" w:color="auto"/>
            <w:left w:val="none" w:sz="0" w:space="0" w:color="auto"/>
            <w:bottom w:val="none" w:sz="0" w:space="0" w:color="auto"/>
            <w:right w:val="none" w:sz="0" w:space="0" w:color="auto"/>
          </w:divBdr>
          <w:divsChild>
            <w:div w:id="19384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le.com/"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nTfikknqMC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F71A-2F71-4A8D-A515-3DAA8151751A}">
  <ds:schemaRefs>
    <ds:schemaRef ds:uri="http://schemas.openxmlformats.org/officeDocument/2006/bibliography"/>
  </ds:schemaRefs>
</ds:datastoreItem>
</file>

<file path=customXml/itemProps2.xml><?xml version="1.0" encoding="utf-8"?>
<ds:datastoreItem xmlns:ds="http://schemas.openxmlformats.org/officeDocument/2006/customXml" ds:itemID="{011E407B-6B38-4595-AC00-FFEC5B63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cp:lastModifiedBy>
  <cp:revision>2</cp:revision>
  <cp:lastPrinted>2012-04-11T15:34:00Z</cp:lastPrinted>
  <dcterms:created xsi:type="dcterms:W3CDTF">2020-01-25T12:17:00Z</dcterms:created>
  <dcterms:modified xsi:type="dcterms:W3CDTF">2020-01-25T12:17:00Z</dcterms:modified>
</cp:coreProperties>
</file>