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A116" w14:textId="77777777" w:rsidR="0057360F" w:rsidRDefault="00177848" w:rsidP="001034D9">
      <w:pPr>
        <w:spacing w:after="0" w:line="360" w:lineRule="auto"/>
        <w:rPr>
          <w:rFonts w:asciiTheme="minorHAnsi" w:hAnsiTheme="minorHAnsi" w:cstheme="minorHAnsi"/>
          <w:sz w:val="32"/>
          <w:szCs w:val="32"/>
          <w:u w:val="single"/>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670C42">
        <w:rPr>
          <w:rFonts w:asciiTheme="minorHAnsi" w:hAnsiTheme="minorHAnsi" w:cstheme="minorHAnsi"/>
          <w:sz w:val="32"/>
          <w:szCs w:val="32"/>
        </w:rPr>
        <w:t xml:space="preserve">  </w:t>
      </w:r>
      <w:r w:rsidR="00670C42" w:rsidRPr="00670C42">
        <w:rPr>
          <w:rFonts w:asciiTheme="minorHAnsi" w:hAnsiTheme="minorHAnsi" w:cstheme="minorHAnsi"/>
          <w:i/>
          <w:sz w:val="32"/>
          <w:szCs w:val="32"/>
        </w:rPr>
        <w:t>The Three Little Javelinas</w:t>
      </w:r>
      <w:r w:rsidR="00670C42" w:rsidRPr="00670C42">
        <w:rPr>
          <w:rFonts w:asciiTheme="minorHAnsi" w:hAnsiTheme="minorHAnsi" w:cstheme="minorHAnsi"/>
          <w:sz w:val="32"/>
          <w:szCs w:val="32"/>
        </w:rPr>
        <w:t xml:space="preserve"> by Susan Lowell</w:t>
      </w:r>
    </w:p>
    <w:p w14:paraId="26198490" w14:textId="6CCF3EF9"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1F1840">
        <w:rPr>
          <w:rFonts w:asciiTheme="minorHAnsi" w:hAnsiTheme="minorHAnsi" w:cstheme="minorHAnsi"/>
          <w:sz w:val="32"/>
          <w:szCs w:val="32"/>
        </w:rPr>
        <w:tab/>
      </w:r>
      <w:r w:rsidR="00670C42">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780DE8">
        <w:rPr>
          <w:rFonts w:asciiTheme="minorHAnsi" w:hAnsiTheme="minorHAnsi" w:cstheme="minorHAnsi"/>
          <w:sz w:val="24"/>
          <w:szCs w:val="24"/>
        </w:rPr>
        <w:t>20-30</w:t>
      </w:r>
      <w:r w:rsidR="00B474EF" w:rsidRPr="00457D5F">
        <w:rPr>
          <w:rFonts w:asciiTheme="minorHAnsi" w:hAnsiTheme="minorHAnsi" w:cstheme="minorHAnsi"/>
          <w:sz w:val="24"/>
          <w:szCs w:val="24"/>
        </w:rPr>
        <w:t xml:space="preserve"> minutes per day)</w:t>
      </w:r>
    </w:p>
    <w:p w14:paraId="444BE931" w14:textId="77777777" w:rsidR="00F37EBE" w:rsidRPr="00194B55" w:rsidRDefault="00F37EBE" w:rsidP="00F37EBE">
      <w:pPr>
        <w:spacing w:after="0" w:line="360" w:lineRule="auto"/>
        <w:rPr>
          <w:rFonts w:asciiTheme="minorHAnsi" w:hAnsiTheme="minorHAnsi" w:cstheme="minorHAnsi"/>
          <w:sz w:val="32"/>
          <w:szCs w:val="32"/>
        </w:rPr>
      </w:pPr>
      <w:r w:rsidRPr="00970CFB">
        <w:rPr>
          <w:rFonts w:asciiTheme="minorHAnsi" w:hAnsiTheme="minorHAnsi" w:cstheme="minorHAnsi"/>
          <w:sz w:val="32"/>
          <w:szCs w:val="32"/>
          <w:u w:val="single"/>
        </w:rPr>
        <w:t xml:space="preserve">Common Core </w:t>
      </w:r>
      <w:r>
        <w:rPr>
          <w:rFonts w:asciiTheme="minorHAnsi" w:hAnsiTheme="minorHAnsi" w:cstheme="minorHAnsi"/>
          <w:sz w:val="32"/>
          <w:szCs w:val="32"/>
          <w:u w:val="single"/>
        </w:rPr>
        <w:t>G</w:t>
      </w:r>
      <w:r w:rsidRPr="00970CFB">
        <w:rPr>
          <w:rFonts w:asciiTheme="minorHAnsi" w:hAnsiTheme="minorHAnsi" w:cstheme="minorHAnsi"/>
          <w:sz w:val="32"/>
          <w:szCs w:val="32"/>
          <w:u w:val="single"/>
        </w:rPr>
        <w:t xml:space="preserve">rade-level ELA/Literacy Standards: </w:t>
      </w:r>
      <w:r w:rsidRPr="00194B55">
        <w:rPr>
          <w:rFonts w:asciiTheme="minorHAnsi" w:hAnsiTheme="minorHAnsi" w:cstheme="minorHAnsi"/>
          <w:sz w:val="32"/>
          <w:szCs w:val="32"/>
        </w:rPr>
        <w:t>RL.1.1, RL.1.2, RL.1.3, RL.1.4, RL.1.7; W.1.2,</w:t>
      </w:r>
    </w:p>
    <w:p w14:paraId="2F3DCF99" w14:textId="77777777" w:rsidR="00F37EBE" w:rsidRPr="00986BDB" w:rsidRDefault="00F37EBE" w:rsidP="00F37EBE">
      <w:pPr>
        <w:spacing w:after="0" w:line="360" w:lineRule="auto"/>
        <w:rPr>
          <w:rFonts w:asciiTheme="minorHAnsi" w:hAnsiTheme="minorHAnsi" w:cstheme="minorHAnsi"/>
          <w:sz w:val="32"/>
          <w:szCs w:val="32"/>
          <w:u w:val="single"/>
        </w:rPr>
      </w:pPr>
      <w:r w:rsidRPr="00194B55">
        <w:rPr>
          <w:rFonts w:asciiTheme="minorHAnsi" w:hAnsiTheme="minorHAnsi" w:cstheme="minorHAnsi"/>
          <w:sz w:val="32"/>
          <w:szCs w:val="32"/>
        </w:rPr>
        <w:t>W.1.8; SL.1.1, SL.1.2, SL.1.3; L.1.1, L.1.2, L.1.4</w:t>
      </w:r>
    </w:p>
    <w:p w14:paraId="3F467D9A" w14:textId="77777777" w:rsidR="00780DE8" w:rsidRPr="00710B03" w:rsidRDefault="00780DE8" w:rsidP="000601D8">
      <w:pPr>
        <w:spacing w:after="0" w:line="360" w:lineRule="auto"/>
        <w:rPr>
          <w:rFonts w:asciiTheme="minorHAnsi" w:hAnsiTheme="minorHAnsi" w:cstheme="minorHAnsi"/>
          <w:sz w:val="32"/>
          <w:szCs w:val="32"/>
        </w:rPr>
      </w:pPr>
    </w:p>
    <w:p w14:paraId="19043FD8"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7F259FAB" w14:textId="616B4E31" w:rsidR="00BA51FD" w:rsidRPr="00BA51FD" w:rsidRDefault="00BA51FD" w:rsidP="001034D9">
      <w:pPr>
        <w:spacing w:after="0" w:line="360" w:lineRule="auto"/>
        <w:rPr>
          <w:rFonts w:asciiTheme="minorHAnsi" w:hAnsiTheme="minorHAnsi" w:cstheme="minorHAnsi"/>
          <w:sz w:val="24"/>
          <w:szCs w:val="24"/>
        </w:rPr>
      </w:pPr>
      <w:r w:rsidRPr="00BA51FD">
        <w:rPr>
          <w:rFonts w:asciiTheme="minorHAnsi" w:hAnsiTheme="minorHAnsi" w:cstheme="minorHAnsi"/>
          <w:sz w:val="24"/>
          <w:szCs w:val="24"/>
        </w:rPr>
        <w:t xml:space="preserve">Students will listen to a read-aloud of the picture book, </w:t>
      </w:r>
      <w:r w:rsidRPr="00BA51FD">
        <w:rPr>
          <w:rFonts w:asciiTheme="minorHAnsi" w:hAnsiTheme="minorHAnsi" w:cstheme="minorHAnsi"/>
          <w:i/>
          <w:sz w:val="24"/>
          <w:szCs w:val="24"/>
        </w:rPr>
        <w:t>The Three Little Javelinas</w:t>
      </w:r>
      <w:r w:rsidRPr="00BA51FD">
        <w:rPr>
          <w:rFonts w:asciiTheme="minorHAnsi" w:hAnsiTheme="minorHAnsi" w:cstheme="minorHAnsi"/>
          <w:sz w:val="24"/>
          <w:szCs w:val="24"/>
        </w:rPr>
        <w:t xml:space="preserve">, and use literacy skills (reading, writing, listening, speaking, and language) to demonstrate their understanding of the Big Ideas. </w:t>
      </w:r>
    </w:p>
    <w:p w14:paraId="771089F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08AC0A5"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760D5F04"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A031DED"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64A00881" w14:textId="15E9EC20" w:rsidR="00D96F8F" w:rsidRDefault="00D96F8F" w:rsidP="00D96F8F">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ab/>
      </w:r>
      <w:r w:rsidR="0075243B">
        <w:rPr>
          <w:rFonts w:asciiTheme="minorHAnsi" w:hAnsiTheme="minorHAnsi" w:cstheme="minorHAnsi"/>
          <w:sz w:val="24"/>
          <w:szCs w:val="24"/>
        </w:rPr>
        <w:t xml:space="preserve">What do the three little javelinas learn in this story? How is this version of the fairy tale different than </w:t>
      </w:r>
      <w:r w:rsidR="0075243B" w:rsidRPr="0075243B">
        <w:rPr>
          <w:rFonts w:asciiTheme="minorHAnsi" w:hAnsiTheme="minorHAnsi" w:cstheme="minorHAnsi"/>
          <w:i/>
          <w:sz w:val="24"/>
          <w:szCs w:val="24"/>
        </w:rPr>
        <w:t>The Three Little Pigs</w:t>
      </w:r>
      <w:r w:rsidR="0075243B">
        <w:rPr>
          <w:rFonts w:asciiTheme="minorHAnsi" w:hAnsiTheme="minorHAnsi" w:cstheme="minorHAnsi"/>
          <w:sz w:val="24"/>
          <w:szCs w:val="24"/>
        </w:rPr>
        <w:t>?</w:t>
      </w:r>
    </w:p>
    <w:p w14:paraId="4A1432A2" w14:textId="494E754A" w:rsidR="0075243B" w:rsidRDefault="0075243B" w:rsidP="0075243B">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t xml:space="preserve">The three little javelinas learn about </w:t>
      </w:r>
      <w:r w:rsidR="00BA51FD">
        <w:rPr>
          <w:rFonts w:asciiTheme="minorHAnsi" w:hAnsiTheme="minorHAnsi" w:cstheme="minorHAnsi"/>
          <w:sz w:val="24"/>
          <w:szCs w:val="24"/>
        </w:rPr>
        <w:t>the materials in</w:t>
      </w:r>
      <w:r>
        <w:rPr>
          <w:rFonts w:asciiTheme="minorHAnsi" w:hAnsiTheme="minorHAnsi" w:cstheme="minorHAnsi"/>
          <w:sz w:val="24"/>
          <w:szCs w:val="24"/>
        </w:rPr>
        <w:t xml:space="preserve"> the American Southwest </w:t>
      </w:r>
      <w:r w:rsidR="00BA51FD">
        <w:rPr>
          <w:rFonts w:asciiTheme="minorHAnsi" w:hAnsiTheme="minorHAnsi" w:cstheme="minorHAnsi"/>
          <w:sz w:val="24"/>
          <w:szCs w:val="24"/>
        </w:rPr>
        <w:t>that make</w:t>
      </w:r>
      <w:r>
        <w:rPr>
          <w:rFonts w:asciiTheme="minorHAnsi" w:hAnsiTheme="minorHAnsi" w:cstheme="minorHAnsi"/>
          <w:sz w:val="24"/>
          <w:szCs w:val="24"/>
        </w:rPr>
        <w:t xml:space="preserve"> the best houses and the importance of working together.</w:t>
      </w:r>
    </w:p>
    <w:p w14:paraId="30090E93" w14:textId="6E0C9A4B" w:rsidR="00576A70" w:rsidRPr="00780DE8" w:rsidRDefault="00576A70" w:rsidP="00780DE8">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t xml:space="preserve">The story also offers qualities of a legend in that explains why coyotes howl at night. </w:t>
      </w:r>
    </w:p>
    <w:p w14:paraId="6A731CFE"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5D2C3E33" w14:textId="63D0C030" w:rsidR="00D96F8F" w:rsidRPr="00874251" w:rsidRDefault="00D96F8F" w:rsidP="00BA51FD">
      <w:pPr>
        <w:spacing w:after="100" w:afterAutospacing="1" w:line="360" w:lineRule="auto"/>
        <w:ind w:left="810" w:hanging="90"/>
        <w:rPr>
          <w:rFonts w:asciiTheme="minorHAnsi" w:hAnsiTheme="minorHAnsi" w:cstheme="minorHAnsi"/>
        </w:rPr>
      </w:pPr>
      <w:r>
        <w:rPr>
          <w:rFonts w:asciiTheme="minorHAnsi" w:hAnsiTheme="minorHAnsi" w:cstheme="minorHAnsi"/>
          <w:sz w:val="24"/>
          <w:szCs w:val="24"/>
        </w:rPr>
        <w:tab/>
      </w:r>
      <w:r w:rsidR="00874251" w:rsidRPr="00874251">
        <w:rPr>
          <w:rFonts w:asciiTheme="minorHAnsi" w:hAnsiTheme="minorHAnsi" w:cstheme="minorHAnsi"/>
          <w:i/>
          <w:sz w:val="24"/>
          <w:szCs w:val="24"/>
          <w:shd w:val="clear" w:color="auto" w:fill="FFFFFF" w:themeFill="background1"/>
        </w:rPr>
        <w:t>The Three Little Javelinas</w:t>
      </w:r>
      <w:r w:rsidR="00874251" w:rsidRPr="00874251">
        <w:rPr>
          <w:rFonts w:asciiTheme="minorHAnsi" w:hAnsiTheme="minorHAnsi" w:cstheme="minorHAnsi"/>
          <w:sz w:val="24"/>
          <w:szCs w:val="24"/>
          <w:shd w:val="clear" w:color="auto" w:fill="FFFFFF" w:themeFill="background1"/>
        </w:rPr>
        <w:t xml:space="preserve"> is a picture book that retells the classic story, </w:t>
      </w:r>
      <w:r w:rsidR="00874251" w:rsidRPr="00874251">
        <w:rPr>
          <w:rFonts w:asciiTheme="minorHAnsi" w:hAnsiTheme="minorHAnsi" w:cstheme="minorHAnsi"/>
          <w:i/>
          <w:sz w:val="24"/>
          <w:szCs w:val="24"/>
          <w:shd w:val="clear" w:color="auto" w:fill="FFFFFF" w:themeFill="background1"/>
        </w:rPr>
        <w:t>The Three Little Pigs</w:t>
      </w:r>
      <w:r w:rsidR="00874251" w:rsidRPr="00874251">
        <w:rPr>
          <w:rFonts w:asciiTheme="minorHAnsi" w:hAnsiTheme="minorHAnsi" w:cstheme="minorHAnsi"/>
          <w:sz w:val="24"/>
          <w:szCs w:val="24"/>
          <w:shd w:val="clear" w:color="auto" w:fill="FFFFFF" w:themeFill="background1"/>
        </w:rPr>
        <w:t xml:space="preserve">. The story’s plot is similar to that of the original fairy tale in that the javelinas must survive an antagonist (a coyote) who tries to gain access to each by blowing down the homes they’ve built, but differs significantly in setting, with the modern version being set in the American Southwest. </w:t>
      </w:r>
      <w:r w:rsidR="00576A70">
        <w:rPr>
          <w:rFonts w:asciiTheme="minorHAnsi" w:hAnsiTheme="minorHAnsi" w:cstheme="minorHAnsi"/>
          <w:sz w:val="24"/>
          <w:szCs w:val="24"/>
          <w:shd w:val="clear" w:color="auto" w:fill="FFFFFF" w:themeFill="background1"/>
        </w:rPr>
        <w:t>T</w:t>
      </w:r>
      <w:r w:rsidR="00874251" w:rsidRPr="00874251">
        <w:rPr>
          <w:rFonts w:asciiTheme="minorHAnsi" w:hAnsiTheme="minorHAnsi" w:cstheme="minorHAnsi"/>
          <w:sz w:val="24"/>
          <w:szCs w:val="24"/>
          <w:shd w:val="clear" w:color="auto" w:fill="FFFFFF" w:themeFill="background1"/>
        </w:rPr>
        <w:t xml:space="preserve">he main lessons of this version </w:t>
      </w:r>
      <w:r w:rsidR="00576A70">
        <w:rPr>
          <w:rFonts w:asciiTheme="minorHAnsi" w:hAnsiTheme="minorHAnsi" w:cstheme="minorHAnsi"/>
          <w:sz w:val="24"/>
          <w:szCs w:val="24"/>
          <w:shd w:val="clear" w:color="auto" w:fill="FFFFFF" w:themeFill="background1"/>
        </w:rPr>
        <w:t>are that</w:t>
      </w:r>
      <w:r w:rsidR="00874251" w:rsidRPr="00874251">
        <w:rPr>
          <w:rFonts w:asciiTheme="minorHAnsi" w:hAnsiTheme="minorHAnsi" w:cstheme="minorHAnsi"/>
          <w:sz w:val="24"/>
          <w:szCs w:val="24"/>
          <w:shd w:val="clear" w:color="auto" w:fill="FFFFFF" w:themeFill="background1"/>
        </w:rPr>
        <w:t xml:space="preserve"> planning carefully </w:t>
      </w:r>
      <w:r w:rsidR="00576A70">
        <w:rPr>
          <w:rFonts w:asciiTheme="minorHAnsi" w:hAnsiTheme="minorHAnsi" w:cstheme="minorHAnsi"/>
          <w:sz w:val="24"/>
          <w:szCs w:val="24"/>
          <w:shd w:val="clear" w:color="auto" w:fill="FFFFFF" w:themeFill="background1"/>
        </w:rPr>
        <w:t>is important</w:t>
      </w:r>
      <w:r w:rsidR="00874251" w:rsidRPr="00874251">
        <w:rPr>
          <w:rFonts w:asciiTheme="minorHAnsi" w:hAnsiTheme="minorHAnsi" w:cstheme="minorHAnsi"/>
          <w:sz w:val="24"/>
          <w:szCs w:val="24"/>
          <w:shd w:val="clear" w:color="auto" w:fill="FFFFFF" w:themeFill="background1"/>
        </w:rPr>
        <w:t xml:space="preserve">, working together </w:t>
      </w:r>
      <w:r w:rsidR="00576A70">
        <w:rPr>
          <w:rFonts w:asciiTheme="minorHAnsi" w:hAnsiTheme="minorHAnsi" w:cstheme="minorHAnsi"/>
          <w:sz w:val="24"/>
          <w:szCs w:val="24"/>
          <w:shd w:val="clear" w:color="auto" w:fill="FFFFFF" w:themeFill="background1"/>
        </w:rPr>
        <w:t>can lead to</w:t>
      </w:r>
      <w:r w:rsidR="00874251" w:rsidRPr="00874251">
        <w:rPr>
          <w:rFonts w:asciiTheme="minorHAnsi" w:hAnsiTheme="minorHAnsi" w:cstheme="minorHAnsi"/>
          <w:sz w:val="24"/>
          <w:szCs w:val="24"/>
          <w:shd w:val="clear" w:color="auto" w:fill="FFFFFF" w:themeFill="background1"/>
        </w:rPr>
        <w:t xml:space="preserve"> defeat </w:t>
      </w:r>
      <w:r w:rsidR="00576A70">
        <w:rPr>
          <w:rFonts w:asciiTheme="minorHAnsi" w:hAnsiTheme="minorHAnsi" w:cstheme="minorHAnsi"/>
          <w:sz w:val="24"/>
          <w:szCs w:val="24"/>
          <w:shd w:val="clear" w:color="auto" w:fill="FFFFFF" w:themeFill="background1"/>
        </w:rPr>
        <w:t>of a</w:t>
      </w:r>
      <w:r w:rsidR="00874251" w:rsidRPr="00874251">
        <w:rPr>
          <w:rFonts w:asciiTheme="minorHAnsi" w:hAnsiTheme="minorHAnsi" w:cstheme="minorHAnsi"/>
          <w:sz w:val="24"/>
          <w:szCs w:val="24"/>
          <w:shd w:val="clear" w:color="auto" w:fill="FFFFFF" w:themeFill="background1"/>
        </w:rPr>
        <w:t xml:space="preserve"> common enemy or accomplish</w:t>
      </w:r>
      <w:r w:rsidR="00576A70">
        <w:rPr>
          <w:rFonts w:asciiTheme="minorHAnsi" w:hAnsiTheme="minorHAnsi" w:cstheme="minorHAnsi"/>
          <w:sz w:val="24"/>
          <w:szCs w:val="24"/>
          <w:shd w:val="clear" w:color="auto" w:fill="FFFFFF" w:themeFill="background1"/>
        </w:rPr>
        <w:t>ing</w:t>
      </w:r>
      <w:r w:rsidR="00874251" w:rsidRPr="00874251">
        <w:rPr>
          <w:rFonts w:asciiTheme="minorHAnsi" w:hAnsiTheme="minorHAnsi" w:cstheme="minorHAnsi"/>
          <w:sz w:val="24"/>
          <w:szCs w:val="24"/>
          <w:shd w:val="clear" w:color="auto" w:fill="FFFFFF" w:themeFill="background1"/>
        </w:rPr>
        <w:t xml:space="preserve"> a goal</w:t>
      </w:r>
      <w:r w:rsidR="00576A70">
        <w:rPr>
          <w:rFonts w:asciiTheme="minorHAnsi" w:hAnsiTheme="minorHAnsi" w:cstheme="minorHAnsi"/>
          <w:sz w:val="24"/>
          <w:szCs w:val="24"/>
          <w:shd w:val="clear" w:color="auto" w:fill="FFFFFF" w:themeFill="background1"/>
        </w:rPr>
        <w:t xml:space="preserve">, and an explanation of why coyotes howl at night. </w:t>
      </w:r>
      <w:r w:rsidR="00874251" w:rsidRPr="00874251">
        <w:rPr>
          <w:rFonts w:asciiTheme="minorHAnsi" w:hAnsiTheme="minorHAnsi" w:cstheme="minorHAnsi"/>
          <w:sz w:val="24"/>
          <w:szCs w:val="24"/>
        </w:rPr>
        <w:t xml:space="preserve"> </w:t>
      </w:r>
    </w:p>
    <w:p w14:paraId="13B2EEA6"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527A1DC9" w14:textId="463E3773"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w:t>
      </w:r>
      <w:r w:rsidR="00BA51FD">
        <w:rPr>
          <w:rFonts w:asciiTheme="minorHAnsi" w:hAnsiTheme="minorHAnsi" w:cstheme="minorHAnsi"/>
          <w:i/>
          <w:sz w:val="24"/>
          <w:szCs w:val="24"/>
        </w:rPr>
        <w:t>Y</w:t>
      </w:r>
      <w:r w:rsidRPr="009A5C5D">
        <w:rPr>
          <w:rFonts w:asciiTheme="minorHAnsi" w:hAnsiTheme="minorHAnsi" w:cstheme="minorHAnsi"/>
          <w:i/>
          <w:sz w:val="24"/>
          <w:szCs w:val="24"/>
        </w:rPr>
        <w:t>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1D58CCD" w14:textId="77777777" w:rsidR="000C1F21" w:rsidRPr="000C1F21" w:rsidRDefault="000C1F21" w:rsidP="000C1F21">
      <w:pPr>
        <w:spacing w:after="0" w:line="360" w:lineRule="auto"/>
        <w:rPr>
          <w:rFonts w:asciiTheme="minorHAnsi" w:hAnsiTheme="minorHAnsi" w:cstheme="minorHAnsi"/>
          <w:sz w:val="24"/>
          <w:szCs w:val="24"/>
        </w:rPr>
      </w:pPr>
    </w:p>
    <w:p w14:paraId="688753B6"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E5FFC8E"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48C4FE9" w14:textId="77777777" w:rsidTr="005B6C42">
        <w:trPr>
          <w:trHeight w:val="147"/>
        </w:trPr>
        <w:tc>
          <w:tcPr>
            <w:tcW w:w="6449" w:type="dxa"/>
          </w:tcPr>
          <w:p w14:paraId="3368A436"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5070702D"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E7664D7" w14:textId="77777777" w:rsidTr="005B6C42">
        <w:trPr>
          <w:trHeight w:val="147"/>
        </w:trPr>
        <w:tc>
          <w:tcPr>
            <w:tcW w:w="6449" w:type="dxa"/>
          </w:tcPr>
          <w:p w14:paraId="0C678BDE" w14:textId="77777777" w:rsidR="00994E2F" w:rsidRDefault="002F6E5E" w:rsidP="0057360F">
            <w:pPr>
              <w:spacing w:after="0" w:line="240" w:lineRule="auto"/>
              <w:rPr>
                <w:sz w:val="24"/>
                <w:szCs w:val="24"/>
              </w:rPr>
            </w:pPr>
            <w:r>
              <w:rPr>
                <w:sz w:val="24"/>
                <w:szCs w:val="24"/>
              </w:rPr>
              <w:t>FIRST READING:</w:t>
            </w:r>
          </w:p>
          <w:p w14:paraId="2369454D" w14:textId="1A28057F"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1894696D" w14:textId="77777777" w:rsidR="0085291B" w:rsidRPr="00CD6B7F" w:rsidRDefault="0085291B" w:rsidP="0057360F">
            <w:pPr>
              <w:spacing w:after="0" w:line="240" w:lineRule="auto"/>
              <w:rPr>
                <w:sz w:val="24"/>
                <w:szCs w:val="24"/>
              </w:rPr>
            </w:pPr>
          </w:p>
        </w:tc>
        <w:tc>
          <w:tcPr>
            <w:tcW w:w="6449" w:type="dxa"/>
          </w:tcPr>
          <w:p w14:paraId="109D34E5" w14:textId="77777777" w:rsidR="00CD6B7F" w:rsidRDefault="00CD6B7F" w:rsidP="003C1ABD">
            <w:pPr>
              <w:spacing w:after="0" w:line="240" w:lineRule="auto"/>
              <w:rPr>
                <w:sz w:val="24"/>
                <w:szCs w:val="24"/>
              </w:rPr>
            </w:pPr>
          </w:p>
          <w:p w14:paraId="7A02F4CD"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51DEE8C7" w14:textId="77777777" w:rsidTr="005B6C42">
        <w:trPr>
          <w:trHeight w:val="147"/>
        </w:trPr>
        <w:tc>
          <w:tcPr>
            <w:tcW w:w="6449" w:type="dxa"/>
          </w:tcPr>
          <w:p w14:paraId="7F077C6B" w14:textId="6F6BA609" w:rsidR="006B0EFD" w:rsidRDefault="002F6E5E" w:rsidP="005818BC">
            <w:pPr>
              <w:spacing w:after="0" w:line="240" w:lineRule="auto"/>
              <w:rPr>
                <w:sz w:val="24"/>
                <w:szCs w:val="24"/>
              </w:rPr>
            </w:pPr>
            <w:r>
              <w:rPr>
                <w:sz w:val="24"/>
                <w:szCs w:val="24"/>
              </w:rPr>
              <w:lastRenderedPageBreak/>
              <w:t>SECOND READING:</w:t>
            </w:r>
          </w:p>
          <w:p w14:paraId="5D3D1FC9" w14:textId="77777777" w:rsidR="006B0EFD" w:rsidRDefault="006B0EFD" w:rsidP="005818BC">
            <w:pPr>
              <w:spacing w:after="0" w:line="240" w:lineRule="auto"/>
              <w:rPr>
                <w:sz w:val="24"/>
                <w:szCs w:val="24"/>
              </w:rPr>
            </w:pPr>
          </w:p>
          <w:p w14:paraId="02DAFC09" w14:textId="6DE700B3" w:rsidR="00BA51FD" w:rsidRDefault="00BA51FD" w:rsidP="005818BC">
            <w:pPr>
              <w:spacing w:after="0" w:line="240" w:lineRule="auto"/>
              <w:rPr>
                <w:sz w:val="24"/>
                <w:szCs w:val="24"/>
              </w:rPr>
            </w:pPr>
            <w:r>
              <w:rPr>
                <w:sz w:val="24"/>
                <w:szCs w:val="24"/>
              </w:rPr>
              <w:t>This reading will focus on the elements of setting specific to the Southwest region of the United States</w:t>
            </w:r>
            <w:r w:rsidR="00297956">
              <w:rPr>
                <w:sz w:val="24"/>
                <w:szCs w:val="24"/>
              </w:rPr>
              <w:t>, as well as why some building materials may be stronger than others.</w:t>
            </w:r>
            <w:r>
              <w:rPr>
                <w:sz w:val="24"/>
                <w:szCs w:val="24"/>
              </w:rPr>
              <w:t xml:space="preserve"> Most of the questions and activities will focus on building knowledge of the elements of setting</w:t>
            </w:r>
            <w:r w:rsidR="00297956">
              <w:rPr>
                <w:sz w:val="24"/>
                <w:szCs w:val="24"/>
              </w:rPr>
              <w:t xml:space="preserve"> and building understanding of why some of the houses were so easy to blow down</w:t>
            </w:r>
            <w:r>
              <w:rPr>
                <w:sz w:val="24"/>
                <w:szCs w:val="24"/>
              </w:rPr>
              <w:t>.</w:t>
            </w:r>
            <w:r w:rsidR="005E3DF1">
              <w:rPr>
                <w:sz w:val="24"/>
                <w:szCs w:val="24"/>
              </w:rPr>
              <w:t xml:space="preserve"> Additionally, vocabulary relevant to these elements will be discussed.</w:t>
            </w:r>
          </w:p>
          <w:p w14:paraId="2603A808" w14:textId="77777777" w:rsidR="00BA51FD" w:rsidRDefault="00BA51FD" w:rsidP="005818BC">
            <w:pPr>
              <w:spacing w:after="0" w:line="240" w:lineRule="auto"/>
              <w:rPr>
                <w:sz w:val="24"/>
                <w:szCs w:val="24"/>
              </w:rPr>
            </w:pPr>
          </w:p>
          <w:p w14:paraId="231C0409" w14:textId="77777777" w:rsidR="001E2BD0" w:rsidRDefault="001E2BD0" w:rsidP="005818BC">
            <w:pPr>
              <w:spacing w:after="0" w:line="240" w:lineRule="auto"/>
              <w:rPr>
                <w:sz w:val="24"/>
                <w:szCs w:val="24"/>
              </w:rPr>
            </w:pPr>
          </w:p>
          <w:p w14:paraId="04D386D2" w14:textId="77777777" w:rsidR="001E2BD0" w:rsidRDefault="001E2BD0" w:rsidP="005818BC">
            <w:pPr>
              <w:spacing w:after="0" w:line="240" w:lineRule="auto"/>
              <w:rPr>
                <w:sz w:val="24"/>
                <w:szCs w:val="24"/>
              </w:rPr>
            </w:pPr>
          </w:p>
          <w:p w14:paraId="41E7C695" w14:textId="77777777" w:rsidR="001E2BD0" w:rsidRDefault="001E2BD0" w:rsidP="005818BC">
            <w:pPr>
              <w:spacing w:after="0" w:line="240" w:lineRule="auto"/>
              <w:rPr>
                <w:sz w:val="24"/>
                <w:szCs w:val="24"/>
              </w:rPr>
            </w:pPr>
          </w:p>
          <w:p w14:paraId="73BA26FB" w14:textId="77777777" w:rsidR="001E2BD0" w:rsidRDefault="001E2BD0" w:rsidP="005818BC">
            <w:pPr>
              <w:spacing w:after="0" w:line="240" w:lineRule="auto"/>
              <w:rPr>
                <w:sz w:val="24"/>
                <w:szCs w:val="24"/>
              </w:rPr>
            </w:pPr>
          </w:p>
          <w:p w14:paraId="477657C1" w14:textId="77777777" w:rsidR="001E2BD0" w:rsidRDefault="001E2BD0" w:rsidP="005818BC">
            <w:pPr>
              <w:spacing w:after="0" w:line="240" w:lineRule="auto"/>
              <w:rPr>
                <w:sz w:val="24"/>
                <w:szCs w:val="24"/>
              </w:rPr>
            </w:pPr>
          </w:p>
          <w:p w14:paraId="57AC1DBF" w14:textId="5F592671" w:rsidR="005818BC" w:rsidRDefault="001E2BD0" w:rsidP="005818BC">
            <w:pPr>
              <w:spacing w:after="0" w:line="240" w:lineRule="auto"/>
              <w:rPr>
                <w:sz w:val="24"/>
                <w:szCs w:val="24"/>
              </w:rPr>
            </w:pPr>
            <w:r>
              <w:rPr>
                <w:sz w:val="24"/>
                <w:szCs w:val="24"/>
              </w:rPr>
              <w:t>Reread page</w:t>
            </w:r>
            <w:r w:rsidR="008C57BB">
              <w:rPr>
                <w:sz w:val="24"/>
                <w:szCs w:val="24"/>
              </w:rPr>
              <w:t>s</w:t>
            </w:r>
            <w:r>
              <w:rPr>
                <w:sz w:val="24"/>
                <w:szCs w:val="24"/>
              </w:rPr>
              <w:t xml:space="preserve"> 1</w:t>
            </w:r>
            <w:r w:rsidR="008C57BB">
              <w:rPr>
                <w:sz w:val="24"/>
                <w:szCs w:val="24"/>
              </w:rPr>
              <w:t>-2</w:t>
            </w:r>
            <w:r>
              <w:rPr>
                <w:sz w:val="24"/>
                <w:szCs w:val="24"/>
              </w:rPr>
              <w:t>.</w:t>
            </w:r>
          </w:p>
          <w:p w14:paraId="16769AE8" w14:textId="4C2862C3" w:rsidR="001E2BD0" w:rsidRDefault="001E2BD0" w:rsidP="005818BC">
            <w:pPr>
              <w:spacing w:after="0" w:line="240" w:lineRule="auto"/>
              <w:rPr>
                <w:sz w:val="24"/>
                <w:szCs w:val="24"/>
              </w:rPr>
            </w:pPr>
            <w:r>
              <w:rPr>
                <w:sz w:val="24"/>
                <w:szCs w:val="24"/>
              </w:rPr>
              <w:t xml:space="preserve">What does </w:t>
            </w:r>
            <w:r w:rsidR="003A0C25">
              <w:rPr>
                <w:sz w:val="24"/>
                <w:szCs w:val="24"/>
              </w:rPr>
              <w:t>the “desert”</w:t>
            </w:r>
            <w:r>
              <w:rPr>
                <w:sz w:val="24"/>
                <w:szCs w:val="24"/>
              </w:rPr>
              <w:t xml:space="preserve"> where the javelinas live look like? </w:t>
            </w:r>
          </w:p>
          <w:p w14:paraId="1EAB5B98" w14:textId="77777777" w:rsidR="003A0C25" w:rsidRDefault="003A0C25" w:rsidP="005818BC">
            <w:pPr>
              <w:spacing w:after="0" w:line="240" w:lineRule="auto"/>
              <w:rPr>
                <w:sz w:val="24"/>
                <w:szCs w:val="24"/>
              </w:rPr>
            </w:pPr>
          </w:p>
          <w:p w14:paraId="2EE5A425" w14:textId="3AD6F5AF" w:rsidR="003A0C25" w:rsidRDefault="003A0C25" w:rsidP="005818BC">
            <w:pPr>
              <w:spacing w:after="0" w:line="240" w:lineRule="auto"/>
              <w:rPr>
                <w:sz w:val="24"/>
                <w:szCs w:val="24"/>
              </w:rPr>
            </w:pPr>
            <w:r>
              <w:rPr>
                <w:sz w:val="24"/>
                <w:szCs w:val="24"/>
              </w:rPr>
              <w:t>Which words from the story or images in the illustration help you answer this question?</w:t>
            </w:r>
          </w:p>
          <w:p w14:paraId="0E93166C" w14:textId="77777777" w:rsidR="003A0C25" w:rsidRDefault="003A0C25" w:rsidP="005818BC">
            <w:pPr>
              <w:spacing w:after="0" w:line="240" w:lineRule="auto"/>
              <w:rPr>
                <w:sz w:val="24"/>
                <w:szCs w:val="24"/>
              </w:rPr>
            </w:pPr>
          </w:p>
          <w:p w14:paraId="596294EF" w14:textId="77777777" w:rsidR="005818BC" w:rsidRDefault="005818BC" w:rsidP="003C1ABD">
            <w:pPr>
              <w:spacing w:after="0" w:line="240" w:lineRule="auto"/>
              <w:rPr>
                <w:sz w:val="24"/>
                <w:szCs w:val="24"/>
              </w:rPr>
            </w:pPr>
          </w:p>
          <w:p w14:paraId="35F87BC7" w14:textId="77777777" w:rsidR="008C57BB" w:rsidRDefault="008C57BB" w:rsidP="003C1ABD">
            <w:pPr>
              <w:spacing w:after="0" w:line="240" w:lineRule="auto"/>
              <w:rPr>
                <w:sz w:val="24"/>
                <w:szCs w:val="24"/>
              </w:rPr>
            </w:pPr>
          </w:p>
          <w:p w14:paraId="18B14ACD" w14:textId="77777777" w:rsidR="008C57BB" w:rsidRDefault="008C57BB" w:rsidP="003C1ABD">
            <w:pPr>
              <w:spacing w:after="0" w:line="240" w:lineRule="auto"/>
              <w:rPr>
                <w:sz w:val="24"/>
                <w:szCs w:val="24"/>
              </w:rPr>
            </w:pPr>
          </w:p>
          <w:p w14:paraId="648F5537" w14:textId="77777777" w:rsidR="008C57BB" w:rsidRDefault="008C57BB" w:rsidP="003C1ABD">
            <w:pPr>
              <w:spacing w:after="0" w:line="240" w:lineRule="auto"/>
              <w:rPr>
                <w:sz w:val="24"/>
                <w:szCs w:val="24"/>
              </w:rPr>
            </w:pPr>
          </w:p>
          <w:p w14:paraId="69C50867" w14:textId="77777777" w:rsidR="008C57BB" w:rsidRDefault="008C57BB" w:rsidP="003C1ABD">
            <w:pPr>
              <w:spacing w:after="0" w:line="240" w:lineRule="auto"/>
              <w:rPr>
                <w:sz w:val="24"/>
                <w:szCs w:val="24"/>
              </w:rPr>
            </w:pPr>
          </w:p>
          <w:p w14:paraId="46E04710" w14:textId="77777777" w:rsidR="008C57BB" w:rsidRDefault="008C57BB" w:rsidP="003C1ABD">
            <w:pPr>
              <w:spacing w:after="0" w:line="240" w:lineRule="auto"/>
              <w:rPr>
                <w:sz w:val="24"/>
                <w:szCs w:val="24"/>
              </w:rPr>
            </w:pPr>
          </w:p>
          <w:p w14:paraId="2512FD04" w14:textId="77777777" w:rsidR="008C57BB" w:rsidRDefault="008C57BB" w:rsidP="003C1ABD">
            <w:pPr>
              <w:spacing w:after="0" w:line="240" w:lineRule="auto"/>
              <w:rPr>
                <w:sz w:val="24"/>
                <w:szCs w:val="24"/>
              </w:rPr>
            </w:pPr>
          </w:p>
          <w:p w14:paraId="648151E0" w14:textId="77777777" w:rsidR="008C57BB" w:rsidRDefault="008C57BB" w:rsidP="003C1ABD">
            <w:pPr>
              <w:spacing w:after="0" w:line="240" w:lineRule="auto"/>
              <w:rPr>
                <w:sz w:val="24"/>
                <w:szCs w:val="24"/>
              </w:rPr>
            </w:pPr>
          </w:p>
          <w:p w14:paraId="502EECE5" w14:textId="77777777" w:rsidR="008C57BB" w:rsidRDefault="008C57BB" w:rsidP="003C1ABD">
            <w:pPr>
              <w:spacing w:after="0" w:line="240" w:lineRule="auto"/>
              <w:rPr>
                <w:sz w:val="24"/>
                <w:szCs w:val="24"/>
              </w:rPr>
            </w:pPr>
          </w:p>
          <w:p w14:paraId="3342E3F6" w14:textId="77777777" w:rsidR="008C57BB" w:rsidRDefault="008C57BB" w:rsidP="003C1ABD">
            <w:pPr>
              <w:spacing w:after="0" w:line="240" w:lineRule="auto"/>
              <w:rPr>
                <w:sz w:val="24"/>
                <w:szCs w:val="24"/>
              </w:rPr>
            </w:pPr>
          </w:p>
          <w:p w14:paraId="07BB04E1" w14:textId="77777777" w:rsidR="008C57BB" w:rsidRDefault="008C57BB" w:rsidP="003C1ABD">
            <w:pPr>
              <w:spacing w:after="0" w:line="240" w:lineRule="auto"/>
              <w:rPr>
                <w:sz w:val="24"/>
                <w:szCs w:val="24"/>
              </w:rPr>
            </w:pPr>
          </w:p>
          <w:p w14:paraId="2CB6E4C3" w14:textId="77777777" w:rsidR="008C57BB" w:rsidRDefault="008C57BB" w:rsidP="003C1ABD">
            <w:pPr>
              <w:spacing w:after="0" w:line="240" w:lineRule="auto"/>
              <w:rPr>
                <w:sz w:val="24"/>
                <w:szCs w:val="24"/>
              </w:rPr>
            </w:pPr>
          </w:p>
          <w:p w14:paraId="7F72C914" w14:textId="77777777" w:rsidR="008C57BB" w:rsidRDefault="008C57BB" w:rsidP="003C1ABD">
            <w:pPr>
              <w:spacing w:after="0" w:line="240" w:lineRule="auto"/>
              <w:rPr>
                <w:sz w:val="24"/>
                <w:szCs w:val="24"/>
              </w:rPr>
            </w:pPr>
          </w:p>
          <w:p w14:paraId="719905F7" w14:textId="77777777" w:rsidR="008C57BB" w:rsidRDefault="008C57BB" w:rsidP="003C1ABD">
            <w:pPr>
              <w:spacing w:after="0" w:line="240" w:lineRule="auto"/>
              <w:rPr>
                <w:sz w:val="24"/>
                <w:szCs w:val="24"/>
              </w:rPr>
            </w:pPr>
          </w:p>
          <w:p w14:paraId="283014E2" w14:textId="77777777" w:rsidR="008C57BB" w:rsidRDefault="008C57BB" w:rsidP="003C1ABD">
            <w:pPr>
              <w:spacing w:after="0" w:line="240" w:lineRule="auto"/>
              <w:rPr>
                <w:sz w:val="24"/>
                <w:szCs w:val="24"/>
              </w:rPr>
            </w:pPr>
            <w:r>
              <w:rPr>
                <w:sz w:val="24"/>
                <w:szCs w:val="24"/>
              </w:rPr>
              <w:t>Reread pages 3-8.</w:t>
            </w:r>
          </w:p>
          <w:p w14:paraId="7A24A619" w14:textId="1686BEC2" w:rsidR="008C57BB" w:rsidRDefault="008C57BB" w:rsidP="003C1ABD">
            <w:pPr>
              <w:spacing w:after="0" w:line="240" w:lineRule="auto"/>
              <w:rPr>
                <w:sz w:val="24"/>
                <w:szCs w:val="24"/>
              </w:rPr>
            </w:pPr>
            <w:r>
              <w:rPr>
                <w:sz w:val="24"/>
                <w:szCs w:val="24"/>
              </w:rPr>
              <w:t>What else do we learn about the area where the javelinas live?</w:t>
            </w:r>
          </w:p>
          <w:p w14:paraId="2367908D" w14:textId="77777777" w:rsidR="008C57BB" w:rsidRDefault="008C57BB" w:rsidP="003C1ABD">
            <w:pPr>
              <w:spacing w:after="0" w:line="240" w:lineRule="auto"/>
              <w:rPr>
                <w:sz w:val="24"/>
                <w:szCs w:val="24"/>
              </w:rPr>
            </w:pPr>
          </w:p>
          <w:p w14:paraId="57213EEC" w14:textId="77777777" w:rsidR="00297956" w:rsidRDefault="00297956" w:rsidP="003C1ABD">
            <w:pPr>
              <w:spacing w:after="0" w:line="240" w:lineRule="auto"/>
              <w:rPr>
                <w:sz w:val="24"/>
                <w:szCs w:val="24"/>
              </w:rPr>
            </w:pPr>
          </w:p>
          <w:p w14:paraId="3177CB70" w14:textId="77777777" w:rsidR="00297956" w:rsidRDefault="00297956" w:rsidP="003C1ABD">
            <w:pPr>
              <w:spacing w:after="0" w:line="240" w:lineRule="auto"/>
              <w:rPr>
                <w:sz w:val="24"/>
                <w:szCs w:val="24"/>
              </w:rPr>
            </w:pPr>
          </w:p>
          <w:p w14:paraId="5BC44A26" w14:textId="77777777" w:rsidR="00297956" w:rsidRDefault="00297956" w:rsidP="003C1ABD">
            <w:pPr>
              <w:spacing w:after="0" w:line="240" w:lineRule="auto"/>
              <w:rPr>
                <w:sz w:val="24"/>
                <w:szCs w:val="24"/>
              </w:rPr>
            </w:pPr>
          </w:p>
          <w:p w14:paraId="145D7211" w14:textId="77777777" w:rsidR="00297956" w:rsidRDefault="00297956" w:rsidP="003C1ABD">
            <w:pPr>
              <w:spacing w:after="0" w:line="240" w:lineRule="auto"/>
              <w:rPr>
                <w:sz w:val="24"/>
                <w:szCs w:val="24"/>
              </w:rPr>
            </w:pPr>
          </w:p>
          <w:p w14:paraId="5FEDBCFB" w14:textId="77777777" w:rsidR="00297956" w:rsidRDefault="00297956" w:rsidP="003C1ABD">
            <w:pPr>
              <w:spacing w:after="0" w:line="240" w:lineRule="auto"/>
              <w:rPr>
                <w:sz w:val="24"/>
                <w:szCs w:val="24"/>
              </w:rPr>
            </w:pPr>
          </w:p>
          <w:p w14:paraId="3E77DBF9" w14:textId="77777777" w:rsidR="00297956" w:rsidRDefault="00297956" w:rsidP="003C1ABD">
            <w:pPr>
              <w:spacing w:after="0" w:line="240" w:lineRule="auto"/>
              <w:rPr>
                <w:sz w:val="24"/>
                <w:szCs w:val="24"/>
              </w:rPr>
            </w:pPr>
          </w:p>
          <w:p w14:paraId="173EC3CA" w14:textId="77777777" w:rsidR="00297956" w:rsidRDefault="00297956" w:rsidP="003C1ABD">
            <w:pPr>
              <w:spacing w:after="0" w:line="240" w:lineRule="auto"/>
              <w:rPr>
                <w:sz w:val="24"/>
                <w:szCs w:val="24"/>
              </w:rPr>
            </w:pPr>
          </w:p>
          <w:p w14:paraId="5DE9D82D" w14:textId="77777777" w:rsidR="00297956" w:rsidRDefault="00297956" w:rsidP="003C1ABD">
            <w:pPr>
              <w:spacing w:after="0" w:line="240" w:lineRule="auto"/>
              <w:rPr>
                <w:sz w:val="24"/>
                <w:szCs w:val="24"/>
              </w:rPr>
            </w:pPr>
          </w:p>
          <w:p w14:paraId="6F170E3C" w14:textId="77777777" w:rsidR="00297956" w:rsidRDefault="00297956" w:rsidP="003C1ABD">
            <w:pPr>
              <w:spacing w:after="0" w:line="240" w:lineRule="auto"/>
              <w:rPr>
                <w:sz w:val="24"/>
                <w:szCs w:val="24"/>
              </w:rPr>
            </w:pPr>
          </w:p>
          <w:p w14:paraId="7F4103EE" w14:textId="7C40AB55" w:rsidR="00A82797" w:rsidRDefault="00297956" w:rsidP="00A82797">
            <w:pPr>
              <w:spacing w:after="0" w:line="240" w:lineRule="auto"/>
            </w:pPr>
            <w:r>
              <w:rPr>
                <w:sz w:val="24"/>
                <w:szCs w:val="24"/>
              </w:rPr>
              <w:t xml:space="preserve">The word “tumbleweed” is really two words put together, or a compound word: “tumble” and “weed.”  </w:t>
            </w:r>
            <w:r w:rsidR="00A82797">
              <w:rPr>
                <w:sz w:val="24"/>
                <w:szCs w:val="24"/>
              </w:rPr>
              <w:t xml:space="preserve">Let’s watch a video of a tumbleweed so you can show me what “tumble” means. Show students a video of a “tumbleweed” to increase understanding of how light they are.  First 30 seconds of </w:t>
            </w:r>
            <w:hyperlink r:id="rId9" w:history="1">
              <w:r w:rsidR="00A82797">
                <w:rPr>
                  <w:rStyle w:val="Hyperlink"/>
                </w:rPr>
                <w:t>https://thekidshouldseethis.com/post/why-do-tumbleweeds-tumble</w:t>
              </w:r>
            </w:hyperlink>
          </w:p>
          <w:p w14:paraId="314138D5" w14:textId="77777777" w:rsidR="00A82797" w:rsidRDefault="00A82797" w:rsidP="00A82797">
            <w:pPr>
              <w:spacing w:after="0" w:line="240" w:lineRule="auto"/>
            </w:pPr>
          </w:p>
          <w:p w14:paraId="191708FF" w14:textId="5D74F63E" w:rsidR="00A82797" w:rsidRDefault="00A82797" w:rsidP="00A82797">
            <w:pPr>
              <w:spacing w:after="0" w:line="240" w:lineRule="auto"/>
            </w:pPr>
            <w:r>
              <w:t>Now when you combine “tumble” with “weed,” what does the compound word means?</w:t>
            </w:r>
          </w:p>
          <w:p w14:paraId="6BAABD2D" w14:textId="77777777" w:rsidR="00297956" w:rsidRDefault="00297956" w:rsidP="003C1ABD">
            <w:pPr>
              <w:spacing w:after="0" w:line="240" w:lineRule="auto"/>
              <w:rPr>
                <w:sz w:val="24"/>
                <w:szCs w:val="24"/>
              </w:rPr>
            </w:pPr>
          </w:p>
          <w:p w14:paraId="1028538C" w14:textId="77777777" w:rsidR="00A82797" w:rsidRDefault="00A82797" w:rsidP="003C1ABD">
            <w:pPr>
              <w:spacing w:after="0" w:line="240" w:lineRule="auto"/>
              <w:rPr>
                <w:sz w:val="24"/>
                <w:szCs w:val="24"/>
              </w:rPr>
            </w:pPr>
          </w:p>
          <w:p w14:paraId="51CA1FE0" w14:textId="77777777" w:rsidR="00A82797" w:rsidRDefault="00A82797" w:rsidP="003C1ABD">
            <w:pPr>
              <w:spacing w:after="0" w:line="240" w:lineRule="auto"/>
              <w:rPr>
                <w:sz w:val="24"/>
                <w:szCs w:val="24"/>
              </w:rPr>
            </w:pPr>
            <w:r>
              <w:rPr>
                <w:sz w:val="24"/>
                <w:szCs w:val="24"/>
              </w:rPr>
              <w:t>Why was the house made of tumbleweeds so easy for the coyote to blow down?</w:t>
            </w:r>
          </w:p>
          <w:p w14:paraId="5235AD9D" w14:textId="77777777" w:rsidR="00A82797" w:rsidRDefault="00A82797" w:rsidP="003C1ABD">
            <w:pPr>
              <w:spacing w:after="0" w:line="240" w:lineRule="auto"/>
              <w:rPr>
                <w:sz w:val="24"/>
                <w:szCs w:val="24"/>
              </w:rPr>
            </w:pPr>
          </w:p>
          <w:p w14:paraId="705246AF" w14:textId="77777777" w:rsidR="00A82797" w:rsidRDefault="00A82797" w:rsidP="003C1ABD">
            <w:pPr>
              <w:spacing w:after="0" w:line="240" w:lineRule="auto"/>
              <w:rPr>
                <w:sz w:val="24"/>
                <w:szCs w:val="24"/>
              </w:rPr>
            </w:pPr>
          </w:p>
          <w:p w14:paraId="1F6EA1EF" w14:textId="77777777" w:rsidR="00A82797" w:rsidRDefault="00A82797" w:rsidP="003C1ABD">
            <w:pPr>
              <w:spacing w:after="0" w:line="240" w:lineRule="auto"/>
              <w:rPr>
                <w:sz w:val="24"/>
                <w:szCs w:val="24"/>
              </w:rPr>
            </w:pPr>
          </w:p>
          <w:p w14:paraId="72471920" w14:textId="51D70A95" w:rsidR="00A82797" w:rsidRDefault="00A82797" w:rsidP="003C1ABD">
            <w:pPr>
              <w:spacing w:after="0" w:line="240" w:lineRule="auto"/>
              <w:rPr>
                <w:sz w:val="24"/>
                <w:szCs w:val="24"/>
              </w:rPr>
            </w:pPr>
            <w:r>
              <w:rPr>
                <w:sz w:val="24"/>
                <w:szCs w:val="24"/>
              </w:rPr>
              <w:lastRenderedPageBreak/>
              <w:t>Pages 9 – 14</w:t>
            </w:r>
          </w:p>
          <w:p w14:paraId="3EA75196" w14:textId="77777777" w:rsidR="00A82797" w:rsidRDefault="00A82797" w:rsidP="00A82797">
            <w:pPr>
              <w:spacing w:after="0" w:line="240" w:lineRule="auto"/>
              <w:rPr>
                <w:sz w:val="24"/>
                <w:szCs w:val="24"/>
              </w:rPr>
            </w:pPr>
            <w:r>
              <w:rPr>
                <w:sz w:val="24"/>
                <w:szCs w:val="24"/>
              </w:rPr>
              <w:t>The second little javelina has traveled farther into the desert than his brother did.  What do we learn about the area when we read and see the illustrations about the second javelina?</w:t>
            </w:r>
          </w:p>
          <w:p w14:paraId="5BB83561" w14:textId="77777777" w:rsidR="00A82797" w:rsidRDefault="00A82797" w:rsidP="00A82797">
            <w:pPr>
              <w:spacing w:after="0" w:line="240" w:lineRule="auto"/>
              <w:rPr>
                <w:sz w:val="24"/>
                <w:szCs w:val="24"/>
              </w:rPr>
            </w:pPr>
          </w:p>
          <w:p w14:paraId="37A74F44" w14:textId="77777777" w:rsidR="00A82797" w:rsidRDefault="00A82797" w:rsidP="00A82797">
            <w:pPr>
              <w:spacing w:after="0" w:line="240" w:lineRule="auto"/>
              <w:rPr>
                <w:sz w:val="24"/>
                <w:szCs w:val="24"/>
              </w:rPr>
            </w:pPr>
            <w:r>
              <w:rPr>
                <w:sz w:val="24"/>
                <w:szCs w:val="24"/>
              </w:rPr>
              <w:t xml:space="preserve"> </w:t>
            </w:r>
          </w:p>
          <w:p w14:paraId="2898B1C8" w14:textId="77777777" w:rsidR="00527D84" w:rsidRDefault="00527D84" w:rsidP="00A82797">
            <w:pPr>
              <w:spacing w:after="0" w:line="240" w:lineRule="auto"/>
              <w:rPr>
                <w:sz w:val="24"/>
                <w:szCs w:val="24"/>
              </w:rPr>
            </w:pPr>
          </w:p>
          <w:p w14:paraId="04E9037A" w14:textId="77777777" w:rsidR="00527D84" w:rsidRDefault="00527D84" w:rsidP="00A82797">
            <w:pPr>
              <w:spacing w:after="0" w:line="240" w:lineRule="auto"/>
              <w:rPr>
                <w:sz w:val="24"/>
                <w:szCs w:val="24"/>
              </w:rPr>
            </w:pPr>
          </w:p>
          <w:p w14:paraId="7A370D2C" w14:textId="77777777" w:rsidR="00527D84" w:rsidRDefault="00527D84" w:rsidP="00A82797">
            <w:pPr>
              <w:spacing w:after="0" w:line="240" w:lineRule="auto"/>
              <w:rPr>
                <w:sz w:val="24"/>
                <w:szCs w:val="24"/>
              </w:rPr>
            </w:pPr>
          </w:p>
          <w:p w14:paraId="2D01577B" w14:textId="77777777" w:rsidR="00527D84" w:rsidRDefault="00527D84" w:rsidP="00A82797">
            <w:pPr>
              <w:spacing w:after="0" w:line="240" w:lineRule="auto"/>
              <w:rPr>
                <w:sz w:val="24"/>
                <w:szCs w:val="24"/>
              </w:rPr>
            </w:pPr>
            <w:r>
              <w:rPr>
                <w:sz w:val="24"/>
                <w:szCs w:val="24"/>
              </w:rPr>
              <w:t>As images and labels are added, ask:</w:t>
            </w:r>
          </w:p>
          <w:p w14:paraId="6E37A5B8" w14:textId="77777777" w:rsidR="00527D84" w:rsidRPr="00C825BA" w:rsidRDefault="00527D84" w:rsidP="00C825BA">
            <w:pPr>
              <w:pStyle w:val="ListParagraph"/>
              <w:numPr>
                <w:ilvl w:val="0"/>
                <w:numId w:val="16"/>
              </w:numPr>
              <w:spacing w:after="0" w:line="240" w:lineRule="auto"/>
              <w:rPr>
                <w:rFonts w:cstheme="minorBidi"/>
                <w:sz w:val="24"/>
                <w:szCs w:val="24"/>
              </w:rPr>
            </w:pPr>
            <w:r w:rsidRPr="00C825BA">
              <w:rPr>
                <w:rFonts w:cstheme="minorBidi"/>
                <w:sz w:val="24"/>
                <w:szCs w:val="24"/>
              </w:rPr>
              <w:t xml:space="preserve">What should we do with the word “saguaro” since it describes a cactus and we already have cactus on the poster? </w:t>
            </w:r>
          </w:p>
          <w:p w14:paraId="67DD882A" w14:textId="77777777" w:rsidR="00C825BA" w:rsidRDefault="00C825BA" w:rsidP="00A82797">
            <w:pPr>
              <w:spacing w:after="0" w:line="240" w:lineRule="auto"/>
              <w:rPr>
                <w:sz w:val="24"/>
                <w:szCs w:val="24"/>
              </w:rPr>
            </w:pPr>
          </w:p>
          <w:p w14:paraId="38BDAB12" w14:textId="77777777" w:rsidR="00C825BA" w:rsidRDefault="00C825BA" w:rsidP="00A82797">
            <w:pPr>
              <w:spacing w:after="0" w:line="240" w:lineRule="auto"/>
              <w:rPr>
                <w:sz w:val="24"/>
                <w:szCs w:val="24"/>
              </w:rPr>
            </w:pPr>
          </w:p>
          <w:p w14:paraId="6CDBFC33" w14:textId="77777777" w:rsidR="00C825BA" w:rsidRDefault="00C825BA" w:rsidP="00A82797">
            <w:pPr>
              <w:spacing w:after="0" w:line="240" w:lineRule="auto"/>
              <w:rPr>
                <w:sz w:val="24"/>
                <w:szCs w:val="24"/>
              </w:rPr>
            </w:pPr>
          </w:p>
          <w:p w14:paraId="4E6723D7" w14:textId="77777777" w:rsidR="00C825BA" w:rsidRDefault="00C825BA" w:rsidP="00A82797">
            <w:pPr>
              <w:spacing w:after="0" w:line="240" w:lineRule="auto"/>
              <w:rPr>
                <w:sz w:val="24"/>
                <w:szCs w:val="24"/>
              </w:rPr>
            </w:pPr>
          </w:p>
          <w:p w14:paraId="65D6DDEC" w14:textId="77777777" w:rsidR="00C825BA" w:rsidRDefault="00C825BA" w:rsidP="00A82797">
            <w:pPr>
              <w:spacing w:after="0" w:line="240" w:lineRule="auto"/>
              <w:rPr>
                <w:sz w:val="24"/>
                <w:szCs w:val="24"/>
              </w:rPr>
            </w:pPr>
          </w:p>
          <w:p w14:paraId="7F0C995F" w14:textId="77777777" w:rsidR="00C825BA" w:rsidRDefault="00C825BA" w:rsidP="00C825BA">
            <w:pPr>
              <w:spacing w:after="0" w:line="240" w:lineRule="auto"/>
              <w:rPr>
                <w:sz w:val="24"/>
                <w:szCs w:val="24"/>
              </w:rPr>
            </w:pPr>
          </w:p>
          <w:p w14:paraId="47EB6197" w14:textId="77777777" w:rsidR="00C825BA" w:rsidRDefault="00C825BA" w:rsidP="00C825BA">
            <w:pPr>
              <w:spacing w:after="0" w:line="240" w:lineRule="auto"/>
              <w:rPr>
                <w:sz w:val="24"/>
                <w:szCs w:val="24"/>
              </w:rPr>
            </w:pPr>
          </w:p>
          <w:p w14:paraId="2C0BCA35" w14:textId="77777777" w:rsidR="00C825BA" w:rsidRDefault="00C825BA" w:rsidP="00C825BA">
            <w:pPr>
              <w:spacing w:after="0" w:line="240" w:lineRule="auto"/>
              <w:rPr>
                <w:sz w:val="24"/>
                <w:szCs w:val="24"/>
              </w:rPr>
            </w:pPr>
          </w:p>
          <w:p w14:paraId="5B591065" w14:textId="77777777" w:rsidR="00C825BA" w:rsidRDefault="00C825BA" w:rsidP="00C825BA">
            <w:pPr>
              <w:spacing w:after="0" w:line="240" w:lineRule="auto"/>
              <w:rPr>
                <w:sz w:val="24"/>
                <w:szCs w:val="24"/>
              </w:rPr>
            </w:pPr>
          </w:p>
          <w:p w14:paraId="02D6D4ED" w14:textId="77777777" w:rsidR="00C825BA" w:rsidRPr="00C825BA" w:rsidRDefault="00C825BA" w:rsidP="00C825BA">
            <w:pPr>
              <w:spacing w:after="0" w:line="240" w:lineRule="auto"/>
              <w:rPr>
                <w:sz w:val="24"/>
                <w:szCs w:val="24"/>
              </w:rPr>
            </w:pPr>
          </w:p>
          <w:p w14:paraId="5F589606" w14:textId="636B9BB2" w:rsidR="00C825BA" w:rsidRPr="00C825BA" w:rsidRDefault="00C825BA" w:rsidP="00C825BA">
            <w:pPr>
              <w:pStyle w:val="ListParagraph"/>
              <w:numPr>
                <w:ilvl w:val="0"/>
                <w:numId w:val="16"/>
              </w:numPr>
              <w:spacing w:after="0" w:line="240" w:lineRule="auto"/>
              <w:rPr>
                <w:rFonts w:cstheme="minorBidi"/>
                <w:sz w:val="24"/>
                <w:szCs w:val="24"/>
              </w:rPr>
            </w:pPr>
            <w:r>
              <w:rPr>
                <w:rFonts w:cstheme="minorBidi"/>
                <w:sz w:val="24"/>
                <w:szCs w:val="24"/>
              </w:rPr>
              <w:t xml:space="preserve">Point to the rattles at the end of the snake’s tail. </w:t>
            </w:r>
            <w:r>
              <w:rPr>
                <w:sz w:val="24"/>
                <w:szCs w:val="24"/>
              </w:rPr>
              <w:t>Tell the students the name of the type of snake comes from the noise made by the tail, which “rattles.”  Remind them of the compound word from earlier, which was “tumbleweed.”  What compound word might be made to name this type of snake?</w:t>
            </w:r>
          </w:p>
          <w:p w14:paraId="64803EC4" w14:textId="77777777" w:rsidR="00C825BA" w:rsidRDefault="00C825BA" w:rsidP="00A82797">
            <w:pPr>
              <w:spacing w:after="0" w:line="240" w:lineRule="auto"/>
              <w:rPr>
                <w:sz w:val="24"/>
                <w:szCs w:val="24"/>
              </w:rPr>
            </w:pPr>
          </w:p>
          <w:p w14:paraId="26F4D632" w14:textId="77777777" w:rsidR="00C825BA" w:rsidRDefault="00C825BA" w:rsidP="00C825BA">
            <w:pPr>
              <w:spacing w:after="0" w:line="240" w:lineRule="auto"/>
              <w:rPr>
                <w:sz w:val="24"/>
                <w:szCs w:val="24"/>
              </w:rPr>
            </w:pPr>
          </w:p>
          <w:p w14:paraId="7B0287EA" w14:textId="793CA948" w:rsidR="00C825BA" w:rsidRPr="00C825BA" w:rsidRDefault="00C825BA" w:rsidP="00C825BA">
            <w:pPr>
              <w:pStyle w:val="ListParagraph"/>
              <w:numPr>
                <w:ilvl w:val="0"/>
                <w:numId w:val="16"/>
              </w:numPr>
              <w:spacing w:after="0" w:line="240" w:lineRule="auto"/>
              <w:rPr>
                <w:rFonts w:cstheme="minorBidi"/>
                <w:sz w:val="24"/>
                <w:szCs w:val="24"/>
              </w:rPr>
            </w:pPr>
            <w:r>
              <w:rPr>
                <w:rFonts w:cstheme="minorBidi"/>
                <w:sz w:val="24"/>
                <w:szCs w:val="24"/>
              </w:rPr>
              <w:lastRenderedPageBreak/>
              <w:t xml:space="preserve">For “mouse,” point </w:t>
            </w:r>
            <w:r>
              <w:rPr>
                <w:sz w:val="24"/>
                <w:szCs w:val="24"/>
              </w:rPr>
              <w:t>out that earlier “mice” was added to the chart. What is the difference between the meanings of the two words?</w:t>
            </w:r>
          </w:p>
          <w:p w14:paraId="19CA12B5" w14:textId="77777777" w:rsidR="00C825BA" w:rsidRDefault="00C825BA" w:rsidP="00A82797">
            <w:pPr>
              <w:spacing w:after="0" w:line="240" w:lineRule="auto"/>
              <w:rPr>
                <w:sz w:val="24"/>
                <w:szCs w:val="24"/>
              </w:rPr>
            </w:pPr>
          </w:p>
          <w:p w14:paraId="3840C1B6" w14:textId="062C2FFA" w:rsidR="00C825BA" w:rsidRDefault="00C825BA" w:rsidP="00C825BA">
            <w:pPr>
              <w:spacing w:after="0" w:line="240" w:lineRule="auto"/>
              <w:rPr>
                <w:sz w:val="24"/>
                <w:szCs w:val="24"/>
              </w:rPr>
            </w:pPr>
            <w:r>
              <w:rPr>
                <w:sz w:val="24"/>
                <w:szCs w:val="24"/>
              </w:rPr>
              <w:t>Why was the house made of saguaro ribs easy for the coyote to blow down?</w:t>
            </w:r>
          </w:p>
          <w:p w14:paraId="00BC37FF" w14:textId="77777777" w:rsidR="00C825BA" w:rsidRDefault="00C825BA" w:rsidP="00A82797">
            <w:pPr>
              <w:spacing w:after="0" w:line="240" w:lineRule="auto"/>
              <w:rPr>
                <w:sz w:val="24"/>
                <w:szCs w:val="24"/>
              </w:rPr>
            </w:pPr>
          </w:p>
          <w:p w14:paraId="745F1BE5" w14:textId="77777777" w:rsidR="00C825BA" w:rsidRDefault="00C825BA" w:rsidP="00A82797">
            <w:pPr>
              <w:spacing w:after="0" w:line="240" w:lineRule="auto"/>
              <w:rPr>
                <w:sz w:val="24"/>
                <w:szCs w:val="24"/>
              </w:rPr>
            </w:pPr>
            <w:r>
              <w:rPr>
                <w:sz w:val="24"/>
                <w:szCs w:val="24"/>
              </w:rPr>
              <w:t>Pages 15- 19</w:t>
            </w:r>
          </w:p>
          <w:p w14:paraId="254D1645" w14:textId="77777777" w:rsidR="00C825BA" w:rsidRDefault="00C825BA" w:rsidP="00A82797">
            <w:pPr>
              <w:spacing w:after="0" w:line="240" w:lineRule="auto"/>
              <w:rPr>
                <w:sz w:val="24"/>
                <w:szCs w:val="24"/>
              </w:rPr>
            </w:pPr>
            <w:r>
              <w:rPr>
                <w:sz w:val="24"/>
                <w:szCs w:val="24"/>
              </w:rPr>
              <w:t>The third little javelina travels even farther than her brothers.  What do we learn about the desert based on the sister’s trip?</w:t>
            </w:r>
          </w:p>
          <w:p w14:paraId="195C0A45" w14:textId="77777777" w:rsidR="003E4587" w:rsidRDefault="003E4587" w:rsidP="00A82797">
            <w:pPr>
              <w:spacing w:after="0" w:line="240" w:lineRule="auto"/>
              <w:rPr>
                <w:sz w:val="24"/>
                <w:szCs w:val="24"/>
              </w:rPr>
            </w:pPr>
          </w:p>
          <w:p w14:paraId="7B02AB31" w14:textId="77777777" w:rsidR="003E4587" w:rsidRDefault="003E4587" w:rsidP="00A82797">
            <w:pPr>
              <w:spacing w:after="0" w:line="240" w:lineRule="auto"/>
              <w:rPr>
                <w:sz w:val="24"/>
                <w:szCs w:val="24"/>
              </w:rPr>
            </w:pPr>
          </w:p>
          <w:p w14:paraId="306E647F" w14:textId="77777777" w:rsidR="003E4587" w:rsidRDefault="003E4587" w:rsidP="00A82797">
            <w:pPr>
              <w:spacing w:after="0" w:line="240" w:lineRule="auto"/>
              <w:rPr>
                <w:sz w:val="24"/>
                <w:szCs w:val="24"/>
              </w:rPr>
            </w:pPr>
          </w:p>
          <w:p w14:paraId="161232FB" w14:textId="77777777" w:rsidR="003E4587" w:rsidRDefault="003E4587" w:rsidP="00A82797">
            <w:pPr>
              <w:spacing w:after="0" w:line="240" w:lineRule="auto"/>
              <w:rPr>
                <w:sz w:val="24"/>
                <w:szCs w:val="24"/>
              </w:rPr>
            </w:pPr>
          </w:p>
          <w:p w14:paraId="533A8EAA" w14:textId="77777777" w:rsidR="003E4587" w:rsidRDefault="003E4587" w:rsidP="00A82797">
            <w:pPr>
              <w:spacing w:after="0" w:line="240" w:lineRule="auto"/>
              <w:rPr>
                <w:sz w:val="24"/>
                <w:szCs w:val="24"/>
              </w:rPr>
            </w:pPr>
          </w:p>
          <w:p w14:paraId="666A6890" w14:textId="77777777" w:rsidR="003E4587" w:rsidRDefault="003E4587" w:rsidP="00A82797">
            <w:pPr>
              <w:spacing w:after="0" w:line="240" w:lineRule="auto"/>
              <w:rPr>
                <w:sz w:val="24"/>
                <w:szCs w:val="24"/>
              </w:rPr>
            </w:pPr>
            <w:r>
              <w:rPr>
                <w:sz w:val="24"/>
                <w:szCs w:val="24"/>
              </w:rPr>
              <w:t>The author says the snake was “sliding by, smooth as oil.” What does that mean?</w:t>
            </w:r>
          </w:p>
          <w:p w14:paraId="1B3A5C84" w14:textId="77777777" w:rsidR="003E4587" w:rsidRDefault="003E4587" w:rsidP="00A82797">
            <w:pPr>
              <w:spacing w:after="0" w:line="240" w:lineRule="auto"/>
              <w:rPr>
                <w:sz w:val="24"/>
                <w:szCs w:val="24"/>
              </w:rPr>
            </w:pPr>
          </w:p>
          <w:p w14:paraId="4AB9F7CD" w14:textId="77777777" w:rsidR="003E4587" w:rsidRDefault="003E4587" w:rsidP="00A82797">
            <w:pPr>
              <w:spacing w:after="0" w:line="240" w:lineRule="auto"/>
              <w:rPr>
                <w:sz w:val="24"/>
                <w:szCs w:val="24"/>
              </w:rPr>
            </w:pPr>
            <w:r>
              <w:rPr>
                <w:sz w:val="24"/>
                <w:szCs w:val="24"/>
              </w:rPr>
              <w:t>What is different about the adobe than the materials the brother javelinas used to build their houses?</w:t>
            </w:r>
          </w:p>
          <w:p w14:paraId="33D3873B" w14:textId="77777777" w:rsidR="005E3DF1" w:rsidRDefault="005E3DF1" w:rsidP="00A82797">
            <w:pPr>
              <w:spacing w:after="0" w:line="240" w:lineRule="auto"/>
              <w:rPr>
                <w:sz w:val="24"/>
                <w:szCs w:val="24"/>
              </w:rPr>
            </w:pPr>
          </w:p>
          <w:p w14:paraId="54F7A74B" w14:textId="77777777" w:rsidR="005E3DF1" w:rsidRDefault="005E3DF1" w:rsidP="00A82797">
            <w:pPr>
              <w:spacing w:after="0" w:line="240" w:lineRule="auto"/>
              <w:rPr>
                <w:sz w:val="24"/>
                <w:szCs w:val="24"/>
              </w:rPr>
            </w:pPr>
          </w:p>
          <w:p w14:paraId="5B644392" w14:textId="77777777" w:rsidR="003E4587" w:rsidRDefault="003E4587" w:rsidP="00A82797">
            <w:pPr>
              <w:spacing w:after="0" w:line="240" w:lineRule="auto"/>
              <w:rPr>
                <w:sz w:val="24"/>
                <w:szCs w:val="24"/>
              </w:rPr>
            </w:pPr>
          </w:p>
          <w:p w14:paraId="2D6DFC0F" w14:textId="77777777" w:rsidR="003E4587" w:rsidRDefault="003E4587" w:rsidP="00A82797">
            <w:pPr>
              <w:spacing w:after="0" w:line="240" w:lineRule="auto"/>
              <w:rPr>
                <w:sz w:val="24"/>
                <w:szCs w:val="24"/>
              </w:rPr>
            </w:pPr>
            <w:r>
              <w:rPr>
                <w:sz w:val="24"/>
                <w:szCs w:val="24"/>
              </w:rPr>
              <w:t xml:space="preserve">What word on </w:t>
            </w:r>
            <w:r w:rsidR="005E3DF1">
              <w:rPr>
                <w:sz w:val="24"/>
                <w:szCs w:val="24"/>
              </w:rPr>
              <w:t xml:space="preserve">page 17 best explains why Coyote cannot blow down the adobe house? </w:t>
            </w:r>
          </w:p>
          <w:p w14:paraId="0FCD9844" w14:textId="77777777" w:rsidR="005E3DF1" w:rsidRDefault="005E3DF1" w:rsidP="00A82797">
            <w:pPr>
              <w:spacing w:after="0" w:line="240" w:lineRule="auto"/>
              <w:rPr>
                <w:sz w:val="24"/>
                <w:szCs w:val="24"/>
              </w:rPr>
            </w:pPr>
          </w:p>
          <w:p w14:paraId="00FE1663" w14:textId="37DB7225" w:rsidR="005E3DF1" w:rsidRPr="00CD6B7F" w:rsidRDefault="005E3DF1" w:rsidP="00A82797">
            <w:pPr>
              <w:spacing w:after="0" w:line="240" w:lineRule="auto"/>
              <w:rPr>
                <w:sz w:val="24"/>
                <w:szCs w:val="24"/>
              </w:rPr>
            </w:pPr>
            <w:r>
              <w:rPr>
                <w:sz w:val="24"/>
                <w:szCs w:val="24"/>
              </w:rPr>
              <w:t>What do you think “solid” means then?</w:t>
            </w:r>
          </w:p>
        </w:tc>
        <w:tc>
          <w:tcPr>
            <w:tcW w:w="6449" w:type="dxa"/>
          </w:tcPr>
          <w:p w14:paraId="2EAD79F4" w14:textId="77777777" w:rsidR="003C1ABD" w:rsidRDefault="003C1ABD" w:rsidP="005B6C42">
            <w:pPr>
              <w:spacing w:after="0" w:line="240" w:lineRule="auto"/>
              <w:rPr>
                <w:color w:val="FF0000"/>
                <w:sz w:val="24"/>
                <w:szCs w:val="24"/>
              </w:rPr>
            </w:pPr>
          </w:p>
          <w:p w14:paraId="369452F7" w14:textId="77777777" w:rsidR="004A0642" w:rsidRDefault="00BA51FD" w:rsidP="005B6C42">
            <w:pPr>
              <w:spacing w:after="0" w:line="240" w:lineRule="auto"/>
              <w:rPr>
                <w:sz w:val="24"/>
                <w:szCs w:val="24"/>
              </w:rPr>
            </w:pPr>
            <w:r>
              <w:rPr>
                <w:sz w:val="24"/>
                <w:szCs w:val="24"/>
              </w:rPr>
              <w:t>Before reading, teacher should show students a map of the United States, pointing out the Southwest</w:t>
            </w:r>
            <w:r w:rsidR="004A0642">
              <w:rPr>
                <w:sz w:val="24"/>
                <w:szCs w:val="24"/>
              </w:rPr>
              <w:t>.</w:t>
            </w:r>
            <w:r w:rsidR="00786625">
              <w:rPr>
                <w:sz w:val="24"/>
                <w:szCs w:val="24"/>
              </w:rPr>
              <w:t xml:space="preserve"> Have large poster paper hanging up, and a set of markers.</w:t>
            </w:r>
          </w:p>
          <w:p w14:paraId="25EB7318" w14:textId="77777777" w:rsidR="00786625" w:rsidRDefault="00786625" w:rsidP="005B6C42">
            <w:pPr>
              <w:spacing w:after="0" w:line="240" w:lineRule="auto"/>
              <w:rPr>
                <w:sz w:val="24"/>
                <w:szCs w:val="24"/>
              </w:rPr>
            </w:pPr>
          </w:p>
          <w:p w14:paraId="445F3C11" w14:textId="4F6F6315" w:rsidR="00786625" w:rsidRDefault="00786625" w:rsidP="005B6C42">
            <w:pPr>
              <w:spacing w:after="0" w:line="240" w:lineRule="auto"/>
              <w:rPr>
                <w:sz w:val="24"/>
                <w:szCs w:val="24"/>
              </w:rPr>
            </w:pPr>
            <w:r>
              <w:rPr>
                <w:sz w:val="24"/>
                <w:szCs w:val="24"/>
              </w:rPr>
              <w:t xml:space="preserve">During the reading, teacher and students will work together to create a visual of all elements of the setting that are unique to the Southwest.  In </w:t>
            </w:r>
            <w:r w:rsidR="003A0C25">
              <w:rPr>
                <w:sz w:val="24"/>
                <w:szCs w:val="24"/>
              </w:rPr>
              <w:t>this</w:t>
            </w:r>
            <w:r>
              <w:rPr>
                <w:sz w:val="24"/>
                <w:szCs w:val="24"/>
              </w:rPr>
              <w:t xml:space="preserve"> column, you will be given pause points that will guide you to the fact that new elements have been introduced and recorded.  Teacher and/or students can then quickly sketch the new element and label it. (Note:  Quality of art should not be a worry.)</w:t>
            </w:r>
          </w:p>
          <w:p w14:paraId="733F9C41" w14:textId="77777777" w:rsidR="00786625" w:rsidRDefault="00786625" w:rsidP="005B6C42">
            <w:pPr>
              <w:spacing w:after="0" w:line="240" w:lineRule="auto"/>
              <w:rPr>
                <w:sz w:val="24"/>
                <w:szCs w:val="24"/>
              </w:rPr>
            </w:pPr>
          </w:p>
          <w:p w14:paraId="6A5A513D" w14:textId="77777777" w:rsidR="00786625" w:rsidRDefault="00786625" w:rsidP="005B6C42">
            <w:pPr>
              <w:spacing w:after="0" w:line="240" w:lineRule="auto"/>
              <w:rPr>
                <w:sz w:val="24"/>
                <w:szCs w:val="24"/>
              </w:rPr>
            </w:pPr>
          </w:p>
          <w:p w14:paraId="639C1709" w14:textId="77777777" w:rsidR="00786625" w:rsidRDefault="00786625" w:rsidP="005B6C42">
            <w:pPr>
              <w:spacing w:after="0" w:line="240" w:lineRule="auto"/>
              <w:rPr>
                <w:sz w:val="24"/>
                <w:szCs w:val="24"/>
              </w:rPr>
            </w:pPr>
          </w:p>
          <w:p w14:paraId="60F8B5C4" w14:textId="67146DB5" w:rsidR="003A0C25" w:rsidRDefault="003A0C25" w:rsidP="003A0C25">
            <w:pPr>
              <w:spacing w:after="0" w:line="240" w:lineRule="auto"/>
              <w:rPr>
                <w:sz w:val="24"/>
                <w:szCs w:val="24"/>
              </w:rPr>
            </w:pPr>
            <w:r>
              <w:rPr>
                <w:sz w:val="24"/>
                <w:szCs w:val="24"/>
              </w:rPr>
              <w:t xml:space="preserve"> A desert is a large, open, sandy area that is very dry. It has a bunch of cactuses growing.</w:t>
            </w:r>
          </w:p>
          <w:p w14:paraId="0E4015F1" w14:textId="77777777" w:rsidR="003A0C25" w:rsidRDefault="003A0C25" w:rsidP="003A0C25">
            <w:pPr>
              <w:spacing w:after="0" w:line="240" w:lineRule="auto"/>
              <w:rPr>
                <w:sz w:val="24"/>
                <w:szCs w:val="24"/>
              </w:rPr>
            </w:pPr>
          </w:p>
          <w:p w14:paraId="2178045B" w14:textId="67AA8289" w:rsidR="003A0C25" w:rsidRDefault="003A0C25" w:rsidP="003A0C25">
            <w:pPr>
              <w:spacing w:after="0" w:line="240" w:lineRule="auto"/>
              <w:rPr>
                <w:sz w:val="24"/>
                <w:szCs w:val="24"/>
              </w:rPr>
            </w:pPr>
            <w:r>
              <w:rPr>
                <w:sz w:val="24"/>
                <w:szCs w:val="24"/>
              </w:rPr>
              <w:t xml:space="preserve">“Hot, dry land” which is found in the </w:t>
            </w:r>
            <w:r w:rsidR="008C57BB">
              <w:rPr>
                <w:sz w:val="24"/>
                <w:szCs w:val="24"/>
              </w:rPr>
              <w:t>third</w:t>
            </w:r>
            <w:r>
              <w:rPr>
                <w:sz w:val="24"/>
                <w:szCs w:val="24"/>
              </w:rPr>
              <w:t xml:space="preserve"> paragraph and shown by the lack of plants and large amounts of sand in the illustration.</w:t>
            </w:r>
          </w:p>
          <w:p w14:paraId="25FDA045" w14:textId="0869FD82" w:rsidR="003A0C25" w:rsidRDefault="003A0C25" w:rsidP="003A0C25">
            <w:pPr>
              <w:spacing w:after="0" w:line="240" w:lineRule="auto"/>
              <w:rPr>
                <w:sz w:val="24"/>
                <w:szCs w:val="24"/>
              </w:rPr>
            </w:pPr>
            <w:r>
              <w:rPr>
                <w:sz w:val="24"/>
                <w:szCs w:val="24"/>
              </w:rPr>
              <w:br/>
              <w:t xml:space="preserve">“The sky was almost always blue” which is found in the </w:t>
            </w:r>
            <w:r w:rsidR="008C57BB">
              <w:rPr>
                <w:sz w:val="24"/>
                <w:szCs w:val="24"/>
              </w:rPr>
              <w:t xml:space="preserve">third </w:t>
            </w:r>
            <w:r>
              <w:rPr>
                <w:sz w:val="24"/>
                <w:szCs w:val="24"/>
              </w:rPr>
              <w:t xml:space="preserve">paragraph and shown by the sky above the javelinas.  Clear blue sky means not much rain in the area. </w:t>
            </w:r>
          </w:p>
          <w:p w14:paraId="54414582" w14:textId="77777777" w:rsidR="003A0C25" w:rsidRDefault="003A0C25" w:rsidP="003A0C25">
            <w:pPr>
              <w:spacing w:after="0" w:line="240" w:lineRule="auto"/>
              <w:rPr>
                <w:sz w:val="24"/>
                <w:szCs w:val="24"/>
              </w:rPr>
            </w:pPr>
          </w:p>
          <w:p w14:paraId="15C19EA9" w14:textId="652F0F15" w:rsidR="003A0C25" w:rsidRDefault="003A0C25" w:rsidP="003A0C25">
            <w:pPr>
              <w:spacing w:after="0" w:line="240" w:lineRule="auto"/>
              <w:rPr>
                <w:sz w:val="24"/>
                <w:szCs w:val="24"/>
              </w:rPr>
            </w:pPr>
            <w:r>
              <w:rPr>
                <w:sz w:val="24"/>
                <w:szCs w:val="24"/>
              </w:rPr>
              <w:t>“</w:t>
            </w:r>
            <w:r w:rsidR="008C57BB">
              <w:rPr>
                <w:sz w:val="24"/>
                <w:szCs w:val="24"/>
              </w:rPr>
              <w:t>Steep purple mountains” rise above the desert, and “the cactus forests grew” which is mentioned in the third paragraph and shown in the illustration.</w:t>
            </w:r>
          </w:p>
          <w:p w14:paraId="39E751C5" w14:textId="77777777" w:rsidR="003A0C25" w:rsidRDefault="003A0C25" w:rsidP="003A0C25">
            <w:pPr>
              <w:spacing w:after="0" w:line="240" w:lineRule="auto"/>
              <w:rPr>
                <w:sz w:val="24"/>
                <w:szCs w:val="24"/>
              </w:rPr>
            </w:pPr>
          </w:p>
          <w:p w14:paraId="5FD7492F" w14:textId="77777777" w:rsidR="008C57BB" w:rsidRDefault="008C57BB" w:rsidP="003A0C25">
            <w:pPr>
              <w:spacing w:after="0" w:line="240" w:lineRule="auto"/>
              <w:rPr>
                <w:sz w:val="24"/>
                <w:szCs w:val="24"/>
              </w:rPr>
            </w:pPr>
            <w:r>
              <w:rPr>
                <w:sz w:val="24"/>
                <w:szCs w:val="24"/>
              </w:rPr>
              <w:lastRenderedPageBreak/>
              <w:t>PAUSE POINT:  Teacher or students add images and labels to poster paper for “desert,” “hot, dry land,” blue sky,” “purple mountains,” and “cactus forests.”</w:t>
            </w:r>
          </w:p>
          <w:p w14:paraId="611F6CC2" w14:textId="77777777" w:rsidR="008C57BB" w:rsidRDefault="008C57BB" w:rsidP="003A0C25">
            <w:pPr>
              <w:spacing w:after="0" w:line="240" w:lineRule="auto"/>
              <w:rPr>
                <w:sz w:val="24"/>
                <w:szCs w:val="24"/>
              </w:rPr>
            </w:pPr>
          </w:p>
          <w:p w14:paraId="0D9C42C5" w14:textId="77777777" w:rsidR="008C57BB" w:rsidRDefault="008C57BB" w:rsidP="003A0C25">
            <w:pPr>
              <w:spacing w:after="0" w:line="240" w:lineRule="auto"/>
              <w:rPr>
                <w:sz w:val="24"/>
                <w:szCs w:val="24"/>
              </w:rPr>
            </w:pPr>
          </w:p>
          <w:p w14:paraId="6DEE0317" w14:textId="38A0CF53" w:rsidR="008C57BB" w:rsidRDefault="008C57BB" w:rsidP="003A0C25">
            <w:pPr>
              <w:spacing w:after="0" w:line="240" w:lineRule="auto"/>
            </w:pPr>
            <w:r>
              <w:rPr>
                <w:sz w:val="24"/>
                <w:szCs w:val="24"/>
              </w:rPr>
              <w:t xml:space="preserve">There are “tumbleweeds,” “dust storms,” </w:t>
            </w:r>
            <w:r w:rsidR="000F748A">
              <w:rPr>
                <w:sz w:val="24"/>
                <w:szCs w:val="24"/>
              </w:rPr>
              <w:t>“</w:t>
            </w:r>
            <w:r w:rsidR="00710B03">
              <w:rPr>
                <w:sz w:val="24"/>
                <w:szCs w:val="24"/>
              </w:rPr>
              <w:t>whirlwinds,” and</w:t>
            </w:r>
            <w:r w:rsidR="005A3FA2">
              <w:rPr>
                <w:sz w:val="24"/>
                <w:szCs w:val="24"/>
              </w:rPr>
              <w:t xml:space="preserve"> </w:t>
            </w:r>
            <w:r>
              <w:rPr>
                <w:sz w:val="24"/>
                <w:szCs w:val="24"/>
              </w:rPr>
              <w:t>“coyotes</w:t>
            </w:r>
            <w:r w:rsidR="005A3FA2">
              <w:rPr>
                <w:sz w:val="24"/>
                <w:szCs w:val="24"/>
              </w:rPr>
              <w:t>.</w:t>
            </w:r>
            <w:r>
              <w:rPr>
                <w:sz w:val="24"/>
                <w:szCs w:val="24"/>
              </w:rPr>
              <w:t>”</w:t>
            </w:r>
            <w:r w:rsidR="005A3FA2">
              <w:rPr>
                <w:sz w:val="24"/>
                <w:szCs w:val="24"/>
              </w:rPr>
              <w:t xml:space="preserve"> There are also “mice” and “rabbits” because that is what the coyote has been eating. </w:t>
            </w:r>
          </w:p>
          <w:p w14:paraId="5EF9684A" w14:textId="77777777" w:rsidR="005A3FA2" w:rsidRDefault="005A3FA2" w:rsidP="003A0C25">
            <w:pPr>
              <w:spacing w:after="0" w:line="240" w:lineRule="auto"/>
            </w:pPr>
          </w:p>
          <w:p w14:paraId="2412D2B7" w14:textId="5C2DAE2F" w:rsidR="005A3FA2" w:rsidRDefault="005A3FA2" w:rsidP="003A0C25">
            <w:pPr>
              <w:spacing w:after="0" w:line="240" w:lineRule="auto"/>
            </w:pPr>
            <w:r>
              <w:t xml:space="preserve">PAUSE POINT:  Teacher or students add images and labels to poster paper for “tumbleweeds,” “dust storms,” </w:t>
            </w:r>
            <w:r w:rsidR="000F748A">
              <w:t xml:space="preserve">“whirlwinds, </w:t>
            </w:r>
            <w:r>
              <w:t>“coyotes,” “mice,” and “rabbits.”</w:t>
            </w:r>
          </w:p>
          <w:p w14:paraId="012A71E7" w14:textId="77777777" w:rsidR="005A3FA2" w:rsidRDefault="005A3FA2" w:rsidP="003A0C25">
            <w:pPr>
              <w:spacing w:after="0" w:line="240" w:lineRule="auto"/>
            </w:pPr>
          </w:p>
          <w:p w14:paraId="0DCC2D93" w14:textId="77777777" w:rsidR="005A3FA2" w:rsidRDefault="005A3FA2" w:rsidP="003A0C25">
            <w:pPr>
              <w:spacing w:after="0" w:line="240" w:lineRule="auto"/>
              <w:rPr>
                <w:sz w:val="24"/>
                <w:szCs w:val="24"/>
              </w:rPr>
            </w:pPr>
          </w:p>
          <w:p w14:paraId="6CFD1560" w14:textId="77777777" w:rsidR="00A82797" w:rsidRDefault="00A82797" w:rsidP="003A0C25">
            <w:pPr>
              <w:spacing w:after="0" w:line="240" w:lineRule="auto"/>
              <w:rPr>
                <w:sz w:val="24"/>
                <w:szCs w:val="24"/>
              </w:rPr>
            </w:pPr>
          </w:p>
          <w:p w14:paraId="4429EDD3" w14:textId="77777777" w:rsidR="00A82797" w:rsidRDefault="00A82797" w:rsidP="003A0C25">
            <w:pPr>
              <w:spacing w:after="0" w:line="240" w:lineRule="auto"/>
              <w:rPr>
                <w:sz w:val="24"/>
                <w:szCs w:val="24"/>
              </w:rPr>
            </w:pPr>
          </w:p>
          <w:p w14:paraId="6B17A2BB" w14:textId="77777777" w:rsidR="00A82797" w:rsidRDefault="00A82797" w:rsidP="003A0C25">
            <w:pPr>
              <w:spacing w:after="0" w:line="240" w:lineRule="auto"/>
              <w:rPr>
                <w:sz w:val="24"/>
                <w:szCs w:val="24"/>
              </w:rPr>
            </w:pPr>
            <w:r>
              <w:rPr>
                <w:sz w:val="24"/>
                <w:szCs w:val="24"/>
              </w:rPr>
              <w:t>Students should have the opportunity to tumble on the floor for a few seconds to show their understanding of the word “tumble.”</w:t>
            </w:r>
          </w:p>
          <w:p w14:paraId="04CAC398" w14:textId="77777777" w:rsidR="00A82797" w:rsidRDefault="00A82797" w:rsidP="003A0C25">
            <w:pPr>
              <w:spacing w:after="0" w:line="240" w:lineRule="auto"/>
              <w:rPr>
                <w:sz w:val="24"/>
                <w:szCs w:val="24"/>
              </w:rPr>
            </w:pPr>
          </w:p>
          <w:p w14:paraId="71BE41CF" w14:textId="77777777" w:rsidR="00A82797" w:rsidRDefault="00A82797" w:rsidP="003A0C25">
            <w:pPr>
              <w:spacing w:after="0" w:line="240" w:lineRule="auto"/>
              <w:rPr>
                <w:sz w:val="24"/>
                <w:szCs w:val="24"/>
              </w:rPr>
            </w:pPr>
          </w:p>
          <w:p w14:paraId="2AEF86C1" w14:textId="77777777" w:rsidR="00A82797" w:rsidRDefault="00A82797" w:rsidP="003A0C25">
            <w:pPr>
              <w:spacing w:after="0" w:line="240" w:lineRule="auto"/>
              <w:rPr>
                <w:sz w:val="24"/>
                <w:szCs w:val="24"/>
              </w:rPr>
            </w:pPr>
          </w:p>
          <w:p w14:paraId="39718709" w14:textId="77777777" w:rsidR="00A82797" w:rsidRDefault="00A82797" w:rsidP="003A0C25">
            <w:pPr>
              <w:spacing w:after="0" w:line="240" w:lineRule="auto"/>
              <w:rPr>
                <w:sz w:val="24"/>
                <w:szCs w:val="24"/>
              </w:rPr>
            </w:pPr>
          </w:p>
          <w:p w14:paraId="5356309F" w14:textId="44F0F9C4" w:rsidR="00A82797" w:rsidRDefault="00A82797" w:rsidP="003A0C25">
            <w:pPr>
              <w:spacing w:after="0" w:line="240" w:lineRule="auto"/>
              <w:rPr>
                <w:sz w:val="24"/>
                <w:szCs w:val="24"/>
              </w:rPr>
            </w:pPr>
            <w:r>
              <w:rPr>
                <w:sz w:val="24"/>
                <w:szCs w:val="24"/>
              </w:rPr>
              <w:t xml:space="preserve">It’s a weed that tumbles, or rolls, across the land. </w:t>
            </w:r>
          </w:p>
          <w:p w14:paraId="59C382C6" w14:textId="77777777" w:rsidR="00A82797" w:rsidRDefault="00A82797" w:rsidP="003A0C25">
            <w:pPr>
              <w:spacing w:after="0" w:line="240" w:lineRule="auto"/>
              <w:rPr>
                <w:sz w:val="24"/>
                <w:szCs w:val="24"/>
              </w:rPr>
            </w:pPr>
          </w:p>
          <w:p w14:paraId="3C7CC35E" w14:textId="77777777" w:rsidR="00A82797" w:rsidRDefault="00A82797" w:rsidP="003A0C25">
            <w:pPr>
              <w:spacing w:after="0" w:line="240" w:lineRule="auto"/>
              <w:rPr>
                <w:sz w:val="24"/>
                <w:szCs w:val="24"/>
              </w:rPr>
            </w:pPr>
          </w:p>
          <w:p w14:paraId="195FB409" w14:textId="77777777" w:rsidR="00A82797" w:rsidRDefault="00A82797" w:rsidP="003A0C25">
            <w:pPr>
              <w:spacing w:after="0" w:line="240" w:lineRule="auto"/>
              <w:rPr>
                <w:sz w:val="24"/>
                <w:szCs w:val="24"/>
              </w:rPr>
            </w:pPr>
          </w:p>
          <w:p w14:paraId="078A6A4E" w14:textId="210ED9E6" w:rsidR="00A82797" w:rsidRDefault="00A82797" w:rsidP="003A0C25">
            <w:pPr>
              <w:spacing w:after="0" w:line="240" w:lineRule="auto"/>
              <w:rPr>
                <w:sz w:val="24"/>
                <w:szCs w:val="24"/>
              </w:rPr>
            </w:pPr>
            <w:r>
              <w:rPr>
                <w:sz w:val="24"/>
                <w:szCs w:val="24"/>
              </w:rPr>
              <w:t>The tumbleweeds are light and round and move well in the wind.  The coyote blew really hard so he was able to make the tumbleweeds roll away.</w:t>
            </w:r>
          </w:p>
          <w:p w14:paraId="42116AF6" w14:textId="77777777" w:rsidR="00A82797" w:rsidRDefault="00A82797" w:rsidP="003A0C25">
            <w:pPr>
              <w:spacing w:after="0" w:line="240" w:lineRule="auto"/>
              <w:rPr>
                <w:sz w:val="24"/>
                <w:szCs w:val="24"/>
              </w:rPr>
            </w:pPr>
          </w:p>
          <w:p w14:paraId="44E4A9EC" w14:textId="77777777" w:rsidR="00A82797" w:rsidRDefault="00A82797" w:rsidP="003A0C25">
            <w:pPr>
              <w:spacing w:after="0" w:line="240" w:lineRule="auto"/>
              <w:rPr>
                <w:sz w:val="24"/>
                <w:szCs w:val="24"/>
              </w:rPr>
            </w:pPr>
          </w:p>
          <w:p w14:paraId="13579ADA" w14:textId="77777777" w:rsidR="00A82797" w:rsidRDefault="00A82797" w:rsidP="003A0C25">
            <w:pPr>
              <w:spacing w:after="0" w:line="240" w:lineRule="auto"/>
              <w:rPr>
                <w:sz w:val="24"/>
                <w:szCs w:val="24"/>
              </w:rPr>
            </w:pPr>
          </w:p>
          <w:p w14:paraId="22DC680D" w14:textId="5132F657" w:rsidR="00A82797" w:rsidRDefault="006C250F" w:rsidP="003A0C25">
            <w:pPr>
              <w:spacing w:after="0" w:line="240" w:lineRule="auto"/>
              <w:rPr>
                <w:sz w:val="24"/>
                <w:szCs w:val="24"/>
              </w:rPr>
            </w:pPr>
            <w:r>
              <w:rPr>
                <w:sz w:val="24"/>
                <w:szCs w:val="24"/>
              </w:rPr>
              <w:t xml:space="preserve">We learn that the tall cactus are called “saguaros” and they have “fruit” at the top of them. When the cactus dries up, sticks, or ribs, are left behind on the ground. We hear again how “hot” it is because of the bright sun. The picture also shows a “snake.” </w:t>
            </w:r>
            <w:r w:rsidR="00527D84">
              <w:rPr>
                <w:sz w:val="24"/>
                <w:szCs w:val="24"/>
              </w:rPr>
              <w:t xml:space="preserve">On page 11, we see a “mouse” hiding behind the saguaro ribs. </w:t>
            </w:r>
            <w:r>
              <w:rPr>
                <w:sz w:val="24"/>
                <w:szCs w:val="24"/>
              </w:rPr>
              <w:t>On page 12, we see a “bird.”</w:t>
            </w:r>
          </w:p>
          <w:p w14:paraId="6B39E0DE" w14:textId="77777777" w:rsidR="00A82797" w:rsidRDefault="00A82797" w:rsidP="003A0C25">
            <w:pPr>
              <w:spacing w:after="0" w:line="240" w:lineRule="auto"/>
              <w:rPr>
                <w:sz w:val="24"/>
                <w:szCs w:val="24"/>
              </w:rPr>
            </w:pPr>
          </w:p>
          <w:p w14:paraId="64909B06" w14:textId="77777777" w:rsidR="00C825BA" w:rsidRDefault="00C825BA" w:rsidP="003A0C25">
            <w:pPr>
              <w:spacing w:after="0" w:line="240" w:lineRule="auto"/>
              <w:rPr>
                <w:sz w:val="24"/>
                <w:szCs w:val="24"/>
              </w:rPr>
            </w:pPr>
          </w:p>
          <w:p w14:paraId="1A981C35" w14:textId="77777777" w:rsidR="00C825BA" w:rsidRDefault="00C825BA" w:rsidP="003A0C25">
            <w:pPr>
              <w:spacing w:after="0" w:line="240" w:lineRule="auto"/>
              <w:rPr>
                <w:sz w:val="24"/>
                <w:szCs w:val="24"/>
              </w:rPr>
            </w:pPr>
          </w:p>
          <w:p w14:paraId="587EEDBA" w14:textId="77777777" w:rsidR="00C825BA" w:rsidRDefault="00527D84" w:rsidP="003A0C25">
            <w:pPr>
              <w:spacing w:after="0" w:line="240" w:lineRule="auto"/>
              <w:rPr>
                <w:sz w:val="24"/>
                <w:szCs w:val="24"/>
              </w:rPr>
            </w:pPr>
            <w:r>
              <w:rPr>
                <w:sz w:val="24"/>
                <w:szCs w:val="24"/>
              </w:rPr>
              <w:t xml:space="preserve">PAUSE POINT:  Teacher or students add images and labels for the following:  For “saguaro,” discuss where the label should go.  (Kids should make the connection that it is a specific kind of cactus and place the label under the image and label of the cactus already on the poster paper.) </w:t>
            </w:r>
          </w:p>
          <w:p w14:paraId="5605A8C6" w14:textId="77777777" w:rsidR="00C825BA" w:rsidRDefault="00C825BA" w:rsidP="00C825BA">
            <w:pPr>
              <w:spacing w:after="0" w:line="240" w:lineRule="auto"/>
              <w:rPr>
                <w:sz w:val="24"/>
                <w:szCs w:val="24"/>
              </w:rPr>
            </w:pPr>
            <w:r>
              <w:rPr>
                <w:sz w:val="24"/>
                <w:szCs w:val="24"/>
              </w:rPr>
              <w:t xml:space="preserve"> </w:t>
            </w:r>
            <w:r w:rsidR="00527D84">
              <w:rPr>
                <w:sz w:val="24"/>
                <w:szCs w:val="24"/>
              </w:rPr>
              <w:t xml:space="preserve">“Fruit” can be added to the top of the image of the cactus. </w:t>
            </w:r>
          </w:p>
          <w:p w14:paraId="7D1A3EF2" w14:textId="77777777" w:rsidR="00C825BA" w:rsidRDefault="00527D84" w:rsidP="00C825BA">
            <w:pPr>
              <w:spacing w:after="0" w:line="240" w:lineRule="auto"/>
              <w:rPr>
                <w:sz w:val="24"/>
                <w:szCs w:val="24"/>
              </w:rPr>
            </w:pPr>
            <w:r>
              <w:rPr>
                <w:sz w:val="24"/>
                <w:szCs w:val="24"/>
              </w:rPr>
              <w:t>Have students locate the image that shows “hot,” which should already be on the poster, and they can be encouraged to add a sun as seen on page 10</w:t>
            </w:r>
            <w:r w:rsidR="00C825BA">
              <w:rPr>
                <w:sz w:val="24"/>
                <w:szCs w:val="24"/>
              </w:rPr>
              <w:t xml:space="preserve"> if they did not use a sun earlier</w:t>
            </w:r>
            <w:r>
              <w:rPr>
                <w:sz w:val="24"/>
                <w:szCs w:val="24"/>
              </w:rPr>
              <w:t xml:space="preserve">. </w:t>
            </w:r>
          </w:p>
          <w:p w14:paraId="28F3C143" w14:textId="77777777" w:rsidR="00C825BA" w:rsidRDefault="00C825BA" w:rsidP="00C825BA">
            <w:pPr>
              <w:spacing w:after="0" w:line="240" w:lineRule="auto"/>
              <w:rPr>
                <w:sz w:val="24"/>
                <w:szCs w:val="24"/>
              </w:rPr>
            </w:pPr>
          </w:p>
          <w:p w14:paraId="3240D7E7" w14:textId="49547D96" w:rsidR="00C825BA" w:rsidRDefault="00C825BA" w:rsidP="00C825BA">
            <w:pPr>
              <w:spacing w:after="0" w:line="240" w:lineRule="auto"/>
              <w:rPr>
                <w:sz w:val="24"/>
                <w:szCs w:val="24"/>
              </w:rPr>
            </w:pPr>
          </w:p>
          <w:p w14:paraId="4962B35E" w14:textId="6A87E8C0" w:rsidR="00B30BB6" w:rsidRDefault="00B30BB6" w:rsidP="00C825BA">
            <w:pPr>
              <w:spacing w:after="0" w:line="240" w:lineRule="auto"/>
              <w:rPr>
                <w:sz w:val="24"/>
                <w:szCs w:val="24"/>
              </w:rPr>
            </w:pPr>
          </w:p>
          <w:p w14:paraId="7AF8F227" w14:textId="77777777" w:rsidR="00B30BB6" w:rsidRDefault="00B30BB6" w:rsidP="00C825BA">
            <w:pPr>
              <w:spacing w:after="0" w:line="240" w:lineRule="auto"/>
              <w:rPr>
                <w:sz w:val="24"/>
                <w:szCs w:val="24"/>
              </w:rPr>
            </w:pPr>
          </w:p>
          <w:p w14:paraId="7CA78365" w14:textId="131B41F3" w:rsidR="00C825BA" w:rsidRDefault="00C825BA" w:rsidP="00C825BA">
            <w:pPr>
              <w:spacing w:after="0" w:line="240" w:lineRule="auto"/>
              <w:rPr>
                <w:sz w:val="24"/>
                <w:szCs w:val="24"/>
              </w:rPr>
            </w:pPr>
            <w:r>
              <w:rPr>
                <w:sz w:val="24"/>
                <w:szCs w:val="24"/>
              </w:rPr>
              <w:t xml:space="preserve">Add “rattlesnake” after the students have discussed the compound word formation. </w:t>
            </w:r>
          </w:p>
          <w:p w14:paraId="4168A8A9" w14:textId="77777777" w:rsidR="00C825BA" w:rsidRDefault="00C825BA" w:rsidP="00C825BA">
            <w:pPr>
              <w:spacing w:after="0" w:line="240" w:lineRule="auto"/>
              <w:rPr>
                <w:sz w:val="24"/>
                <w:szCs w:val="24"/>
              </w:rPr>
            </w:pPr>
          </w:p>
          <w:p w14:paraId="671B35AE" w14:textId="77777777" w:rsidR="00C825BA" w:rsidRDefault="00C825BA" w:rsidP="00C825BA">
            <w:pPr>
              <w:spacing w:after="0" w:line="240" w:lineRule="auto"/>
              <w:rPr>
                <w:sz w:val="24"/>
                <w:szCs w:val="24"/>
              </w:rPr>
            </w:pPr>
          </w:p>
          <w:p w14:paraId="19E74FB2" w14:textId="77777777" w:rsidR="00C825BA" w:rsidRDefault="00C825BA" w:rsidP="00C825BA">
            <w:pPr>
              <w:spacing w:after="0" w:line="240" w:lineRule="auto"/>
              <w:rPr>
                <w:sz w:val="24"/>
                <w:szCs w:val="24"/>
              </w:rPr>
            </w:pPr>
          </w:p>
          <w:p w14:paraId="361D2495" w14:textId="77777777" w:rsidR="00C825BA" w:rsidRDefault="00C825BA" w:rsidP="00C825BA">
            <w:pPr>
              <w:spacing w:after="0" w:line="240" w:lineRule="auto"/>
              <w:rPr>
                <w:sz w:val="24"/>
                <w:szCs w:val="24"/>
              </w:rPr>
            </w:pPr>
          </w:p>
          <w:p w14:paraId="071481B0" w14:textId="77777777" w:rsidR="00C825BA" w:rsidRDefault="00527D84" w:rsidP="00C825BA">
            <w:pPr>
              <w:spacing w:after="0" w:line="240" w:lineRule="auto"/>
              <w:rPr>
                <w:sz w:val="24"/>
                <w:szCs w:val="24"/>
              </w:rPr>
            </w:pPr>
            <w:r>
              <w:rPr>
                <w:sz w:val="24"/>
                <w:szCs w:val="24"/>
              </w:rPr>
              <w:t xml:space="preserve">Then add “bird” to the poster.  </w:t>
            </w:r>
          </w:p>
          <w:p w14:paraId="35B64CD8" w14:textId="77777777" w:rsidR="00C825BA" w:rsidRDefault="00C825BA" w:rsidP="00C825BA">
            <w:pPr>
              <w:spacing w:after="0" w:line="240" w:lineRule="auto"/>
              <w:rPr>
                <w:sz w:val="24"/>
                <w:szCs w:val="24"/>
              </w:rPr>
            </w:pPr>
          </w:p>
          <w:p w14:paraId="275443ED" w14:textId="77777777" w:rsidR="00527D84" w:rsidRDefault="00527D84" w:rsidP="00C825BA">
            <w:pPr>
              <w:spacing w:after="0" w:line="240" w:lineRule="auto"/>
              <w:rPr>
                <w:sz w:val="24"/>
                <w:szCs w:val="24"/>
              </w:rPr>
            </w:pPr>
            <w:r>
              <w:rPr>
                <w:sz w:val="24"/>
                <w:szCs w:val="24"/>
              </w:rPr>
              <w:lastRenderedPageBreak/>
              <w:t>One shows a single mouse and the o</w:t>
            </w:r>
            <w:r w:rsidR="00C825BA">
              <w:rPr>
                <w:sz w:val="24"/>
                <w:szCs w:val="24"/>
              </w:rPr>
              <w:t>ther means more than one mouse.</w:t>
            </w:r>
          </w:p>
          <w:p w14:paraId="66BEA8A5" w14:textId="77777777" w:rsidR="00C825BA" w:rsidRDefault="00C825BA" w:rsidP="00C825BA">
            <w:pPr>
              <w:spacing w:after="0" w:line="240" w:lineRule="auto"/>
              <w:rPr>
                <w:sz w:val="24"/>
                <w:szCs w:val="24"/>
              </w:rPr>
            </w:pPr>
          </w:p>
          <w:p w14:paraId="3B58C212" w14:textId="77777777" w:rsidR="00C825BA" w:rsidRDefault="00C825BA" w:rsidP="00C825BA">
            <w:pPr>
              <w:spacing w:after="0" w:line="240" w:lineRule="auto"/>
              <w:rPr>
                <w:sz w:val="24"/>
                <w:szCs w:val="24"/>
              </w:rPr>
            </w:pPr>
          </w:p>
          <w:p w14:paraId="16072FC6" w14:textId="77777777" w:rsidR="00C825BA" w:rsidRDefault="00C825BA" w:rsidP="00C825BA">
            <w:pPr>
              <w:spacing w:after="0" w:line="240" w:lineRule="auto"/>
              <w:rPr>
                <w:sz w:val="24"/>
                <w:szCs w:val="24"/>
              </w:rPr>
            </w:pPr>
            <w:r>
              <w:rPr>
                <w:sz w:val="24"/>
                <w:szCs w:val="24"/>
              </w:rPr>
              <w:t>Sticks are light and some break easily.</w:t>
            </w:r>
          </w:p>
          <w:p w14:paraId="2CC07508" w14:textId="77777777" w:rsidR="003E4587" w:rsidRDefault="003E4587" w:rsidP="00C825BA">
            <w:pPr>
              <w:spacing w:after="0" w:line="240" w:lineRule="auto"/>
              <w:rPr>
                <w:sz w:val="24"/>
                <w:szCs w:val="24"/>
              </w:rPr>
            </w:pPr>
          </w:p>
          <w:p w14:paraId="6E566CED" w14:textId="77777777" w:rsidR="003E4587" w:rsidRDefault="003E4587" w:rsidP="00C825BA">
            <w:pPr>
              <w:spacing w:after="0" w:line="240" w:lineRule="auto"/>
              <w:rPr>
                <w:sz w:val="24"/>
                <w:szCs w:val="24"/>
              </w:rPr>
            </w:pPr>
          </w:p>
          <w:p w14:paraId="049DA2B5" w14:textId="77777777" w:rsidR="003E4587" w:rsidRDefault="003E4587" w:rsidP="00C825BA">
            <w:pPr>
              <w:spacing w:after="0" w:line="240" w:lineRule="auto"/>
              <w:rPr>
                <w:sz w:val="24"/>
                <w:szCs w:val="24"/>
              </w:rPr>
            </w:pPr>
          </w:p>
          <w:p w14:paraId="30F7187D" w14:textId="77777777" w:rsidR="003E4587" w:rsidRDefault="003E4587" w:rsidP="00C825BA">
            <w:pPr>
              <w:spacing w:after="0" w:line="240" w:lineRule="auto"/>
              <w:rPr>
                <w:sz w:val="24"/>
                <w:szCs w:val="24"/>
              </w:rPr>
            </w:pPr>
            <w:r>
              <w:rPr>
                <w:sz w:val="24"/>
                <w:szCs w:val="24"/>
              </w:rPr>
              <w:t xml:space="preserve">There are “palo </w:t>
            </w:r>
            <w:proofErr w:type="spellStart"/>
            <w:r>
              <w:rPr>
                <w:sz w:val="24"/>
                <w:szCs w:val="24"/>
              </w:rPr>
              <w:t>verde</w:t>
            </w:r>
            <w:proofErr w:type="spellEnd"/>
            <w:r>
              <w:rPr>
                <w:sz w:val="24"/>
                <w:szCs w:val="24"/>
              </w:rPr>
              <w:t xml:space="preserve"> trees, with green trunks and yellow flowers.” There’s another mention of a “snake,” as well as “the hot sun.” There is also a “hawk.”  And “straw” and “mud” are available to make “adobe bricks.”  As with previous setting elements, add the images and labels to the poster, as applicable. </w:t>
            </w:r>
          </w:p>
          <w:p w14:paraId="127341CA" w14:textId="77777777" w:rsidR="003E4587" w:rsidRDefault="003E4587" w:rsidP="00C825BA">
            <w:pPr>
              <w:spacing w:after="0" w:line="240" w:lineRule="auto"/>
              <w:rPr>
                <w:sz w:val="24"/>
                <w:szCs w:val="24"/>
              </w:rPr>
            </w:pPr>
          </w:p>
          <w:p w14:paraId="6D0F2ADA" w14:textId="77777777" w:rsidR="003E4587" w:rsidRDefault="003E4587" w:rsidP="00C825BA">
            <w:pPr>
              <w:spacing w:after="0" w:line="240" w:lineRule="auto"/>
              <w:rPr>
                <w:sz w:val="24"/>
                <w:szCs w:val="24"/>
              </w:rPr>
            </w:pPr>
            <w:r>
              <w:rPr>
                <w:sz w:val="24"/>
                <w:szCs w:val="24"/>
              </w:rPr>
              <w:t>The snake moved easily along, with no jerking movements.</w:t>
            </w:r>
          </w:p>
          <w:p w14:paraId="540C8B35" w14:textId="77777777" w:rsidR="003E4587" w:rsidRDefault="003E4587" w:rsidP="00C825BA">
            <w:pPr>
              <w:spacing w:after="0" w:line="240" w:lineRule="auto"/>
              <w:rPr>
                <w:sz w:val="24"/>
                <w:szCs w:val="24"/>
              </w:rPr>
            </w:pPr>
          </w:p>
          <w:p w14:paraId="00455124" w14:textId="77777777" w:rsidR="003E4587" w:rsidRDefault="003E4587" w:rsidP="00C825BA">
            <w:pPr>
              <w:spacing w:after="0" w:line="240" w:lineRule="auto"/>
              <w:rPr>
                <w:sz w:val="24"/>
                <w:szCs w:val="24"/>
              </w:rPr>
            </w:pPr>
          </w:p>
          <w:p w14:paraId="7E46803B" w14:textId="485046D3" w:rsidR="003E4587" w:rsidRDefault="003E4587" w:rsidP="00C825BA">
            <w:pPr>
              <w:spacing w:after="0" w:line="240" w:lineRule="auto"/>
              <w:rPr>
                <w:sz w:val="24"/>
                <w:szCs w:val="24"/>
              </w:rPr>
            </w:pPr>
            <w:r>
              <w:rPr>
                <w:sz w:val="24"/>
                <w:szCs w:val="24"/>
              </w:rPr>
              <w:t xml:space="preserve">It is a combination of materials (mud, straw) instead of just one material (tumbleweeds or saguaro ribs).   You have to bake it in the sun, which takes longer than just finding tumbleweeds and ribs.  </w:t>
            </w:r>
          </w:p>
          <w:p w14:paraId="3BD9BF50" w14:textId="77777777" w:rsidR="003E4587" w:rsidRDefault="003E4587" w:rsidP="00C825BA">
            <w:pPr>
              <w:spacing w:after="0" w:line="240" w:lineRule="auto"/>
              <w:rPr>
                <w:sz w:val="24"/>
                <w:szCs w:val="24"/>
              </w:rPr>
            </w:pPr>
          </w:p>
          <w:p w14:paraId="78B6CDEE" w14:textId="77777777" w:rsidR="005E3DF1" w:rsidRDefault="005E3DF1" w:rsidP="00C825BA">
            <w:pPr>
              <w:spacing w:after="0" w:line="240" w:lineRule="auto"/>
              <w:rPr>
                <w:sz w:val="24"/>
                <w:szCs w:val="24"/>
              </w:rPr>
            </w:pPr>
            <w:r>
              <w:rPr>
                <w:sz w:val="24"/>
                <w:szCs w:val="24"/>
              </w:rPr>
              <w:t>“solid”</w:t>
            </w:r>
          </w:p>
          <w:p w14:paraId="18071129" w14:textId="77777777" w:rsidR="005E3DF1" w:rsidRDefault="005E3DF1" w:rsidP="00C825BA">
            <w:pPr>
              <w:spacing w:after="0" w:line="240" w:lineRule="auto"/>
              <w:rPr>
                <w:sz w:val="24"/>
                <w:szCs w:val="24"/>
              </w:rPr>
            </w:pPr>
          </w:p>
          <w:p w14:paraId="622A025F" w14:textId="77777777" w:rsidR="005E3DF1" w:rsidRDefault="005E3DF1" w:rsidP="00C825BA">
            <w:pPr>
              <w:spacing w:after="0" w:line="240" w:lineRule="auto"/>
              <w:rPr>
                <w:sz w:val="24"/>
                <w:szCs w:val="24"/>
              </w:rPr>
            </w:pPr>
          </w:p>
          <w:p w14:paraId="502C6300" w14:textId="670A4EFF" w:rsidR="005E3DF1" w:rsidRPr="004A0642" w:rsidRDefault="005E3DF1" w:rsidP="00C825BA">
            <w:pPr>
              <w:spacing w:after="0" w:line="240" w:lineRule="auto"/>
              <w:rPr>
                <w:sz w:val="24"/>
                <w:szCs w:val="24"/>
              </w:rPr>
            </w:pPr>
            <w:r>
              <w:rPr>
                <w:sz w:val="24"/>
                <w:szCs w:val="24"/>
              </w:rPr>
              <w:t>Hard, tough, not easily destroyed</w:t>
            </w:r>
          </w:p>
        </w:tc>
      </w:tr>
      <w:tr w:rsidR="00CD6B7F" w:rsidRPr="00CD6B7F" w14:paraId="757BDA9A" w14:textId="77777777" w:rsidTr="005B6C42">
        <w:trPr>
          <w:trHeight w:val="147"/>
        </w:trPr>
        <w:tc>
          <w:tcPr>
            <w:tcW w:w="6449" w:type="dxa"/>
          </w:tcPr>
          <w:p w14:paraId="6F95007E" w14:textId="3C0CDD35" w:rsidR="00177848" w:rsidRDefault="002F6E5E" w:rsidP="005B6C42">
            <w:pPr>
              <w:spacing w:after="0" w:line="240" w:lineRule="auto"/>
              <w:rPr>
                <w:sz w:val="24"/>
                <w:szCs w:val="24"/>
              </w:rPr>
            </w:pPr>
            <w:r>
              <w:rPr>
                <w:sz w:val="24"/>
                <w:szCs w:val="24"/>
              </w:rPr>
              <w:lastRenderedPageBreak/>
              <w:t>THIRD READING:</w:t>
            </w:r>
          </w:p>
          <w:p w14:paraId="48A4865E" w14:textId="4D322037" w:rsidR="005E3DF1" w:rsidRDefault="005E3DF1" w:rsidP="005B6C42">
            <w:pPr>
              <w:spacing w:after="0" w:line="240" w:lineRule="auto"/>
              <w:rPr>
                <w:sz w:val="24"/>
                <w:szCs w:val="24"/>
              </w:rPr>
            </w:pPr>
            <w:r>
              <w:rPr>
                <w:sz w:val="24"/>
                <w:szCs w:val="24"/>
              </w:rPr>
              <w:t>This reading will focus</w:t>
            </w:r>
            <w:r w:rsidR="00E322E8">
              <w:rPr>
                <w:sz w:val="24"/>
                <w:szCs w:val="24"/>
              </w:rPr>
              <w:t xml:space="preserve"> on the traits of the characters in the story, as well as relevant vocabulary.</w:t>
            </w:r>
          </w:p>
          <w:p w14:paraId="170AB5A6" w14:textId="77777777" w:rsidR="00E322E8" w:rsidRDefault="00E322E8" w:rsidP="005B6C42">
            <w:pPr>
              <w:spacing w:after="0" w:line="240" w:lineRule="auto"/>
              <w:rPr>
                <w:sz w:val="24"/>
                <w:szCs w:val="24"/>
              </w:rPr>
            </w:pPr>
          </w:p>
          <w:p w14:paraId="18A8EBEE" w14:textId="314F7F18" w:rsidR="00E322E8" w:rsidRDefault="003778E5" w:rsidP="005B6C42">
            <w:pPr>
              <w:spacing w:after="0" w:line="240" w:lineRule="auto"/>
              <w:rPr>
                <w:sz w:val="24"/>
                <w:szCs w:val="24"/>
              </w:rPr>
            </w:pPr>
            <w:r>
              <w:rPr>
                <w:sz w:val="24"/>
                <w:szCs w:val="24"/>
              </w:rPr>
              <w:lastRenderedPageBreak/>
              <w:t>Pages 1-2:</w:t>
            </w:r>
          </w:p>
          <w:p w14:paraId="365FBA62" w14:textId="21D2140E" w:rsidR="003778E5" w:rsidRDefault="003778E5" w:rsidP="005B6C42">
            <w:pPr>
              <w:spacing w:after="0" w:line="240" w:lineRule="auto"/>
              <w:rPr>
                <w:sz w:val="24"/>
                <w:szCs w:val="24"/>
              </w:rPr>
            </w:pPr>
            <w:r>
              <w:rPr>
                <w:sz w:val="24"/>
                <w:szCs w:val="24"/>
              </w:rPr>
              <w:t>The author says the javelinas left home to “seek their fortunes.”  What does this mean?</w:t>
            </w:r>
          </w:p>
          <w:p w14:paraId="4240D8AF" w14:textId="77777777" w:rsidR="003C1ABD" w:rsidRDefault="003C1ABD" w:rsidP="005B6C42">
            <w:pPr>
              <w:spacing w:after="0" w:line="240" w:lineRule="auto"/>
              <w:rPr>
                <w:sz w:val="24"/>
                <w:szCs w:val="24"/>
              </w:rPr>
            </w:pPr>
          </w:p>
          <w:p w14:paraId="4C7B12C4" w14:textId="77777777" w:rsidR="003778E5" w:rsidRDefault="003778E5" w:rsidP="005B6C42">
            <w:pPr>
              <w:spacing w:after="0" w:line="240" w:lineRule="auto"/>
              <w:rPr>
                <w:sz w:val="24"/>
                <w:szCs w:val="24"/>
              </w:rPr>
            </w:pPr>
            <w:r>
              <w:rPr>
                <w:sz w:val="24"/>
                <w:szCs w:val="24"/>
              </w:rPr>
              <w:t>How do the three little javelinas feel as they start their trip?</w:t>
            </w:r>
          </w:p>
          <w:p w14:paraId="288BCF42" w14:textId="4D9A3BB0" w:rsidR="003778E5" w:rsidRDefault="003778E5" w:rsidP="005B6C42">
            <w:pPr>
              <w:spacing w:after="0" w:line="240" w:lineRule="auto"/>
              <w:rPr>
                <w:sz w:val="24"/>
                <w:szCs w:val="24"/>
              </w:rPr>
            </w:pPr>
            <w:r>
              <w:rPr>
                <w:sz w:val="24"/>
                <w:szCs w:val="24"/>
              </w:rPr>
              <w:t>How do you know?</w:t>
            </w:r>
          </w:p>
          <w:p w14:paraId="4953675A" w14:textId="77777777" w:rsidR="005818BC" w:rsidRDefault="005818BC" w:rsidP="005E3DF1">
            <w:pPr>
              <w:spacing w:after="0" w:line="240" w:lineRule="auto"/>
              <w:rPr>
                <w:sz w:val="24"/>
                <w:szCs w:val="24"/>
              </w:rPr>
            </w:pPr>
          </w:p>
          <w:p w14:paraId="1FB0B71F" w14:textId="77777777" w:rsidR="003778E5" w:rsidRDefault="003778E5" w:rsidP="005E3DF1">
            <w:pPr>
              <w:spacing w:after="0" w:line="240" w:lineRule="auto"/>
              <w:rPr>
                <w:sz w:val="24"/>
                <w:szCs w:val="24"/>
              </w:rPr>
            </w:pPr>
          </w:p>
          <w:p w14:paraId="51CB7E41" w14:textId="77777777" w:rsidR="003778E5" w:rsidRDefault="003778E5" w:rsidP="005E3DF1">
            <w:pPr>
              <w:spacing w:after="0" w:line="240" w:lineRule="auto"/>
              <w:rPr>
                <w:sz w:val="24"/>
                <w:szCs w:val="24"/>
              </w:rPr>
            </w:pPr>
            <w:r>
              <w:rPr>
                <w:sz w:val="24"/>
                <w:szCs w:val="24"/>
              </w:rPr>
              <w:t>Page 3-4</w:t>
            </w:r>
          </w:p>
          <w:p w14:paraId="328FE33A" w14:textId="77777777" w:rsidR="003778E5" w:rsidRDefault="003778E5" w:rsidP="003778E5">
            <w:pPr>
              <w:spacing w:after="0" w:line="240" w:lineRule="auto"/>
              <w:rPr>
                <w:sz w:val="24"/>
                <w:szCs w:val="24"/>
              </w:rPr>
            </w:pPr>
            <w:r>
              <w:rPr>
                <w:sz w:val="24"/>
                <w:szCs w:val="24"/>
              </w:rPr>
              <w:t>What do the words “wandered lazily” and “in no time at all” reveal about the first javelina?</w:t>
            </w:r>
          </w:p>
          <w:p w14:paraId="550CF180" w14:textId="77777777" w:rsidR="00675C7F" w:rsidRDefault="00675C7F" w:rsidP="003778E5">
            <w:pPr>
              <w:spacing w:after="0" w:line="240" w:lineRule="auto"/>
              <w:rPr>
                <w:sz w:val="24"/>
                <w:szCs w:val="24"/>
              </w:rPr>
            </w:pPr>
          </w:p>
          <w:p w14:paraId="6C9995A3" w14:textId="77777777" w:rsidR="00675C7F" w:rsidRDefault="00675C7F" w:rsidP="003778E5">
            <w:pPr>
              <w:spacing w:after="0" w:line="240" w:lineRule="auto"/>
              <w:rPr>
                <w:sz w:val="24"/>
                <w:szCs w:val="24"/>
              </w:rPr>
            </w:pPr>
          </w:p>
          <w:p w14:paraId="5B0E7BC2" w14:textId="77777777" w:rsidR="00675C7F" w:rsidRDefault="00675C7F" w:rsidP="003778E5">
            <w:pPr>
              <w:spacing w:after="0" w:line="240" w:lineRule="auto"/>
              <w:rPr>
                <w:sz w:val="24"/>
                <w:szCs w:val="24"/>
              </w:rPr>
            </w:pPr>
            <w:r>
              <w:rPr>
                <w:sz w:val="24"/>
                <w:szCs w:val="24"/>
              </w:rPr>
              <w:t>Pages 5 -8</w:t>
            </w:r>
          </w:p>
          <w:p w14:paraId="01E07BEE" w14:textId="77777777" w:rsidR="00675C7F" w:rsidRDefault="00675C7F" w:rsidP="003778E5">
            <w:pPr>
              <w:spacing w:after="0" w:line="240" w:lineRule="auto"/>
              <w:rPr>
                <w:sz w:val="24"/>
                <w:szCs w:val="24"/>
              </w:rPr>
            </w:pPr>
            <w:r>
              <w:rPr>
                <w:sz w:val="24"/>
                <w:szCs w:val="24"/>
              </w:rPr>
              <w:t>Coyote “was almost invisible.”  What does “invisible” mean?</w:t>
            </w:r>
          </w:p>
          <w:p w14:paraId="1AC0E352" w14:textId="77777777" w:rsidR="00675C7F" w:rsidRDefault="00675C7F" w:rsidP="003778E5">
            <w:pPr>
              <w:spacing w:after="0" w:line="240" w:lineRule="auto"/>
              <w:rPr>
                <w:sz w:val="24"/>
                <w:szCs w:val="24"/>
              </w:rPr>
            </w:pPr>
            <w:r>
              <w:rPr>
                <w:sz w:val="24"/>
                <w:szCs w:val="24"/>
              </w:rPr>
              <w:t>Why did he seem invisible?</w:t>
            </w:r>
          </w:p>
          <w:p w14:paraId="74DD7B88" w14:textId="77777777" w:rsidR="00675C7F" w:rsidRDefault="00675C7F" w:rsidP="003778E5">
            <w:pPr>
              <w:spacing w:after="0" w:line="240" w:lineRule="auto"/>
              <w:rPr>
                <w:sz w:val="24"/>
                <w:szCs w:val="24"/>
              </w:rPr>
            </w:pPr>
          </w:p>
          <w:p w14:paraId="6FD8F9D4" w14:textId="77777777" w:rsidR="00675C7F" w:rsidRDefault="00675C7F" w:rsidP="003778E5">
            <w:pPr>
              <w:spacing w:after="0" w:line="240" w:lineRule="auto"/>
              <w:rPr>
                <w:sz w:val="24"/>
                <w:szCs w:val="24"/>
              </w:rPr>
            </w:pPr>
            <w:r>
              <w:rPr>
                <w:sz w:val="24"/>
                <w:szCs w:val="24"/>
              </w:rPr>
              <w:t>What else do we learn about Coyote?</w:t>
            </w:r>
          </w:p>
          <w:p w14:paraId="25C9C989" w14:textId="77777777" w:rsidR="00675C7F" w:rsidRDefault="00675C7F" w:rsidP="003778E5">
            <w:pPr>
              <w:spacing w:after="0" w:line="240" w:lineRule="auto"/>
              <w:rPr>
                <w:sz w:val="24"/>
                <w:szCs w:val="24"/>
              </w:rPr>
            </w:pPr>
          </w:p>
          <w:p w14:paraId="49454C3C" w14:textId="77777777" w:rsidR="00675C7F" w:rsidRDefault="00675C7F" w:rsidP="003778E5">
            <w:pPr>
              <w:spacing w:after="0" w:line="240" w:lineRule="auto"/>
              <w:rPr>
                <w:sz w:val="24"/>
                <w:szCs w:val="24"/>
              </w:rPr>
            </w:pPr>
          </w:p>
          <w:p w14:paraId="028A6DDF" w14:textId="77777777" w:rsidR="00675C7F" w:rsidRDefault="00675C7F" w:rsidP="003778E5">
            <w:pPr>
              <w:spacing w:after="0" w:line="240" w:lineRule="auto"/>
              <w:rPr>
                <w:sz w:val="24"/>
                <w:szCs w:val="24"/>
              </w:rPr>
            </w:pPr>
          </w:p>
          <w:p w14:paraId="0E995D08" w14:textId="77777777" w:rsidR="00675C7F" w:rsidRDefault="00675C7F" w:rsidP="003778E5">
            <w:pPr>
              <w:spacing w:after="0" w:line="240" w:lineRule="auto"/>
              <w:rPr>
                <w:sz w:val="24"/>
                <w:szCs w:val="24"/>
              </w:rPr>
            </w:pPr>
            <w:r>
              <w:rPr>
                <w:sz w:val="24"/>
                <w:szCs w:val="24"/>
              </w:rPr>
              <w:t>What details on these pages show us that Coyote is “sneaky”?</w:t>
            </w:r>
          </w:p>
          <w:p w14:paraId="7CBB3B51" w14:textId="77777777" w:rsidR="00675C7F" w:rsidRDefault="00675C7F" w:rsidP="003778E5">
            <w:pPr>
              <w:spacing w:after="0" w:line="240" w:lineRule="auto"/>
              <w:rPr>
                <w:sz w:val="24"/>
                <w:szCs w:val="24"/>
              </w:rPr>
            </w:pPr>
          </w:p>
          <w:p w14:paraId="35DF8345" w14:textId="77777777" w:rsidR="00675C7F" w:rsidRDefault="00675C7F" w:rsidP="003778E5">
            <w:pPr>
              <w:spacing w:after="0" w:line="240" w:lineRule="auto"/>
              <w:rPr>
                <w:sz w:val="24"/>
                <w:szCs w:val="24"/>
              </w:rPr>
            </w:pPr>
          </w:p>
          <w:p w14:paraId="5ABBB6D2" w14:textId="1C269613" w:rsidR="00675C7F" w:rsidRDefault="00675C7F" w:rsidP="003778E5">
            <w:pPr>
              <w:spacing w:after="0" w:line="240" w:lineRule="auto"/>
              <w:rPr>
                <w:sz w:val="24"/>
                <w:szCs w:val="24"/>
              </w:rPr>
            </w:pPr>
            <w:r>
              <w:rPr>
                <w:sz w:val="24"/>
                <w:szCs w:val="24"/>
              </w:rPr>
              <w:t>What is the most likely reason the first little javelina says, “Not by the hair of my chinny-chin-chin?”</w:t>
            </w:r>
          </w:p>
          <w:p w14:paraId="2C92BF91" w14:textId="77777777" w:rsidR="00675C7F" w:rsidRDefault="00675C7F" w:rsidP="003778E5">
            <w:pPr>
              <w:spacing w:after="0" w:line="240" w:lineRule="auto"/>
              <w:rPr>
                <w:sz w:val="24"/>
                <w:szCs w:val="24"/>
              </w:rPr>
            </w:pPr>
          </w:p>
          <w:p w14:paraId="14CBF858" w14:textId="77777777" w:rsidR="00675C7F" w:rsidRDefault="00675C7F" w:rsidP="003778E5">
            <w:pPr>
              <w:spacing w:after="0" w:line="240" w:lineRule="auto"/>
              <w:rPr>
                <w:sz w:val="24"/>
                <w:szCs w:val="24"/>
              </w:rPr>
            </w:pPr>
          </w:p>
          <w:p w14:paraId="4301517B" w14:textId="77777777" w:rsidR="00675C7F" w:rsidRDefault="00675C7F" w:rsidP="003778E5">
            <w:pPr>
              <w:spacing w:after="0" w:line="240" w:lineRule="auto"/>
              <w:rPr>
                <w:sz w:val="24"/>
                <w:szCs w:val="24"/>
              </w:rPr>
            </w:pPr>
            <w:r>
              <w:rPr>
                <w:sz w:val="24"/>
                <w:szCs w:val="24"/>
              </w:rPr>
              <w:t xml:space="preserve">What do you think the word “hullabaloo” means on page 8? </w:t>
            </w:r>
          </w:p>
          <w:p w14:paraId="1BB0A220" w14:textId="77777777" w:rsidR="00675C7F" w:rsidRDefault="00675C7F" w:rsidP="003778E5">
            <w:pPr>
              <w:spacing w:after="0" w:line="240" w:lineRule="auto"/>
              <w:rPr>
                <w:sz w:val="24"/>
                <w:szCs w:val="24"/>
              </w:rPr>
            </w:pPr>
          </w:p>
          <w:p w14:paraId="4866774F" w14:textId="77777777" w:rsidR="00675C7F" w:rsidRDefault="00675C7F" w:rsidP="003778E5">
            <w:pPr>
              <w:spacing w:after="0" w:line="240" w:lineRule="auto"/>
              <w:rPr>
                <w:sz w:val="24"/>
                <w:szCs w:val="24"/>
              </w:rPr>
            </w:pPr>
            <w:r>
              <w:rPr>
                <w:sz w:val="24"/>
                <w:szCs w:val="24"/>
              </w:rPr>
              <w:t>What important thing happens because of the “hullabaloo”?</w:t>
            </w:r>
          </w:p>
          <w:p w14:paraId="1DFBEACB" w14:textId="77777777" w:rsidR="00675C7F" w:rsidRDefault="00675C7F" w:rsidP="003778E5">
            <w:pPr>
              <w:spacing w:after="0" w:line="240" w:lineRule="auto"/>
              <w:rPr>
                <w:sz w:val="24"/>
                <w:szCs w:val="24"/>
              </w:rPr>
            </w:pPr>
          </w:p>
          <w:p w14:paraId="5F7A8173" w14:textId="77777777" w:rsidR="00675C7F" w:rsidRDefault="00675C7F" w:rsidP="003778E5">
            <w:pPr>
              <w:spacing w:after="0" w:line="240" w:lineRule="auto"/>
              <w:rPr>
                <w:sz w:val="24"/>
                <w:szCs w:val="24"/>
              </w:rPr>
            </w:pPr>
            <w:r>
              <w:rPr>
                <w:sz w:val="24"/>
                <w:szCs w:val="24"/>
              </w:rPr>
              <w:t>Pages 9-</w:t>
            </w:r>
            <w:r w:rsidR="00584416">
              <w:rPr>
                <w:sz w:val="24"/>
                <w:szCs w:val="24"/>
              </w:rPr>
              <w:t>14</w:t>
            </w:r>
          </w:p>
          <w:p w14:paraId="15571528" w14:textId="77777777" w:rsidR="00584416" w:rsidRDefault="00584416" w:rsidP="003778E5">
            <w:pPr>
              <w:spacing w:after="0" w:line="240" w:lineRule="auto"/>
              <w:rPr>
                <w:sz w:val="24"/>
                <w:szCs w:val="24"/>
              </w:rPr>
            </w:pPr>
          </w:p>
          <w:p w14:paraId="51152AC6" w14:textId="14789774" w:rsidR="00584416" w:rsidRDefault="00584416" w:rsidP="003778E5">
            <w:pPr>
              <w:spacing w:after="0" w:line="240" w:lineRule="auto"/>
              <w:rPr>
                <w:sz w:val="24"/>
                <w:szCs w:val="24"/>
              </w:rPr>
            </w:pPr>
            <w:r>
              <w:rPr>
                <w:sz w:val="24"/>
                <w:szCs w:val="24"/>
              </w:rPr>
              <w:t>Which detail on page 9 shows the second javelina is not as lazy as his brother?</w:t>
            </w:r>
          </w:p>
          <w:p w14:paraId="3416D4BB" w14:textId="77777777" w:rsidR="00584416" w:rsidRDefault="00584416" w:rsidP="003778E5">
            <w:pPr>
              <w:spacing w:after="0" w:line="240" w:lineRule="auto"/>
              <w:rPr>
                <w:sz w:val="24"/>
                <w:szCs w:val="24"/>
              </w:rPr>
            </w:pPr>
          </w:p>
          <w:p w14:paraId="2B9A7F81" w14:textId="77777777" w:rsidR="00584416" w:rsidRDefault="00584416" w:rsidP="003778E5">
            <w:pPr>
              <w:spacing w:after="0" w:line="240" w:lineRule="auto"/>
              <w:rPr>
                <w:sz w:val="24"/>
                <w:szCs w:val="24"/>
              </w:rPr>
            </w:pPr>
            <w:r>
              <w:rPr>
                <w:sz w:val="24"/>
                <w:szCs w:val="24"/>
              </w:rPr>
              <w:t>How does the Native American woman help the second javelina?</w:t>
            </w:r>
          </w:p>
          <w:p w14:paraId="611A3634" w14:textId="77777777" w:rsidR="00584416" w:rsidRDefault="00584416" w:rsidP="003778E5">
            <w:pPr>
              <w:spacing w:after="0" w:line="240" w:lineRule="auto"/>
              <w:rPr>
                <w:sz w:val="24"/>
                <w:szCs w:val="24"/>
              </w:rPr>
            </w:pPr>
          </w:p>
          <w:p w14:paraId="557334C1" w14:textId="77777777" w:rsidR="00584416" w:rsidRDefault="00584416" w:rsidP="003778E5">
            <w:pPr>
              <w:spacing w:after="0" w:line="240" w:lineRule="auto"/>
              <w:rPr>
                <w:sz w:val="24"/>
                <w:szCs w:val="24"/>
              </w:rPr>
            </w:pPr>
            <w:r>
              <w:rPr>
                <w:sz w:val="24"/>
                <w:szCs w:val="24"/>
              </w:rPr>
              <w:t xml:space="preserve">How do we know the second little javelina is kind? </w:t>
            </w:r>
          </w:p>
          <w:p w14:paraId="3FBBA143" w14:textId="77777777" w:rsidR="00584416" w:rsidRDefault="00584416" w:rsidP="003778E5">
            <w:pPr>
              <w:spacing w:after="0" w:line="240" w:lineRule="auto"/>
              <w:rPr>
                <w:sz w:val="24"/>
                <w:szCs w:val="24"/>
              </w:rPr>
            </w:pPr>
          </w:p>
          <w:p w14:paraId="1C265651" w14:textId="77777777" w:rsidR="00584416" w:rsidRDefault="00584416" w:rsidP="003778E5">
            <w:pPr>
              <w:spacing w:after="0" w:line="240" w:lineRule="auto"/>
              <w:rPr>
                <w:sz w:val="24"/>
                <w:szCs w:val="24"/>
              </w:rPr>
            </w:pPr>
          </w:p>
          <w:p w14:paraId="05CA2624" w14:textId="77777777" w:rsidR="00584416" w:rsidRDefault="00584416" w:rsidP="003778E5">
            <w:pPr>
              <w:spacing w:after="0" w:line="240" w:lineRule="auto"/>
              <w:rPr>
                <w:sz w:val="24"/>
                <w:szCs w:val="24"/>
              </w:rPr>
            </w:pPr>
          </w:p>
          <w:p w14:paraId="348A475A" w14:textId="77777777" w:rsidR="00584416" w:rsidRDefault="00584416" w:rsidP="003778E5">
            <w:pPr>
              <w:spacing w:after="0" w:line="240" w:lineRule="auto"/>
              <w:rPr>
                <w:sz w:val="24"/>
                <w:szCs w:val="24"/>
              </w:rPr>
            </w:pPr>
            <w:r>
              <w:rPr>
                <w:sz w:val="24"/>
                <w:szCs w:val="24"/>
              </w:rPr>
              <w:t>What magic does the Coyote use to try to get into the saguaro rib house?</w:t>
            </w:r>
          </w:p>
          <w:p w14:paraId="37E0268E" w14:textId="77777777" w:rsidR="00584416" w:rsidRDefault="00584416" w:rsidP="003778E5">
            <w:pPr>
              <w:spacing w:after="0" w:line="240" w:lineRule="auto"/>
              <w:rPr>
                <w:sz w:val="24"/>
                <w:szCs w:val="24"/>
              </w:rPr>
            </w:pPr>
          </w:p>
          <w:p w14:paraId="3609F8BB" w14:textId="77777777" w:rsidR="00E4736D" w:rsidRDefault="00E4736D" w:rsidP="00E4736D">
            <w:pPr>
              <w:spacing w:after="0" w:line="240" w:lineRule="auto"/>
              <w:rPr>
                <w:sz w:val="24"/>
                <w:szCs w:val="24"/>
              </w:rPr>
            </w:pPr>
            <w:r>
              <w:rPr>
                <w:sz w:val="24"/>
                <w:szCs w:val="24"/>
              </w:rPr>
              <w:t>On page 13, the little javelinas are “suspicious.”  What do you think “suspicious” means?</w:t>
            </w:r>
          </w:p>
          <w:p w14:paraId="7EA15908" w14:textId="77777777" w:rsidR="00E4736D" w:rsidRDefault="00E4736D" w:rsidP="00E4736D">
            <w:pPr>
              <w:spacing w:after="0" w:line="240" w:lineRule="auto"/>
              <w:rPr>
                <w:sz w:val="24"/>
                <w:szCs w:val="24"/>
              </w:rPr>
            </w:pPr>
          </w:p>
          <w:p w14:paraId="0EE17CDF" w14:textId="73C765E6" w:rsidR="00E4736D" w:rsidRDefault="00E4736D" w:rsidP="00E4736D">
            <w:pPr>
              <w:spacing w:after="0" w:line="240" w:lineRule="auto"/>
              <w:rPr>
                <w:sz w:val="24"/>
                <w:szCs w:val="24"/>
              </w:rPr>
            </w:pPr>
            <w:r>
              <w:rPr>
                <w:sz w:val="24"/>
                <w:szCs w:val="24"/>
              </w:rPr>
              <w:t xml:space="preserve">At the bottom of page 14, it says Coyote is “still not discouraged.”  What does this show about him? </w:t>
            </w:r>
          </w:p>
          <w:p w14:paraId="54A062C9" w14:textId="77777777" w:rsidR="00253794" w:rsidRDefault="00253794" w:rsidP="00E4736D">
            <w:pPr>
              <w:spacing w:after="0" w:line="240" w:lineRule="auto"/>
              <w:rPr>
                <w:sz w:val="24"/>
                <w:szCs w:val="24"/>
              </w:rPr>
            </w:pPr>
          </w:p>
          <w:p w14:paraId="27FA9D33" w14:textId="77777777" w:rsidR="00253794" w:rsidRDefault="00253794" w:rsidP="00E4736D">
            <w:pPr>
              <w:spacing w:after="0" w:line="240" w:lineRule="auto"/>
              <w:rPr>
                <w:sz w:val="24"/>
                <w:szCs w:val="24"/>
              </w:rPr>
            </w:pPr>
            <w:r>
              <w:rPr>
                <w:sz w:val="24"/>
                <w:szCs w:val="24"/>
              </w:rPr>
              <w:t>Pages 15-through the end</w:t>
            </w:r>
          </w:p>
          <w:p w14:paraId="27009C34" w14:textId="77777777" w:rsidR="00253794" w:rsidRDefault="00253794" w:rsidP="00E4736D">
            <w:pPr>
              <w:spacing w:after="0" w:line="240" w:lineRule="auto"/>
              <w:rPr>
                <w:sz w:val="24"/>
                <w:szCs w:val="24"/>
              </w:rPr>
            </w:pPr>
          </w:p>
          <w:p w14:paraId="546D81BF" w14:textId="341F11F4" w:rsidR="00253794" w:rsidRDefault="00253794" w:rsidP="00E4736D">
            <w:pPr>
              <w:spacing w:after="0" w:line="240" w:lineRule="auto"/>
              <w:rPr>
                <w:sz w:val="24"/>
                <w:szCs w:val="24"/>
              </w:rPr>
            </w:pPr>
            <w:r>
              <w:rPr>
                <w:sz w:val="24"/>
                <w:szCs w:val="24"/>
              </w:rPr>
              <w:t xml:space="preserve">On page 16, the third little javelina “thought for a moment” after she sees the adobe bricks. How does this make her different from her brothers? </w:t>
            </w:r>
          </w:p>
          <w:p w14:paraId="16A9D7BF" w14:textId="77777777" w:rsidR="00253794" w:rsidRDefault="00253794" w:rsidP="00E4736D">
            <w:pPr>
              <w:spacing w:after="0" w:line="240" w:lineRule="auto"/>
              <w:rPr>
                <w:sz w:val="24"/>
                <w:szCs w:val="24"/>
              </w:rPr>
            </w:pPr>
          </w:p>
          <w:p w14:paraId="0CC6859E" w14:textId="3700BFF6" w:rsidR="00253794" w:rsidRDefault="00253794" w:rsidP="00E4736D">
            <w:pPr>
              <w:spacing w:after="0" w:line="240" w:lineRule="auto"/>
              <w:rPr>
                <w:sz w:val="24"/>
                <w:szCs w:val="24"/>
              </w:rPr>
            </w:pPr>
            <w:r>
              <w:rPr>
                <w:sz w:val="24"/>
                <w:szCs w:val="24"/>
              </w:rPr>
              <w:t>How does the brick-maker help the third little javelina?</w:t>
            </w:r>
          </w:p>
          <w:p w14:paraId="680A6407" w14:textId="77777777" w:rsidR="00253794" w:rsidRDefault="00253794" w:rsidP="00E4736D">
            <w:pPr>
              <w:spacing w:after="0" w:line="240" w:lineRule="auto"/>
              <w:rPr>
                <w:sz w:val="24"/>
                <w:szCs w:val="24"/>
              </w:rPr>
            </w:pPr>
          </w:p>
          <w:p w14:paraId="2C487F2F" w14:textId="77777777" w:rsidR="00576A70" w:rsidRDefault="00576A70" w:rsidP="00E4736D">
            <w:pPr>
              <w:spacing w:after="0" w:line="240" w:lineRule="auto"/>
              <w:rPr>
                <w:sz w:val="24"/>
                <w:szCs w:val="24"/>
              </w:rPr>
            </w:pPr>
          </w:p>
          <w:p w14:paraId="71AC4C36" w14:textId="79F4B47E" w:rsidR="00253794" w:rsidRDefault="00253794" w:rsidP="00E4736D">
            <w:pPr>
              <w:spacing w:after="0" w:line="240" w:lineRule="auto"/>
              <w:rPr>
                <w:sz w:val="24"/>
                <w:szCs w:val="24"/>
              </w:rPr>
            </w:pPr>
            <w:r>
              <w:rPr>
                <w:sz w:val="24"/>
                <w:szCs w:val="24"/>
              </w:rPr>
              <w:lastRenderedPageBreak/>
              <w:t>What details show the third little pig is kind?</w:t>
            </w:r>
          </w:p>
          <w:p w14:paraId="6CE43F2B" w14:textId="77777777" w:rsidR="00253794" w:rsidRDefault="00253794" w:rsidP="00E4736D">
            <w:pPr>
              <w:spacing w:after="0" w:line="240" w:lineRule="auto"/>
              <w:rPr>
                <w:sz w:val="24"/>
                <w:szCs w:val="24"/>
              </w:rPr>
            </w:pPr>
          </w:p>
          <w:p w14:paraId="03318F5D" w14:textId="77777777" w:rsidR="00253794" w:rsidRDefault="00253794" w:rsidP="00E4736D">
            <w:pPr>
              <w:spacing w:after="0" w:line="240" w:lineRule="auto"/>
              <w:rPr>
                <w:sz w:val="24"/>
                <w:szCs w:val="24"/>
              </w:rPr>
            </w:pPr>
          </w:p>
          <w:p w14:paraId="0B583F06" w14:textId="39D30854" w:rsidR="00253794" w:rsidRDefault="00217D4A" w:rsidP="00E4736D">
            <w:pPr>
              <w:spacing w:after="0" w:line="240" w:lineRule="auto"/>
              <w:rPr>
                <w:sz w:val="24"/>
                <w:szCs w:val="24"/>
              </w:rPr>
            </w:pPr>
            <w:r>
              <w:rPr>
                <w:sz w:val="24"/>
                <w:szCs w:val="24"/>
              </w:rPr>
              <w:t>On page 19, w</w:t>
            </w:r>
            <w:r w:rsidR="00253794">
              <w:rPr>
                <w:sz w:val="24"/>
                <w:szCs w:val="24"/>
              </w:rPr>
              <w:t>hat new trick does Coyote use to try to get into the adobe brick house?</w:t>
            </w:r>
          </w:p>
          <w:p w14:paraId="1FDFE62A" w14:textId="77777777" w:rsidR="00217D4A" w:rsidRDefault="00217D4A" w:rsidP="00E4736D">
            <w:pPr>
              <w:spacing w:after="0" w:line="240" w:lineRule="auto"/>
              <w:rPr>
                <w:sz w:val="24"/>
                <w:szCs w:val="24"/>
              </w:rPr>
            </w:pPr>
          </w:p>
          <w:p w14:paraId="6B8D9785" w14:textId="31FAC759" w:rsidR="00217D4A" w:rsidRDefault="00217D4A" w:rsidP="00E4736D">
            <w:pPr>
              <w:spacing w:after="0" w:line="240" w:lineRule="auto"/>
              <w:rPr>
                <w:sz w:val="24"/>
                <w:szCs w:val="24"/>
              </w:rPr>
            </w:pPr>
            <w:r>
              <w:rPr>
                <w:sz w:val="24"/>
                <w:szCs w:val="24"/>
              </w:rPr>
              <w:t>Which words on page 19 show Coyote getting angry or frustrated?</w:t>
            </w:r>
          </w:p>
          <w:p w14:paraId="06AD51BB" w14:textId="77777777" w:rsidR="00584416" w:rsidRDefault="00584416" w:rsidP="003778E5">
            <w:pPr>
              <w:spacing w:after="0" w:line="240" w:lineRule="auto"/>
              <w:rPr>
                <w:sz w:val="24"/>
                <w:szCs w:val="24"/>
              </w:rPr>
            </w:pPr>
          </w:p>
          <w:p w14:paraId="6FF33FB3" w14:textId="77777777" w:rsidR="00217D4A" w:rsidRDefault="00217D4A" w:rsidP="00217D4A">
            <w:pPr>
              <w:spacing w:after="0" w:line="240" w:lineRule="auto"/>
              <w:rPr>
                <w:sz w:val="24"/>
                <w:szCs w:val="24"/>
              </w:rPr>
            </w:pPr>
            <w:r>
              <w:rPr>
                <w:sz w:val="24"/>
                <w:szCs w:val="24"/>
              </w:rPr>
              <w:t>What does the illustration on page 20 show about the javelinas?</w:t>
            </w:r>
          </w:p>
          <w:p w14:paraId="61DFB747" w14:textId="77777777" w:rsidR="00217D4A" w:rsidRDefault="00217D4A" w:rsidP="00217D4A">
            <w:pPr>
              <w:spacing w:after="0" w:line="240" w:lineRule="auto"/>
              <w:rPr>
                <w:sz w:val="24"/>
                <w:szCs w:val="24"/>
              </w:rPr>
            </w:pPr>
          </w:p>
          <w:p w14:paraId="16A05D8F" w14:textId="77777777" w:rsidR="00217D4A" w:rsidRDefault="00217D4A" w:rsidP="00217D4A">
            <w:pPr>
              <w:spacing w:after="0" w:line="240" w:lineRule="auto"/>
              <w:rPr>
                <w:sz w:val="24"/>
                <w:szCs w:val="24"/>
              </w:rPr>
            </w:pPr>
            <w:r>
              <w:rPr>
                <w:sz w:val="24"/>
                <w:szCs w:val="24"/>
              </w:rPr>
              <w:t>What does Coyote do as his last magic trick?</w:t>
            </w:r>
          </w:p>
          <w:p w14:paraId="2131F2F8" w14:textId="77777777" w:rsidR="00217D4A" w:rsidRDefault="00217D4A" w:rsidP="00217D4A">
            <w:pPr>
              <w:spacing w:after="0" w:line="240" w:lineRule="auto"/>
              <w:rPr>
                <w:sz w:val="24"/>
                <w:szCs w:val="24"/>
              </w:rPr>
            </w:pPr>
          </w:p>
          <w:p w14:paraId="1E01223D" w14:textId="77777777" w:rsidR="00217D4A" w:rsidRDefault="00217D4A" w:rsidP="00217D4A">
            <w:pPr>
              <w:spacing w:after="0" w:line="240" w:lineRule="auto"/>
              <w:rPr>
                <w:sz w:val="24"/>
                <w:szCs w:val="24"/>
              </w:rPr>
            </w:pPr>
          </w:p>
          <w:p w14:paraId="45436154" w14:textId="77777777" w:rsidR="00217D4A" w:rsidRDefault="00217D4A" w:rsidP="00217D4A">
            <w:pPr>
              <w:spacing w:after="0" w:line="240" w:lineRule="auto"/>
              <w:rPr>
                <w:sz w:val="24"/>
                <w:szCs w:val="24"/>
              </w:rPr>
            </w:pPr>
            <w:r>
              <w:rPr>
                <w:sz w:val="24"/>
                <w:szCs w:val="24"/>
              </w:rPr>
              <w:t>Why does the author use the words “</w:t>
            </w:r>
            <w:proofErr w:type="gramStart"/>
            <w:r>
              <w:rPr>
                <w:sz w:val="24"/>
                <w:szCs w:val="24"/>
              </w:rPr>
              <w:t>Whoosh.</w:t>
            </w:r>
            <w:proofErr w:type="gramEnd"/>
            <w:r>
              <w:rPr>
                <w:sz w:val="24"/>
                <w:szCs w:val="24"/>
              </w:rPr>
              <w:t xml:space="preserve">  S-s-sizzle!” on page 22?</w:t>
            </w:r>
          </w:p>
          <w:p w14:paraId="44F9AA22" w14:textId="77777777" w:rsidR="00217D4A" w:rsidRDefault="00217D4A" w:rsidP="00217D4A">
            <w:pPr>
              <w:spacing w:after="0" w:line="240" w:lineRule="auto"/>
              <w:rPr>
                <w:sz w:val="24"/>
                <w:szCs w:val="24"/>
              </w:rPr>
            </w:pPr>
          </w:p>
          <w:p w14:paraId="5A85C3C8" w14:textId="61B27AE8" w:rsidR="00217D4A" w:rsidRDefault="00576A70" w:rsidP="00217D4A">
            <w:pPr>
              <w:spacing w:after="0" w:line="240" w:lineRule="auto"/>
            </w:pPr>
            <w:r>
              <w:rPr>
                <w:sz w:val="24"/>
                <w:szCs w:val="24"/>
              </w:rPr>
              <w:t xml:space="preserve">Show students a few moments from this video </w:t>
            </w:r>
            <w:hyperlink r:id="rId10" w:history="1">
              <w:r>
                <w:rPr>
                  <w:rStyle w:val="Hyperlink"/>
                </w:rPr>
                <w:t>https://www.youtube.com/watch?v=YtsZoIe3Czk</w:t>
              </w:r>
            </w:hyperlink>
            <w:r>
              <w:t>.  Ask them to discuss whether the sound of Coyote in the book is similar to/different than the one made on the video.</w:t>
            </w:r>
          </w:p>
          <w:p w14:paraId="077203EA" w14:textId="77777777" w:rsidR="00576A70" w:rsidRDefault="00576A70" w:rsidP="00217D4A">
            <w:pPr>
              <w:spacing w:after="0" w:line="240" w:lineRule="auto"/>
              <w:rPr>
                <w:sz w:val="24"/>
                <w:szCs w:val="24"/>
              </w:rPr>
            </w:pPr>
          </w:p>
          <w:p w14:paraId="0DC612C3" w14:textId="77777777" w:rsidR="00576A70" w:rsidRDefault="00576A70" w:rsidP="00217D4A">
            <w:pPr>
              <w:spacing w:after="0" w:line="240" w:lineRule="auto"/>
              <w:rPr>
                <w:sz w:val="24"/>
                <w:szCs w:val="24"/>
              </w:rPr>
            </w:pPr>
          </w:p>
          <w:p w14:paraId="205A863C" w14:textId="3900B34B" w:rsidR="00217D4A" w:rsidRPr="00CD6B7F" w:rsidRDefault="00217D4A" w:rsidP="00217D4A">
            <w:pPr>
              <w:spacing w:after="0" w:line="240" w:lineRule="auto"/>
              <w:rPr>
                <w:sz w:val="24"/>
                <w:szCs w:val="24"/>
              </w:rPr>
            </w:pPr>
            <w:r>
              <w:rPr>
                <w:sz w:val="24"/>
                <w:szCs w:val="24"/>
              </w:rPr>
              <w:t>What is the main purpose of the last two pages?</w:t>
            </w:r>
          </w:p>
        </w:tc>
        <w:tc>
          <w:tcPr>
            <w:tcW w:w="6449" w:type="dxa"/>
          </w:tcPr>
          <w:p w14:paraId="4BDC603F" w14:textId="77777777" w:rsidR="00CD6B7F" w:rsidRDefault="00CD6B7F" w:rsidP="0057360F">
            <w:pPr>
              <w:spacing w:after="0" w:line="240" w:lineRule="auto"/>
              <w:rPr>
                <w:sz w:val="24"/>
                <w:szCs w:val="24"/>
              </w:rPr>
            </w:pPr>
          </w:p>
          <w:p w14:paraId="6065306B" w14:textId="77777777" w:rsidR="004A0642" w:rsidRDefault="004A0642" w:rsidP="0057360F">
            <w:pPr>
              <w:spacing w:after="0" w:line="240" w:lineRule="auto"/>
              <w:rPr>
                <w:sz w:val="24"/>
                <w:szCs w:val="24"/>
              </w:rPr>
            </w:pPr>
          </w:p>
          <w:p w14:paraId="13582971" w14:textId="77777777" w:rsidR="004A0642" w:rsidRDefault="004A0642" w:rsidP="0057360F">
            <w:pPr>
              <w:spacing w:after="0" w:line="240" w:lineRule="auto"/>
              <w:rPr>
                <w:sz w:val="24"/>
                <w:szCs w:val="24"/>
              </w:rPr>
            </w:pPr>
          </w:p>
          <w:p w14:paraId="383A8B0D" w14:textId="77777777" w:rsidR="003778E5" w:rsidRDefault="003778E5" w:rsidP="0057360F">
            <w:pPr>
              <w:spacing w:after="0" w:line="240" w:lineRule="auto"/>
              <w:rPr>
                <w:sz w:val="24"/>
                <w:szCs w:val="24"/>
              </w:rPr>
            </w:pPr>
          </w:p>
          <w:p w14:paraId="38F531A3" w14:textId="77777777" w:rsidR="003778E5" w:rsidRDefault="003778E5" w:rsidP="0057360F">
            <w:pPr>
              <w:spacing w:after="0" w:line="240" w:lineRule="auto"/>
              <w:rPr>
                <w:sz w:val="24"/>
                <w:szCs w:val="24"/>
              </w:rPr>
            </w:pPr>
          </w:p>
          <w:p w14:paraId="30F0B3DE" w14:textId="77777777" w:rsidR="003778E5" w:rsidRDefault="003778E5" w:rsidP="0057360F">
            <w:pPr>
              <w:spacing w:after="0" w:line="240" w:lineRule="auto"/>
              <w:rPr>
                <w:sz w:val="24"/>
                <w:szCs w:val="24"/>
              </w:rPr>
            </w:pPr>
            <w:r>
              <w:rPr>
                <w:sz w:val="24"/>
                <w:szCs w:val="24"/>
              </w:rPr>
              <w:t>They wanted to make money, maybe become rich and get jobs.</w:t>
            </w:r>
          </w:p>
          <w:p w14:paraId="1D3118D4" w14:textId="77777777" w:rsidR="003778E5" w:rsidRDefault="003778E5" w:rsidP="0057360F">
            <w:pPr>
              <w:spacing w:after="0" w:line="240" w:lineRule="auto"/>
              <w:rPr>
                <w:sz w:val="24"/>
                <w:szCs w:val="24"/>
              </w:rPr>
            </w:pPr>
          </w:p>
          <w:p w14:paraId="7F9233EF" w14:textId="77777777" w:rsidR="003778E5" w:rsidRDefault="003778E5" w:rsidP="0057360F">
            <w:pPr>
              <w:spacing w:after="0" w:line="240" w:lineRule="auto"/>
              <w:rPr>
                <w:sz w:val="24"/>
                <w:szCs w:val="24"/>
              </w:rPr>
            </w:pPr>
          </w:p>
          <w:p w14:paraId="017B0764" w14:textId="77777777" w:rsidR="003778E5" w:rsidRDefault="003778E5" w:rsidP="0057360F">
            <w:pPr>
              <w:spacing w:after="0" w:line="240" w:lineRule="auto"/>
              <w:rPr>
                <w:sz w:val="24"/>
                <w:szCs w:val="24"/>
              </w:rPr>
            </w:pPr>
            <w:r>
              <w:rPr>
                <w:sz w:val="24"/>
                <w:szCs w:val="24"/>
              </w:rPr>
              <w:t xml:space="preserve">They seem excited and happy.  </w:t>
            </w:r>
          </w:p>
          <w:p w14:paraId="26DF5D80" w14:textId="67D74A89" w:rsidR="003778E5" w:rsidRDefault="003778E5" w:rsidP="0057360F">
            <w:pPr>
              <w:spacing w:after="0" w:line="240" w:lineRule="auto"/>
              <w:rPr>
                <w:sz w:val="24"/>
                <w:szCs w:val="24"/>
              </w:rPr>
            </w:pPr>
            <w:r>
              <w:rPr>
                <w:sz w:val="24"/>
                <w:szCs w:val="24"/>
              </w:rPr>
              <w:t>The illustration shows them smiling and one is playing the guitar.</w:t>
            </w:r>
          </w:p>
          <w:p w14:paraId="5EB2DBA5" w14:textId="77777777" w:rsidR="003778E5" w:rsidRDefault="003778E5" w:rsidP="0057360F">
            <w:pPr>
              <w:spacing w:after="0" w:line="240" w:lineRule="auto"/>
              <w:rPr>
                <w:sz w:val="24"/>
                <w:szCs w:val="24"/>
              </w:rPr>
            </w:pPr>
          </w:p>
          <w:p w14:paraId="0EA13E95" w14:textId="77777777" w:rsidR="003778E5" w:rsidRDefault="003778E5" w:rsidP="0057360F">
            <w:pPr>
              <w:spacing w:after="0" w:line="240" w:lineRule="auto"/>
              <w:rPr>
                <w:sz w:val="24"/>
                <w:szCs w:val="24"/>
              </w:rPr>
            </w:pPr>
          </w:p>
          <w:p w14:paraId="5B1F9BBC" w14:textId="77777777" w:rsidR="003778E5" w:rsidRDefault="003778E5" w:rsidP="0057360F">
            <w:pPr>
              <w:spacing w:after="0" w:line="240" w:lineRule="auto"/>
              <w:rPr>
                <w:sz w:val="24"/>
                <w:szCs w:val="24"/>
              </w:rPr>
            </w:pPr>
            <w:r>
              <w:rPr>
                <w:sz w:val="24"/>
                <w:szCs w:val="24"/>
              </w:rPr>
              <w:t>He was not in a hurry to start his new life and he was not very careful about how much effort he put in to building his house.</w:t>
            </w:r>
          </w:p>
          <w:p w14:paraId="66A661F2" w14:textId="77777777" w:rsidR="00675C7F" w:rsidRDefault="00675C7F" w:rsidP="0057360F">
            <w:pPr>
              <w:spacing w:after="0" w:line="240" w:lineRule="auto"/>
              <w:rPr>
                <w:sz w:val="24"/>
                <w:szCs w:val="24"/>
              </w:rPr>
            </w:pPr>
          </w:p>
          <w:p w14:paraId="18087B46" w14:textId="77777777" w:rsidR="00675C7F" w:rsidRDefault="00675C7F" w:rsidP="0057360F">
            <w:pPr>
              <w:spacing w:after="0" w:line="240" w:lineRule="auto"/>
              <w:rPr>
                <w:sz w:val="24"/>
                <w:szCs w:val="24"/>
              </w:rPr>
            </w:pPr>
          </w:p>
          <w:p w14:paraId="186DF7A9" w14:textId="77777777" w:rsidR="00675C7F" w:rsidRDefault="00675C7F" w:rsidP="0057360F">
            <w:pPr>
              <w:spacing w:after="0" w:line="240" w:lineRule="auto"/>
              <w:rPr>
                <w:sz w:val="24"/>
                <w:szCs w:val="24"/>
              </w:rPr>
            </w:pPr>
          </w:p>
          <w:p w14:paraId="2D492314" w14:textId="77777777" w:rsidR="00675C7F" w:rsidRDefault="00675C7F" w:rsidP="0057360F">
            <w:pPr>
              <w:spacing w:after="0" w:line="240" w:lineRule="auto"/>
              <w:rPr>
                <w:sz w:val="24"/>
                <w:szCs w:val="24"/>
              </w:rPr>
            </w:pPr>
            <w:r>
              <w:rPr>
                <w:sz w:val="24"/>
                <w:szCs w:val="24"/>
              </w:rPr>
              <w:t>He can’t be seen.</w:t>
            </w:r>
          </w:p>
          <w:p w14:paraId="70B456DD" w14:textId="5A4F7BD8" w:rsidR="00675C7F" w:rsidRDefault="00675C7F" w:rsidP="0057360F">
            <w:pPr>
              <w:spacing w:after="0" w:line="240" w:lineRule="auto"/>
              <w:rPr>
                <w:sz w:val="24"/>
                <w:szCs w:val="24"/>
              </w:rPr>
            </w:pPr>
            <w:r>
              <w:rPr>
                <w:sz w:val="24"/>
                <w:szCs w:val="24"/>
              </w:rPr>
              <w:t>He was running really fast and moving quietly.</w:t>
            </w:r>
          </w:p>
          <w:p w14:paraId="654EE48A" w14:textId="77777777" w:rsidR="00675C7F" w:rsidRDefault="00675C7F" w:rsidP="0057360F">
            <w:pPr>
              <w:spacing w:after="0" w:line="240" w:lineRule="auto"/>
              <w:rPr>
                <w:sz w:val="24"/>
                <w:szCs w:val="24"/>
              </w:rPr>
            </w:pPr>
          </w:p>
          <w:p w14:paraId="3FC44E94" w14:textId="77777777" w:rsidR="00675C7F" w:rsidRDefault="00675C7F" w:rsidP="0057360F">
            <w:pPr>
              <w:spacing w:after="0" w:line="240" w:lineRule="auto"/>
              <w:rPr>
                <w:sz w:val="24"/>
                <w:szCs w:val="24"/>
              </w:rPr>
            </w:pPr>
            <w:r>
              <w:rPr>
                <w:sz w:val="24"/>
                <w:szCs w:val="24"/>
              </w:rPr>
              <w:t>He is magical and can do tricks.  He wants to eat something different than mice and rabbits. He can smell well, because he smells the javelina in the tumbleweed house.  He is sneaky.</w:t>
            </w:r>
          </w:p>
          <w:p w14:paraId="69076B2A" w14:textId="77777777" w:rsidR="00675C7F" w:rsidRDefault="00675C7F" w:rsidP="0057360F">
            <w:pPr>
              <w:spacing w:after="0" w:line="240" w:lineRule="auto"/>
              <w:rPr>
                <w:sz w:val="24"/>
                <w:szCs w:val="24"/>
              </w:rPr>
            </w:pPr>
          </w:p>
          <w:p w14:paraId="122658C9" w14:textId="77777777" w:rsidR="00675C7F" w:rsidRDefault="00675C7F" w:rsidP="0057360F">
            <w:pPr>
              <w:spacing w:after="0" w:line="240" w:lineRule="auto"/>
              <w:rPr>
                <w:sz w:val="24"/>
                <w:szCs w:val="24"/>
              </w:rPr>
            </w:pPr>
            <w:r>
              <w:rPr>
                <w:sz w:val="24"/>
                <w:szCs w:val="24"/>
              </w:rPr>
              <w:t>He uses a sweet voice to try to trick the first javelina.  He tiptoes behind the little javelina as he escapes from his house.</w:t>
            </w:r>
          </w:p>
          <w:p w14:paraId="6428DC54" w14:textId="77777777" w:rsidR="00675C7F" w:rsidRDefault="00675C7F" w:rsidP="0057360F">
            <w:pPr>
              <w:spacing w:after="0" w:line="240" w:lineRule="auto"/>
              <w:rPr>
                <w:sz w:val="24"/>
                <w:szCs w:val="24"/>
              </w:rPr>
            </w:pPr>
          </w:p>
          <w:p w14:paraId="2F8F9815" w14:textId="2AD599D0" w:rsidR="00584416" w:rsidRDefault="00584416" w:rsidP="0057360F">
            <w:pPr>
              <w:spacing w:after="0" w:line="240" w:lineRule="auto"/>
              <w:rPr>
                <w:sz w:val="24"/>
                <w:szCs w:val="24"/>
              </w:rPr>
            </w:pPr>
            <w:r>
              <w:rPr>
                <w:sz w:val="24"/>
                <w:szCs w:val="24"/>
              </w:rPr>
              <w:t>He knows Coyote will eat him if he leaves his house.</w:t>
            </w:r>
          </w:p>
          <w:p w14:paraId="32CA2902" w14:textId="77777777" w:rsidR="00584416" w:rsidRDefault="00584416" w:rsidP="0057360F">
            <w:pPr>
              <w:spacing w:after="0" w:line="240" w:lineRule="auto"/>
              <w:rPr>
                <w:sz w:val="24"/>
                <w:szCs w:val="24"/>
              </w:rPr>
            </w:pPr>
          </w:p>
          <w:p w14:paraId="1094013B" w14:textId="77777777" w:rsidR="00584416" w:rsidRDefault="00584416" w:rsidP="0057360F">
            <w:pPr>
              <w:spacing w:after="0" w:line="240" w:lineRule="auto"/>
              <w:rPr>
                <w:sz w:val="24"/>
                <w:szCs w:val="24"/>
              </w:rPr>
            </w:pPr>
          </w:p>
          <w:p w14:paraId="18FFDD33" w14:textId="77777777" w:rsidR="00584416" w:rsidRDefault="00584416" w:rsidP="0057360F">
            <w:pPr>
              <w:spacing w:after="0" w:line="240" w:lineRule="auto"/>
              <w:rPr>
                <w:sz w:val="24"/>
                <w:szCs w:val="24"/>
              </w:rPr>
            </w:pPr>
          </w:p>
          <w:p w14:paraId="0DD99D40" w14:textId="77777777" w:rsidR="00675C7F" w:rsidRDefault="00675C7F" w:rsidP="0057360F">
            <w:pPr>
              <w:spacing w:after="0" w:line="240" w:lineRule="auto"/>
              <w:rPr>
                <w:sz w:val="24"/>
                <w:szCs w:val="24"/>
              </w:rPr>
            </w:pPr>
            <w:r>
              <w:rPr>
                <w:sz w:val="24"/>
                <w:szCs w:val="24"/>
              </w:rPr>
              <w:t>Confusion, mess, craziness</w:t>
            </w:r>
          </w:p>
          <w:p w14:paraId="707245B6" w14:textId="77777777" w:rsidR="00675C7F" w:rsidRDefault="00675C7F" w:rsidP="0057360F">
            <w:pPr>
              <w:spacing w:after="0" w:line="240" w:lineRule="auto"/>
              <w:rPr>
                <w:sz w:val="24"/>
                <w:szCs w:val="24"/>
              </w:rPr>
            </w:pPr>
          </w:p>
          <w:p w14:paraId="6AE9506C" w14:textId="77777777" w:rsidR="00675C7F" w:rsidRDefault="00675C7F" w:rsidP="0057360F">
            <w:pPr>
              <w:spacing w:after="0" w:line="240" w:lineRule="auto"/>
              <w:rPr>
                <w:sz w:val="24"/>
                <w:szCs w:val="24"/>
              </w:rPr>
            </w:pPr>
            <w:r>
              <w:rPr>
                <w:sz w:val="24"/>
                <w:szCs w:val="24"/>
              </w:rPr>
              <w:t>It gives the javelina a chance to run away from Coyote.</w:t>
            </w:r>
          </w:p>
          <w:p w14:paraId="2B647843" w14:textId="77777777" w:rsidR="00675C7F" w:rsidRDefault="00675C7F" w:rsidP="0057360F">
            <w:pPr>
              <w:spacing w:after="0" w:line="240" w:lineRule="auto"/>
              <w:rPr>
                <w:sz w:val="24"/>
                <w:szCs w:val="24"/>
              </w:rPr>
            </w:pPr>
          </w:p>
          <w:p w14:paraId="70B3A7E9" w14:textId="77777777" w:rsidR="00675C7F" w:rsidRDefault="00675C7F" w:rsidP="0057360F">
            <w:pPr>
              <w:spacing w:after="0" w:line="240" w:lineRule="auto"/>
              <w:rPr>
                <w:sz w:val="24"/>
                <w:szCs w:val="24"/>
              </w:rPr>
            </w:pPr>
          </w:p>
          <w:p w14:paraId="373D8284" w14:textId="77777777" w:rsidR="00584416" w:rsidRDefault="00584416" w:rsidP="0057360F">
            <w:pPr>
              <w:spacing w:after="0" w:line="240" w:lineRule="auto"/>
              <w:rPr>
                <w:sz w:val="24"/>
                <w:szCs w:val="24"/>
              </w:rPr>
            </w:pPr>
          </w:p>
          <w:p w14:paraId="77C466A2" w14:textId="77777777" w:rsidR="00584416" w:rsidRDefault="00584416" w:rsidP="0057360F">
            <w:pPr>
              <w:spacing w:after="0" w:line="240" w:lineRule="auto"/>
              <w:rPr>
                <w:sz w:val="24"/>
                <w:szCs w:val="24"/>
              </w:rPr>
            </w:pPr>
            <w:r>
              <w:rPr>
                <w:sz w:val="24"/>
                <w:szCs w:val="24"/>
              </w:rPr>
              <w:t xml:space="preserve">He “walked for miles.” </w:t>
            </w:r>
          </w:p>
          <w:p w14:paraId="44A23DAD" w14:textId="77777777" w:rsidR="00584416" w:rsidRDefault="00584416" w:rsidP="0057360F">
            <w:pPr>
              <w:spacing w:after="0" w:line="240" w:lineRule="auto"/>
              <w:rPr>
                <w:sz w:val="24"/>
                <w:szCs w:val="24"/>
              </w:rPr>
            </w:pPr>
          </w:p>
          <w:p w14:paraId="1F24F42F" w14:textId="77777777" w:rsidR="00584416" w:rsidRDefault="00584416" w:rsidP="0057360F">
            <w:pPr>
              <w:spacing w:after="0" w:line="240" w:lineRule="auto"/>
              <w:rPr>
                <w:sz w:val="24"/>
                <w:szCs w:val="24"/>
              </w:rPr>
            </w:pPr>
          </w:p>
          <w:p w14:paraId="23F573E0" w14:textId="77777777" w:rsidR="00584416" w:rsidRDefault="00584416" w:rsidP="0057360F">
            <w:pPr>
              <w:spacing w:after="0" w:line="240" w:lineRule="auto"/>
              <w:rPr>
                <w:sz w:val="24"/>
                <w:szCs w:val="24"/>
              </w:rPr>
            </w:pPr>
            <w:r>
              <w:rPr>
                <w:sz w:val="24"/>
                <w:szCs w:val="24"/>
              </w:rPr>
              <w:t>She lets him have some saguaro ribs to build his house so he can cool down.</w:t>
            </w:r>
          </w:p>
          <w:p w14:paraId="1A6B2BFF" w14:textId="77777777" w:rsidR="00584416" w:rsidRDefault="00584416" w:rsidP="0057360F">
            <w:pPr>
              <w:spacing w:after="0" w:line="240" w:lineRule="auto"/>
              <w:rPr>
                <w:sz w:val="24"/>
                <w:szCs w:val="24"/>
              </w:rPr>
            </w:pPr>
          </w:p>
          <w:p w14:paraId="31BC7F06" w14:textId="77777777" w:rsidR="00584416" w:rsidRDefault="00584416" w:rsidP="0057360F">
            <w:pPr>
              <w:spacing w:after="0" w:line="240" w:lineRule="auto"/>
              <w:rPr>
                <w:sz w:val="24"/>
                <w:szCs w:val="24"/>
              </w:rPr>
            </w:pPr>
            <w:r>
              <w:rPr>
                <w:sz w:val="24"/>
                <w:szCs w:val="24"/>
              </w:rPr>
              <w:t xml:space="preserve">He uses good manners when he asks the woman for sticks, saying “Please.” He also makes room for his brother in the rib house. </w:t>
            </w:r>
          </w:p>
          <w:p w14:paraId="6CCB7C7A" w14:textId="77777777" w:rsidR="00584416" w:rsidRDefault="00584416" w:rsidP="0057360F">
            <w:pPr>
              <w:spacing w:after="0" w:line="240" w:lineRule="auto"/>
              <w:rPr>
                <w:sz w:val="24"/>
                <w:szCs w:val="24"/>
              </w:rPr>
            </w:pPr>
          </w:p>
          <w:p w14:paraId="5A0C6F7E" w14:textId="77777777" w:rsidR="00E4736D" w:rsidRDefault="00E4736D" w:rsidP="00E4736D">
            <w:pPr>
              <w:spacing w:after="0" w:line="240" w:lineRule="auto"/>
              <w:rPr>
                <w:sz w:val="24"/>
                <w:szCs w:val="24"/>
              </w:rPr>
            </w:pPr>
            <w:r>
              <w:rPr>
                <w:sz w:val="24"/>
                <w:szCs w:val="24"/>
              </w:rPr>
              <w:t>He makes his voice sound like a javelina.</w:t>
            </w:r>
          </w:p>
          <w:p w14:paraId="2A1E0EB0" w14:textId="77777777" w:rsidR="00E4736D" w:rsidRDefault="00E4736D" w:rsidP="0057360F">
            <w:pPr>
              <w:spacing w:after="0" w:line="240" w:lineRule="auto"/>
              <w:rPr>
                <w:sz w:val="24"/>
                <w:szCs w:val="24"/>
              </w:rPr>
            </w:pPr>
          </w:p>
          <w:p w14:paraId="5E264E93" w14:textId="77777777" w:rsidR="00E4736D" w:rsidRDefault="00E4736D" w:rsidP="0057360F">
            <w:pPr>
              <w:spacing w:after="0" w:line="240" w:lineRule="auto"/>
              <w:rPr>
                <w:sz w:val="24"/>
                <w:szCs w:val="24"/>
              </w:rPr>
            </w:pPr>
          </w:p>
          <w:p w14:paraId="740C75FB" w14:textId="0F2D2128" w:rsidR="00E4736D" w:rsidRDefault="00E4736D" w:rsidP="0057360F">
            <w:pPr>
              <w:spacing w:after="0" w:line="240" w:lineRule="auto"/>
              <w:rPr>
                <w:sz w:val="24"/>
                <w:szCs w:val="24"/>
              </w:rPr>
            </w:pPr>
            <w:r>
              <w:rPr>
                <w:sz w:val="24"/>
                <w:szCs w:val="24"/>
              </w:rPr>
              <w:t>They don’t trust that the voice they hear is another javelina.</w:t>
            </w:r>
          </w:p>
          <w:p w14:paraId="1D171A44" w14:textId="77777777" w:rsidR="00E4736D" w:rsidRDefault="00E4736D" w:rsidP="0057360F">
            <w:pPr>
              <w:spacing w:after="0" w:line="240" w:lineRule="auto"/>
              <w:rPr>
                <w:sz w:val="24"/>
                <w:szCs w:val="24"/>
              </w:rPr>
            </w:pPr>
          </w:p>
          <w:p w14:paraId="128C89AC" w14:textId="77777777" w:rsidR="00584416" w:rsidRDefault="00584416" w:rsidP="0057360F">
            <w:pPr>
              <w:spacing w:after="0" w:line="240" w:lineRule="auto"/>
              <w:rPr>
                <w:sz w:val="24"/>
                <w:szCs w:val="24"/>
              </w:rPr>
            </w:pPr>
          </w:p>
          <w:p w14:paraId="5D753335" w14:textId="77777777" w:rsidR="00584416" w:rsidRDefault="00E4736D" w:rsidP="0057360F">
            <w:pPr>
              <w:spacing w:after="0" w:line="240" w:lineRule="auto"/>
              <w:rPr>
                <w:sz w:val="24"/>
                <w:szCs w:val="24"/>
              </w:rPr>
            </w:pPr>
            <w:r>
              <w:rPr>
                <w:sz w:val="24"/>
                <w:szCs w:val="24"/>
              </w:rPr>
              <w:t>He is determined to eat the pigs.  He thinks his magic will work if he keeps trying.</w:t>
            </w:r>
          </w:p>
          <w:p w14:paraId="743A5A8F" w14:textId="77777777" w:rsidR="00253794" w:rsidRDefault="00253794" w:rsidP="0057360F">
            <w:pPr>
              <w:spacing w:after="0" w:line="240" w:lineRule="auto"/>
              <w:rPr>
                <w:sz w:val="24"/>
                <w:szCs w:val="24"/>
              </w:rPr>
            </w:pPr>
          </w:p>
          <w:p w14:paraId="7DB105C6" w14:textId="77777777" w:rsidR="00253794" w:rsidRDefault="00253794" w:rsidP="0057360F">
            <w:pPr>
              <w:spacing w:after="0" w:line="240" w:lineRule="auto"/>
              <w:rPr>
                <w:sz w:val="24"/>
                <w:szCs w:val="24"/>
              </w:rPr>
            </w:pPr>
          </w:p>
          <w:p w14:paraId="0B377771" w14:textId="77777777" w:rsidR="00253794" w:rsidRDefault="00253794" w:rsidP="0057360F">
            <w:pPr>
              <w:spacing w:after="0" w:line="240" w:lineRule="auto"/>
              <w:rPr>
                <w:sz w:val="24"/>
                <w:szCs w:val="24"/>
              </w:rPr>
            </w:pPr>
          </w:p>
          <w:p w14:paraId="69EDDCED" w14:textId="77777777" w:rsidR="00253794" w:rsidRDefault="00253794" w:rsidP="0057360F">
            <w:pPr>
              <w:spacing w:after="0" w:line="240" w:lineRule="auto"/>
              <w:rPr>
                <w:sz w:val="24"/>
                <w:szCs w:val="24"/>
              </w:rPr>
            </w:pPr>
            <w:r>
              <w:rPr>
                <w:sz w:val="24"/>
                <w:szCs w:val="24"/>
              </w:rPr>
              <w:t>It shows she is being careful about what she uses to build her house, while her brothers just chose whatever was easiest and found the fastest.</w:t>
            </w:r>
          </w:p>
          <w:p w14:paraId="32D117BC" w14:textId="77777777" w:rsidR="00253794" w:rsidRDefault="00253794" w:rsidP="0057360F">
            <w:pPr>
              <w:spacing w:after="0" w:line="240" w:lineRule="auto"/>
              <w:rPr>
                <w:sz w:val="24"/>
                <w:szCs w:val="24"/>
              </w:rPr>
            </w:pPr>
          </w:p>
          <w:p w14:paraId="1A885932" w14:textId="77777777" w:rsidR="00253794" w:rsidRDefault="00253794" w:rsidP="0057360F">
            <w:pPr>
              <w:spacing w:after="0" w:line="240" w:lineRule="auto"/>
              <w:rPr>
                <w:sz w:val="24"/>
                <w:szCs w:val="24"/>
              </w:rPr>
            </w:pPr>
            <w:r>
              <w:rPr>
                <w:sz w:val="24"/>
                <w:szCs w:val="24"/>
              </w:rPr>
              <w:t>He allows her to have some adobe bricks.</w:t>
            </w:r>
          </w:p>
          <w:p w14:paraId="7BD29B18" w14:textId="77777777" w:rsidR="00253794" w:rsidRDefault="00253794" w:rsidP="0057360F">
            <w:pPr>
              <w:spacing w:after="0" w:line="240" w:lineRule="auto"/>
              <w:rPr>
                <w:sz w:val="24"/>
                <w:szCs w:val="24"/>
              </w:rPr>
            </w:pPr>
          </w:p>
          <w:p w14:paraId="1FAE3018" w14:textId="77777777" w:rsidR="00B30BB6" w:rsidRDefault="00B30BB6" w:rsidP="0057360F">
            <w:pPr>
              <w:spacing w:after="0" w:line="240" w:lineRule="auto"/>
              <w:rPr>
                <w:sz w:val="24"/>
                <w:szCs w:val="24"/>
              </w:rPr>
            </w:pPr>
          </w:p>
          <w:p w14:paraId="3CFA43DE" w14:textId="3B6EAB4B" w:rsidR="00253794" w:rsidRDefault="00253794" w:rsidP="0057360F">
            <w:pPr>
              <w:spacing w:after="0" w:line="240" w:lineRule="auto"/>
              <w:rPr>
                <w:sz w:val="24"/>
                <w:szCs w:val="24"/>
              </w:rPr>
            </w:pPr>
            <w:r>
              <w:rPr>
                <w:sz w:val="24"/>
                <w:szCs w:val="24"/>
              </w:rPr>
              <w:lastRenderedPageBreak/>
              <w:t>She says “please” when she speaks to the brick-maker; She welcomes her brothers into her home.</w:t>
            </w:r>
          </w:p>
          <w:p w14:paraId="1F5590B8" w14:textId="77777777" w:rsidR="00253794" w:rsidRDefault="00253794" w:rsidP="0057360F">
            <w:pPr>
              <w:spacing w:after="0" w:line="240" w:lineRule="auto"/>
              <w:rPr>
                <w:sz w:val="24"/>
                <w:szCs w:val="24"/>
              </w:rPr>
            </w:pPr>
          </w:p>
          <w:p w14:paraId="309DA396" w14:textId="7A22B0A7" w:rsidR="00253794" w:rsidRDefault="00217D4A" w:rsidP="0057360F">
            <w:pPr>
              <w:spacing w:after="0" w:line="240" w:lineRule="auto"/>
              <w:rPr>
                <w:sz w:val="24"/>
                <w:szCs w:val="24"/>
              </w:rPr>
            </w:pPr>
            <w:r>
              <w:rPr>
                <w:sz w:val="24"/>
                <w:szCs w:val="24"/>
              </w:rPr>
              <w:t xml:space="preserve">He pretends to be old and weak. </w:t>
            </w:r>
          </w:p>
          <w:p w14:paraId="7CBE68E3" w14:textId="77777777" w:rsidR="00253794" w:rsidRDefault="00253794" w:rsidP="0057360F">
            <w:pPr>
              <w:spacing w:after="0" w:line="240" w:lineRule="auto"/>
              <w:rPr>
                <w:sz w:val="24"/>
                <w:szCs w:val="24"/>
              </w:rPr>
            </w:pPr>
          </w:p>
          <w:p w14:paraId="2FCAB837" w14:textId="77777777" w:rsidR="00217D4A" w:rsidRDefault="00217D4A" w:rsidP="0057360F">
            <w:pPr>
              <w:spacing w:after="0" w:line="240" w:lineRule="auto"/>
              <w:rPr>
                <w:sz w:val="24"/>
                <w:szCs w:val="24"/>
              </w:rPr>
            </w:pPr>
          </w:p>
          <w:p w14:paraId="7DADD4BB" w14:textId="77777777" w:rsidR="00217D4A" w:rsidRDefault="00217D4A" w:rsidP="0057360F">
            <w:pPr>
              <w:spacing w:after="0" w:line="240" w:lineRule="auto"/>
              <w:rPr>
                <w:sz w:val="24"/>
                <w:szCs w:val="24"/>
              </w:rPr>
            </w:pPr>
            <w:r>
              <w:rPr>
                <w:sz w:val="24"/>
                <w:szCs w:val="24"/>
              </w:rPr>
              <w:t>The all capitalized sentence.</w:t>
            </w:r>
          </w:p>
          <w:p w14:paraId="10C70F02" w14:textId="77777777" w:rsidR="00217D4A" w:rsidRDefault="00217D4A" w:rsidP="0057360F">
            <w:pPr>
              <w:spacing w:after="0" w:line="240" w:lineRule="auto"/>
              <w:rPr>
                <w:sz w:val="24"/>
                <w:szCs w:val="24"/>
              </w:rPr>
            </w:pPr>
          </w:p>
          <w:p w14:paraId="3F9789FB" w14:textId="77777777" w:rsidR="00217D4A" w:rsidRDefault="00217D4A" w:rsidP="0057360F">
            <w:pPr>
              <w:spacing w:after="0" w:line="240" w:lineRule="auto"/>
              <w:rPr>
                <w:sz w:val="24"/>
                <w:szCs w:val="24"/>
              </w:rPr>
            </w:pPr>
          </w:p>
          <w:p w14:paraId="7CE5DA89" w14:textId="77777777" w:rsidR="00217D4A" w:rsidRDefault="00217D4A" w:rsidP="0057360F">
            <w:pPr>
              <w:spacing w:after="0" w:line="240" w:lineRule="auto"/>
              <w:rPr>
                <w:sz w:val="24"/>
                <w:szCs w:val="24"/>
              </w:rPr>
            </w:pPr>
            <w:r>
              <w:rPr>
                <w:sz w:val="24"/>
                <w:szCs w:val="24"/>
              </w:rPr>
              <w:t xml:space="preserve">They were worried Coyote would be able to blow the house down. </w:t>
            </w:r>
          </w:p>
          <w:p w14:paraId="18FDAF7C" w14:textId="77777777" w:rsidR="00217D4A" w:rsidRDefault="00217D4A" w:rsidP="0057360F">
            <w:pPr>
              <w:spacing w:after="0" w:line="240" w:lineRule="auto"/>
              <w:rPr>
                <w:sz w:val="24"/>
                <w:szCs w:val="24"/>
              </w:rPr>
            </w:pPr>
          </w:p>
          <w:p w14:paraId="787E8B77" w14:textId="77777777" w:rsidR="00217D4A" w:rsidRDefault="00217D4A" w:rsidP="0057360F">
            <w:pPr>
              <w:spacing w:after="0" w:line="240" w:lineRule="auto"/>
              <w:rPr>
                <w:sz w:val="24"/>
                <w:szCs w:val="24"/>
              </w:rPr>
            </w:pPr>
            <w:r>
              <w:rPr>
                <w:sz w:val="24"/>
                <w:szCs w:val="24"/>
              </w:rPr>
              <w:t xml:space="preserve">He makes himself skinny so he can fit down the stove pipe. </w:t>
            </w:r>
          </w:p>
          <w:p w14:paraId="4CBD876C" w14:textId="77777777" w:rsidR="00217D4A" w:rsidRDefault="00217D4A" w:rsidP="0057360F">
            <w:pPr>
              <w:spacing w:after="0" w:line="240" w:lineRule="auto"/>
              <w:rPr>
                <w:sz w:val="24"/>
                <w:szCs w:val="24"/>
              </w:rPr>
            </w:pPr>
          </w:p>
          <w:p w14:paraId="548F12BE" w14:textId="77777777" w:rsidR="00576A70" w:rsidRDefault="00576A70" w:rsidP="0057360F">
            <w:pPr>
              <w:spacing w:after="0" w:line="240" w:lineRule="auto"/>
              <w:rPr>
                <w:sz w:val="24"/>
                <w:szCs w:val="24"/>
              </w:rPr>
            </w:pPr>
          </w:p>
          <w:p w14:paraId="2C8B3622" w14:textId="77777777" w:rsidR="00217D4A" w:rsidRDefault="00217D4A" w:rsidP="0057360F">
            <w:pPr>
              <w:spacing w:after="0" w:line="240" w:lineRule="auto"/>
              <w:rPr>
                <w:sz w:val="24"/>
                <w:szCs w:val="24"/>
              </w:rPr>
            </w:pPr>
            <w:r>
              <w:rPr>
                <w:sz w:val="24"/>
                <w:szCs w:val="24"/>
              </w:rPr>
              <w:t xml:space="preserve">So the reader can imagine the sounds as Coyote reaches the fire.  </w:t>
            </w:r>
          </w:p>
          <w:p w14:paraId="22E1AE4C" w14:textId="77777777" w:rsidR="00217D4A" w:rsidRDefault="00217D4A" w:rsidP="0057360F">
            <w:pPr>
              <w:spacing w:after="0" w:line="240" w:lineRule="auto"/>
              <w:rPr>
                <w:sz w:val="24"/>
                <w:szCs w:val="24"/>
              </w:rPr>
            </w:pPr>
          </w:p>
          <w:p w14:paraId="6AEB0F06" w14:textId="77777777" w:rsidR="00217D4A" w:rsidRDefault="00217D4A" w:rsidP="0057360F">
            <w:pPr>
              <w:spacing w:after="0" w:line="240" w:lineRule="auto"/>
              <w:rPr>
                <w:sz w:val="24"/>
                <w:szCs w:val="24"/>
              </w:rPr>
            </w:pPr>
          </w:p>
          <w:p w14:paraId="0FCEF0B9" w14:textId="1721FBD0" w:rsidR="00576A70" w:rsidRDefault="00576A70" w:rsidP="0057360F">
            <w:pPr>
              <w:spacing w:after="0" w:line="240" w:lineRule="auto"/>
              <w:rPr>
                <w:sz w:val="24"/>
                <w:szCs w:val="24"/>
              </w:rPr>
            </w:pPr>
            <w:r>
              <w:rPr>
                <w:sz w:val="24"/>
                <w:szCs w:val="24"/>
              </w:rPr>
              <w:t>Students might say they are both loud and last a long time.  They might say the video is scary but the book is not.  A variety of answers is acceptable is students can justify.</w:t>
            </w:r>
          </w:p>
          <w:p w14:paraId="10F599B0" w14:textId="77777777" w:rsidR="00576A70" w:rsidRDefault="00576A70" w:rsidP="0057360F">
            <w:pPr>
              <w:spacing w:after="0" w:line="240" w:lineRule="auto"/>
              <w:rPr>
                <w:sz w:val="24"/>
                <w:szCs w:val="24"/>
              </w:rPr>
            </w:pPr>
          </w:p>
          <w:p w14:paraId="3915BC6B" w14:textId="77777777" w:rsidR="00576A70" w:rsidRDefault="00576A70" w:rsidP="0057360F">
            <w:pPr>
              <w:spacing w:after="0" w:line="240" w:lineRule="auto"/>
              <w:rPr>
                <w:sz w:val="24"/>
                <w:szCs w:val="24"/>
              </w:rPr>
            </w:pPr>
          </w:p>
          <w:p w14:paraId="24FF696A" w14:textId="4C9A3103" w:rsidR="00217D4A" w:rsidRPr="00CD6B7F" w:rsidRDefault="00217D4A" w:rsidP="0057360F">
            <w:pPr>
              <w:spacing w:after="0" w:line="240" w:lineRule="auto"/>
              <w:rPr>
                <w:sz w:val="24"/>
                <w:szCs w:val="24"/>
              </w:rPr>
            </w:pPr>
            <w:r>
              <w:rPr>
                <w:sz w:val="24"/>
                <w:szCs w:val="24"/>
              </w:rPr>
              <w:t>To explain why coyotes howl at night</w:t>
            </w:r>
          </w:p>
        </w:tc>
      </w:tr>
      <w:tr w:rsidR="00CD6B7F" w:rsidRPr="00CD6B7F" w14:paraId="655ECB97" w14:textId="77777777" w:rsidTr="0057360F">
        <w:trPr>
          <w:trHeight w:val="1097"/>
        </w:trPr>
        <w:tc>
          <w:tcPr>
            <w:tcW w:w="6449" w:type="dxa"/>
          </w:tcPr>
          <w:p w14:paraId="2B7E30A5" w14:textId="327420E9" w:rsidR="006B0EFD" w:rsidRDefault="002F6E5E" w:rsidP="002F6E5E">
            <w:pPr>
              <w:spacing w:after="0" w:line="240" w:lineRule="auto"/>
              <w:rPr>
                <w:sz w:val="24"/>
                <w:szCs w:val="24"/>
              </w:rPr>
            </w:pPr>
            <w:r>
              <w:rPr>
                <w:sz w:val="24"/>
                <w:szCs w:val="24"/>
              </w:rPr>
              <w:lastRenderedPageBreak/>
              <w:t>FOURTH AND BEYOND:</w:t>
            </w:r>
          </w:p>
          <w:p w14:paraId="3A9CB1B0" w14:textId="77777777" w:rsidR="004A0642" w:rsidRDefault="00576A70" w:rsidP="00576A70">
            <w:pPr>
              <w:spacing w:after="0" w:line="240" w:lineRule="auto"/>
              <w:rPr>
                <w:sz w:val="24"/>
                <w:szCs w:val="24"/>
              </w:rPr>
            </w:pPr>
            <w:r>
              <w:rPr>
                <w:sz w:val="24"/>
                <w:szCs w:val="24"/>
              </w:rPr>
              <w:t>Reread the entire book.</w:t>
            </w:r>
            <w:r w:rsidR="00170499">
              <w:rPr>
                <w:sz w:val="24"/>
                <w:szCs w:val="24"/>
              </w:rPr>
              <w:t xml:space="preserve"> Afterward, review the settings poster to make sure the class has captured all aspects.</w:t>
            </w:r>
          </w:p>
          <w:p w14:paraId="762062AB" w14:textId="77777777" w:rsidR="00170499" w:rsidRDefault="00170499" w:rsidP="00576A70">
            <w:pPr>
              <w:spacing w:after="0" w:line="240" w:lineRule="auto"/>
              <w:rPr>
                <w:sz w:val="24"/>
                <w:szCs w:val="24"/>
              </w:rPr>
            </w:pPr>
          </w:p>
          <w:p w14:paraId="6C19BCFD" w14:textId="77777777" w:rsidR="00170499" w:rsidRDefault="00170499" w:rsidP="00576A70">
            <w:pPr>
              <w:spacing w:after="0" w:line="240" w:lineRule="auto"/>
              <w:rPr>
                <w:sz w:val="24"/>
                <w:szCs w:val="24"/>
              </w:rPr>
            </w:pPr>
            <w:r>
              <w:rPr>
                <w:sz w:val="24"/>
                <w:szCs w:val="24"/>
              </w:rPr>
              <w:t>Which little javelina made a choice that helps the story end with “lived happily ever after”?</w:t>
            </w:r>
          </w:p>
          <w:p w14:paraId="78FBDBA8" w14:textId="62EA6D04" w:rsidR="00170499" w:rsidRDefault="00170499" w:rsidP="00576A70">
            <w:pPr>
              <w:spacing w:after="0" w:line="240" w:lineRule="auto"/>
              <w:rPr>
                <w:sz w:val="24"/>
                <w:szCs w:val="24"/>
              </w:rPr>
            </w:pPr>
            <w:r>
              <w:rPr>
                <w:sz w:val="24"/>
                <w:szCs w:val="24"/>
              </w:rPr>
              <w:lastRenderedPageBreak/>
              <w:t xml:space="preserve">  </w:t>
            </w:r>
          </w:p>
          <w:p w14:paraId="3D366026" w14:textId="52571462" w:rsidR="00576A70" w:rsidRPr="00CD6B7F" w:rsidRDefault="00170499" w:rsidP="00576A70">
            <w:pPr>
              <w:spacing w:after="0" w:line="240" w:lineRule="auto"/>
              <w:rPr>
                <w:sz w:val="24"/>
                <w:szCs w:val="24"/>
              </w:rPr>
            </w:pPr>
            <w:r>
              <w:rPr>
                <w:sz w:val="24"/>
                <w:szCs w:val="24"/>
              </w:rPr>
              <w:t>Complete writing/culminating activity.</w:t>
            </w:r>
          </w:p>
        </w:tc>
        <w:tc>
          <w:tcPr>
            <w:tcW w:w="6449" w:type="dxa"/>
          </w:tcPr>
          <w:p w14:paraId="6A136AD1" w14:textId="77777777" w:rsidR="00CD6B7F" w:rsidRDefault="00CD6B7F" w:rsidP="005B6C42">
            <w:pPr>
              <w:spacing w:after="0" w:line="240" w:lineRule="auto"/>
              <w:rPr>
                <w:sz w:val="24"/>
                <w:szCs w:val="24"/>
              </w:rPr>
            </w:pPr>
          </w:p>
          <w:p w14:paraId="05F5CC0A" w14:textId="77777777" w:rsidR="004A0642" w:rsidRDefault="004A0642" w:rsidP="005B6C42">
            <w:pPr>
              <w:spacing w:after="0" w:line="240" w:lineRule="auto"/>
              <w:rPr>
                <w:sz w:val="24"/>
                <w:szCs w:val="24"/>
              </w:rPr>
            </w:pPr>
          </w:p>
          <w:p w14:paraId="0B01EE4C" w14:textId="77777777" w:rsidR="004A0642" w:rsidRDefault="004A0642" w:rsidP="005B6C42">
            <w:pPr>
              <w:spacing w:after="0" w:line="240" w:lineRule="auto"/>
              <w:rPr>
                <w:sz w:val="24"/>
                <w:szCs w:val="24"/>
              </w:rPr>
            </w:pPr>
          </w:p>
          <w:p w14:paraId="641F9EFE" w14:textId="77777777" w:rsidR="00170499" w:rsidRDefault="00170499" w:rsidP="005B6C42">
            <w:pPr>
              <w:spacing w:after="0" w:line="240" w:lineRule="auto"/>
              <w:rPr>
                <w:sz w:val="24"/>
                <w:szCs w:val="24"/>
              </w:rPr>
            </w:pPr>
          </w:p>
          <w:p w14:paraId="41A155A1" w14:textId="2C2357C2" w:rsidR="00170499" w:rsidRPr="00CD6B7F" w:rsidRDefault="00170499" w:rsidP="005B6C42">
            <w:pPr>
              <w:spacing w:after="0" w:line="240" w:lineRule="auto"/>
              <w:rPr>
                <w:sz w:val="24"/>
                <w:szCs w:val="24"/>
              </w:rPr>
            </w:pPr>
            <w:r>
              <w:rPr>
                <w:sz w:val="24"/>
                <w:szCs w:val="24"/>
              </w:rPr>
              <w:t>The third because her choice ended up keeping all the javelinas safe from Coyote.</w:t>
            </w:r>
          </w:p>
        </w:tc>
      </w:tr>
    </w:tbl>
    <w:p w14:paraId="00B5525A" w14:textId="77777777" w:rsidR="009A5C5D" w:rsidRDefault="009A5C5D" w:rsidP="001034D9">
      <w:pPr>
        <w:spacing w:after="0" w:line="360" w:lineRule="auto"/>
        <w:rPr>
          <w:rFonts w:asciiTheme="minorHAnsi" w:hAnsiTheme="minorHAnsi" w:cstheme="minorHAnsi"/>
          <w:sz w:val="32"/>
          <w:szCs w:val="32"/>
          <w:u w:val="single"/>
        </w:rPr>
      </w:pPr>
    </w:p>
    <w:p w14:paraId="4724E8CA"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6E0359A9" w14:textId="7A690D98" w:rsidR="00D96F8F" w:rsidRDefault="00765D42" w:rsidP="00765D42">
      <w:pPr>
        <w:spacing w:after="100" w:afterAutospacing="1" w:line="360" w:lineRule="auto"/>
      </w:pPr>
      <w:r>
        <w:rPr>
          <w:rFonts w:asciiTheme="minorHAnsi" w:hAnsiTheme="minorHAnsi" w:cstheme="minorHAnsi"/>
        </w:rPr>
        <w:t xml:space="preserve">Watch this video of the traditional </w:t>
      </w:r>
      <w:r w:rsidRPr="00765D42">
        <w:rPr>
          <w:rFonts w:asciiTheme="minorHAnsi" w:hAnsiTheme="minorHAnsi" w:cstheme="minorHAnsi"/>
          <w:i/>
        </w:rPr>
        <w:t>Three Little Pigs</w:t>
      </w:r>
      <w:r>
        <w:rPr>
          <w:rFonts w:asciiTheme="minorHAnsi" w:hAnsiTheme="minorHAnsi" w:cstheme="minorHAnsi"/>
        </w:rPr>
        <w:t xml:space="preserve"> story.  </w:t>
      </w:r>
      <w:hyperlink r:id="rId11" w:history="1">
        <w:r>
          <w:rPr>
            <w:rStyle w:val="Hyperlink"/>
          </w:rPr>
          <w:t>https://www.youtube.com/watch?v=CtP83CWOMwc</w:t>
        </w:r>
      </w:hyperlink>
      <w:r>
        <w:t xml:space="preserve"> (A little over three minutes long)</w:t>
      </w:r>
    </w:p>
    <w:p w14:paraId="4DB6D729" w14:textId="0091205D" w:rsidR="00765D42" w:rsidRDefault="009F1A68" w:rsidP="00765D42">
      <w:pPr>
        <w:spacing w:after="100" w:afterAutospacing="1" w:line="360" w:lineRule="auto"/>
      </w:pPr>
      <w:r>
        <w:t>Now watch it a second time, telling students you want them to think about all the things that are both the same and different between the video and the book you’ve been studying.</w:t>
      </w:r>
    </w:p>
    <w:p w14:paraId="5A933FE3" w14:textId="4DB1778D" w:rsidR="009F1A68" w:rsidRDefault="009F1A68" w:rsidP="00765D42">
      <w:pPr>
        <w:spacing w:after="100" w:afterAutospacing="1" w:line="360" w:lineRule="auto"/>
      </w:pPr>
      <w:r>
        <w:t>After second viewing</w:t>
      </w:r>
      <w:r w:rsidR="00F37EBE">
        <w:t>, t</w:t>
      </w:r>
      <w:r>
        <w:t>ell students they will write an explanation of some ways the stories are the same and different.</w:t>
      </w:r>
    </w:p>
    <w:p w14:paraId="47B941DD" w14:textId="56429A44" w:rsidR="009F1A68" w:rsidRDefault="009F1A68" w:rsidP="00765D42">
      <w:pPr>
        <w:spacing w:after="100" w:afterAutospacing="1" w:line="360" w:lineRule="auto"/>
      </w:pPr>
      <w:r>
        <w:t>They should:</w:t>
      </w:r>
    </w:p>
    <w:p w14:paraId="6293BE3C" w14:textId="77777777" w:rsidR="009F1A68" w:rsidRPr="00890C73" w:rsidRDefault="009F1A68" w:rsidP="009F1A68">
      <w:pPr>
        <w:numPr>
          <w:ilvl w:val="0"/>
          <w:numId w:val="17"/>
        </w:numPr>
        <w:spacing w:after="0" w:line="360" w:lineRule="auto"/>
        <w:rPr>
          <w:sz w:val="24"/>
          <w:szCs w:val="24"/>
        </w:rPr>
      </w:pPr>
      <w:r w:rsidRPr="00890C73">
        <w:rPr>
          <w:sz w:val="24"/>
          <w:szCs w:val="24"/>
        </w:rPr>
        <w:t>Include a topic sentence</w:t>
      </w:r>
    </w:p>
    <w:p w14:paraId="58F5F0F7" w14:textId="439E2813" w:rsidR="009F1A68" w:rsidRPr="00890C73" w:rsidRDefault="009F1A68" w:rsidP="009F1A68">
      <w:pPr>
        <w:numPr>
          <w:ilvl w:val="0"/>
          <w:numId w:val="17"/>
        </w:numPr>
        <w:spacing w:after="0" w:line="360" w:lineRule="auto"/>
        <w:rPr>
          <w:sz w:val="24"/>
          <w:szCs w:val="24"/>
        </w:rPr>
      </w:pPr>
      <w:r w:rsidRPr="00890C73">
        <w:rPr>
          <w:sz w:val="24"/>
          <w:szCs w:val="24"/>
        </w:rPr>
        <w:t xml:space="preserve">Include at least </w:t>
      </w:r>
      <w:r>
        <w:rPr>
          <w:sz w:val="24"/>
          <w:szCs w:val="24"/>
        </w:rPr>
        <w:t xml:space="preserve">2 details about how the stories are the same and 2 details about how the stories are different. </w:t>
      </w:r>
    </w:p>
    <w:p w14:paraId="6E2A2685" w14:textId="77777777" w:rsidR="009F1A68" w:rsidRDefault="009F1A68" w:rsidP="009F1A68">
      <w:pPr>
        <w:numPr>
          <w:ilvl w:val="0"/>
          <w:numId w:val="17"/>
        </w:numPr>
        <w:spacing w:after="0" w:line="360" w:lineRule="auto"/>
        <w:rPr>
          <w:sz w:val="24"/>
          <w:szCs w:val="24"/>
        </w:rPr>
      </w:pPr>
      <w:r w:rsidRPr="00890C73">
        <w:rPr>
          <w:sz w:val="24"/>
          <w:szCs w:val="24"/>
        </w:rPr>
        <w:t xml:space="preserve">Include a concluding sentence. </w:t>
      </w:r>
    </w:p>
    <w:p w14:paraId="25744C47" w14:textId="242F0E7F" w:rsidR="009F1A68" w:rsidRDefault="009F1A68" w:rsidP="00765D42">
      <w:pPr>
        <w:spacing w:after="100" w:afterAutospacing="1" w:line="360" w:lineRule="auto"/>
      </w:pPr>
      <w:r>
        <w:t>Sample answer:</w:t>
      </w:r>
    </w:p>
    <w:p w14:paraId="799EFE6E" w14:textId="6C7541DE" w:rsidR="009F1A68" w:rsidRDefault="009F1A68" w:rsidP="00765D42">
      <w:pPr>
        <w:spacing w:after="100" w:afterAutospacing="1" w:line="360" w:lineRule="auto"/>
      </w:pPr>
      <w:r>
        <w:t xml:space="preserve">The book and the video are the same in some ways.  But they are different in other ways. They are the same because both tell the story of animals who build houses.  And they are the same because the mean character does not win.  They are different because the book tells about javelinas that live in the desert.  The video does not take place in the desert.  And they are different because the book has a coyote and the video has a wolf. They both teach important lessons about making good choices. </w:t>
      </w:r>
    </w:p>
    <w:p w14:paraId="1D426564" w14:textId="7B5EE8B1" w:rsidR="00301AB4" w:rsidRPr="00301AB4" w:rsidRDefault="00301AB4" w:rsidP="00765D42">
      <w:pPr>
        <w:spacing w:after="100" w:afterAutospacing="1" w:line="360" w:lineRule="auto"/>
        <w:rPr>
          <w:rFonts w:ascii="Arial" w:hAnsi="Arial" w:cs="Arial"/>
          <w:sz w:val="24"/>
          <w:szCs w:val="24"/>
        </w:rPr>
      </w:pPr>
      <w:proofErr w:type="spellStart"/>
      <w:r w:rsidRPr="00301AB4">
        <w:rPr>
          <w:rFonts w:ascii="Arial" w:hAnsi="Arial" w:cs="Arial"/>
          <w:sz w:val="24"/>
          <w:szCs w:val="24"/>
        </w:rPr>
        <w:lastRenderedPageBreak/>
        <w:t>Español</w:t>
      </w:r>
      <w:proofErr w:type="spellEnd"/>
      <w:r w:rsidRPr="00301AB4">
        <w:rPr>
          <w:rFonts w:ascii="Arial" w:hAnsi="Arial" w:cs="Arial"/>
          <w:sz w:val="24"/>
          <w:szCs w:val="24"/>
        </w:rPr>
        <w:t>:</w:t>
      </w:r>
    </w:p>
    <w:p w14:paraId="0311D7A6" w14:textId="64172B15" w:rsidR="00301AB4" w:rsidRPr="00301AB4" w:rsidRDefault="00301AB4" w:rsidP="00301AB4">
      <w:pPr>
        <w:spacing w:after="100" w:afterAutospacing="1" w:line="360" w:lineRule="auto"/>
        <w:rPr>
          <w:rFonts w:ascii="Arial" w:hAnsi="Arial" w:cs="Arial"/>
          <w:color w:val="222222"/>
          <w:sz w:val="24"/>
          <w:szCs w:val="24"/>
        </w:rPr>
      </w:pPr>
      <w:r w:rsidRPr="00301AB4">
        <w:rPr>
          <w:rFonts w:ascii="Arial" w:hAnsi="Arial" w:cs="Arial"/>
          <w:color w:val="222222"/>
          <w:sz w:val="24"/>
          <w:szCs w:val="24"/>
        </w:rPr>
        <w:t xml:space="preserve">Mira </w:t>
      </w:r>
      <w:proofErr w:type="spellStart"/>
      <w:r w:rsidRPr="00301AB4">
        <w:rPr>
          <w:rFonts w:ascii="Arial" w:hAnsi="Arial" w:cs="Arial"/>
          <w:color w:val="222222"/>
          <w:sz w:val="24"/>
          <w:szCs w:val="24"/>
        </w:rPr>
        <w:t>este</w:t>
      </w:r>
      <w:proofErr w:type="spellEnd"/>
      <w:r w:rsidRPr="00301AB4">
        <w:rPr>
          <w:rFonts w:ascii="Arial" w:hAnsi="Arial" w:cs="Arial"/>
          <w:color w:val="222222"/>
          <w:sz w:val="24"/>
          <w:szCs w:val="24"/>
        </w:rPr>
        <w:t xml:space="preserve"> video de la </w:t>
      </w:r>
      <w:proofErr w:type="spellStart"/>
      <w:r w:rsidRPr="00301AB4">
        <w:rPr>
          <w:rFonts w:ascii="Arial" w:hAnsi="Arial" w:cs="Arial"/>
          <w:color w:val="222222"/>
          <w:sz w:val="24"/>
          <w:szCs w:val="24"/>
        </w:rPr>
        <w:t>historia</w:t>
      </w:r>
      <w:proofErr w:type="spellEnd"/>
      <w:r w:rsidRPr="00301AB4">
        <w:rPr>
          <w:rFonts w:ascii="Arial" w:hAnsi="Arial" w:cs="Arial"/>
          <w:color w:val="222222"/>
          <w:sz w:val="24"/>
          <w:szCs w:val="24"/>
        </w:rPr>
        <w:t xml:space="preserve"> </w:t>
      </w:r>
      <w:proofErr w:type="spellStart"/>
      <w:r w:rsidRPr="00301AB4">
        <w:rPr>
          <w:rFonts w:ascii="Arial" w:hAnsi="Arial" w:cs="Arial"/>
          <w:color w:val="222222"/>
          <w:sz w:val="24"/>
          <w:szCs w:val="24"/>
        </w:rPr>
        <w:t>tradicional</w:t>
      </w:r>
      <w:proofErr w:type="spellEnd"/>
      <w:r w:rsidRPr="00301AB4">
        <w:rPr>
          <w:rFonts w:ascii="Arial" w:hAnsi="Arial" w:cs="Arial"/>
          <w:color w:val="222222"/>
          <w:sz w:val="24"/>
          <w:szCs w:val="24"/>
        </w:rPr>
        <w:t xml:space="preserve"> de los </w:t>
      </w:r>
      <w:proofErr w:type="spellStart"/>
      <w:r w:rsidRPr="00301AB4">
        <w:rPr>
          <w:rFonts w:ascii="Arial" w:hAnsi="Arial" w:cs="Arial"/>
          <w:color w:val="222222"/>
          <w:sz w:val="24"/>
          <w:szCs w:val="24"/>
        </w:rPr>
        <w:t>tres</w:t>
      </w:r>
      <w:proofErr w:type="spellEnd"/>
      <w:r w:rsidRPr="00301AB4">
        <w:rPr>
          <w:rFonts w:ascii="Arial" w:hAnsi="Arial" w:cs="Arial"/>
          <w:color w:val="222222"/>
          <w:sz w:val="24"/>
          <w:szCs w:val="24"/>
        </w:rPr>
        <w:t xml:space="preserve"> </w:t>
      </w:r>
      <w:proofErr w:type="spellStart"/>
      <w:r w:rsidRPr="00301AB4">
        <w:rPr>
          <w:rFonts w:ascii="Arial" w:hAnsi="Arial" w:cs="Arial"/>
          <w:color w:val="222222"/>
          <w:sz w:val="24"/>
          <w:szCs w:val="24"/>
        </w:rPr>
        <w:t>cerditos</w:t>
      </w:r>
      <w:proofErr w:type="spellEnd"/>
      <w:r w:rsidRPr="00301AB4">
        <w:rPr>
          <w:rFonts w:ascii="Arial" w:hAnsi="Arial" w:cs="Arial"/>
          <w:color w:val="222222"/>
          <w:sz w:val="24"/>
          <w:szCs w:val="24"/>
        </w:rPr>
        <w:t xml:space="preserve">. </w:t>
      </w:r>
      <w:hyperlink r:id="rId12" w:history="1">
        <w:r w:rsidRPr="00301AB4">
          <w:rPr>
            <w:rStyle w:val="Hyperlink"/>
            <w:rFonts w:ascii="Arial" w:hAnsi="Arial" w:cs="Arial"/>
            <w:sz w:val="24"/>
            <w:szCs w:val="24"/>
          </w:rPr>
          <w:t>https://www.youtube.com/watch?v=CtP83CWOMwc</w:t>
        </w:r>
      </w:hyperlink>
      <w:r w:rsidRPr="00301AB4">
        <w:rPr>
          <w:rStyle w:val="Hyperlink"/>
          <w:rFonts w:ascii="Arial" w:hAnsi="Arial" w:cs="Arial"/>
          <w:sz w:val="24"/>
          <w:szCs w:val="24"/>
        </w:rPr>
        <w:t xml:space="preserve"> </w:t>
      </w:r>
      <w:r w:rsidRPr="00301AB4">
        <w:rPr>
          <w:rFonts w:ascii="Arial" w:hAnsi="Arial" w:cs="Arial"/>
          <w:color w:val="222222"/>
          <w:sz w:val="24"/>
          <w:szCs w:val="24"/>
        </w:rPr>
        <w:t xml:space="preserve">(Un poco </w:t>
      </w:r>
      <w:proofErr w:type="spellStart"/>
      <w:r w:rsidRPr="00301AB4">
        <w:rPr>
          <w:rFonts w:ascii="Arial" w:hAnsi="Arial" w:cs="Arial"/>
          <w:color w:val="222222"/>
          <w:sz w:val="24"/>
          <w:szCs w:val="24"/>
        </w:rPr>
        <w:t>más</w:t>
      </w:r>
      <w:proofErr w:type="spellEnd"/>
      <w:r w:rsidRPr="00301AB4">
        <w:rPr>
          <w:rFonts w:ascii="Arial" w:hAnsi="Arial" w:cs="Arial"/>
          <w:color w:val="222222"/>
          <w:sz w:val="24"/>
          <w:szCs w:val="24"/>
        </w:rPr>
        <w:t xml:space="preserve"> de </w:t>
      </w:r>
      <w:proofErr w:type="spellStart"/>
      <w:r w:rsidRPr="00301AB4">
        <w:rPr>
          <w:rFonts w:ascii="Arial" w:hAnsi="Arial" w:cs="Arial"/>
          <w:color w:val="222222"/>
          <w:sz w:val="24"/>
          <w:szCs w:val="24"/>
        </w:rPr>
        <w:t>tres</w:t>
      </w:r>
      <w:proofErr w:type="spellEnd"/>
      <w:r w:rsidRPr="00301AB4">
        <w:rPr>
          <w:rFonts w:ascii="Arial" w:hAnsi="Arial" w:cs="Arial"/>
          <w:color w:val="222222"/>
          <w:sz w:val="24"/>
          <w:szCs w:val="24"/>
        </w:rPr>
        <w:t xml:space="preserve"> </w:t>
      </w:r>
      <w:proofErr w:type="spellStart"/>
      <w:r w:rsidRPr="00301AB4">
        <w:rPr>
          <w:rFonts w:ascii="Arial" w:hAnsi="Arial" w:cs="Arial"/>
          <w:color w:val="222222"/>
          <w:sz w:val="24"/>
          <w:szCs w:val="24"/>
        </w:rPr>
        <w:t>minutos</w:t>
      </w:r>
      <w:proofErr w:type="spellEnd"/>
      <w:r w:rsidRPr="00301AB4">
        <w:rPr>
          <w:rFonts w:ascii="Arial" w:hAnsi="Arial" w:cs="Arial"/>
          <w:color w:val="222222"/>
          <w:sz w:val="24"/>
          <w:szCs w:val="24"/>
        </w:rPr>
        <w:t xml:space="preserve"> de </w:t>
      </w:r>
      <w:proofErr w:type="spellStart"/>
      <w:r w:rsidRPr="00301AB4">
        <w:rPr>
          <w:rFonts w:ascii="Arial" w:hAnsi="Arial" w:cs="Arial"/>
          <w:color w:val="222222"/>
          <w:sz w:val="24"/>
          <w:szCs w:val="24"/>
        </w:rPr>
        <w:t>duración</w:t>
      </w:r>
      <w:proofErr w:type="spellEnd"/>
      <w:r w:rsidRPr="00301AB4">
        <w:rPr>
          <w:rFonts w:ascii="Arial" w:hAnsi="Arial" w:cs="Arial"/>
          <w:color w:val="222222"/>
          <w:sz w:val="24"/>
          <w:szCs w:val="24"/>
        </w:rPr>
        <w:t>)</w:t>
      </w:r>
    </w:p>
    <w:p w14:paraId="6BF7C2DD" w14:textId="1AFB974B" w:rsidR="00301AB4" w:rsidRPr="00301AB4" w:rsidRDefault="00301AB4" w:rsidP="003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Arial"/>
          <w:color w:val="222222"/>
          <w:sz w:val="24"/>
          <w:szCs w:val="24"/>
          <w:bdr w:val="none" w:sz="0" w:space="0" w:color="auto" w:frame="1"/>
          <w:lang w:val="es-ES"/>
        </w:rPr>
      </w:pPr>
      <w:r w:rsidRPr="00301AB4">
        <w:rPr>
          <w:rFonts w:ascii="Arial" w:hAnsi="Arial" w:cs="Arial"/>
          <w:color w:val="222222"/>
          <w:sz w:val="24"/>
          <w:szCs w:val="24"/>
          <w:bdr w:val="none" w:sz="0" w:space="0" w:color="auto" w:frame="1"/>
          <w:lang w:val="es-ES"/>
        </w:rPr>
        <w:t>Ahora véalo por segunda vez y dígales a los estudiantes que quiere que piensen en todas las cosas que son iguales y diferentes entre el video y el libro que ha estado estudiando.</w:t>
      </w:r>
    </w:p>
    <w:p w14:paraId="40E7C73A" w14:textId="2655BCE4" w:rsidR="00301AB4" w:rsidRPr="00301AB4" w:rsidRDefault="00301AB4" w:rsidP="003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Arial"/>
          <w:color w:val="222222"/>
          <w:sz w:val="24"/>
          <w:szCs w:val="24"/>
          <w:bdr w:val="none" w:sz="0" w:space="0" w:color="auto" w:frame="1"/>
          <w:lang w:val="es-ES"/>
        </w:rPr>
      </w:pPr>
    </w:p>
    <w:p w14:paraId="423C3F95" w14:textId="339DB5BB" w:rsidR="00301AB4" w:rsidRPr="00301AB4" w:rsidRDefault="00301AB4" w:rsidP="003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Arial"/>
          <w:color w:val="222222"/>
          <w:sz w:val="24"/>
          <w:szCs w:val="24"/>
          <w:bdr w:val="none" w:sz="0" w:space="0" w:color="auto" w:frame="1"/>
          <w:lang w:val="es-ES"/>
        </w:rPr>
      </w:pPr>
      <w:proofErr w:type="spellStart"/>
      <w:r w:rsidRPr="00301AB4">
        <w:rPr>
          <w:rFonts w:ascii="Arial" w:hAnsi="Arial" w:cs="Arial"/>
          <w:color w:val="222222"/>
          <w:sz w:val="24"/>
          <w:szCs w:val="24"/>
        </w:rPr>
        <w:t>Después</w:t>
      </w:r>
      <w:proofErr w:type="spellEnd"/>
      <w:r w:rsidRPr="00301AB4">
        <w:rPr>
          <w:rFonts w:ascii="Arial" w:hAnsi="Arial" w:cs="Arial"/>
          <w:color w:val="222222"/>
          <w:sz w:val="24"/>
          <w:szCs w:val="24"/>
        </w:rPr>
        <w:t xml:space="preserve"> de la </w:t>
      </w:r>
      <w:proofErr w:type="spellStart"/>
      <w:r w:rsidRPr="00301AB4">
        <w:rPr>
          <w:rFonts w:ascii="Arial" w:hAnsi="Arial" w:cs="Arial"/>
          <w:color w:val="222222"/>
          <w:sz w:val="24"/>
          <w:szCs w:val="24"/>
        </w:rPr>
        <w:t>segunda</w:t>
      </w:r>
      <w:proofErr w:type="spellEnd"/>
      <w:r w:rsidRPr="00301AB4">
        <w:rPr>
          <w:rFonts w:ascii="Arial" w:hAnsi="Arial" w:cs="Arial"/>
          <w:color w:val="222222"/>
          <w:sz w:val="24"/>
          <w:szCs w:val="24"/>
        </w:rPr>
        <w:t xml:space="preserve"> </w:t>
      </w:r>
      <w:proofErr w:type="spellStart"/>
      <w:r w:rsidRPr="00301AB4">
        <w:rPr>
          <w:rFonts w:ascii="Arial" w:hAnsi="Arial" w:cs="Arial"/>
          <w:color w:val="222222"/>
          <w:sz w:val="24"/>
          <w:szCs w:val="24"/>
        </w:rPr>
        <w:t>visualización</w:t>
      </w:r>
      <w:proofErr w:type="spellEnd"/>
      <w:r w:rsidRPr="00301AB4">
        <w:rPr>
          <w:rFonts w:ascii="Arial" w:hAnsi="Arial" w:cs="Arial"/>
          <w:color w:val="222222"/>
          <w:sz w:val="24"/>
          <w:szCs w:val="24"/>
        </w:rPr>
        <w:t xml:space="preserve">: </w:t>
      </w:r>
      <w:proofErr w:type="spellStart"/>
      <w:r w:rsidRPr="00301AB4">
        <w:rPr>
          <w:rFonts w:ascii="Arial" w:hAnsi="Arial" w:cs="Arial"/>
          <w:color w:val="222222"/>
          <w:sz w:val="24"/>
          <w:szCs w:val="24"/>
        </w:rPr>
        <w:t>Dígales</w:t>
      </w:r>
      <w:proofErr w:type="spellEnd"/>
      <w:r w:rsidRPr="00301AB4">
        <w:rPr>
          <w:rFonts w:ascii="Arial" w:hAnsi="Arial" w:cs="Arial"/>
          <w:color w:val="222222"/>
          <w:sz w:val="24"/>
          <w:szCs w:val="24"/>
        </w:rPr>
        <w:t xml:space="preserve"> a los </w:t>
      </w:r>
      <w:proofErr w:type="spellStart"/>
      <w:r w:rsidRPr="00301AB4">
        <w:rPr>
          <w:rFonts w:ascii="Arial" w:hAnsi="Arial" w:cs="Arial"/>
          <w:color w:val="222222"/>
          <w:sz w:val="24"/>
          <w:szCs w:val="24"/>
        </w:rPr>
        <w:t>estudiantes</w:t>
      </w:r>
      <w:proofErr w:type="spellEnd"/>
      <w:r w:rsidRPr="00301AB4">
        <w:rPr>
          <w:rFonts w:ascii="Arial" w:hAnsi="Arial" w:cs="Arial"/>
          <w:color w:val="222222"/>
          <w:sz w:val="24"/>
          <w:szCs w:val="24"/>
        </w:rPr>
        <w:t xml:space="preserve"> que </w:t>
      </w:r>
      <w:proofErr w:type="spellStart"/>
      <w:r w:rsidRPr="00301AB4">
        <w:rPr>
          <w:rFonts w:ascii="Arial" w:hAnsi="Arial" w:cs="Arial"/>
          <w:color w:val="222222"/>
          <w:sz w:val="24"/>
          <w:szCs w:val="24"/>
        </w:rPr>
        <w:t>escribirán</w:t>
      </w:r>
      <w:proofErr w:type="spellEnd"/>
      <w:r w:rsidRPr="00301AB4">
        <w:rPr>
          <w:rFonts w:ascii="Arial" w:hAnsi="Arial" w:cs="Arial"/>
          <w:color w:val="222222"/>
          <w:sz w:val="24"/>
          <w:szCs w:val="24"/>
        </w:rPr>
        <w:t xml:space="preserve"> una </w:t>
      </w:r>
      <w:proofErr w:type="spellStart"/>
      <w:r w:rsidRPr="00301AB4">
        <w:rPr>
          <w:rFonts w:ascii="Arial" w:hAnsi="Arial" w:cs="Arial"/>
          <w:color w:val="222222"/>
          <w:sz w:val="24"/>
          <w:szCs w:val="24"/>
        </w:rPr>
        <w:t>explicación</w:t>
      </w:r>
      <w:proofErr w:type="spellEnd"/>
      <w:r w:rsidRPr="00301AB4">
        <w:rPr>
          <w:rFonts w:ascii="Arial" w:hAnsi="Arial" w:cs="Arial"/>
          <w:color w:val="222222"/>
          <w:sz w:val="24"/>
          <w:szCs w:val="24"/>
        </w:rPr>
        <w:t xml:space="preserve"> de </w:t>
      </w:r>
      <w:proofErr w:type="spellStart"/>
      <w:r w:rsidRPr="00301AB4">
        <w:rPr>
          <w:rFonts w:ascii="Arial" w:hAnsi="Arial" w:cs="Arial"/>
          <w:color w:val="222222"/>
          <w:sz w:val="24"/>
          <w:szCs w:val="24"/>
        </w:rPr>
        <w:t>algunas</w:t>
      </w:r>
      <w:proofErr w:type="spellEnd"/>
      <w:r w:rsidRPr="00301AB4">
        <w:rPr>
          <w:rFonts w:ascii="Arial" w:hAnsi="Arial" w:cs="Arial"/>
          <w:color w:val="222222"/>
          <w:sz w:val="24"/>
          <w:szCs w:val="24"/>
        </w:rPr>
        <w:t xml:space="preserve"> </w:t>
      </w:r>
      <w:proofErr w:type="spellStart"/>
      <w:r w:rsidRPr="00301AB4">
        <w:rPr>
          <w:rFonts w:ascii="Arial" w:hAnsi="Arial" w:cs="Arial"/>
          <w:color w:val="222222"/>
          <w:sz w:val="24"/>
          <w:szCs w:val="24"/>
        </w:rPr>
        <w:t>maneras</w:t>
      </w:r>
      <w:proofErr w:type="spellEnd"/>
      <w:r w:rsidRPr="00301AB4">
        <w:rPr>
          <w:rFonts w:ascii="Arial" w:hAnsi="Arial" w:cs="Arial"/>
          <w:color w:val="222222"/>
          <w:sz w:val="24"/>
          <w:szCs w:val="24"/>
        </w:rPr>
        <w:t xml:space="preserve"> </w:t>
      </w:r>
      <w:proofErr w:type="spellStart"/>
      <w:r w:rsidRPr="00301AB4">
        <w:rPr>
          <w:rFonts w:ascii="Arial" w:hAnsi="Arial" w:cs="Arial"/>
          <w:color w:val="222222"/>
          <w:sz w:val="24"/>
          <w:szCs w:val="24"/>
        </w:rPr>
        <w:t>en</w:t>
      </w:r>
      <w:proofErr w:type="spellEnd"/>
      <w:r w:rsidRPr="00301AB4">
        <w:rPr>
          <w:rFonts w:ascii="Arial" w:hAnsi="Arial" w:cs="Arial"/>
          <w:color w:val="222222"/>
          <w:sz w:val="24"/>
          <w:szCs w:val="24"/>
        </w:rPr>
        <w:t xml:space="preserve"> que las </w:t>
      </w:r>
      <w:proofErr w:type="spellStart"/>
      <w:r w:rsidRPr="00301AB4">
        <w:rPr>
          <w:rFonts w:ascii="Arial" w:hAnsi="Arial" w:cs="Arial"/>
          <w:color w:val="222222"/>
          <w:sz w:val="24"/>
          <w:szCs w:val="24"/>
        </w:rPr>
        <w:t>historias</w:t>
      </w:r>
      <w:proofErr w:type="spellEnd"/>
      <w:r w:rsidRPr="00301AB4">
        <w:rPr>
          <w:rFonts w:ascii="Arial" w:hAnsi="Arial" w:cs="Arial"/>
          <w:color w:val="222222"/>
          <w:sz w:val="24"/>
          <w:szCs w:val="24"/>
        </w:rPr>
        <w:t xml:space="preserve"> son </w:t>
      </w:r>
      <w:proofErr w:type="spellStart"/>
      <w:r w:rsidRPr="00301AB4">
        <w:rPr>
          <w:rFonts w:ascii="Arial" w:hAnsi="Arial" w:cs="Arial"/>
          <w:color w:val="222222"/>
          <w:sz w:val="24"/>
          <w:szCs w:val="24"/>
        </w:rPr>
        <w:t>iguales</w:t>
      </w:r>
      <w:proofErr w:type="spellEnd"/>
      <w:r w:rsidRPr="00301AB4">
        <w:rPr>
          <w:rFonts w:ascii="Arial" w:hAnsi="Arial" w:cs="Arial"/>
          <w:color w:val="222222"/>
          <w:sz w:val="24"/>
          <w:szCs w:val="24"/>
        </w:rPr>
        <w:t xml:space="preserve"> y </w:t>
      </w:r>
      <w:proofErr w:type="spellStart"/>
      <w:r w:rsidRPr="00301AB4">
        <w:rPr>
          <w:rFonts w:ascii="Arial" w:hAnsi="Arial" w:cs="Arial"/>
          <w:color w:val="222222"/>
          <w:sz w:val="24"/>
          <w:szCs w:val="24"/>
        </w:rPr>
        <w:t>diferentes</w:t>
      </w:r>
      <w:proofErr w:type="spellEnd"/>
      <w:r w:rsidRPr="00301AB4">
        <w:rPr>
          <w:rFonts w:ascii="Arial" w:hAnsi="Arial" w:cs="Arial"/>
          <w:color w:val="222222"/>
          <w:sz w:val="24"/>
          <w:szCs w:val="24"/>
        </w:rPr>
        <w:t>.</w:t>
      </w:r>
    </w:p>
    <w:p w14:paraId="30C144B0" w14:textId="2ACCC162" w:rsidR="00301AB4" w:rsidRDefault="00301AB4" w:rsidP="003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Arial"/>
          <w:color w:val="222222"/>
          <w:sz w:val="24"/>
          <w:szCs w:val="24"/>
        </w:rPr>
      </w:pPr>
    </w:p>
    <w:p w14:paraId="78F27E63" w14:textId="77777777" w:rsidR="00301AB4" w:rsidRDefault="00301AB4" w:rsidP="00301AB4">
      <w:pPr>
        <w:pStyle w:val="HTMLPreformatted"/>
        <w:spacing w:line="360" w:lineRule="atLeast"/>
        <w:rPr>
          <w:rFonts w:ascii="Arial" w:hAnsi="Arial" w:cs="Arial"/>
          <w:color w:val="222222"/>
          <w:sz w:val="24"/>
          <w:szCs w:val="24"/>
          <w:bdr w:val="none" w:sz="0" w:space="0" w:color="auto" w:frame="1"/>
          <w:lang w:val="es-ES"/>
        </w:rPr>
      </w:pPr>
      <w:r>
        <w:rPr>
          <w:rFonts w:ascii="Arial" w:hAnsi="Arial" w:cs="Arial"/>
          <w:color w:val="222222"/>
          <w:sz w:val="24"/>
          <w:szCs w:val="24"/>
          <w:bdr w:val="none" w:sz="0" w:space="0" w:color="auto" w:frame="1"/>
          <w:lang w:val="es-ES"/>
        </w:rPr>
        <w:t>Ellos deberían:</w:t>
      </w:r>
    </w:p>
    <w:p w14:paraId="09E79E7E" w14:textId="4AA27022" w:rsidR="00301AB4" w:rsidRDefault="00301AB4" w:rsidP="00301AB4">
      <w:pPr>
        <w:pStyle w:val="HTMLPreformatted"/>
        <w:spacing w:line="360" w:lineRule="atLeast"/>
        <w:rPr>
          <w:rFonts w:ascii="Arial" w:hAnsi="Arial" w:cs="Arial"/>
          <w:color w:val="222222"/>
          <w:sz w:val="24"/>
          <w:szCs w:val="24"/>
          <w:bdr w:val="none" w:sz="0" w:space="0" w:color="auto" w:frame="1"/>
          <w:lang w:val="es-ES"/>
        </w:rPr>
      </w:pPr>
      <w:r>
        <w:rPr>
          <w:rFonts w:ascii="Arial" w:hAnsi="Arial" w:cs="Arial"/>
          <w:color w:val="222222"/>
          <w:sz w:val="24"/>
          <w:szCs w:val="24"/>
          <w:bdr w:val="none" w:sz="0" w:space="0" w:color="auto" w:frame="1"/>
          <w:lang w:val="es-ES"/>
        </w:rPr>
        <w:t>• Incluir una frase temática</w:t>
      </w:r>
    </w:p>
    <w:p w14:paraId="15B80B70" w14:textId="77777777" w:rsidR="00301AB4" w:rsidRDefault="00301AB4" w:rsidP="00301AB4">
      <w:pPr>
        <w:pStyle w:val="HTMLPreformatted"/>
        <w:spacing w:line="360" w:lineRule="atLeast"/>
        <w:rPr>
          <w:rFonts w:ascii="Arial" w:hAnsi="Arial" w:cs="Arial"/>
          <w:color w:val="222222"/>
          <w:sz w:val="24"/>
          <w:szCs w:val="24"/>
          <w:bdr w:val="none" w:sz="0" w:space="0" w:color="auto" w:frame="1"/>
          <w:lang w:val="es-ES"/>
        </w:rPr>
      </w:pPr>
      <w:r>
        <w:rPr>
          <w:rFonts w:ascii="Arial" w:hAnsi="Arial" w:cs="Arial"/>
          <w:color w:val="222222"/>
          <w:sz w:val="24"/>
          <w:szCs w:val="24"/>
          <w:bdr w:val="none" w:sz="0" w:space="0" w:color="auto" w:frame="1"/>
          <w:lang w:val="es-ES"/>
        </w:rPr>
        <w:t>• Incluya al menos 2 detalles sobre cómo las historias son iguales y 2 detalles sobre cómo las historias son diferentes.</w:t>
      </w:r>
    </w:p>
    <w:p w14:paraId="509B7BFD" w14:textId="183B6E6D" w:rsidR="00301AB4" w:rsidRDefault="00301AB4" w:rsidP="00301AB4">
      <w:pPr>
        <w:pStyle w:val="HTMLPreformatted"/>
        <w:spacing w:line="360" w:lineRule="atLeast"/>
        <w:rPr>
          <w:rFonts w:ascii="Arial" w:hAnsi="Arial" w:cs="Arial"/>
          <w:color w:val="222222"/>
          <w:sz w:val="24"/>
          <w:szCs w:val="24"/>
        </w:rPr>
      </w:pPr>
      <w:r>
        <w:rPr>
          <w:rFonts w:ascii="Arial" w:hAnsi="Arial" w:cs="Arial"/>
          <w:color w:val="222222"/>
          <w:sz w:val="24"/>
          <w:szCs w:val="24"/>
          <w:bdr w:val="none" w:sz="0" w:space="0" w:color="auto" w:frame="1"/>
          <w:lang w:val="es-ES"/>
        </w:rPr>
        <w:t>• Incluir una frase de conclusión.</w:t>
      </w:r>
    </w:p>
    <w:p w14:paraId="0C23A6F8" w14:textId="76D18D22" w:rsidR="00301AB4" w:rsidRDefault="00301AB4" w:rsidP="003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Arial"/>
          <w:color w:val="222222"/>
          <w:sz w:val="24"/>
          <w:szCs w:val="24"/>
        </w:rPr>
      </w:pPr>
    </w:p>
    <w:p w14:paraId="60203CB9" w14:textId="5A07D9F2" w:rsidR="00CB2523" w:rsidRDefault="00CB2523" w:rsidP="003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Arial"/>
          <w:color w:val="222222"/>
          <w:sz w:val="24"/>
          <w:szCs w:val="24"/>
        </w:rPr>
      </w:pPr>
      <w:proofErr w:type="spellStart"/>
      <w:r>
        <w:rPr>
          <w:rFonts w:ascii="Arial" w:hAnsi="Arial" w:cs="Arial"/>
          <w:color w:val="222222"/>
          <w:sz w:val="24"/>
          <w:szCs w:val="24"/>
        </w:rPr>
        <w:t>Ejemplo</w:t>
      </w:r>
      <w:proofErr w:type="spellEnd"/>
      <w:r>
        <w:rPr>
          <w:rFonts w:ascii="Arial" w:hAnsi="Arial" w:cs="Arial"/>
          <w:color w:val="222222"/>
          <w:sz w:val="24"/>
          <w:szCs w:val="24"/>
        </w:rPr>
        <w:t>:</w:t>
      </w:r>
    </w:p>
    <w:p w14:paraId="2CF21BF5" w14:textId="459F65CF" w:rsidR="00301AB4" w:rsidRPr="00301AB4" w:rsidRDefault="00CB2523" w:rsidP="003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Arial"/>
          <w:color w:val="222222"/>
          <w:sz w:val="24"/>
          <w:szCs w:val="24"/>
        </w:rPr>
      </w:pPr>
      <w:r>
        <w:rPr>
          <w:rFonts w:ascii="Arial" w:hAnsi="Arial" w:cs="Arial"/>
          <w:color w:val="222222"/>
        </w:rPr>
        <w:t xml:space="preserve">El </w:t>
      </w:r>
      <w:proofErr w:type="spellStart"/>
      <w:r>
        <w:rPr>
          <w:rFonts w:ascii="Arial" w:hAnsi="Arial" w:cs="Arial"/>
          <w:color w:val="222222"/>
        </w:rPr>
        <w:t>libro</w:t>
      </w:r>
      <w:proofErr w:type="spellEnd"/>
      <w:r>
        <w:rPr>
          <w:rFonts w:ascii="Arial" w:hAnsi="Arial" w:cs="Arial"/>
          <w:color w:val="222222"/>
        </w:rPr>
        <w:t xml:space="preserve"> y el video son </w:t>
      </w:r>
      <w:proofErr w:type="spellStart"/>
      <w:r>
        <w:rPr>
          <w:rFonts w:ascii="Arial" w:hAnsi="Arial" w:cs="Arial"/>
          <w:color w:val="222222"/>
        </w:rPr>
        <w:t>iguales</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algunos</w:t>
      </w:r>
      <w:proofErr w:type="spellEnd"/>
      <w:r>
        <w:rPr>
          <w:rFonts w:ascii="Arial" w:hAnsi="Arial" w:cs="Arial"/>
          <w:color w:val="222222"/>
        </w:rPr>
        <w:t xml:space="preserve"> </w:t>
      </w:r>
      <w:proofErr w:type="spellStart"/>
      <w:r>
        <w:rPr>
          <w:rFonts w:ascii="Arial" w:hAnsi="Arial" w:cs="Arial"/>
          <w:color w:val="222222"/>
        </w:rPr>
        <w:t>aspectos</w:t>
      </w:r>
      <w:proofErr w:type="spellEnd"/>
      <w:r>
        <w:rPr>
          <w:rFonts w:ascii="Arial" w:hAnsi="Arial" w:cs="Arial"/>
          <w:color w:val="222222"/>
        </w:rPr>
        <w:t xml:space="preserve">. Pero son </w:t>
      </w:r>
      <w:proofErr w:type="spellStart"/>
      <w:r>
        <w:rPr>
          <w:rFonts w:ascii="Arial" w:hAnsi="Arial" w:cs="Arial"/>
          <w:color w:val="222222"/>
        </w:rPr>
        <w:t>diferentes</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otros</w:t>
      </w:r>
      <w:proofErr w:type="spellEnd"/>
      <w:r>
        <w:rPr>
          <w:rFonts w:ascii="Arial" w:hAnsi="Arial" w:cs="Arial"/>
          <w:color w:val="222222"/>
        </w:rPr>
        <w:t xml:space="preserve"> </w:t>
      </w:r>
      <w:proofErr w:type="spellStart"/>
      <w:r>
        <w:rPr>
          <w:rFonts w:ascii="Arial" w:hAnsi="Arial" w:cs="Arial"/>
          <w:color w:val="222222"/>
        </w:rPr>
        <w:t>aspectos</w:t>
      </w:r>
      <w:proofErr w:type="spellEnd"/>
      <w:r>
        <w:rPr>
          <w:rFonts w:ascii="Arial" w:hAnsi="Arial" w:cs="Arial"/>
          <w:color w:val="222222"/>
        </w:rPr>
        <w:t xml:space="preserve">. Son </w:t>
      </w:r>
      <w:proofErr w:type="spellStart"/>
      <w:r>
        <w:rPr>
          <w:rFonts w:ascii="Arial" w:hAnsi="Arial" w:cs="Arial"/>
          <w:color w:val="222222"/>
        </w:rPr>
        <w:t>iguales</w:t>
      </w:r>
      <w:proofErr w:type="spellEnd"/>
      <w:r>
        <w:rPr>
          <w:rFonts w:ascii="Arial" w:hAnsi="Arial" w:cs="Arial"/>
          <w:color w:val="222222"/>
        </w:rPr>
        <w:t xml:space="preserve"> </w:t>
      </w:r>
      <w:proofErr w:type="spellStart"/>
      <w:r>
        <w:rPr>
          <w:rFonts w:ascii="Arial" w:hAnsi="Arial" w:cs="Arial"/>
          <w:color w:val="222222"/>
        </w:rPr>
        <w:t>porque</w:t>
      </w:r>
      <w:proofErr w:type="spellEnd"/>
      <w:r>
        <w:rPr>
          <w:rFonts w:ascii="Arial" w:hAnsi="Arial" w:cs="Arial"/>
          <w:color w:val="222222"/>
        </w:rPr>
        <w:t xml:space="preserve"> ambos </w:t>
      </w:r>
      <w:proofErr w:type="spellStart"/>
      <w:r>
        <w:rPr>
          <w:rFonts w:ascii="Arial" w:hAnsi="Arial" w:cs="Arial"/>
          <w:color w:val="222222"/>
        </w:rPr>
        <w:t>cuentan</w:t>
      </w:r>
      <w:proofErr w:type="spellEnd"/>
      <w:r>
        <w:rPr>
          <w:rFonts w:ascii="Arial" w:hAnsi="Arial" w:cs="Arial"/>
          <w:color w:val="222222"/>
        </w:rPr>
        <w:t xml:space="preserve"> la </w:t>
      </w:r>
      <w:proofErr w:type="spellStart"/>
      <w:r>
        <w:rPr>
          <w:rFonts w:ascii="Arial" w:hAnsi="Arial" w:cs="Arial"/>
          <w:color w:val="222222"/>
        </w:rPr>
        <w:t>historia</w:t>
      </w:r>
      <w:proofErr w:type="spellEnd"/>
      <w:r>
        <w:rPr>
          <w:rFonts w:ascii="Arial" w:hAnsi="Arial" w:cs="Arial"/>
          <w:color w:val="222222"/>
        </w:rPr>
        <w:t xml:space="preserve"> de los </w:t>
      </w:r>
      <w:proofErr w:type="spellStart"/>
      <w:r>
        <w:rPr>
          <w:rFonts w:ascii="Arial" w:hAnsi="Arial" w:cs="Arial"/>
          <w:color w:val="222222"/>
        </w:rPr>
        <w:t>animales</w:t>
      </w:r>
      <w:proofErr w:type="spellEnd"/>
      <w:r>
        <w:rPr>
          <w:rFonts w:ascii="Arial" w:hAnsi="Arial" w:cs="Arial"/>
          <w:color w:val="222222"/>
        </w:rPr>
        <w:t xml:space="preserve"> que </w:t>
      </w:r>
      <w:proofErr w:type="spellStart"/>
      <w:r>
        <w:rPr>
          <w:rFonts w:ascii="Arial" w:hAnsi="Arial" w:cs="Arial"/>
          <w:color w:val="222222"/>
        </w:rPr>
        <w:t>construyen</w:t>
      </w:r>
      <w:proofErr w:type="spellEnd"/>
      <w:r>
        <w:rPr>
          <w:rFonts w:ascii="Arial" w:hAnsi="Arial" w:cs="Arial"/>
          <w:color w:val="222222"/>
        </w:rPr>
        <w:t xml:space="preserve"> casas. </w:t>
      </w:r>
      <w:proofErr w:type="spellStart"/>
      <w:r>
        <w:rPr>
          <w:rFonts w:ascii="Arial" w:hAnsi="Arial" w:cs="Arial"/>
          <w:color w:val="222222"/>
        </w:rPr>
        <w:t>Y</w:t>
      </w:r>
      <w:proofErr w:type="spellEnd"/>
      <w:r>
        <w:rPr>
          <w:rFonts w:ascii="Arial" w:hAnsi="Arial" w:cs="Arial"/>
          <w:color w:val="222222"/>
        </w:rPr>
        <w:t xml:space="preserve"> son los </w:t>
      </w:r>
      <w:proofErr w:type="spellStart"/>
      <w:r>
        <w:rPr>
          <w:rFonts w:ascii="Arial" w:hAnsi="Arial" w:cs="Arial"/>
          <w:color w:val="222222"/>
        </w:rPr>
        <w:t>mismos</w:t>
      </w:r>
      <w:proofErr w:type="spellEnd"/>
      <w:r>
        <w:rPr>
          <w:rFonts w:ascii="Arial" w:hAnsi="Arial" w:cs="Arial"/>
          <w:color w:val="222222"/>
        </w:rPr>
        <w:t xml:space="preserve"> </w:t>
      </w:r>
      <w:proofErr w:type="spellStart"/>
      <w:r>
        <w:rPr>
          <w:rFonts w:ascii="Arial" w:hAnsi="Arial" w:cs="Arial"/>
          <w:color w:val="222222"/>
        </w:rPr>
        <w:t>porque</w:t>
      </w:r>
      <w:proofErr w:type="spellEnd"/>
      <w:r>
        <w:rPr>
          <w:rFonts w:ascii="Arial" w:hAnsi="Arial" w:cs="Arial"/>
          <w:color w:val="222222"/>
        </w:rPr>
        <w:t xml:space="preserve"> el </w:t>
      </w:r>
      <w:proofErr w:type="spellStart"/>
      <w:r>
        <w:rPr>
          <w:rFonts w:ascii="Arial" w:hAnsi="Arial" w:cs="Arial"/>
          <w:color w:val="222222"/>
        </w:rPr>
        <w:t>personaje</w:t>
      </w:r>
      <w:proofErr w:type="spellEnd"/>
      <w:r>
        <w:rPr>
          <w:rFonts w:ascii="Arial" w:hAnsi="Arial" w:cs="Arial"/>
          <w:color w:val="222222"/>
        </w:rPr>
        <w:t xml:space="preserve"> </w:t>
      </w:r>
      <w:proofErr w:type="spellStart"/>
      <w:r>
        <w:rPr>
          <w:rFonts w:ascii="Arial" w:hAnsi="Arial" w:cs="Arial"/>
          <w:color w:val="222222"/>
        </w:rPr>
        <w:t>malo</w:t>
      </w:r>
      <w:proofErr w:type="spellEnd"/>
      <w:r>
        <w:rPr>
          <w:rFonts w:ascii="Arial" w:hAnsi="Arial" w:cs="Arial"/>
          <w:color w:val="222222"/>
        </w:rPr>
        <w:t xml:space="preserve"> no </w:t>
      </w:r>
      <w:proofErr w:type="spellStart"/>
      <w:r>
        <w:rPr>
          <w:rFonts w:ascii="Arial" w:hAnsi="Arial" w:cs="Arial"/>
          <w:color w:val="222222"/>
        </w:rPr>
        <w:t>gana</w:t>
      </w:r>
      <w:proofErr w:type="spellEnd"/>
      <w:r>
        <w:rPr>
          <w:rFonts w:ascii="Arial" w:hAnsi="Arial" w:cs="Arial"/>
          <w:color w:val="222222"/>
        </w:rPr>
        <w:t xml:space="preserve">. Son </w:t>
      </w:r>
      <w:proofErr w:type="spellStart"/>
      <w:r>
        <w:rPr>
          <w:rFonts w:ascii="Arial" w:hAnsi="Arial" w:cs="Arial"/>
          <w:color w:val="222222"/>
        </w:rPr>
        <w:t>diferentes</w:t>
      </w:r>
      <w:proofErr w:type="spellEnd"/>
      <w:r>
        <w:rPr>
          <w:rFonts w:ascii="Arial" w:hAnsi="Arial" w:cs="Arial"/>
          <w:color w:val="222222"/>
        </w:rPr>
        <w:t xml:space="preserve"> </w:t>
      </w:r>
      <w:proofErr w:type="spellStart"/>
      <w:r>
        <w:rPr>
          <w:rFonts w:ascii="Arial" w:hAnsi="Arial" w:cs="Arial"/>
          <w:color w:val="222222"/>
        </w:rPr>
        <w:t>porque</w:t>
      </w:r>
      <w:proofErr w:type="spellEnd"/>
      <w:r>
        <w:rPr>
          <w:rFonts w:ascii="Arial" w:hAnsi="Arial" w:cs="Arial"/>
          <w:color w:val="222222"/>
        </w:rPr>
        <w:t xml:space="preserve"> el </w:t>
      </w:r>
      <w:proofErr w:type="spellStart"/>
      <w:r>
        <w:rPr>
          <w:rFonts w:ascii="Arial" w:hAnsi="Arial" w:cs="Arial"/>
          <w:color w:val="222222"/>
        </w:rPr>
        <w:t>libro</w:t>
      </w:r>
      <w:proofErr w:type="spellEnd"/>
      <w:r>
        <w:rPr>
          <w:rFonts w:ascii="Arial" w:hAnsi="Arial" w:cs="Arial"/>
          <w:color w:val="222222"/>
        </w:rPr>
        <w:t xml:space="preserve"> </w:t>
      </w:r>
      <w:proofErr w:type="spellStart"/>
      <w:r>
        <w:rPr>
          <w:rFonts w:ascii="Arial" w:hAnsi="Arial" w:cs="Arial"/>
          <w:color w:val="222222"/>
        </w:rPr>
        <w:t>habla</w:t>
      </w:r>
      <w:proofErr w:type="spellEnd"/>
      <w:r>
        <w:rPr>
          <w:rFonts w:ascii="Arial" w:hAnsi="Arial" w:cs="Arial"/>
          <w:color w:val="222222"/>
        </w:rPr>
        <w:t xml:space="preserve"> </w:t>
      </w:r>
      <w:proofErr w:type="spellStart"/>
      <w:r>
        <w:rPr>
          <w:rFonts w:ascii="Arial" w:hAnsi="Arial" w:cs="Arial"/>
          <w:color w:val="222222"/>
        </w:rPr>
        <w:t>sobre</w:t>
      </w:r>
      <w:proofErr w:type="spellEnd"/>
      <w:r>
        <w:rPr>
          <w:rFonts w:ascii="Arial" w:hAnsi="Arial" w:cs="Arial"/>
          <w:color w:val="222222"/>
        </w:rPr>
        <w:t xml:space="preserve"> las </w:t>
      </w:r>
      <w:proofErr w:type="spellStart"/>
      <w:r>
        <w:rPr>
          <w:rFonts w:ascii="Arial" w:hAnsi="Arial" w:cs="Arial"/>
          <w:color w:val="222222"/>
        </w:rPr>
        <w:t>jabalinas</w:t>
      </w:r>
      <w:proofErr w:type="spellEnd"/>
      <w:r>
        <w:rPr>
          <w:rFonts w:ascii="Arial" w:hAnsi="Arial" w:cs="Arial"/>
          <w:color w:val="222222"/>
        </w:rPr>
        <w:t xml:space="preserve"> que </w:t>
      </w:r>
      <w:proofErr w:type="spellStart"/>
      <w:r>
        <w:rPr>
          <w:rFonts w:ascii="Arial" w:hAnsi="Arial" w:cs="Arial"/>
          <w:color w:val="222222"/>
        </w:rPr>
        <w:t>viven</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el </w:t>
      </w:r>
      <w:proofErr w:type="spellStart"/>
      <w:r>
        <w:rPr>
          <w:rFonts w:ascii="Arial" w:hAnsi="Arial" w:cs="Arial"/>
          <w:color w:val="222222"/>
        </w:rPr>
        <w:t>desierto</w:t>
      </w:r>
      <w:proofErr w:type="spellEnd"/>
      <w:r>
        <w:rPr>
          <w:rFonts w:ascii="Arial" w:hAnsi="Arial" w:cs="Arial"/>
          <w:color w:val="222222"/>
        </w:rPr>
        <w:t xml:space="preserve">. El video no </w:t>
      </w:r>
      <w:proofErr w:type="spellStart"/>
      <w:r>
        <w:rPr>
          <w:rFonts w:ascii="Arial" w:hAnsi="Arial" w:cs="Arial"/>
          <w:color w:val="222222"/>
        </w:rPr>
        <w:t>tiene</w:t>
      </w:r>
      <w:proofErr w:type="spellEnd"/>
      <w:r>
        <w:rPr>
          <w:rFonts w:ascii="Arial" w:hAnsi="Arial" w:cs="Arial"/>
          <w:color w:val="222222"/>
        </w:rPr>
        <w:t xml:space="preserve"> </w:t>
      </w:r>
      <w:proofErr w:type="spellStart"/>
      <w:r>
        <w:rPr>
          <w:rFonts w:ascii="Arial" w:hAnsi="Arial" w:cs="Arial"/>
          <w:color w:val="222222"/>
        </w:rPr>
        <w:t>lugar</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el </w:t>
      </w:r>
      <w:proofErr w:type="spellStart"/>
      <w:r>
        <w:rPr>
          <w:rFonts w:ascii="Arial" w:hAnsi="Arial" w:cs="Arial"/>
          <w:color w:val="222222"/>
        </w:rPr>
        <w:t>desierto</w:t>
      </w:r>
      <w:proofErr w:type="spellEnd"/>
      <w:r>
        <w:rPr>
          <w:rFonts w:ascii="Arial" w:hAnsi="Arial" w:cs="Arial"/>
          <w:color w:val="222222"/>
        </w:rPr>
        <w:t xml:space="preserve">. </w:t>
      </w:r>
      <w:proofErr w:type="spellStart"/>
      <w:r>
        <w:rPr>
          <w:rFonts w:ascii="Arial" w:hAnsi="Arial" w:cs="Arial"/>
          <w:color w:val="222222"/>
        </w:rPr>
        <w:t>Y</w:t>
      </w:r>
      <w:proofErr w:type="spellEnd"/>
      <w:r>
        <w:rPr>
          <w:rFonts w:ascii="Arial" w:hAnsi="Arial" w:cs="Arial"/>
          <w:color w:val="222222"/>
        </w:rPr>
        <w:t xml:space="preserve"> son </w:t>
      </w:r>
      <w:proofErr w:type="spellStart"/>
      <w:r>
        <w:rPr>
          <w:rFonts w:ascii="Arial" w:hAnsi="Arial" w:cs="Arial"/>
          <w:color w:val="222222"/>
        </w:rPr>
        <w:t>diferentes</w:t>
      </w:r>
      <w:proofErr w:type="spellEnd"/>
      <w:r>
        <w:rPr>
          <w:rFonts w:ascii="Arial" w:hAnsi="Arial" w:cs="Arial"/>
          <w:color w:val="222222"/>
        </w:rPr>
        <w:t xml:space="preserve"> </w:t>
      </w:r>
      <w:proofErr w:type="spellStart"/>
      <w:r>
        <w:rPr>
          <w:rFonts w:ascii="Arial" w:hAnsi="Arial" w:cs="Arial"/>
          <w:color w:val="222222"/>
        </w:rPr>
        <w:t>porque</w:t>
      </w:r>
      <w:proofErr w:type="spellEnd"/>
      <w:r>
        <w:rPr>
          <w:rFonts w:ascii="Arial" w:hAnsi="Arial" w:cs="Arial"/>
          <w:color w:val="222222"/>
        </w:rPr>
        <w:t xml:space="preserve"> el </w:t>
      </w:r>
      <w:proofErr w:type="spellStart"/>
      <w:r>
        <w:rPr>
          <w:rFonts w:ascii="Arial" w:hAnsi="Arial" w:cs="Arial"/>
          <w:color w:val="222222"/>
        </w:rPr>
        <w:t>libro</w:t>
      </w:r>
      <w:proofErr w:type="spellEnd"/>
      <w:r>
        <w:rPr>
          <w:rFonts w:ascii="Arial" w:hAnsi="Arial" w:cs="Arial"/>
          <w:color w:val="222222"/>
        </w:rPr>
        <w:t xml:space="preserve"> </w:t>
      </w:r>
      <w:proofErr w:type="spellStart"/>
      <w:r>
        <w:rPr>
          <w:rFonts w:ascii="Arial" w:hAnsi="Arial" w:cs="Arial"/>
          <w:color w:val="222222"/>
        </w:rPr>
        <w:t>tiene</w:t>
      </w:r>
      <w:proofErr w:type="spellEnd"/>
      <w:r>
        <w:rPr>
          <w:rFonts w:ascii="Arial" w:hAnsi="Arial" w:cs="Arial"/>
          <w:color w:val="222222"/>
        </w:rPr>
        <w:t xml:space="preserve"> un coyote y el video </w:t>
      </w:r>
      <w:proofErr w:type="spellStart"/>
      <w:r>
        <w:rPr>
          <w:rFonts w:ascii="Arial" w:hAnsi="Arial" w:cs="Arial"/>
          <w:color w:val="222222"/>
        </w:rPr>
        <w:t>tiene</w:t>
      </w:r>
      <w:proofErr w:type="spellEnd"/>
      <w:r>
        <w:rPr>
          <w:rFonts w:ascii="Arial" w:hAnsi="Arial" w:cs="Arial"/>
          <w:color w:val="222222"/>
        </w:rPr>
        <w:t xml:space="preserve"> un lobo. Ambos </w:t>
      </w:r>
      <w:proofErr w:type="spellStart"/>
      <w:r>
        <w:rPr>
          <w:rFonts w:ascii="Arial" w:hAnsi="Arial" w:cs="Arial"/>
          <w:color w:val="222222"/>
        </w:rPr>
        <w:t>enseñan</w:t>
      </w:r>
      <w:proofErr w:type="spellEnd"/>
      <w:r>
        <w:rPr>
          <w:rFonts w:ascii="Arial" w:hAnsi="Arial" w:cs="Arial"/>
          <w:color w:val="222222"/>
        </w:rPr>
        <w:t xml:space="preserve"> </w:t>
      </w:r>
      <w:proofErr w:type="spellStart"/>
      <w:r>
        <w:rPr>
          <w:rFonts w:ascii="Arial" w:hAnsi="Arial" w:cs="Arial"/>
          <w:color w:val="222222"/>
        </w:rPr>
        <w:t>lecciones</w:t>
      </w:r>
      <w:proofErr w:type="spellEnd"/>
      <w:r>
        <w:rPr>
          <w:rFonts w:ascii="Arial" w:hAnsi="Arial" w:cs="Arial"/>
          <w:color w:val="222222"/>
        </w:rPr>
        <w:t xml:space="preserve"> </w:t>
      </w:r>
      <w:proofErr w:type="spellStart"/>
      <w:r>
        <w:rPr>
          <w:rFonts w:ascii="Arial" w:hAnsi="Arial" w:cs="Arial"/>
          <w:color w:val="222222"/>
        </w:rPr>
        <w:t>importantes</w:t>
      </w:r>
      <w:proofErr w:type="spellEnd"/>
      <w:r>
        <w:rPr>
          <w:rFonts w:ascii="Arial" w:hAnsi="Arial" w:cs="Arial"/>
          <w:color w:val="222222"/>
        </w:rPr>
        <w:t xml:space="preserve"> </w:t>
      </w:r>
      <w:proofErr w:type="spellStart"/>
      <w:r>
        <w:rPr>
          <w:rFonts w:ascii="Arial" w:hAnsi="Arial" w:cs="Arial"/>
          <w:color w:val="222222"/>
        </w:rPr>
        <w:t>sobre</w:t>
      </w:r>
      <w:proofErr w:type="spellEnd"/>
      <w:r>
        <w:rPr>
          <w:rFonts w:ascii="Arial" w:hAnsi="Arial" w:cs="Arial"/>
          <w:color w:val="222222"/>
        </w:rPr>
        <w:t xml:space="preserve"> </w:t>
      </w:r>
      <w:proofErr w:type="spellStart"/>
      <w:r>
        <w:rPr>
          <w:rFonts w:ascii="Arial" w:hAnsi="Arial" w:cs="Arial"/>
          <w:color w:val="222222"/>
        </w:rPr>
        <w:t>cómo</w:t>
      </w:r>
      <w:proofErr w:type="spellEnd"/>
      <w:r>
        <w:rPr>
          <w:rFonts w:ascii="Arial" w:hAnsi="Arial" w:cs="Arial"/>
          <w:color w:val="222222"/>
        </w:rPr>
        <w:t xml:space="preserve"> </w:t>
      </w:r>
      <w:proofErr w:type="spellStart"/>
      <w:r>
        <w:rPr>
          <w:rFonts w:ascii="Arial" w:hAnsi="Arial" w:cs="Arial"/>
          <w:color w:val="222222"/>
        </w:rPr>
        <w:t>tomar</w:t>
      </w:r>
      <w:proofErr w:type="spellEnd"/>
      <w:r>
        <w:rPr>
          <w:rFonts w:ascii="Arial" w:hAnsi="Arial" w:cs="Arial"/>
          <w:color w:val="222222"/>
        </w:rPr>
        <w:t xml:space="preserve"> </w:t>
      </w:r>
      <w:proofErr w:type="spellStart"/>
      <w:r>
        <w:rPr>
          <w:rFonts w:ascii="Arial" w:hAnsi="Arial" w:cs="Arial"/>
          <w:color w:val="222222"/>
        </w:rPr>
        <w:t>buenas</w:t>
      </w:r>
      <w:proofErr w:type="spellEnd"/>
      <w:r>
        <w:rPr>
          <w:rFonts w:ascii="Arial" w:hAnsi="Arial" w:cs="Arial"/>
          <w:color w:val="222222"/>
        </w:rPr>
        <w:t xml:space="preserve"> </w:t>
      </w:r>
      <w:proofErr w:type="spellStart"/>
      <w:r>
        <w:rPr>
          <w:rFonts w:ascii="Arial" w:hAnsi="Arial" w:cs="Arial"/>
          <w:color w:val="222222"/>
        </w:rPr>
        <w:t>decisiones</w:t>
      </w:r>
      <w:proofErr w:type="spellEnd"/>
      <w:r>
        <w:rPr>
          <w:rFonts w:ascii="Arial" w:hAnsi="Arial" w:cs="Arial"/>
          <w:color w:val="222222"/>
        </w:rPr>
        <w:t>.</w:t>
      </w:r>
    </w:p>
    <w:p w14:paraId="08204CE1" w14:textId="748833DE" w:rsidR="00301AB4" w:rsidRDefault="00301AB4" w:rsidP="00301AB4">
      <w:pPr>
        <w:spacing w:after="100" w:afterAutospacing="1" w:line="360" w:lineRule="auto"/>
        <w:rPr>
          <w:rFonts w:ascii="Arial" w:hAnsi="Arial" w:cs="Arial"/>
          <w:color w:val="222222"/>
        </w:rPr>
      </w:pPr>
    </w:p>
    <w:p w14:paraId="2C442B20" w14:textId="77777777" w:rsidR="00F37EBE" w:rsidRDefault="00F37EBE" w:rsidP="00301AB4">
      <w:pPr>
        <w:spacing w:after="100" w:afterAutospacing="1" w:line="360" w:lineRule="auto"/>
        <w:rPr>
          <w:rFonts w:ascii="Arial" w:hAnsi="Arial" w:cs="Arial"/>
          <w:color w:val="222222"/>
        </w:rPr>
      </w:pPr>
    </w:p>
    <w:p w14:paraId="4E37285E" w14:textId="77777777" w:rsidR="00F37EBE" w:rsidRDefault="00F37EBE" w:rsidP="00301AB4">
      <w:pPr>
        <w:spacing w:after="100" w:afterAutospacing="1" w:line="360" w:lineRule="auto"/>
        <w:rPr>
          <w:rFonts w:ascii="Arial" w:hAnsi="Arial" w:cs="Arial"/>
          <w:color w:val="222222"/>
        </w:rPr>
      </w:pPr>
    </w:p>
    <w:p w14:paraId="642B9BC7"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482289BE" w14:textId="77777777" w:rsidTr="000C1F21">
        <w:trPr>
          <w:trHeight w:val="377"/>
        </w:trPr>
        <w:tc>
          <w:tcPr>
            <w:tcW w:w="6228" w:type="dxa"/>
          </w:tcPr>
          <w:p w14:paraId="78041C06"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0B40040"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247A6AA6"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075A1C27"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6F6C056"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33D779C"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0082EAC" w14:textId="77777777" w:rsidTr="00D96F8F">
        <w:trPr>
          <w:cantSplit/>
          <w:trHeight w:val="1907"/>
        </w:trPr>
        <w:tc>
          <w:tcPr>
            <w:tcW w:w="6228" w:type="dxa"/>
          </w:tcPr>
          <w:p w14:paraId="700B1157" w14:textId="6F06F840" w:rsidR="000C1F21" w:rsidRPr="000C1F21" w:rsidRDefault="000C1F21" w:rsidP="000C1F21">
            <w:pPr>
              <w:spacing w:after="0" w:line="240" w:lineRule="auto"/>
            </w:pPr>
          </w:p>
          <w:p w14:paraId="73A53635" w14:textId="45549F27" w:rsidR="000C1F21" w:rsidRPr="000C1F21" w:rsidRDefault="000C1F21" w:rsidP="000C1F21">
            <w:pPr>
              <w:spacing w:after="0" w:line="240" w:lineRule="auto"/>
            </w:pPr>
            <w:r w:rsidRPr="000C1F21">
              <w:t xml:space="preserve">Page </w:t>
            </w:r>
            <w:r w:rsidR="009F1A68">
              <w:t>1</w:t>
            </w:r>
            <w:r w:rsidRPr="000C1F21">
              <w:t xml:space="preserve"> - </w:t>
            </w:r>
            <w:r w:rsidR="009F1A68">
              <w:t>cousins</w:t>
            </w:r>
            <w:r w:rsidR="00513826">
              <w:t xml:space="preserve"> – </w:t>
            </w:r>
            <w:r w:rsidR="000C4403">
              <w:t>sons and daughters of a person’s aunts or uncles</w:t>
            </w:r>
          </w:p>
          <w:p w14:paraId="241D75FC" w14:textId="0271A010" w:rsidR="000C1F21" w:rsidRPr="000C1F21" w:rsidRDefault="000C1F21" w:rsidP="000C1F21">
            <w:pPr>
              <w:spacing w:after="0" w:line="240" w:lineRule="auto"/>
            </w:pPr>
            <w:r w:rsidRPr="000C1F21">
              <w:t xml:space="preserve">Page </w:t>
            </w:r>
            <w:r w:rsidR="009F1A68">
              <w:t>1</w:t>
            </w:r>
            <w:r w:rsidRPr="000C1F21">
              <w:t xml:space="preserve"> - </w:t>
            </w:r>
            <w:r w:rsidR="009F1A68">
              <w:t>hooves</w:t>
            </w:r>
            <w:r w:rsidR="00513826">
              <w:t xml:space="preserve"> – </w:t>
            </w:r>
            <w:r w:rsidR="000C4403">
              <w:t>tough covering on an animal’s feet</w:t>
            </w:r>
          </w:p>
          <w:p w14:paraId="1943F939" w14:textId="3B78C824" w:rsidR="000C1F21" w:rsidRDefault="000C1F21" w:rsidP="000C1F21">
            <w:pPr>
              <w:spacing w:after="0" w:line="240" w:lineRule="auto"/>
            </w:pPr>
            <w:r w:rsidRPr="000C1F21">
              <w:t xml:space="preserve">Page </w:t>
            </w:r>
            <w:r w:rsidR="009F1A68">
              <w:t>1</w:t>
            </w:r>
            <w:r w:rsidRPr="000C1F21">
              <w:t xml:space="preserve"> - </w:t>
            </w:r>
            <w:r w:rsidR="009F1A68">
              <w:t>snouts</w:t>
            </w:r>
            <w:r w:rsidR="00513826">
              <w:t xml:space="preserve"> – </w:t>
            </w:r>
            <w:r w:rsidR="000C4403">
              <w:t>front part of an animal’s head</w:t>
            </w:r>
          </w:p>
          <w:p w14:paraId="0CA314DA" w14:textId="64FEF1C4" w:rsidR="009F1A68" w:rsidRDefault="009F1A68" w:rsidP="000C1F21">
            <w:pPr>
              <w:spacing w:after="0" w:line="240" w:lineRule="auto"/>
            </w:pPr>
            <w:r>
              <w:t xml:space="preserve">Page 3 </w:t>
            </w:r>
            <w:r w:rsidR="000F748A">
              <w:t>– whirlwinds</w:t>
            </w:r>
            <w:r w:rsidR="000C4403">
              <w:t xml:space="preserve"> – a small storm</w:t>
            </w:r>
          </w:p>
          <w:p w14:paraId="685EA626" w14:textId="49E23E14" w:rsidR="000F748A" w:rsidRDefault="000F748A" w:rsidP="000C1F21">
            <w:pPr>
              <w:spacing w:after="0" w:line="240" w:lineRule="auto"/>
            </w:pPr>
            <w:r>
              <w:t>Page 5 – sneaky</w:t>
            </w:r>
            <w:r w:rsidR="000C4403">
              <w:t xml:space="preserve"> – to move quietly or secretly; to play tricks on others</w:t>
            </w:r>
          </w:p>
          <w:p w14:paraId="7FF6B3E6" w14:textId="07745B36" w:rsidR="000F748A" w:rsidRDefault="000F748A" w:rsidP="000C1F21">
            <w:pPr>
              <w:spacing w:after="0" w:line="240" w:lineRule="auto"/>
            </w:pPr>
            <w:r>
              <w:t xml:space="preserve">Page 9 – </w:t>
            </w:r>
            <w:proofErr w:type="spellStart"/>
            <w:r w:rsidRPr="000F748A">
              <w:rPr>
                <w:i/>
              </w:rPr>
              <w:t>Ha’u</w:t>
            </w:r>
            <w:proofErr w:type="spellEnd"/>
            <w:r>
              <w:t xml:space="preserve"> – </w:t>
            </w:r>
            <w:r w:rsidR="000C4403">
              <w:t>Yes in a Native American language</w:t>
            </w:r>
          </w:p>
          <w:p w14:paraId="1BEB480B" w14:textId="28CE118E" w:rsidR="000F748A" w:rsidRDefault="000F748A" w:rsidP="000C1F21">
            <w:pPr>
              <w:spacing w:after="0" w:line="240" w:lineRule="auto"/>
            </w:pPr>
            <w:r>
              <w:t xml:space="preserve">Page 12 </w:t>
            </w:r>
            <w:r w:rsidR="000C4403">
              <w:t>–</w:t>
            </w:r>
            <w:r>
              <w:t xml:space="preserve"> panting</w:t>
            </w:r>
            <w:r w:rsidR="000C4403">
              <w:t xml:space="preserve"> – breathing hard</w:t>
            </w:r>
          </w:p>
          <w:p w14:paraId="46628AC6" w14:textId="30FDAEEB" w:rsidR="000C4403" w:rsidRDefault="000C4403" w:rsidP="000C1F21">
            <w:pPr>
              <w:spacing w:after="0" w:line="240" w:lineRule="auto"/>
            </w:pPr>
            <w:r>
              <w:t>Page 14 – discouraged – frustrated or upset</w:t>
            </w:r>
          </w:p>
          <w:p w14:paraId="7264E038" w14:textId="244EE171" w:rsidR="000C4403" w:rsidRDefault="000C4403" w:rsidP="000C1F21">
            <w:pPr>
              <w:spacing w:after="0" w:line="240" w:lineRule="auto"/>
            </w:pPr>
            <w:r>
              <w:t xml:space="preserve">Page 16 – </w:t>
            </w:r>
            <w:proofErr w:type="spellStart"/>
            <w:r>
              <w:t>S</w:t>
            </w:r>
            <w:r>
              <w:rPr>
                <w:rFonts w:cstheme="minorHAnsi"/>
              </w:rPr>
              <w:t>í</w:t>
            </w:r>
            <w:proofErr w:type="spellEnd"/>
            <w:r>
              <w:t>- Yes in the Spanish language</w:t>
            </w:r>
          </w:p>
          <w:p w14:paraId="05428B7F" w14:textId="1060C4E5" w:rsidR="000C4403" w:rsidRDefault="000C4403" w:rsidP="000C1F21">
            <w:pPr>
              <w:spacing w:after="0" w:line="240" w:lineRule="auto"/>
            </w:pPr>
            <w:r>
              <w:t>Page 21 – gasped – a quick breath made when someone is surprised</w:t>
            </w:r>
          </w:p>
          <w:p w14:paraId="64EE428E" w14:textId="05B8A24D" w:rsidR="000C4403" w:rsidRDefault="000C4403" w:rsidP="000C1F21">
            <w:pPr>
              <w:spacing w:after="0" w:line="240" w:lineRule="auto"/>
            </w:pPr>
            <w:r>
              <w:t>Page 21- feast – a large meal</w:t>
            </w:r>
          </w:p>
          <w:p w14:paraId="79208122" w14:textId="6238F7A8" w:rsidR="000C4403" w:rsidRPr="000C1F21" w:rsidRDefault="000C4403" w:rsidP="000C1F21">
            <w:pPr>
              <w:spacing w:after="0" w:line="240" w:lineRule="auto"/>
            </w:pPr>
            <w:r>
              <w:t>Page 21 – chile – a hot pepper</w:t>
            </w:r>
          </w:p>
          <w:p w14:paraId="2270F361" w14:textId="5EBB20B1" w:rsidR="000C1F21" w:rsidRDefault="000C4403" w:rsidP="000C1F21">
            <w:pPr>
              <w:spacing w:after="0" w:line="240" w:lineRule="auto"/>
            </w:pPr>
            <w:r>
              <w:t>Page 23 – cackle – a loud noise</w:t>
            </w:r>
          </w:p>
          <w:p w14:paraId="5FBCCDC8" w14:textId="77777777" w:rsidR="000C4403" w:rsidRPr="000C1F21" w:rsidRDefault="000C4403" w:rsidP="000C1F21">
            <w:pPr>
              <w:spacing w:after="0" w:line="240" w:lineRule="auto"/>
            </w:pPr>
          </w:p>
        </w:tc>
        <w:tc>
          <w:tcPr>
            <w:tcW w:w="6210" w:type="dxa"/>
          </w:tcPr>
          <w:p w14:paraId="692F55D5" w14:textId="77777777" w:rsidR="000C1F21" w:rsidRPr="000C1F21" w:rsidRDefault="000C1F21" w:rsidP="000C1F21">
            <w:pPr>
              <w:spacing w:after="0" w:line="240" w:lineRule="auto"/>
            </w:pPr>
          </w:p>
          <w:p w14:paraId="57FCC6F6" w14:textId="2BB92EBB" w:rsidR="000C1F21" w:rsidRPr="000C1F21" w:rsidRDefault="000C1F21" w:rsidP="000C1F21">
            <w:pPr>
              <w:spacing w:after="0" w:line="240" w:lineRule="auto"/>
            </w:pPr>
            <w:r w:rsidRPr="000C1F21">
              <w:t xml:space="preserve">Page </w:t>
            </w:r>
            <w:r w:rsidR="009F1A68">
              <w:t>1</w:t>
            </w:r>
            <w:r w:rsidRPr="000C1F21">
              <w:t xml:space="preserve"> - </w:t>
            </w:r>
            <w:r w:rsidR="009F1A68">
              <w:t>desert</w:t>
            </w:r>
            <w:r w:rsidR="00513826">
              <w:t xml:space="preserve"> – </w:t>
            </w:r>
            <w:r w:rsidR="000C4403">
              <w:t xml:space="preserve">a dry, sandy </w:t>
            </w:r>
            <w:r w:rsidR="00815090">
              <w:t>are</w:t>
            </w:r>
            <w:r w:rsidR="000C4403">
              <w:t xml:space="preserve"> </w:t>
            </w:r>
          </w:p>
          <w:p w14:paraId="1769AB81" w14:textId="27552165" w:rsidR="00513826" w:rsidRDefault="000C1F21" w:rsidP="000C1F21">
            <w:pPr>
              <w:spacing w:after="0" w:line="240" w:lineRule="auto"/>
            </w:pPr>
            <w:r w:rsidRPr="000C1F21">
              <w:t xml:space="preserve">Page </w:t>
            </w:r>
            <w:r w:rsidR="009F1A68">
              <w:t>1</w:t>
            </w:r>
            <w:r w:rsidRPr="000C1F21">
              <w:t xml:space="preserve"> - </w:t>
            </w:r>
            <w:r w:rsidR="009F1A68">
              <w:t>fortunes</w:t>
            </w:r>
            <w:r w:rsidR="00513826">
              <w:t xml:space="preserve"> – </w:t>
            </w:r>
            <w:r w:rsidR="00815090">
              <w:t>money or wealth</w:t>
            </w:r>
          </w:p>
          <w:p w14:paraId="012103CE" w14:textId="3453BD54" w:rsidR="000F748A" w:rsidRDefault="000C1F21" w:rsidP="000C1F21">
            <w:pPr>
              <w:spacing w:after="0" w:line="240" w:lineRule="auto"/>
            </w:pPr>
            <w:r w:rsidRPr="000C1F21">
              <w:t xml:space="preserve">Page </w:t>
            </w:r>
            <w:r w:rsidR="000F748A">
              <w:t>3 - tumbleweeds</w:t>
            </w:r>
            <w:r w:rsidR="00513826">
              <w:t xml:space="preserve"> – </w:t>
            </w:r>
            <w:r w:rsidR="007436C0">
              <w:t>a plant that breaks off and rolls around when blown</w:t>
            </w:r>
          </w:p>
          <w:p w14:paraId="4BE52910" w14:textId="5F11EF3D" w:rsidR="000C1F21" w:rsidRPr="000C1F21" w:rsidRDefault="000F748A" w:rsidP="000C1F21">
            <w:pPr>
              <w:spacing w:after="0" w:line="240" w:lineRule="auto"/>
            </w:pPr>
            <w:r>
              <w:t xml:space="preserve">Page 5 – coyote </w:t>
            </w:r>
            <w:r w:rsidR="007436C0">
              <w:t>–  an animal that eats other animals, it is related to dogs</w:t>
            </w:r>
          </w:p>
          <w:p w14:paraId="23AD163D" w14:textId="4E13DAF7" w:rsidR="000C1F21" w:rsidRDefault="000F748A" w:rsidP="000C1F21">
            <w:pPr>
              <w:spacing w:after="0" w:line="240" w:lineRule="auto"/>
            </w:pPr>
            <w:r>
              <w:t xml:space="preserve">Page 5 – invisible </w:t>
            </w:r>
            <w:r w:rsidR="007436C0">
              <w:t>–not able to be seen</w:t>
            </w:r>
          </w:p>
          <w:p w14:paraId="6D6655E6" w14:textId="5B7449C0" w:rsidR="000F748A" w:rsidRDefault="000F748A" w:rsidP="000C1F21">
            <w:pPr>
              <w:spacing w:after="0" w:line="240" w:lineRule="auto"/>
            </w:pPr>
            <w:r>
              <w:t xml:space="preserve">Page 7 </w:t>
            </w:r>
            <w:r w:rsidR="000C4403">
              <w:t>–</w:t>
            </w:r>
            <w:r>
              <w:t xml:space="preserve"> hullabaloo</w:t>
            </w:r>
            <w:r w:rsidR="007436C0">
              <w:t>–</w:t>
            </w:r>
            <w:r w:rsidR="00B23BB5">
              <w:t>confusing situation</w:t>
            </w:r>
          </w:p>
          <w:p w14:paraId="3CBD3C76" w14:textId="173E3719" w:rsidR="000C4403" w:rsidRDefault="000C4403" w:rsidP="000C1F21">
            <w:pPr>
              <w:spacing w:after="0" w:line="240" w:lineRule="auto"/>
            </w:pPr>
            <w:r>
              <w:t>Page 13 – suspicious</w:t>
            </w:r>
            <w:r w:rsidR="007436C0">
              <w:t>–</w:t>
            </w:r>
            <w:r w:rsidR="00B23BB5">
              <w:t>unbelieving; not trusting</w:t>
            </w:r>
          </w:p>
          <w:p w14:paraId="012B60E1" w14:textId="48D48695" w:rsidR="000C4403" w:rsidRDefault="000C4403" w:rsidP="000C1F21">
            <w:pPr>
              <w:spacing w:after="0" w:line="240" w:lineRule="auto"/>
            </w:pPr>
            <w:r>
              <w:t>Page 16 – adobe</w:t>
            </w:r>
            <w:r w:rsidR="007436C0">
              <w:t>–</w:t>
            </w:r>
            <w:r w:rsidR="00B23BB5">
              <w:t>a mixture of mud and straw</w:t>
            </w:r>
          </w:p>
          <w:p w14:paraId="1C3BED6E" w14:textId="0617B125" w:rsidR="000C4403" w:rsidRDefault="000C4403" w:rsidP="000C1F21">
            <w:pPr>
              <w:spacing w:after="0" w:line="240" w:lineRule="auto"/>
            </w:pPr>
            <w:r>
              <w:t>Page 17 - solid</w:t>
            </w:r>
            <w:r w:rsidR="007436C0">
              <w:t>–</w:t>
            </w:r>
            <w:r w:rsidR="00B23BB5">
              <w:t>hard, firm</w:t>
            </w:r>
          </w:p>
          <w:p w14:paraId="3165234E" w14:textId="639FF686" w:rsidR="00B23BB5" w:rsidRPr="000C1F21" w:rsidRDefault="00B23BB5" w:rsidP="000C1F21">
            <w:pPr>
              <w:spacing w:after="0" w:line="240" w:lineRule="auto"/>
            </w:pPr>
          </w:p>
        </w:tc>
      </w:tr>
    </w:tbl>
    <w:p w14:paraId="57CF832D" w14:textId="77777777" w:rsidR="00B23BB5" w:rsidRDefault="00B23BB5" w:rsidP="00CA07EF">
      <w:pPr>
        <w:spacing w:after="0" w:line="360" w:lineRule="auto"/>
        <w:rPr>
          <w:rFonts w:asciiTheme="minorHAnsi" w:hAnsiTheme="minorHAnsi" w:cstheme="minorHAnsi"/>
          <w:sz w:val="32"/>
          <w:szCs w:val="32"/>
          <w:u w:val="single"/>
        </w:rPr>
      </w:pPr>
    </w:p>
    <w:p w14:paraId="7151EF67" w14:textId="77777777" w:rsidR="00F37EBE" w:rsidRDefault="00F37EBE" w:rsidP="00CA07EF">
      <w:pPr>
        <w:spacing w:after="0" w:line="360" w:lineRule="auto"/>
        <w:rPr>
          <w:rFonts w:asciiTheme="minorHAnsi" w:hAnsiTheme="minorHAnsi" w:cstheme="minorHAnsi"/>
          <w:sz w:val="32"/>
          <w:szCs w:val="32"/>
          <w:u w:val="single"/>
        </w:rPr>
      </w:pPr>
    </w:p>
    <w:p w14:paraId="35146B67" w14:textId="77777777" w:rsidR="00F37EBE" w:rsidRDefault="00F37EBE" w:rsidP="00CA07EF">
      <w:pPr>
        <w:spacing w:after="0" w:line="360" w:lineRule="auto"/>
        <w:rPr>
          <w:rFonts w:asciiTheme="minorHAnsi" w:hAnsiTheme="minorHAnsi" w:cstheme="minorHAnsi"/>
          <w:sz w:val="32"/>
          <w:szCs w:val="32"/>
          <w:u w:val="single"/>
        </w:rPr>
      </w:pPr>
    </w:p>
    <w:p w14:paraId="6B690C4E" w14:textId="77777777" w:rsidR="00F37EBE" w:rsidRDefault="00F37EBE" w:rsidP="00CA07EF">
      <w:pPr>
        <w:spacing w:after="0" w:line="360" w:lineRule="auto"/>
        <w:rPr>
          <w:rFonts w:asciiTheme="minorHAnsi" w:hAnsiTheme="minorHAnsi" w:cstheme="minorHAnsi"/>
          <w:sz w:val="32"/>
          <w:szCs w:val="32"/>
          <w:u w:val="single"/>
        </w:rPr>
      </w:pPr>
    </w:p>
    <w:p w14:paraId="380A0DE3" w14:textId="77777777" w:rsidR="00F37EBE" w:rsidRDefault="00F37EBE" w:rsidP="00CA07EF">
      <w:pPr>
        <w:spacing w:after="0" w:line="360" w:lineRule="auto"/>
        <w:rPr>
          <w:rFonts w:asciiTheme="minorHAnsi" w:hAnsiTheme="minorHAnsi" w:cstheme="minorHAnsi"/>
          <w:sz w:val="32"/>
          <w:szCs w:val="32"/>
          <w:u w:val="single"/>
        </w:rPr>
      </w:pPr>
    </w:p>
    <w:p w14:paraId="3EB74765" w14:textId="11A73CAD" w:rsidR="00070277" w:rsidRPr="00070277"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t xml:space="preserve">Fun Extension Activities for </w:t>
      </w:r>
      <w:r w:rsidR="00B23BB5">
        <w:rPr>
          <w:rFonts w:asciiTheme="minorHAnsi" w:hAnsiTheme="minorHAnsi" w:cstheme="minorHAnsi"/>
          <w:sz w:val="32"/>
          <w:szCs w:val="32"/>
          <w:u w:val="single"/>
        </w:rPr>
        <w:t>T</w:t>
      </w:r>
      <w:r w:rsidRPr="00070277">
        <w:rPr>
          <w:rFonts w:asciiTheme="minorHAnsi" w:hAnsiTheme="minorHAnsi" w:cstheme="minorHAnsi"/>
          <w:sz w:val="32"/>
          <w:szCs w:val="32"/>
          <w:u w:val="single"/>
        </w:rPr>
        <w:t xml:space="preserve">his </w:t>
      </w:r>
      <w:r w:rsidR="00B23BB5">
        <w:rPr>
          <w:rFonts w:asciiTheme="minorHAnsi" w:hAnsiTheme="minorHAnsi" w:cstheme="minorHAnsi"/>
          <w:sz w:val="32"/>
          <w:szCs w:val="32"/>
          <w:u w:val="single"/>
        </w:rPr>
        <w:t>B</w:t>
      </w:r>
      <w:r w:rsidRPr="00070277">
        <w:rPr>
          <w:rFonts w:asciiTheme="minorHAnsi" w:hAnsiTheme="minorHAnsi" w:cstheme="minorHAnsi"/>
          <w:sz w:val="32"/>
          <w:szCs w:val="32"/>
          <w:u w:val="single"/>
        </w:rPr>
        <w:t xml:space="preserve">ook and </w:t>
      </w:r>
      <w:r w:rsidR="00B23BB5">
        <w:rPr>
          <w:rFonts w:asciiTheme="minorHAnsi" w:hAnsiTheme="minorHAnsi" w:cstheme="minorHAnsi"/>
          <w:sz w:val="32"/>
          <w:szCs w:val="32"/>
          <w:u w:val="single"/>
        </w:rPr>
        <w:t>O</w:t>
      </w:r>
      <w:r w:rsidRPr="00070277">
        <w:rPr>
          <w:rFonts w:asciiTheme="minorHAnsi" w:hAnsiTheme="minorHAnsi" w:cstheme="minorHAnsi"/>
          <w:sz w:val="32"/>
          <w:szCs w:val="32"/>
          <w:u w:val="single"/>
        </w:rPr>
        <w:t xml:space="preserve">ther </w:t>
      </w:r>
      <w:r w:rsidR="00B23BB5">
        <w:rPr>
          <w:rFonts w:asciiTheme="minorHAnsi" w:hAnsiTheme="minorHAnsi" w:cstheme="minorHAnsi"/>
          <w:sz w:val="32"/>
          <w:szCs w:val="32"/>
          <w:u w:val="single"/>
        </w:rPr>
        <w:t>U</w:t>
      </w:r>
      <w:r w:rsidRPr="00070277">
        <w:rPr>
          <w:rFonts w:asciiTheme="minorHAnsi" w:hAnsiTheme="minorHAnsi" w:cstheme="minorHAnsi"/>
          <w:sz w:val="32"/>
          <w:szCs w:val="32"/>
          <w:u w:val="single"/>
        </w:rPr>
        <w:t>seful Resources</w:t>
      </w:r>
    </w:p>
    <w:p w14:paraId="183AD34C" w14:textId="06DB4697" w:rsidR="00070277" w:rsidRPr="000A1119" w:rsidRDefault="00A20526" w:rsidP="00A20526">
      <w:pPr>
        <w:pStyle w:val="ListParagraph"/>
        <w:numPr>
          <w:ilvl w:val="0"/>
          <w:numId w:val="18"/>
        </w:numPr>
        <w:spacing w:after="0" w:line="360" w:lineRule="auto"/>
        <w:rPr>
          <w:rFonts w:asciiTheme="minorHAnsi" w:hAnsiTheme="minorHAnsi" w:cstheme="minorHAnsi"/>
          <w:sz w:val="32"/>
          <w:szCs w:val="32"/>
          <w:u w:val="single"/>
        </w:rPr>
      </w:pPr>
      <w:r w:rsidRPr="000A1119">
        <w:rPr>
          <w:rFonts w:asciiTheme="minorHAnsi" w:hAnsiTheme="minorHAnsi" w:cstheme="minorHAnsi"/>
          <w:sz w:val="24"/>
          <w:szCs w:val="24"/>
        </w:rPr>
        <w:t>Have students brainstorm a list of local materials that could be used to make houses.  Then have group discussions to decide the advantages and disadvantages of each material</w:t>
      </w:r>
      <w:r w:rsidR="00070277" w:rsidRPr="000A1119">
        <w:rPr>
          <w:rFonts w:asciiTheme="minorHAnsi" w:hAnsiTheme="minorHAnsi" w:cstheme="minorHAnsi"/>
          <w:sz w:val="24"/>
          <w:szCs w:val="24"/>
        </w:rPr>
        <w:t>.</w:t>
      </w:r>
    </w:p>
    <w:p w14:paraId="252FB5D2" w14:textId="36F20C12" w:rsidR="00A20526" w:rsidRPr="000A1119" w:rsidRDefault="00A20526" w:rsidP="00A20526">
      <w:pPr>
        <w:pStyle w:val="ListParagraph"/>
        <w:numPr>
          <w:ilvl w:val="0"/>
          <w:numId w:val="18"/>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 xml:space="preserve">Cooking:  Work together as a class to cook </w:t>
      </w:r>
      <w:proofErr w:type="spellStart"/>
      <w:r>
        <w:rPr>
          <w:rFonts w:asciiTheme="minorHAnsi" w:hAnsiTheme="minorHAnsi" w:cstheme="minorHAnsi"/>
          <w:sz w:val="24"/>
          <w:szCs w:val="24"/>
        </w:rPr>
        <w:t>nopales</w:t>
      </w:r>
      <w:proofErr w:type="spellEnd"/>
      <w:r>
        <w:rPr>
          <w:rFonts w:asciiTheme="minorHAnsi" w:hAnsiTheme="minorHAnsi" w:cstheme="minorHAnsi"/>
          <w:sz w:val="24"/>
          <w:szCs w:val="24"/>
        </w:rPr>
        <w:t xml:space="preserve">, or cactus, if available in your region.  A recipe can be found here: </w:t>
      </w:r>
      <w:hyperlink r:id="rId13" w:history="1">
        <w:r>
          <w:rPr>
            <w:rStyle w:val="Hyperlink"/>
          </w:rPr>
          <w:t>https://www.mexicoinmykitchen.com/nopales-easy-mexican-recipe/</w:t>
        </w:r>
      </w:hyperlink>
    </w:p>
    <w:p w14:paraId="0DE48323" w14:textId="1AE4E76A" w:rsidR="000A1119" w:rsidRPr="000A1119" w:rsidRDefault="000A1119" w:rsidP="00A20526">
      <w:pPr>
        <w:pStyle w:val="ListParagraph"/>
        <w:numPr>
          <w:ilvl w:val="0"/>
          <w:numId w:val="18"/>
        </w:numPr>
        <w:spacing w:after="0" w:line="360" w:lineRule="auto"/>
        <w:rPr>
          <w:rFonts w:asciiTheme="minorHAnsi" w:hAnsiTheme="minorHAnsi" w:cstheme="minorHAnsi"/>
          <w:sz w:val="32"/>
          <w:szCs w:val="32"/>
          <w:u w:val="single"/>
        </w:rPr>
      </w:pPr>
      <w:r>
        <w:t xml:space="preserve">Social Studies: Read an informational book about a different region of the country (e.g., the Northwest).  After discussing the resources available, students can either create a setting map like the one the class created during the 5-day lesson or illustrate their own version of </w:t>
      </w:r>
      <w:r w:rsidRPr="000A1119">
        <w:rPr>
          <w:i/>
        </w:rPr>
        <w:t>The Three Little Javelinas</w:t>
      </w:r>
      <w:r>
        <w:t xml:space="preserve"> using the resources learned about. </w:t>
      </w:r>
    </w:p>
    <w:p w14:paraId="5A8E8F25" w14:textId="21B6ADC2" w:rsidR="000A1119" w:rsidRPr="00070277" w:rsidRDefault="000A1119" w:rsidP="00A20526">
      <w:pPr>
        <w:pStyle w:val="ListParagraph"/>
        <w:numPr>
          <w:ilvl w:val="0"/>
          <w:numId w:val="18"/>
        </w:numPr>
        <w:spacing w:after="0" w:line="360" w:lineRule="auto"/>
        <w:rPr>
          <w:rFonts w:asciiTheme="minorHAnsi" w:hAnsiTheme="minorHAnsi" w:cstheme="minorHAnsi"/>
          <w:sz w:val="32"/>
          <w:szCs w:val="32"/>
          <w:u w:val="single"/>
        </w:rPr>
      </w:pPr>
      <w:r>
        <w:t xml:space="preserve">Science: Make miniature adobe bricks following these instructions: </w:t>
      </w:r>
      <w:hyperlink r:id="rId14" w:history="1">
        <w:r>
          <w:rPr>
            <w:rStyle w:val="Hyperlink"/>
          </w:rPr>
          <w:t>https://www.ehow.com/how_10006632_make-miniature-adobe-bricks-kids.html</w:t>
        </w:r>
      </w:hyperlink>
      <w:r>
        <w:t>.  Then have students write a how-to.</w:t>
      </w:r>
    </w:p>
    <w:p w14:paraId="23C8C9C7" w14:textId="77777777" w:rsidR="00070277" w:rsidRDefault="00070277" w:rsidP="00CA07EF">
      <w:pPr>
        <w:spacing w:after="0" w:line="360" w:lineRule="auto"/>
        <w:rPr>
          <w:rFonts w:asciiTheme="minorHAnsi" w:hAnsiTheme="minorHAnsi" w:cstheme="minorHAnsi"/>
          <w:sz w:val="32"/>
          <w:szCs w:val="32"/>
          <w:u w:val="single"/>
        </w:rPr>
      </w:pPr>
    </w:p>
    <w:p w14:paraId="68F18F7D"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0375963A" w14:textId="77777777" w:rsidR="005825A3" w:rsidRDefault="005825A3" w:rsidP="00CA07EF">
      <w:pPr>
        <w:spacing w:after="0" w:line="360" w:lineRule="auto"/>
        <w:rPr>
          <w:rFonts w:asciiTheme="minorHAnsi" w:hAnsiTheme="minorHAnsi" w:cstheme="minorHAnsi"/>
          <w:sz w:val="24"/>
          <w:szCs w:val="24"/>
        </w:rPr>
      </w:pPr>
    </w:p>
    <w:p w14:paraId="7834B5E1" w14:textId="393DB94D" w:rsidR="000A1119" w:rsidRPr="000A1119" w:rsidRDefault="000A1119" w:rsidP="000A1119">
      <w:pPr>
        <w:pStyle w:val="ListParagraph"/>
        <w:numPr>
          <w:ilvl w:val="0"/>
          <w:numId w:val="20"/>
        </w:numPr>
        <w:spacing w:after="0" w:line="360" w:lineRule="auto"/>
        <w:rPr>
          <w:rFonts w:asciiTheme="minorHAnsi" w:hAnsiTheme="minorHAnsi" w:cstheme="minorHAnsi"/>
          <w:sz w:val="24"/>
          <w:szCs w:val="24"/>
        </w:rPr>
        <w:sectPr w:rsidR="000A1119" w:rsidRPr="000A1119"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sz w:val="24"/>
          <w:szCs w:val="24"/>
        </w:rPr>
        <w:t xml:space="preserve">The page numbers of The Three Little Javelinas are not numbers so you will need to pre-number with sticky notes before reading, starting with the page “Once upon a time” as page 1. </w:t>
      </w:r>
    </w:p>
    <w:p w14:paraId="5110DCC7" w14:textId="77777777" w:rsidR="005825A3" w:rsidRPr="004E3662" w:rsidRDefault="005825A3" w:rsidP="005825A3">
      <w:pPr>
        <w:jc w:val="center"/>
        <w:rPr>
          <w:b/>
          <w:sz w:val="24"/>
          <w:szCs w:val="24"/>
        </w:rPr>
      </w:pPr>
      <w:r>
        <w:rPr>
          <w:b/>
          <w:sz w:val="24"/>
          <w:szCs w:val="24"/>
        </w:rPr>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EF2907E"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A9DEF38"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7EEE8B8" w14:textId="77777777" w:rsidR="005825A3" w:rsidRPr="004E3662" w:rsidRDefault="005825A3" w:rsidP="005825A3">
      <w:pPr>
        <w:pStyle w:val="ListParagraph"/>
        <w:spacing w:after="0" w:line="240" w:lineRule="auto"/>
        <w:rPr>
          <w:b/>
          <w:sz w:val="24"/>
          <w:szCs w:val="24"/>
        </w:rPr>
      </w:pPr>
    </w:p>
    <w:p w14:paraId="5362CF95"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5C12A15D" wp14:editId="51C55AEE">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171BE8F" w14:textId="77777777" w:rsidR="00675C7F" w:rsidRPr="007D3083" w:rsidRDefault="00675C7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3A86279" w14:textId="77777777" w:rsidR="00675C7F" w:rsidRPr="007D3083" w:rsidRDefault="00675C7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DD66C5C" w14:textId="77777777" w:rsidR="00675C7F" w:rsidRPr="007D3083" w:rsidRDefault="00675C7F" w:rsidP="005825A3">
                            <w:pPr>
                              <w:spacing w:after="0" w:line="240" w:lineRule="auto"/>
                              <w:ind w:firstLine="720"/>
                              <w:rPr>
                                <w:sz w:val="20"/>
                                <w:szCs w:val="20"/>
                              </w:rPr>
                            </w:pPr>
                            <w:r w:rsidRPr="007D3083">
                              <w:rPr>
                                <w:sz w:val="20"/>
                                <w:szCs w:val="20"/>
                              </w:rPr>
                              <w:t>4-5 band</w:t>
                            </w:r>
                            <w:r w:rsidRPr="007D3083">
                              <w:rPr>
                                <w:sz w:val="20"/>
                                <w:szCs w:val="20"/>
                              </w:rPr>
                              <w:tab/>
                              <w:t>740-1010L</w:t>
                            </w:r>
                          </w:p>
                          <w:p w14:paraId="6607EC4C" w14:textId="77777777" w:rsidR="00675C7F" w:rsidRDefault="00675C7F"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2A15D"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5171BE8F" w14:textId="77777777" w:rsidR="00675C7F" w:rsidRPr="007D3083" w:rsidRDefault="00675C7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3A86279" w14:textId="77777777" w:rsidR="00675C7F" w:rsidRPr="007D3083" w:rsidRDefault="00675C7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DD66C5C" w14:textId="77777777" w:rsidR="00675C7F" w:rsidRPr="007D3083" w:rsidRDefault="00675C7F" w:rsidP="005825A3">
                      <w:pPr>
                        <w:spacing w:after="0" w:line="240" w:lineRule="auto"/>
                        <w:ind w:firstLine="720"/>
                        <w:rPr>
                          <w:sz w:val="20"/>
                          <w:szCs w:val="20"/>
                        </w:rPr>
                      </w:pPr>
                      <w:r w:rsidRPr="007D3083">
                        <w:rPr>
                          <w:sz w:val="20"/>
                          <w:szCs w:val="20"/>
                        </w:rPr>
                        <w:t>4-5 band</w:t>
                      </w:r>
                      <w:r w:rsidRPr="007D3083">
                        <w:rPr>
                          <w:sz w:val="20"/>
                          <w:szCs w:val="20"/>
                        </w:rPr>
                        <w:tab/>
                        <w:t>740-1010L</w:t>
                      </w:r>
                    </w:p>
                    <w:p w14:paraId="6607EC4C" w14:textId="77777777" w:rsidR="00675C7F" w:rsidRDefault="00675C7F"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1B3E36C1" wp14:editId="3CC738DE">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7B04875" w14:textId="77777777" w:rsidR="00675C7F" w:rsidRDefault="00675C7F" w:rsidP="005825A3"/>
                          <w:p w14:paraId="60D87330" w14:textId="77777777" w:rsidR="00675C7F" w:rsidRDefault="00675C7F" w:rsidP="005825A3">
                            <w:pPr>
                              <w:jc w:val="center"/>
                            </w:pPr>
                            <w:r>
                              <w:t>910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E36C1"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7B04875" w14:textId="77777777" w:rsidR="00675C7F" w:rsidRDefault="00675C7F" w:rsidP="005825A3"/>
                    <w:p w14:paraId="60D87330" w14:textId="77777777" w:rsidR="00675C7F" w:rsidRDefault="00675C7F" w:rsidP="005825A3">
                      <w:pPr>
                        <w:jc w:val="center"/>
                      </w:pPr>
                      <w:r>
                        <w:t>910 L</w:t>
                      </w:r>
                    </w:p>
                  </w:txbxContent>
                </v:textbox>
              </v:shape>
            </w:pict>
          </mc:Fallback>
        </mc:AlternateContent>
      </w:r>
      <w:r w:rsidRPr="004E3662">
        <w:rPr>
          <w:sz w:val="24"/>
          <w:szCs w:val="24"/>
        </w:rPr>
        <w:tab/>
      </w:r>
    </w:p>
    <w:p w14:paraId="10C260D2" w14:textId="77777777" w:rsidR="005825A3" w:rsidRPr="004E3662" w:rsidRDefault="005825A3" w:rsidP="005825A3">
      <w:pPr>
        <w:rPr>
          <w:sz w:val="24"/>
          <w:szCs w:val="24"/>
        </w:rPr>
      </w:pPr>
    </w:p>
    <w:p w14:paraId="0C091C07" w14:textId="77777777" w:rsidR="005825A3" w:rsidRPr="004E3662" w:rsidRDefault="005825A3" w:rsidP="005825A3">
      <w:pPr>
        <w:spacing w:after="0"/>
        <w:rPr>
          <w:sz w:val="24"/>
          <w:szCs w:val="24"/>
        </w:rPr>
      </w:pPr>
    </w:p>
    <w:p w14:paraId="5484F3CF" w14:textId="77777777" w:rsidR="005825A3" w:rsidRPr="004E3662" w:rsidRDefault="005825A3" w:rsidP="005825A3">
      <w:pPr>
        <w:spacing w:after="0" w:line="240" w:lineRule="auto"/>
        <w:ind w:firstLine="720"/>
        <w:rPr>
          <w:sz w:val="24"/>
          <w:szCs w:val="24"/>
        </w:rPr>
      </w:pPr>
    </w:p>
    <w:p w14:paraId="0B8A400B"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51C7926E"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04954C8"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41DD83AD" wp14:editId="46B545DB">
                <wp:simplePos x="0" y="0"/>
                <wp:positionH relativeFrom="column">
                  <wp:posOffset>-137160</wp:posOffset>
                </wp:positionH>
                <wp:positionV relativeFrom="paragraph">
                  <wp:posOffset>42545</wp:posOffset>
                </wp:positionV>
                <wp:extent cx="7157210" cy="3168645"/>
                <wp:effectExtent l="0" t="0" r="0" b="0"/>
                <wp:wrapNone/>
                <wp:docPr id="15" name="Group 15"/>
                <wp:cNvGraphicFramePr/>
                <a:graphic xmlns:a="http://schemas.openxmlformats.org/drawingml/2006/main">
                  <a:graphicData uri="http://schemas.microsoft.com/office/word/2010/wordprocessingGroup">
                    <wpg:wgp>
                      <wpg:cNvGrpSpPr/>
                      <wpg:grpSpPr>
                        <a:xfrm>
                          <a:off x="0" y="0"/>
                          <a:ext cx="7157210" cy="3168645"/>
                          <a:chOff x="0" y="-32380"/>
                          <a:chExt cx="7157210" cy="3168645"/>
                        </a:xfrm>
                      </wpg:grpSpPr>
                      <wps:wsp>
                        <wps:cNvPr id="9" name="Text Box 2"/>
                        <wps:cNvSpPr txBox="1">
                          <a:spLocks noChangeArrowheads="1"/>
                        </wps:cNvSpPr>
                        <wps:spPr bwMode="auto">
                          <a:xfrm>
                            <a:off x="97406" y="-32380"/>
                            <a:ext cx="3573780" cy="1583690"/>
                          </a:xfrm>
                          <a:prstGeom prst="rect">
                            <a:avLst/>
                          </a:prstGeom>
                          <a:noFill/>
                          <a:ln w="9525">
                            <a:noFill/>
                            <a:miter lim="800000"/>
                            <a:headEnd/>
                            <a:tailEnd/>
                          </a:ln>
                        </wps:spPr>
                        <wps:txbx>
                          <w:txbxContent>
                            <w:p w14:paraId="12A653C1" w14:textId="70EDCB7A" w:rsidR="00675C7F" w:rsidRPr="004348C4" w:rsidRDefault="00675C7F" w:rsidP="000C499C">
                              <w:pPr>
                                <w:ind w:firstLine="270"/>
                              </w:pPr>
                              <w:r w:rsidRPr="000C499C">
                                <w:rPr>
                                  <w:sz w:val="20"/>
                                  <w:szCs w:val="20"/>
                                </w:rPr>
                                <w:t xml:space="preserve">The story somewhat mirrors the familiar tale of </w:t>
                              </w:r>
                              <w:r w:rsidRPr="000C499C">
                                <w:rPr>
                                  <w:i/>
                                  <w:sz w:val="20"/>
                                  <w:szCs w:val="20"/>
                                </w:rPr>
                                <w:t>The Three Little Pigs</w:t>
                              </w:r>
                              <w:r w:rsidRPr="000C499C">
                                <w:rPr>
                                  <w:sz w:val="20"/>
                                  <w:szCs w:val="20"/>
                                </w:rPr>
                                <w:t xml:space="preserve"> in that there are three pigs who must build houses.  However, unlike the original tale, this version focuses </w:t>
                              </w:r>
                              <w:r>
                                <w:rPr>
                                  <w:sz w:val="20"/>
                                  <w:szCs w:val="20"/>
                                </w:rPr>
                                <w:t xml:space="preserve">more </w:t>
                              </w:r>
                              <w:r w:rsidRPr="000C499C">
                                <w:rPr>
                                  <w:sz w:val="20"/>
                                  <w:szCs w:val="20"/>
                                </w:rPr>
                                <w:t xml:space="preserve">on </w:t>
                              </w:r>
                              <w:r>
                                <w:rPr>
                                  <w:sz w:val="20"/>
                                  <w:szCs w:val="20"/>
                                </w:rPr>
                                <w:t xml:space="preserve">planning and </w:t>
                              </w:r>
                              <w:r w:rsidRPr="000C499C">
                                <w:rPr>
                                  <w:sz w:val="20"/>
                                  <w:szCs w:val="20"/>
                                </w:rPr>
                                <w:t>the quality of materials rather than the idea of one pig being more industrious than the others, an important difference.  It also exposes students to geographical features, plants and animals, in Southwestern United States</w:t>
                              </w:r>
                              <w:r>
                                <w:rPr>
                                  <w:sz w:val="20"/>
                                  <w:szCs w:val="20"/>
                                </w:rPr>
                                <w:t xml:space="preserve"> (desert, coyote, saguaros, etc</w:t>
                              </w:r>
                              <w: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7A2B387" w14:textId="77777777" w:rsidR="00675C7F" w:rsidRPr="000C499C" w:rsidRDefault="00675C7F" w:rsidP="00F11C8D">
                              <w:pPr>
                                <w:rPr>
                                  <w:sz w:val="20"/>
                                  <w:szCs w:val="20"/>
                                </w:rPr>
                              </w:pPr>
                              <w:r w:rsidRPr="000C499C">
                                <w:rPr>
                                  <w:sz w:val="20"/>
                                  <w:szCs w:val="20"/>
                                </w:rPr>
                                <w:t>The main structure is chronological, with an underlying comparison/construct among the houses built (tumbleweeds, saguaro ribs, adobe).  The illustrations strongly contribute to the meaning in that the assist the reader with unfamiliar terms specific to the region. While the story is fictional, there are elements of informational text (e.g., “wild, hairy, southwestern cousins of pigs,” “</w:t>
                              </w:r>
                              <w:r>
                                <w:rPr>
                                  <w:sz w:val="20"/>
                                  <w:szCs w:val="20"/>
                                </w:rPr>
                                <w:t>hot dry land,</w:t>
                              </w:r>
                              <w:r w:rsidRPr="000C499C">
                                <w:rPr>
                                  <w:sz w:val="20"/>
                                  <w:szCs w:val="20"/>
                                </w:rPr>
                                <w:t>”</w:t>
                              </w:r>
                              <w:r>
                                <w:rPr>
                                  <w:sz w:val="20"/>
                                  <w:szCs w:val="20"/>
                                </w:rPr>
                                <w:t xml:space="preserve"> “cactus forests”</w:t>
                              </w:r>
                              <w:r w:rsidRPr="000C499C">
                                <w:rPr>
                                  <w:sz w:val="20"/>
                                  <w:szCs w:val="20"/>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10C1B1E" w14:textId="77777777" w:rsidR="00675C7F" w:rsidRDefault="00675C7F" w:rsidP="000C499C">
                              <w:pPr>
                                <w:ind w:firstLine="90"/>
                              </w:pPr>
                            </w:p>
                            <w:p w14:paraId="01D1AA32" w14:textId="0E44668D" w:rsidR="00675C7F" w:rsidRDefault="00675C7F" w:rsidP="000C499C">
                              <w:pPr>
                                <w:ind w:firstLine="90"/>
                              </w:pPr>
                              <w:r>
                                <w:t>“Not by the hair of my chinny-chin-chin!”</w:t>
                              </w:r>
                            </w:p>
                            <w:p w14:paraId="5CFFB0B1" w14:textId="5DBE9CDB" w:rsidR="00675C7F" w:rsidRDefault="00675C7F" w:rsidP="000C499C">
                              <w:pPr>
                                <w:ind w:firstLine="90"/>
                              </w:pPr>
                              <w:r>
                                <w:t>“Smooth as oil” as a description of the snake’s movement</w:t>
                              </w:r>
                            </w:p>
                            <w:p w14:paraId="711EE731" w14:textId="6625F930" w:rsidR="00675C7F" w:rsidRDefault="00675C7F" w:rsidP="000C499C">
                              <w:pPr>
                                <w:ind w:firstLine="90"/>
                                <w:rPr>
                                  <w:i/>
                                </w:rPr>
                              </w:pPr>
                              <w:r>
                                <w:t xml:space="preserve">Foreign and domain-specific words: </w:t>
                              </w:r>
                              <w:r w:rsidRPr="007A0138">
                                <w:rPr>
                                  <w:i/>
                                </w:rPr>
                                <w:t>Ha’u</w:t>
                              </w:r>
                              <w:r>
                                <w:rPr>
                                  <w:i/>
                                </w:rPr>
                                <w:t xml:space="preserve">, Sí, </w:t>
                              </w:r>
                              <w:r w:rsidRPr="007A0138">
                                <w:t>adobe</w:t>
                              </w:r>
                              <w:r>
                                <w:t>, chile</w:t>
                              </w:r>
                            </w:p>
                            <w:p w14:paraId="4CAF5741" w14:textId="77777777" w:rsidR="00675C7F" w:rsidRPr="004348C4" w:rsidRDefault="00675C7F" w:rsidP="000C499C">
                              <w:pPr>
                                <w:ind w:firstLine="9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2795" y="1506861"/>
                            <a:ext cx="3574415" cy="1610680"/>
                          </a:xfrm>
                          <a:prstGeom prst="rect">
                            <a:avLst/>
                          </a:prstGeom>
                          <a:noFill/>
                          <a:ln w="9525">
                            <a:noFill/>
                            <a:miter lim="800000"/>
                            <a:headEnd/>
                            <a:tailEnd/>
                          </a:ln>
                        </wps:spPr>
                        <wps:txbx>
                          <w:txbxContent>
                            <w:p w14:paraId="636AA63D" w14:textId="77777777" w:rsidR="00675C7F" w:rsidRDefault="00675C7F" w:rsidP="00F11C8D"/>
                            <w:p w14:paraId="0D785E36" w14:textId="7BBE9EB1" w:rsidR="00675C7F" w:rsidRPr="00A8142D" w:rsidRDefault="00675C7F" w:rsidP="00F11C8D">
                              <w:pPr>
                                <w:rPr>
                                  <w:i/>
                                  <w:sz w:val="20"/>
                                  <w:szCs w:val="20"/>
                                </w:rPr>
                              </w:pPr>
                              <w:r w:rsidRPr="00A8142D">
                                <w:rPr>
                                  <w:sz w:val="20"/>
                                  <w:szCs w:val="20"/>
                                </w:rPr>
                                <w:t>Familiarity with animals such as pigs (to understand “cousins of pigs”</w:t>
                              </w:r>
                              <w:r w:rsidR="00994E2F">
                                <w:rPr>
                                  <w:sz w:val="20"/>
                                  <w:szCs w:val="20"/>
                                </w:rPr>
                                <w:t>)</w:t>
                              </w:r>
                              <w:r w:rsidRPr="00A8142D">
                                <w:rPr>
                                  <w:sz w:val="20"/>
                                  <w:szCs w:val="20"/>
                                </w:rPr>
                                <w:t xml:space="preserve"> and connection to </w:t>
                              </w:r>
                              <w:r w:rsidRPr="00A8142D">
                                <w:rPr>
                                  <w:i/>
                                  <w:sz w:val="20"/>
                                  <w:szCs w:val="20"/>
                                </w:rPr>
                                <w:t>The Three Little Pigs</w:t>
                              </w:r>
                            </w:p>
                            <w:p w14:paraId="579E7E3F" w14:textId="3345BD39" w:rsidR="00675C7F" w:rsidRPr="00A8142D" w:rsidRDefault="00675C7F" w:rsidP="00F11C8D">
                              <w:pPr>
                                <w:rPr>
                                  <w:sz w:val="20"/>
                                  <w:szCs w:val="20"/>
                                </w:rPr>
                              </w:pPr>
                              <w:r w:rsidRPr="00A8142D">
                                <w:rPr>
                                  <w:sz w:val="20"/>
                                  <w:szCs w:val="20"/>
                                </w:rPr>
                                <w:t>Climate, geography, and inhabitants (plants like “saguaro” and “cactus,” animals like “coyote,” and humans like “Nativ</w:t>
                              </w:r>
                              <w:r>
                                <w:rPr>
                                  <w:sz w:val="20"/>
                                  <w:szCs w:val="20"/>
                                </w:rPr>
                                <w:t>e</w:t>
                              </w:r>
                              <w:r w:rsidRPr="00A8142D">
                                <w:rPr>
                                  <w:sz w:val="20"/>
                                  <w:szCs w:val="20"/>
                                </w:rPr>
                                <w:t xml:space="preserve"> Americans” and those of “Spanish” origin) of the Southwestern United States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1DD83AD" id="Group 15" o:spid="_x0000_s1028" style="position:absolute;left:0;text-align:left;margin-left:-10.8pt;margin-top:3.35pt;width:563.55pt;height:249.5pt;z-index:251673600;mso-height-relative:margin" coordorigin=",-323" coordsize="71572,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">
                <v:shape id="_x0000_s1029" type="#_x0000_t202" style="position:absolute;left:974;top:-323;width:35737;height:1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2A653C1" w14:textId="70EDCB7A" w:rsidR="00675C7F" w:rsidRPr="004348C4" w:rsidRDefault="00675C7F" w:rsidP="000C499C">
                        <w:pPr>
                          <w:ind w:firstLine="270"/>
                        </w:pPr>
                        <w:r w:rsidRPr="000C499C">
                          <w:rPr>
                            <w:sz w:val="20"/>
                            <w:szCs w:val="20"/>
                          </w:rPr>
                          <w:t xml:space="preserve">The story somewhat mirrors the familiar tale of </w:t>
                        </w:r>
                        <w:r w:rsidRPr="000C499C">
                          <w:rPr>
                            <w:i/>
                            <w:sz w:val="20"/>
                            <w:szCs w:val="20"/>
                          </w:rPr>
                          <w:t>The Three Little Pigs</w:t>
                        </w:r>
                        <w:r w:rsidRPr="000C499C">
                          <w:rPr>
                            <w:sz w:val="20"/>
                            <w:szCs w:val="20"/>
                          </w:rPr>
                          <w:t xml:space="preserve"> in that there are three pigs who must build houses.  However, unlike the original tale, this version focuses </w:t>
                        </w:r>
                        <w:r>
                          <w:rPr>
                            <w:sz w:val="20"/>
                            <w:szCs w:val="20"/>
                          </w:rPr>
                          <w:t xml:space="preserve">more </w:t>
                        </w:r>
                        <w:r w:rsidRPr="000C499C">
                          <w:rPr>
                            <w:sz w:val="20"/>
                            <w:szCs w:val="20"/>
                          </w:rPr>
                          <w:t xml:space="preserve">on </w:t>
                        </w:r>
                        <w:r>
                          <w:rPr>
                            <w:sz w:val="20"/>
                            <w:szCs w:val="20"/>
                          </w:rPr>
                          <w:t xml:space="preserve">planning and </w:t>
                        </w:r>
                        <w:r w:rsidRPr="000C499C">
                          <w:rPr>
                            <w:sz w:val="20"/>
                            <w:szCs w:val="20"/>
                          </w:rPr>
                          <w:t>the quality of materials rather than the idea of one pig being more industrious than the others, an important difference.  It also exposes students to geographical features, plants and animals, in Southwestern United States</w:t>
                        </w:r>
                        <w:r>
                          <w:rPr>
                            <w:sz w:val="20"/>
                            <w:szCs w:val="20"/>
                          </w:rPr>
                          <w:t xml:space="preserve"> (desert, coyote, saguaros, etc</w:t>
                        </w:r>
                        <w:r>
                          <w:t xml:space="preserve">.).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7A2B387" w14:textId="77777777" w:rsidR="00675C7F" w:rsidRPr="000C499C" w:rsidRDefault="00675C7F" w:rsidP="00F11C8D">
                        <w:pPr>
                          <w:rPr>
                            <w:sz w:val="20"/>
                            <w:szCs w:val="20"/>
                          </w:rPr>
                        </w:pPr>
                        <w:r w:rsidRPr="000C499C">
                          <w:rPr>
                            <w:sz w:val="20"/>
                            <w:szCs w:val="20"/>
                          </w:rPr>
                          <w:t>The main structure is chronological, with an underlying comparison/construct among the houses built (tumbleweeds, saguaro ribs, adobe).  The illustrations strongly contribute to the meaning in that the assist the reader with unfamiliar terms specific to the region. While the story is fictional, there are elements of informational text (e.g., “wild, hairy, southwestern cousins of pigs,” “</w:t>
                        </w:r>
                        <w:r>
                          <w:rPr>
                            <w:sz w:val="20"/>
                            <w:szCs w:val="20"/>
                          </w:rPr>
                          <w:t>hot dry land,</w:t>
                        </w:r>
                        <w:r w:rsidRPr="000C499C">
                          <w:rPr>
                            <w:sz w:val="20"/>
                            <w:szCs w:val="20"/>
                          </w:rPr>
                          <w:t>”</w:t>
                        </w:r>
                        <w:r>
                          <w:rPr>
                            <w:sz w:val="20"/>
                            <w:szCs w:val="20"/>
                          </w:rPr>
                          <w:t xml:space="preserve"> “cactus forests”</w:t>
                        </w:r>
                        <w:r w:rsidRPr="000C499C">
                          <w:rPr>
                            <w:sz w:val="20"/>
                            <w:szCs w:val="20"/>
                          </w:rPr>
                          <w:t>).</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10C1B1E" w14:textId="77777777" w:rsidR="00675C7F" w:rsidRDefault="00675C7F" w:rsidP="000C499C">
                        <w:pPr>
                          <w:ind w:firstLine="90"/>
                        </w:pPr>
                      </w:p>
                      <w:p w14:paraId="01D1AA32" w14:textId="0E44668D" w:rsidR="00675C7F" w:rsidRDefault="00675C7F" w:rsidP="000C499C">
                        <w:pPr>
                          <w:ind w:firstLine="90"/>
                        </w:pPr>
                        <w:r>
                          <w:t>“Not by the hair of my chinny-chin-chin!”</w:t>
                        </w:r>
                      </w:p>
                      <w:p w14:paraId="5CFFB0B1" w14:textId="5DBE9CDB" w:rsidR="00675C7F" w:rsidRDefault="00675C7F" w:rsidP="000C499C">
                        <w:pPr>
                          <w:ind w:firstLine="90"/>
                        </w:pPr>
                        <w:r>
                          <w:t>“Smooth as oil” as a description of the snake’s movement</w:t>
                        </w:r>
                      </w:p>
                      <w:p w14:paraId="711EE731" w14:textId="6625F930" w:rsidR="00675C7F" w:rsidRDefault="00675C7F" w:rsidP="000C499C">
                        <w:pPr>
                          <w:ind w:firstLine="90"/>
                          <w:rPr>
                            <w:i/>
                          </w:rPr>
                        </w:pPr>
                        <w:r>
                          <w:t xml:space="preserve">Foreign and domain-specific words: </w:t>
                        </w:r>
                        <w:r w:rsidRPr="007A0138">
                          <w:rPr>
                            <w:i/>
                          </w:rPr>
                          <w:t>Ha’u</w:t>
                        </w:r>
                        <w:r>
                          <w:rPr>
                            <w:i/>
                          </w:rPr>
                          <w:t xml:space="preserve">, Sí, </w:t>
                        </w:r>
                        <w:r w:rsidRPr="007A0138">
                          <w:t>adobe</w:t>
                        </w:r>
                        <w:r>
                          <w:t>, chile</w:t>
                        </w:r>
                      </w:p>
                      <w:p w14:paraId="4CAF5741" w14:textId="77777777" w:rsidR="00675C7F" w:rsidRPr="004348C4" w:rsidRDefault="00675C7F" w:rsidP="000C499C">
                        <w:pPr>
                          <w:ind w:firstLine="90"/>
                        </w:pPr>
                      </w:p>
                    </w:txbxContent>
                  </v:textbox>
                </v:shape>
                <v:shape id="_x0000_s1032" type="#_x0000_t202" style="position:absolute;left:35827;top:15068;width:35745;height:16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36AA63D" w14:textId="77777777" w:rsidR="00675C7F" w:rsidRDefault="00675C7F" w:rsidP="00F11C8D"/>
                      <w:p w14:paraId="0D785E36" w14:textId="7BBE9EB1" w:rsidR="00675C7F" w:rsidRPr="00A8142D" w:rsidRDefault="00675C7F" w:rsidP="00F11C8D">
                        <w:pPr>
                          <w:rPr>
                            <w:i/>
                            <w:sz w:val="20"/>
                            <w:szCs w:val="20"/>
                          </w:rPr>
                        </w:pPr>
                        <w:r w:rsidRPr="00A8142D">
                          <w:rPr>
                            <w:sz w:val="20"/>
                            <w:szCs w:val="20"/>
                          </w:rPr>
                          <w:t>Familiarity with animals such as pigs (to understand “cousins of pigs”</w:t>
                        </w:r>
                        <w:r w:rsidR="00994E2F">
                          <w:rPr>
                            <w:sz w:val="20"/>
                            <w:szCs w:val="20"/>
                          </w:rPr>
                          <w:t>)</w:t>
                        </w:r>
                        <w:r w:rsidRPr="00A8142D">
                          <w:rPr>
                            <w:sz w:val="20"/>
                            <w:szCs w:val="20"/>
                          </w:rPr>
                          <w:t xml:space="preserve"> and connection to </w:t>
                        </w:r>
                        <w:r w:rsidRPr="00A8142D">
                          <w:rPr>
                            <w:i/>
                            <w:sz w:val="20"/>
                            <w:szCs w:val="20"/>
                          </w:rPr>
                          <w:t>The Three Little Pigs</w:t>
                        </w:r>
                      </w:p>
                      <w:p w14:paraId="579E7E3F" w14:textId="3345BD39" w:rsidR="00675C7F" w:rsidRPr="00A8142D" w:rsidRDefault="00675C7F" w:rsidP="00F11C8D">
                        <w:pPr>
                          <w:rPr>
                            <w:sz w:val="20"/>
                            <w:szCs w:val="20"/>
                          </w:rPr>
                        </w:pPr>
                        <w:r w:rsidRPr="00A8142D">
                          <w:rPr>
                            <w:sz w:val="20"/>
                            <w:szCs w:val="20"/>
                          </w:rPr>
                          <w:t>Climate, geography, and inhabitants (plants like “saguaro” and “cactus,” animals like “coyote,” and humans like “Nativ</w:t>
                        </w:r>
                        <w:r>
                          <w:rPr>
                            <w:sz w:val="20"/>
                            <w:szCs w:val="20"/>
                          </w:rPr>
                          <w:t>e</w:t>
                        </w:r>
                        <w:r w:rsidRPr="00A8142D">
                          <w:rPr>
                            <w:sz w:val="20"/>
                            <w:szCs w:val="20"/>
                          </w:rPr>
                          <w:t xml:space="preserve"> Americans” and those of “Spanish” origin) of the Southwestern United States</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35DCAAC7" wp14:editId="6D9057BA">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802750"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48468028" w14:textId="77777777" w:rsidR="005825A3" w:rsidRPr="004E3662" w:rsidRDefault="005825A3" w:rsidP="005825A3">
      <w:pPr>
        <w:spacing w:after="0" w:line="240" w:lineRule="auto"/>
        <w:ind w:left="720"/>
        <w:rPr>
          <w:sz w:val="24"/>
          <w:szCs w:val="24"/>
        </w:rPr>
      </w:pPr>
    </w:p>
    <w:p w14:paraId="53AF4FFA" w14:textId="77777777" w:rsidR="005825A3" w:rsidRPr="004E3662" w:rsidRDefault="005825A3" w:rsidP="005825A3">
      <w:pPr>
        <w:spacing w:after="0" w:line="240" w:lineRule="auto"/>
        <w:ind w:left="720"/>
        <w:rPr>
          <w:sz w:val="24"/>
          <w:szCs w:val="24"/>
        </w:rPr>
      </w:pPr>
    </w:p>
    <w:p w14:paraId="079C14AC" w14:textId="77777777" w:rsidR="005825A3" w:rsidRPr="004E3662" w:rsidRDefault="005825A3" w:rsidP="005825A3">
      <w:pPr>
        <w:spacing w:after="0" w:line="240" w:lineRule="auto"/>
        <w:ind w:left="720"/>
        <w:rPr>
          <w:sz w:val="24"/>
          <w:szCs w:val="24"/>
        </w:rPr>
      </w:pPr>
    </w:p>
    <w:p w14:paraId="09D1BEB7" w14:textId="77777777" w:rsidR="005825A3" w:rsidRPr="004E3662" w:rsidRDefault="005825A3" w:rsidP="005825A3">
      <w:pPr>
        <w:spacing w:after="0" w:line="240" w:lineRule="auto"/>
        <w:ind w:left="720"/>
        <w:rPr>
          <w:sz w:val="24"/>
          <w:szCs w:val="24"/>
        </w:rPr>
      </w:pPr>
    </w:p>
    <w:p w14:paraId="4E8E16BF" w14:textId="77777777" w:rsidR="005825A3" w:rsidRPr="004E3662" w:rsidRDefault="005825A3" w:rsidP="005825A3">
      <w:pPr>
        <w:spacing w:after="0" w:line="240" w:lineRule="auto"/>
        <w:ind w:left="720"/>
        <w:rPr>
          <w:sz w:val="24"/>
          <w:szCs w:val="24"/>
        </w:rPr>
      </w:pPr>
    </w:p>
    <w:p w14:paraId="3C0B73EE" w14:textId="77777777" w:rsidR="005825A3" w:rsidRPr="004E3662" w:rsidRDefault="005825A3" w:rsidP="005825A3">
      <w:pPr>
        <w:spacing w:after="0" w:line="240" w:lineRule="auto"/>
        <w:ind w:left="720"/>
        <w:rPr>
          <w:sz w:val="24"/>
          <w:szCs w:val="24"/>
        </w:rPr>
      </w:pPr>
    </w:p>
    <w:p w14:paraId="1E6B436F"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558266B1" wp14:editId="06AA7257">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A3ABC4F" w14:textId="77777777" w:rsidR="00675C7F" w:rsidRPr="009E0473" w:rsidRDefault="00675C7F"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66B1"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A3ABC4F" w14:textId="77777777" w:rsidR="00675C7F" w:rsidRPr="009E0473" w:rsidRDefault="00675C7F"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53F12582" wp14:editId="6538C504">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0CAC95D" w14:textId="77777777" w:rsidR="00675C7F" w:rsidRPr="009E0473" w:rsidRDefault="00675C7F"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2582"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50CAC95D" w14:textId="77777777" w:rsidR="00675C7F" w:rsidRPr="009E0473" w:rsidRDefault="00675C7F" w:rsidP="005825A3">
                      <w:pPr>
                        <w:rPr>
                          <w:b/>
                          <w:sz w:val="24"/>
                          <w:szCs w:val="24"/>
                        </w:rPr>
                      </w:pPr>
                      <w:r w:rsidRPr="009E0473">
                        <w:rPr>
                          <w:b/>
                          <w:sz w:val="24"/>
                          <w:szCs w:val="24"/>
                        </w:rPr>
                        <w:t>Structure</w:t>
                      </w:r>
                    </w:p>
                  </w:txbxContent>
                </v:textbox>
              </v:shape>
            </w:pict>
          </mc:Fallback>
        </mc:AlternateContent>
      </w:r>
    </w:p>
    <w:p w14:paraId="1406C83A" w14:textId="77777777" w:rsidR="005825A3" w:rsidRPr="004E3662" w:rsidRDefault="005825A3" w:rsidP="005825A3">
      <w:pPr>
        <w:spacing w:after="0" w:line="240" w:lineRule="auto"/>
        <w:ind w:left="720"/>
        <w:rPr>
          <w:sz w:val="24"/>
          <w:szCs w:val="24"/>
        </w:rPr>
      </w:pPr>
    </w:p>
    <w:p w14:paraId="633C16CF"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4DEB0DA8" wp14:editId="4D77D2C0">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B04D9C8" w14:textId="77777777" w:rsidR="00675C7F" w:rsidRPr="009E0473" w:rsidRDefault="00675C7F"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0DA8"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0B04D9C8" w14:textId="77777777" w:rsidR="00675C7F" w:rsidRPr="009E0473" w:rsidRDefault="00675C7F"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08DCFF19" wp14:editId="2133126A">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300B14B" w14:textId="77777777" w:rsidR="00675C7F" w:rsidRPr="009E0473" w:rsidRDefault="00675C7F"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FF19"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7300B14B" w14:textId="77777777" w:rsidR="00675C7F" w:rsidRPr="009E0473" w:rsidRDefault="00675C7F" w:rsidP="005825A3">
                      <w:pPr>
                        <w:rPr>
                          <w:b/>
                          <w:sz w:val="24"/>
                        </w:rPr>
                      </w:pPr>
                      <w:r w:rsidRPr="009E0473">
                        <w:rPr>
                          <w:b/>
                          <w:sz w:val="24"/>
                        </w:rPr>
                        <w:t>Knowledge Demands</w:t>
                      </w:r>
                    </w:p>
                  </w:txbxContent>
                </v:textbox>
              </v:shape>
            </w:pict>
          </mc:Fallback>
        </mc:AlternateContent>
      </w:r>
    </w:p>
    <w:p w14:paraId="1343F6D1" w14:textId="77777777" w:rsidR="005825A3" w:rsidRPr="004E3662" w:rsidRDefault="005825A3" w:rsidP="005825A3">
      <w:pPr>
        <w:spacing w:after="0" w:line="240" w:lineRule="auto"/>
        <w:ind w:left="720"/>
        <w:rPr>
          <w:sz w:val="24"/>
          <w:szCs w:val="24"/>
        </w:rPr>
      </w:pPr>
    </w:p>
    <w:p w14:paraId="31606DD1" w14:textId="77777777" w:rsidR="005825A3" w:rsidRPr="004E3662" w:rsidRDefault="005825A3" w:rsidP="005825A3">
      <w:pPr>
        <w:spacing w:after="0" w:line="240" w:lineRule="auto"/>
        <w:ind w:left="720"/>
        <w:rPr>
          <w:sz w:val="24"/>
          <w:szCs w:val="24"/>
        </w:rPr>
      </w:pPr>
    </w:p>
    <w:p w14:paraId="5B61C61D" w14:textId="77777777" w:rsidR="005825A3" w:rsidRPr="004E3662" w:rsidRDefault="005825A3" w:rsidP="005825A3">
      <w:pPr>
        <w:spacing w:after="0" w:line="240" w:lineRule="auto"/>
        <w:ind w:left="720"/>
        <w:rPr>
          <w:sz w:val="24"/>
          <w:szCs w:val="24"/>
        </w:rPr>
      </w:pPr>
    </w:p>
    <w:p w14:paraId="50FA228C" w14:textId="77777777" w:rsidR="005825A3" w:rsidRPr="004E3662" w:rsidRDefault="005825A3" w:rsidP="005825A3">
      <w:pPr>
        <w:spacing w:after="0" w:line="240" w:lineRule="auto"/>
        <w:ind w:left="720"/>
        <w:rPr>
          <w:sz w:val="24"/>
          <w:szCs w:val="24"/>
        </w:rPr>
      </w:pPr>
    </w:p>
    <w:p w14:paraId="270C30CC" w14:textId="77777777" w:rsidR="005825A3" w:rsidRPr="004E3662" w:rsidRDefault="005825A3" w:rsidP="005825A3">
      <w:pPr>
        <w:spacing w:after="0" w:line="240" w:lineRule="auto"/>
        <w:ind w:left="720"/>
        <w:rPr>
          <w:sz w:val="24"/>
          <w:szCs w:val="24"/>
        </w:rPr>
      </w:pPr>
    </w:p>
    <w:p w14:paraId="19B8D715" w14:textId="77777777" w:rsidR="005825A3" w:rsidRPr="004E3662" w:rsidRDefault="005825A3" w:rsidP="005825A3">
      <w:pPr>
        <w:spacing w:after="0" w:line="240" w:lineRule="auto"/>
        <w:ind w:left="720"/>
        <w:rPr>
          <w:sz w:val="24"/>
          <w:szCs w:val="24"/>
        </w:rPr>
      </w:pPr>
    </w:p>
    <w:p w14:paraId="631FF35B" w14:textId="77777777" w:rsidR="005825A3" w:rsidRPr="004E3662" w:rsidRDefault="005825A3" w:rsidP="005825A3">
      <w:pPr>
        <w:spacing w:after="0" w:line="240" w:lineRule="auto"/>
        <w:ind w:left="720"/>
        <w:rPr>
          <w:sz w:val="24"/>
          <w:szCs w:val="24"/>
        </w:rPr>
      </w:pPr>
    </w:p>
    <w:p w14:paraId="5BC7C2C6" w14:textId="77777777" w:rsidR="005825A3" w:rsidRPr="004E3662" w:rsidRDefault="005825A3" w:rsidP="005825A3">
      <w:pPr>
        <w:pStyle w:val="ListParagraph"/>
        <w:spacing w:after="0" w:line="240" w:lineRule="auto"/>
        <w:rPr>
          <w:b/>
          <w:sz w:val="24"/>
          <w:szCs w:val="24"/>
        </w:rPr>
      </w:pPr>
    </w:p>
    <w:p w14:paraId="1988022B"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11C7F61A"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3F390C0D" w14:textId="7B6D75FF" w:rsidR="005825A3" w:rsidRDefault="00DD20B9" w:rsidP="005825A3">
      <w:pPr>
        <w:spacing w:after="0" w:line="240" w:lineRule="auto"/>
        <w:ind w:firstLine="720"/>
        <w:rPr>
          <w:sz w:val="24"/>
          <w:szCs w:val="24"/>
        </w:rPr>
      </w:pPr>
      <w:r>
        <w:rPr>
          <w:sz w:val="24"/>
          <w:szCs w:val="24"/>
        </w:rPr>
        <w:t xml:space="preserve">The implicit messages about the importance of planning and joining together to accomplish a goal will need to be a focus of scaffolding questions, mostly through order of events and characterization, to allow students to arrive at the big ideas.  Additionally, teachers should provide support for the vocabulary, especially words related to the Southwest region, by focusing on context clues and illustrations. </w:t>
      </w:r>
    </w:p>
    <w:p w14:paraId="3154BA3D" w14:textId="0316747F" w:rsidR="00994E2F" w:rsidRPr="004E3662" w:rsidRDefault="00994E2F" w:rsidP="005825A3">
      <w:pPr>
        <w:spacing w:after="0" w:line="240" w:lineRule="auto"/>
        <w:ind w:firstLine="720"/>
        <w:rPr>
          <w:sz w:val="24"/>
          <w:szCs w:val="24"/>
        </w:rPr>
      </w:pPr>
      <w:r>
        <w:rPr>
          <w:sz w:val="24"/>
          <w:szCs w:val="24"/>
        </w:rPr>
        <w:t xml:space="preserve">If students are not familiar with a version of the original story of </w:t>
      </w:r>
      <w:r w:rsidRPr="00994E2F">
        <w:rPr>
          <w:i/>
          <w:sz w:val="24"/>
          <w:szCs w:val="24"/>
        </w:rPr>
        <w:t>The Three Little Pigs</w:t>
      </w:r>
      <w:r>
        <w:rPr>
          <w:sz w:val="24"/>
          <w:szCs w:val="24"/>
        </w:rPr>
        <w:t>, it may help to show or read a simple version prior to using this more complex text in class.</w:t>
      </w:r>
    </w:p>
    <w:p w14:paraId="577F4D56" w14:textId="77777777" w:rsidR="0041303A" w:rsidRDefault="0041303A" w:rsidP="00994E2F">
      <w:pPr>
        <w:spacing w:after="0" w:line="240" w:lineRule="auto"/>
        <w:rPr>
          <w:sz w:val="24"/>
          <w:szCs w:val="24"/>
        </w:rPr>
      </w:pPr>
    </w:p>
    <w:p w14:paraId="49C6C764"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69DC176D" w14:textId="77777777" w:rsidR="009E0473" w:rsidRDefault="009E0473" w:rsidP="005825A3">
      <w:pPr>
        <w:spacing w:after="0" w:line="240" w:lineRule="auto"/>
        <w:ind w:firstLine="720"/>
        <w:rPr>
          <w:sz w:val="24"/>
          <w:szCs w:val="24"/>
        </w:rPr>
      </w:pPr>
    </w:p>
    <w:p w14:paraId="0E7A90DA" w14:textId="5ADAEFCC" w:rsidR="009E0473" w:rsidRDefault="00DD20B9" w:rsidP="00994E2F">
      <w:pPr>
        <w:spacing w:after="0" w:line="240" w:lineRule="auto"/>
        <w:ind w:firstLine="720"/>
        <w:rPr>
          <w:sz w:val="24"/>
          <w:szCs w:val="24"/>
        </w:rPr>
      </w:pPr>
      <w:r>
        <w:rPr>
          <w:sz w:val="24"/>
          <w:szCs w:val="24"/>
        </w:rPr>
        <w:t xml:space="preserve">Students will learn about the Southwestern United States and be able to develop comparisons between a traditional, classic story and a revised, modern version. </w:t>
      </w:r>
    </w:p>
    <w:p w14:paraId="0F13BF15"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38CE43FA" w14:textId="6584D1CD" w:rsidR="00CA07EF" w:rsidRPr="00994E2F" w:rsidRDefault="009E0473" w:rsidP="00994E2F">
      <w:pPr>
        <w:pStyle w:val="ListParagraph"/>
        <w:spacing w:after="0" w:line="240" w:lineRule="auto"/>
        <w:rPr>
          <w:b/>
          <w:sz w:val="24"/>
          <w:szCs w:val="24"/>
        </w:rPr>
      </w:pPr>
      <w:r>
        <w:rPr>
          <w:sz w:val="24"/>
          <w:szCs w:val="24"/>
        </w:rPr>
        <w:t>What grade does this book best belong in?</w:t>
      </w:r>
      <w:r w:rsidR="00994E2F">
        <w:rPr>
          <w:sz w:val="24"/>
          <w:szCs w:val="24"/>
        </w:rPr>
        <w:t xml:space="preserve">  </w:t>
      </w:r>
      <w:r w:rsidR="00994E2F">
        <w:rPr>
          <w:rFonts w:asciiTheme="minorHAnsi" w:hAnsiTheme="minorHAnsi" w:cstheme="minorHAnsi"/>
          <w:sz w:val="24"/>
          <w:szCs w:val="24"/>
        </w:rPr>
        <w:t>Grade</w:t>
      </w:r>
      <w:r w:rsidR="00EF2257">
        <w:rPr>
          <w:rFonts w:asciiTheme="minorHAnsi" w:hAnsiTheme="minorHAnsi" w:cstheme="minorHAnsi"/>
          <w:sz w:val="24"/>
          <w:szCs w:val="24"/>
        </w:rPr>
        <w:t xml:space="preserve"> 1 or 2 as read aloud</w:t>
      </w:r>
    </w:p>
    <w:sectPr w:rsidR="00CA07EF" w:rsidRPr="00994E2F" w:rsidSect="00675C7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05DC" w14:textId="77777777" w:rsidR="00DE72A4" w:rsidRDefault="00DE72A4" w:rsidP="007C5C7E">
      <w:pPr>
        <w:spacing w:after="0" w:line="240" w:lineRule="auto"/>
      </w:pPr>
      <w:r>
        <w:separator/>
      </w:r>
    </w:p>
  </w:endnote>
  <w:endnote w:type="continuationSeparator" w:id="0">
    <w:p w14:paraId="4250AD82" w14:textId="77777777" w:rsidR="00DE72A4" w:rsidRDefault="00DE72A4" w:rsidP="007C5C7E">
      <w:pPr>
        <w:spacing w:after="0" w:line="240" w:lineRule="auto"/>
      </w:pPr>
      <w:r>
        <w:continuationSeparator/>
      </w:r>
    </w:p>
  </w:endnote>
  <w:endnote w:type="continuationNotice" w:id="1">
    <w:p w14:paraId="76BC5100" w14:textId="77777777" w:rsidR="00DE72A4" w:rsidRDefault="00DE7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E8E7" w14:textId="77777777" w:rsidR="00675C7F" w:rsidRPr="004E3662" w:rsidRDefault="00675C7F">
    <w:pPr>
      <w:pStyle w:val="Footer"/>
      <w:rPr>
        <w:sz w:val="18"/>
        <w:szCs w:val="18"/>
      </w:rPr>
    </w:pPr>
    <w:r w:rsidRPr="004E3662">
      <w:rPr>
        <w:sz w:val="18"/>
        <w:szCs w:val="18"/>
      </w:rPr>
      <w:t>*For more information on the qualitative dimensions of text complexity, visit</w:t>
    </w:r>
    <w:r w:rsidRPr="00DD1885">
      <w:t xml:space="preserve"> </w:t>
    </w:r>
    <w:hyperlink r:id="rId1" w:history="1">
      <w:r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1004D" w14:textId="77777777" w:rsidR="00DE72A4" w:rsidRDefault="00DE72A4" w:rsidP="007C5C7E">
      <w:pPr>
        <w:spacing w:after="0" w:line="240" w:lineRule="auto"/>
      </w:pPr>
      <w:r>
        <w:separator/>
      </w:r>
    </w:p>
  </w:footnote>
  <w:footnote w:type="continuationSeparator" w:id="0">
    <w:p w14:paraId="2FE20C08" w14:textId="77777777" w:rsidR="00DE72A4" w:rsidRDefault="00DE72A4" w:rsidP="007C5C7E">
      <w:pPr>
        <w:spacing w:after="0" w:line="240" w:lineRule="auto"/>
      </w:pPr>
      <w:r>
        <w:continuationSeparator/>
      </w:r>
    </w:p>
  </w:footnote>
  <w:footnote w:type="continuationNotice" w:id="1">
    <w:p w14:paraId="72F9095A" w14:textId="77777777" w:rsidR="00DE72A4" w:rsidRDefault="00DE7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1593" w14:textId="4FBB54BA" w:rsidR="00675C7F" w:rsidRDefault="00675C7F" w:rsidP="00780DE8">
    <w:pPr>
      <w:pStyle w:val="Header"/>
    </w:pPr>
    <w:r w:rsidRPr="003E0FC8">
      <w:rPr>
        <w:i/>
      </w:rPr>
      <w:t>The Three Little Javelinas</w:t>
    </w:r>
    <w:r>
      <w:tab/>
    </w:r>
    <w:r w:rsidR="00780DE8">
      <w:tab/>
    </w:r>
    <w:r w:rsidR="00780DE8">
      <w:tab/>
    </w:r>
    <w:r>
      <w:t>Recommended for Grade 1</w:t>
    </w:r>
  </w:p>
  <w:p w14:paraId="58227055" w14:textId="77777777" w:rsidR="00675C7F" w:rsidRDefault="0067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603"/>
    <w:multiLevelType w:val="hybridMultilevel"/>
    <w:tmpl w:val="41A4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52FB6"/>
    <w:multiLevelType w:val="hybridMultilevel"/>
    <w:tmpl w:val="27FE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FB78AF"/>
    <w:multiLevelType w:val="hybridMultilevel"/>
    <w:tmpl w:val="5648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77F76"/>
    <w:multiLevelType w:val="hybridMultilevel"/>
    <w:tmpl w:val="547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A16A4B"/>
    <w:multiLevelType w:val="hybridMultilevel"/>
    <w:tmpl w:val="2264D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2"/>
  </w:num>
  <w:num w:numId="6">
    <w:abstractNumId w:val="7"/>
  </w:num>
  <w:num w:numId="7">
    <w:abstractNumId w:val="11"/>
  </w:num>
  <w:num w:numId="8">
    <w:abstractNumId w:val="1"/>
  </w:num>
  <w:num w:numId="9">
    <w:abstractNumId w:val="17"/>
  </w:num>
  <w:num w:numId="10">
    <w:abstractNumId w:val="12"/>
  </w:num>
  <w:num w:numId="11">
    <w:abstractNumId w:val="16"/>
  </w:num>
  <w:num w:numId="12">
    <w:abstractNumId w:val="3"/>
  </w:num>
  <w:num w:numId="13">
    <w:abstractNumId w:val="18"/>
  </w:num>
  <w:num w:numId="14">
    <w:abstractNumId w:val="10"/>
  </w:num>
  <w:num w:numId="15">
    <w:abstractNumId w:val="8"/>
  </w:num>
  <w:num w:numId="16">
    <w:abstractNumId w:val="13"/>
  </w:num>
  <w:num w:numId="17">
    <w:abstractNumId w:val="0"/>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23430"/>
    <w:rsid w:val="00026D6A"/>
    <w:rsid w:val="0003628C"/>
    <w:rsid w:val="000601D8"/>
    <w:rsid w:val="000629C6"/>
    <w:rsid w:val="00070277"/>
    <w:rsid w:val="0007569E"/>
    <w:rsid w:val="00081A99"/>
    <w:rsid w:val="00093A75"/>
    <w:rsid w:val="00097A95"/>
    <w:rsid w:val="000A1119"/>
    <w:rsid w:val="000B21CE"/>
    <w:rsid w:val="000B5786"/>
    <w:rsid w:val="000C1F21"/>
    <w:rsid w:val="000C4403"/>
    <w:rsid w:val="000C499C"/>
    <w:rsid w:val="000E3CB2"/>
    <w:rsid w:val="000F1710"/>
    <w:rsid w:val="000F5422"/>
    <w:rsid w:val="000F58E6"/>
    <w:rsid w:val="000F748A"/>
    <w:rsid w:val="00101696"/>
    <w:rsid w:val="001034D9"/>
    <w:rsid w:val="00110DC7"/>
    <w:rsid w:val="00112A40"/>
    <w:rsid w:val="00135757"/>
    <w:rsid w:val="00144A4B"/>
    <w:rsid w:val="00170499"/>
    <w:rsid w:val="00172736"/>
    <w:rsid w:val="00174578"/>
    <w:rsid w:val="00177848"/>
    <w:rsid w:val="001862BD"/>
    <w:rsid w:val="0018635B"/>
    <w:rsid w:val="00193EB0"/>
    <w:rsid w:val="001C1D02"/>
    <w:rsid w:val="001C7D7D"/>
    <w:rsid w:val="001E0AE6"/>
    <w:rsid w:val="001E2923"/>
    <w:rsid w:val="001E2BD0"/>
    <w:rsid w:val="001E3145"/>
    <w:rsid w:val="001F1840"/>
    <w:rsid w:val="00206279"/>
    <w:rsid w:val="00217D4A"/>
    <w:rsid w:val="002269C7"/>
    <w:rsid w:val="00247713"/>
    <w:rsid w:val="00253794"/>
    <w:rsid w:val="00255209"/>
    <w:rsid w:val="00286F6B"/>
    <w:rsid w:val="00287208"/>
    <w:rsid w:val="00293076"/>
    <w:rsid w:val="00297956"/>
    <w:rsid w:val="002B3414"/>
    <w:rsid w:val="002B4002"/>
    <w:rsid w:val="002C77A8"/>
    <w:rsid w:val="002E122F"/>
    <w:rsid w:val="002E2972"/>
    <w:rsid w:val="002F4D99"/>
    <w:rsid w:val="002F6E5E"/>
    <w:rsid w:val="00301AB4"/>
    <w:rsid w:val="00317539"/>
    <w:rsid w:val="00320A5A"/>
    <w:rsid w:val="0033568A"/>
    <w:rsid w:val="00357D5B"/>
    <w:rsid w:val="00361B14"/>
    <w:rsid w:val="003778E5"/>
    <w:rsid w:val="00382434"/>
    <w:rsid w:val="003A0433"/>
    <w:rsid w:val="003A0823"/>
    <w:rsid w:val="003A0C25"/>
    <w:rsid w:val="003C1ABD"/>
    <w:rsid w:val="003C4B0D"/>
    <w:rsid w:val="003E0AAA"/>
    <w:rsid w:val="003E0FC8"/>
    <w:rsid w:val="003E4587"/>
    <w:rsid w:val="00402B6A"/>
    <w:rsid w:val="004069F6"/>
    <w:rsid w:val="0041303A"/>
    <w:rsid w:val="0043029A"/>
    <w:rsid w:val="00433701"/>
    <w:rsid w:val="004348C4"/>
    <w:rsid w:val="00456384"/>
    <w:rsid w:val="00457D5F"/>
    <w:rsid w:val="004661F5"/>
    <w:rsid w:val="0046664E"/>
    <w:rsid w:val="004A0642"/>
    <w:rsid w:val="004A47B4"/>
    <w:rsid w:val="004B0C72"/>
    <w:rsid w:val="004B2372"/>
    <w:rsid w:val="004C328D"/>
    <w:rsid w:val="004C493C"/>
    <w:rsid w:val="004D3BFD"/>
    <w:rsid w:val="004E6A5C"/>
    <w:rsid w:val="00503139"/>
    <w:rsid w:val="00511F20"/>
    <w:rsid w:val="00513826"/>
    <w:rsid w:val="005222B3"/>
    <w:rsid w:val="00527D84"/>
    <w:rsid w:val="00531422"/>
    <w:rsid w:val="00545861"/>
    <w:rsid w:val="005464AA"/>
    <w:rsid w:val="00551164"/>
    <w:rsid w:val="00557D31"/>
    <w:rsid w:val="0057360F"/>
    <w:rsid w:val="00576A70"/>
    <w:rsid w:val="005818BC"/>
    <w:rsid w:val="005825A3"/>
    <w:rsid w:val="00584416"/>
    <w:rsid w:val="0058463C"/>
    <w:rsid w:val="00585417"/>
    <w:rsid w:val="0059136E"/>
    <w:rsid w:val="00595C59"/>
    <w:rsid w:val="005A3FA2"/>
    <w:rsid w:val="005B6C42"/>
    <w:rsid w:val="005C6F57"/>
    <w:rsid w:val="005E3DF1"/>
    <w:rsid w:val="005F445E"/>
    <w:rsid w:val="005F6F91"/>
    <w:rsid w:val="00607349"/>
    <w:rsid w:val="006232E3"/>
    <w:rsid w:val="006248CA"/>
    <w:rsid w:val="0064004E"/>
    <w:rsid w:val="00670C42"/>
    <w:rsid w:val="00675C7F"/>
    <w:rsid w:val="006A0D76"/>
    <w:rsid w:val="006B0EFD"/>
    <w:rsid w:val="006B4055"/>
    <w:rsid w:val="006C250F"/>
    <w:rsid w:val="006E60E1"/>
    <w:rsid w:val="006F03E1"/>
    <w:rsid w:val="00704235"/>
    <w:rsid w:val="00710B03"/>
    <w:rsid w:val="00711F4B"/>
    <w:rsid w:val="0071580F"/>
    <w:rsid w:val="00723A87"/>
    <w:rsid w:val="00730573"/>
    <w:rsid w:val="007436C0"/>
    <w:rsid w:val="0075243B"/>
    <w:rsid w:val="00765D42"/>
    <w:rsid w:val="00780DE8"/>
    <w:rsid w:val="00785F98"/>
    <w:rsid w:val="00786625"/>
    <w:rsid w:val="00792B6D"/>
    <w:rsid w:val="007A0138"/>
    <w:rsid w:val="007A1465"/>
    <w:rsid w:val="007B3A8B"/>
    <w:rsid w:val="007B449E"/>
    <w:rsid w:val="007C1EF1"/>
    <w:rsid w:val="007C2CF3"/>
    <w:rsid w:val="007C5C7E"/>
    <w:rsid w:val="008101BC"/>
    <w:rsid w:val="00813997"/>
    <w:rsid w:val="00815090"/>
    <w:rsid w:val="00816EE6"/>
    <w:rsid w:val="0082475F"/>
    <w:rsid w:val="00841C15"/>
    <w:rsid w:val="008437BA"/>
    <w:rsid w:val="008517EB"/>
    <w:rsid w:val="0085224F"/>
    <w:rsid w:val="0085291B"/>
    <w:rsid w:val="00861698"/>
    <w:rsid w:val="00874251"/>
    <w:rsid w:val="00881A6D"/>
    <w:rsid w:val="008A3ED3"/>
    <w:rsid w:val="008C1304"/>
    <w:rsid w:val="008C57BB"/>
    <w:rsid w:val="008D142B"/>
    <w:rsid w:val="008D30C9"/>
    <w:rsid w:val="008E2FB2"/>
    <w:rsid w:val="00922685"/>
    <w:rsid w:val="00927DFE"/>
    <w:rsid w:val="0093038E"/>
    <w:rsid w:val="0093474C"/>
    <w:rsid w:val="0095234C"/>
    <w:rsid w:val="00986747"/>
    <w:rsid w:val="00994E2F"/>
    <w:rsid w:val="009A5C5D"/>
    <w:rsid w:val="009B08A6"/>
    <w:rsid w:val="009B2F14"/>
    <w:rsid w:val="009D602B"/>
    <w:rsid w:val="009E0473"/>
    <w:rsid w:val="009E6E94"/>
    <w:rsid w:val="009F1A68"/>
    <w:rsid w:val="00A17E05"/>
    <w:rsid w:val="00A20526"/>
    <w:rsid w:val="00A32132"/>
    <w:rsid w:val="00A4516C"/>
    <w:rsid w:val="00A7045F"/>
    <w:rsid w:val="00A74BCC"/>
    <w:rsid w:val="00A803B0"/>
    <w:rsid w:val="00A8142D"/>
    <w:rsid w:val="00A82797"/>
    <w:rsid w:val="00A8318F"/>
    <w:rsid w:val="00AA210B"/>
    <w:rsid w:val="00AC0831"/>
    <w:rsid w:val="00AC350E"/>
    <w:rsid w:val="00AC67AC"/>
    <w:rsid w:val="00AD0170"/>
    <w:rsid w:val="00AD155A"/>
    <w:rsid w:val="00AE187D"/>
    <w:rsid w:val="00AF6459"/>
    <w:rsid w:val="00B0000C"/>
    <w:rsid w:val="00B00CD0"/>
    <w:rsid w:val="00B02726"/>
    <w:rsid w:val="00B13FBF"/>
    <w:rsid w:val="00B23BB5"/>
    <w:rsid w:val="00B30BB6"/>
    <w:rsid w:val="00B3327A"/>
    <w:rsid w:val="00B44D3C"/>
    <w:rsid w:val="00B474EF"/>
    <w:rsid w:val="00B847AE"/>
    <w:rsid w:val="00B91E29"/>
    <w:rsid w:val="00B9763E"/>
    <w:rsid w:val="00BA51FD"/>
    <w:rsid w:val="00BB626D"/>
    <w:rsid w:val="00BE64AB"/>
    <w:rsid w:val="00BE744E"/>
    <w:rsid w:val="00C6107E"/>
    <w:rsid w:val="00C62ECC"/>
    <w:rsid w:val="00C67BC6"/>
    <w:rsid w:val="00C75F0E"/>
    <w:rsid w:val="00C825BA"/>
    <w:rsid w:val="00CA07EF"/>
    <w:rsid w:val="00CA218E"/>
    <w:rsid w:val="00CB2523"/>
    <w:rsid w:val="00CC3781"/>
    <w:rsid w:val="00CC51A2"/>
    <w:rsid w:val="00CD2949"/>
    <w:rsid w:val="00CD3C10"/>
    <w:rsid w:val="00CD4D12"/>
    <w:rsid w:val="00CD6B7F"/>
    <w:rsid w:val="00CF3DCC"/>
    <w:rsid w:val="00D06B42"/>
    <w:rsid w:val="00D140AD"/>
    <w:rsid w:val="00D50B26"/>
    <w:rsid w:val="00D82B1D"/>
    <w:rsid w:val="00D96F8F"/>
    <w:rsid w:val="00DA55BE"/>
    <w:rsid w:val="00DA6AE5"/>
    <w:rsid w:val="00DB308F"/>
    <w:rsid w:val="00DC4F7E"/>
    <w:rsid w:val="00DD1885"/>
    <w:rsid w:val="00DD20B9"/>
    <w:rsid w:val="00DD7701"/>
    <w:rsid w:val="00DE37B3"/>
    <w:rsid w:val="00DE7285"/>
    <w:rsid w:val="00DE72A4"/>
    <w:rsid w:val="00E135D8"/>
    <w:rsid w:val="00E22959"/>
    <w:rsid w:val="00E322E8"/>
    <w:rsid w:val="00E40674"/>
    <w:rsid w:val="00E44C8B"/>
    <w:rsid w:val="00E4736D"/>
    <w:rsid w:val="00E652DA"/>
    <w:rsid w:val="00E706FB"/>
    <w:rsid w:val="00E7112C"/>
    <w:rsid w:val="00EB4332"/>
    <w:rsid w:val="00EC5BA5"/>
    <w:rsid w:val="00EE74AA"/>
    <w:rsid w:val="00EF2257"/>
    <w:rsid w:val="00F11C8D"/>
    <w:rsid w:val="00F12AEB"/>
    <w:rsid w:val="00F37E68"/>
    <w:rsid w:val="00F37EBE"/>
    <w:rsid w:val="00F53905"/>
    <w:rsid w:val="00F60B53"/>
    <w:rsid w:val="00F80A15"/>
    <w:rsid w:val="00F8197E"/>
    <w:rsid w:val="00F87EC0"/>
    <w:rsid w:val="00F93D68"/>
    <w:rsid w:val="00F94157"/>
    <w:rsid w:val="00F9689F"/>
    <w:rsid w:val="00F975B9"/>
    <w:rsid w:val="00FA3194"/>
    <w:rsid w:val="00FB2380"/>
    <w:rsid w:val="00FC0021"/>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0AB87"/>
  <w15:docId w15:val="{17E49922-7DD3-440C-B2F7-02E5056C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670C42"/>
    <w:rPr>
      <w:color w:val="800080" w:themeColor="followedHyperlink"/>
      <w:u w:val="single"/>
    </w:rPr>
  </w:style>
  <w:style w:type="paragraph" w:styleId="HTMLPreformatted">
    <w:name w:val="HTML Preformatted"/>
    <w:basedOn w:val="Normal"/>
    <w:link w:val="HTMLPreformattedChar"/>
    <w:uiPriority w:val="99"/>
    <w:semiHidden/>
    <w:unhideWhenUsed/>
    <w:rsid w:val="003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01AB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5969">
      <w:bodyDiv w:val="1"/>
      <w:marLeft w:val="0"/>
      <w:marRight w:val="0"/>
      <w:marTop w:val="0"/>
      <w:marBottom w:val="0"/>
      <w:divBdr>
        <w:top w:val="none" w:sz="0" w:space="0" w:color="auto"/>
        <w:left w:val="none" w:sz="0" w:space="0" w:color="auto"/>
        <w:bottom w:val="none" w:sz="0" w:space="0" w:color="auto"/>
        <w:right w:val="none" w:sz="0" w:space="0" w:color="auto"/>
      </w:divBdr>
      <w:divsChild>
        <w:div w:id="355546326">
          <w:marLeft w:val="-240"/>
          <w:marRight w:val="-240"/>
          <w:marTop w:val="0"/>
          <w:marBottom w:val="0"/>
          <w:divBdr>
            <w:top w:val="none" w:sz="0" w:space="0" w:color="auto"/>
            <w:left w:val="none" w:sz="0" w:space="0" w:color="auto"/>
            <w:bottom w:val="none" w:sz="0" w:space="0" w:color="auto"/>
            <w:right w:val="none" w:sz="0" w:space="0" w:color="auto"/>
          </w:divBdr>
          <w:divsChild>
            <w:div w:id="21327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27993925">
      <w:bodyDiv w:val="1"/>
      <w:marLeft w:val="0"/>
      <w:marRight w:val="0"/>
      <w:marTop w:val="0"/>
      <w:marBottom w:val="0"/>
      <w:divBdr>
        <w:top w:val="none" w:sz="0" w:space="0" w:color="auto"/>
        <w:left w:val="none" w:sz="0" w:space="0" w:color="auto"/>
        <w:bottom w:val="none" w:sz="0" w:space="0" w:color="auto"/>
        <w:right w:val="none" w:sz="0" w:space="0" w:color="auto"/>
      </w:divBdr>
      <w:divsChild>
        <w:div w:id="610359905">
          <w:marLeft w:val="-240"/>
          <w:marRight w:val="-240"/>
          <w:marTop w:val="0"/>
          <w:marBottom w:val="0"/>
          <w:divBdr>
            <w:top w:val="none" w:sz="0" w:space="0" w:color="auto"/>
            <w:left w:val="none" w:sz="0" w:space="0" w:color="auto"/>
            <w:bottom w:val="none" w:sz="0" w:space="0" w:color="auto"/>
            <w:right w:val="none" w:sz="0" w:space="0" w:color="auto"/>
          </w:divBdr>
          <w:divsChild>
            <w:div w:id="11262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xicoinmykitchen.com/nopales-easy-mexican-recip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CtP83CWOMw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xi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tP83CWOMw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YtsZoIe3Cz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hekidshouldseethis.com/post/why-do-tumbleweeds-tumble" TargetMode="External"/><Relationship Id="rId14" Type="http://schemas.openxmlformats.org/officeDocument/2006/relationships/hyperlink" Target="https://www.ehow.com/how_10006632_make-miniature-adobe-bricks-kid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B3F8-3108-4480-B8CA-E72577E2E357}">
  <ds:schemaRefs>
    <ds:schemaRef ds:uri="http://schemas.openxmlformats.org/officeDocument/2006/bibliography"/>
  </ds:schemaRefs>
</ds:datastoreItem>
</file>

<file path=customXml/itemProps2.xml><?xml version="1.0" encoding="utf-8"?>
<ds:datastoreItem xmlns:ds="http://schemas.openxmlformats.org/officeDocument/2006/customXml" ds:itemID="{68E9449B-7B0D-4035-B36E-15AC4165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cp:lastModifiedBy>
  <cp:revision>2</cp:revision>
  <cp:lastPrinted>2012-04-11T15:34:00Z</cp:lastPrinted>
  <dcterms:created xsi:type="dcterms:W3CDTF">2020-01-25T12:16:00Z</dcterms:created>
  <dcterms:modified xsi:type="dcterms:W3CDTF">2020-01-25T12:16:00Z</dcterms:modified>
</cp:coreProperties>
</file>