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CA7B17">
        <w:rPr>
          <w:rFonts w:asciiTheme="minorHAnsi" w:hAnsiTheme="minorHAnsi" w:cstheme="minorHAnsi"/>
          <w:sz w:val="32"/>
          <w:szCs w:val="32"/>
        </w:rPr>
        <w:t xml:space="preserve"> 2</w:t>
      </w:r>
      <w:r>
        <w:rPr>
          <w:rFonts w:asciiTheme="minorHAnsi" w:hAnsiTheme="minorHAnsi" w:cstheme="minorHAnsi"/>
          <w:sz w:val="32"/>
          <w:szCs w:val="32"/>
        </w:rPr>
        <w:t xml:space="preserve"> /Week </w:t>
      </w:r>
      <w:r w:rsidR="00CA7B17">
        <w:rPr>
          <w:rFonts w:asciiTheme="minorHAnsi" w:hAnsiTheme="minorHAnsi" w:cstheme="minorHAnsi"/>
          <w:sz w:val="32"/>
          <w:szCs w:val="32"/>
        </w:rPr>
        <w:t>1</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D87716">
        <w:rPr>
          <w:rFonts w:asciiTheme="minorHAnsi" w:hAnsiTheme="minorHAnsi" w:cstheme="minorHAnsi"/>
          <w:sz w:val="32"/>
          <w:szCs w:val="32"/>
        </w:rPr>
        <w:t xml:space="preserve"> </w:t>
      </w:r>
      <w:r w:rsidR="002357A5">
        <w:rPr>
          <w:rFonts w:asciiTheme="minorHAnsi" w:hAnsiTheme="minorHAnsi" w:cstheme="minorHAnsi"/>
          <w:sz w:val="32"/>
          <w:szCs w:val="32"/>
        </w:rPr>
        <w:t>We’ll Never Forget You, Roberto Clemente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87716">
        <w:rPr>
          <w:rFonts w:asciiTheme="minorHAnsi" w:hAnsiTheme="minorHAnsi" w:cstheme="minorHAnsi"/>
          <w:sz w:val="32"/>
          <w:szCs w:val="32"/>
        </w:rPr>
        <w:t xml:space="preserve"> </w:t>
      </w:r>
      <w:r w:rsidR="0044505B">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1034D9" w:rsidRPr="00682807"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w:t>
      </w:r>
      <w:r w:rsidR="00D87716">
        <w:rPr>
          <w:rFonts w:asciiTheme="minorHAnsi" w:hAnsiTheme="minorHAnsi" w:cstheme="minorHAnsi"/>
          <w:sz w:val="32"/>
          <w:szCs w:val="32"/>
        </w:rPr>
        <w:t xml:space="preserve"> </w:t>
      </w:r>
      <w:r w:rsidR="0044505B">
        <w:rPr>
          <w:rFonts w:asciiTheme="minorHAnsi" w:hAnsiTheme="minorHAnsi" w:cstheme="minorHAnsi"/>
          <w:sz w:val="32"/>
          <w:szCs w:val="32"/>
        </w:rPr>
        <w:t xml:space="preserve">RI.5.1, RI.5.2, RI.5.8, </w:t>
      </w:r>
      <w:r w:rsidR="00D87716">
        <w:rPr>
          <w:rFonts w:asciiTheme="minorHAnsi" w:hAnsiTheme="minorHAnsi" w:cstheme="minorHAnsi"/>
          <w:sz w:val="32"/>
          <w:szCs w:val="32"/>
        </w:rPr>
        <w:t>RL.5.1, RL.5.2, RL.5.4; RF5.4; W.5.2, W.5.4, W.5.9;</w:t>
      </w:r>
      <w:r w:rsidR="00EE186F">
        <w:rPr>
          <w:rFonts w:asciiTheme="minorHAnsi" w:hAnsiTheme="minorHAnsi" w:cstheme="minorHAnsi"/>
          <w:sz w:val="32"/>
          <w:szCs w:val="32"/>
        </w:rPr>
        <w:t xml:space="preserve"> SL.5.1, SL.5.3</w:t>
      </w:r>
      <w:r w:rsidR="00A67E5B">
        <w:rPr>
          <w:rFonts w:asciiTheme="minorHAnsi" w:hAnsiTheme="minorHAnsi" w:cstheme="minorHAnsi"/>
          <w:sz w:val="32"/>
          <w:szCs w:val="32"/>
        </w:rPr>
        <w:t xml:space="preserve">, </w:t>
      </w:r>
      <w:r w:rsidR="00D87716">
        <w:rPr>
          <w:rFonts w:asciiTheme="minorHAnsi" w:hAnsiTheme="minorHAnsi" w:cstheme="minorHAnsi"/>
          <w:sz w:val="32"/>
          <w:szCs w:val="32"/>
        </w:rPr>
        <w:t xml:space="preserve">SL.5.6; L.5.1, L.5.2, L.5.4, </w:t>
      </w:r>
      <w:r w:rsidR="00A67E5B">
        <w:rPr>
          <w:rFonts w:asciiTheme="minorHAnsi" w:hAnsiTheme="minorHAnsi" w:cstheme="minorHAnsi"/>
          <w:sz w:val="32"/>
          <w:szCs w:val="32"/>
        </w:rPr>
        <w:t>L.5.5, L.5.6</w:t>
      </w:r>
    </w:p>
    <w:p w:rsidR="00D87716" w:rsidRDefault="00D87716"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D87716">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 xml:space="preserve">er to the Introduction </w:t>
      </w:r>
      <w:proofErr w:type="spellStart"/>
      <w:r w:rsidR="0095234C">
        <w:rPr>
          <w:rFonts w:asciiTheme="minorHAnsi" w:hAnsiTheme="minorHAnsi" w:cstheme="minorHAnsi"/>
          <w:i/>
          <w:sz w:val="24"/>
          <w:szCs w:val="24"/>
        </w:rPr>
        <w:t>for</w:t>
      </w:r>
      <w:r w:rsidR="00CA07EF">
        <w:rPr>
          <w:rFonts w:asciiTheme="minorHAnsi" w:hAnsiTheme="minorHAnsi" w:cstheme="minorHAnsi"/>
          <w:i/>
          <w:sz w:val="24"/>
          <w:szCs w:val="24"/>
        </w:rPr>
        <w:t>further</w:t>
      </w:r>
      <w:proofErr w:type="spellEnd"/>
      <w:r w:rsidR="00CA07EF">
        <w:rPr>
          <w:rFonts w:asciiTheme="minorHAnsi" w:hAnsiTheme="minorHAnsi" w:cstheme="minorHAnsi"/>
          <w:i/>
          <w:sz w:val="24"/>
          <w:szCs w:val="24"/>
        </w:rPr>
        <w:t xml:space="preserve"> details</w:t>
      </w:r>
      <w:r>
        <w:rPr>
          <w:rFonts w:asciiTheme="minorHAnsi" w:hAnsiTheme="minorHAnsi" w:cstheme="minorHAnsi"/>
          <w:i/>
          <w:sz w:val="24"/>
          <w:szCs w:val="24"/>
        </w:rPr>
        <w:t>.</w:t>
      </w:r>
    </w:p>
    <w:p w:rsidR="00FB2380" w:rsidRPr="0095234C" w:rsidRDefault="0095234C" w:rsidP="00D87716">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D87716">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 xml:space="preserve">and </w:t>
      </w:r>
      <w:proofErr w:type="spellStart"/>
      <w:r w:rsidR="00FB2380" w:rsidRPr="00FB2380">
        <w:rPr>
          <w:rFonts w:asciiTheme="minorHAnsi" w:hAnsiTheme="minorHAnsi" w:cstheme="minorHAnsi"/>
          <w:sz w:val="24"/>
          <w:szCs w:val="24"/>
        </w:rPr>
        <w:t>the</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proofErr w:type="spellEnd"/>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D87716">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905387" w:rsidP="00D87716">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When you have worked hard to accomplish your dreams, it is still important to help others who are not as fortunate.</w:t>
      </w:r>
      <w:r w:rsidR="00E20F96">
        <w:rPr>
          <w:rFonts w:asciiTheme="minorHAnsi" w:hAnsiTheme="minorHAnsi" w:cstheme="minorHAnsi"/>
          <w:sz w:val="24"/>
          <w:szCs w:val="24"/>
        </w:rPr>
        <w:t xml:space="preserve"> Helping others leaves a legacy that extends beyond your lifetime.</w:t>
      </w:r>
    </w:p>
    <w:p w:rsidR="001F1840" w:rsidRDefault="001F1840" w:rsidP="00D87716">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55222E" w:rsidRDefault="007A71DB" w:rsidP="00D87716">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Roberto Clemente </w:t>
      </w:r>
      <w:r w:rsidR="00E20F96">
        <w:rPr>
          <w:rFonts w:asciiTheme="minorHAnsi" w:hAnsiTheme="minorHAnsi" w:cstheme="minorHAnsi"/>
          <w:sz w:val="24"/>
          <w:szCs w:val="24"/>
        </w:rPr>
        <w:t>grew up in Puerto Rico where he discovered a</w:t>
      </w:r>
      <w:r>
        <w:rPr>
          <w:rFonts w:asciiTheme="minorHAnsi" w:hAnsiTheme="minorHAnsi" w:cstheme="minorHAnsi"/>
          <w:sz w:val="24"/>
          <w:szCs w:val="24"/>
        </w:rPr>
        <w:t xml:space="preserve"> love </w:t>
      </w:r>
      <w:r w:rsidR="00E20F96">
        <w:rPr>
          <w:rFonts w:asciiTheme="minorHAnsi" w:hAnsiTheme="minorHAnsi" w:cstheme="minorHAnsi"/>
          <w:sz w:val="24"/>
          <w:szCs w:val="24"/>
        </w:rPr>
        <w:t xml:space="preserve">and passion </w:t>
      </w:r>
      <w:r>
        <w:rPr>
          <w:rFonts w:asciiTheme="minorHAnsi" w:hAnsiTheme="minorHAnsi" w:cstheme="minorHAnsi"/>
          <w:sz w:val="24"/>
          <w:szCs w:val="24"/>
        </w:rPr>
        <w:t>for baseball</w:t>
      </w:r>
      <w:r w:rsidR="00E20F96">
        <w:rPr>
          <w:rFonts w:asciiTheme="minorHAnsi" w:hAnsiTheme="minorHAnsi" w:cstheme="minorHAnsi"/>
          <w:sz w:val="24"/>
          <w:szCs w:val="24"/>
        </w:rPr>
        <w:t xml:space="preserve">. </w:t>
      </w:r>
      <w:r>
        <w:rPr>
          <w:rFonts w:asciiTheme="minorHAnsi" w:hAnsiTheme="minorHAnsi" w:cstheme="minorHAnsi"/>
          <w:sz w:val="24"/>
          <w:szCs w:val="24"/>
        </w:rPr>
        <w:t>He became a famous baseball player who shared his success with his family, friends, and the community</w:t>
      </w:r>
      <w:r w:rsidR="00E20F96">
        <w:rPr>
          <w:rFonts w:asciiTheme="minorHAnsi" w:hAnsiTheme="minorHAnsi" w:cstheme="minorHAnsi"/>
          <w:sz w:val="24"/>
          <w:szCs w:val="24"/>
        </w:rPr>
        <w:t xml:space="preserve"> by always being kind and helping others in need</w:t>
      </w:r>
      <w:r>
        <w:rPr>
          <w:rFonts w:asciiTheme="minorHAnsi" w:hAnsiTheme="minorHAnsi" w:cstheme="minorHAnsi"/>
          <w:sz w:val="24"/>
          <w:szCs w:val="24"/>
        </w:rPr>
        <w:t>. He died in a plane crash</w:t>
      </w:r>
      <w:r w:rsidR="00AA2C48">
        <w:rPr>
          <w:rFonts w:asciiTheme="minorHAnsi" w:hAnsiTheme="minorHAnsi" w:cstheme="minorHAnsi"/>
          <w:sz w:val="24"/>
          <w:szCs w:val="24"/>
        </w:rPr>
        <w:t xml:space="preserve"> trying to help victims of an earthquake in Nicaragua.  He is famous for being the first Latin American </w:t>
      </w:r>
      <w:r w:rsidR="00AA2C48">
        <w:rPr>
          <w:rFonts w:asciiTheme="minorHAnsi" w:hAnsiTheme="minorHAnsi" w:cstheme="minorHAnsi"/>
          <w:sz w:val="24"/>
          <w:szCs w:val="24"/>
        </w:rPr>
        <w:lastRenderedPageBreak/>
        <w:t>baseball player with 3000 hits to be voted into the Hall of Fame,</w:t>
      </w:r>
      <w:r>
        <w:rPr>
          <w:rFonts w:asciiTheme="minorHAnsi" w:hAnsiTheme="minorHAnsi" w:cstheme="minorHAnsi"/>
          <w:sz w:val="24"/>
          <w:szCs w:val="24"/>
        </w:rPr>
        <w:t xml:space="preserve"> but </w:t>
      </w:r>
      <w:r w:rsidR="00AA2C48">
        <w:rPr>
          <w:rFonts w:asciiTheme="minorHAnsi" w:hAnsiTheme="minorHAnsi" w:cstheme="minorHAnsi"/>
          <w:sz w:val="24"/>
          <w:szCs w:val="24"/>
        </w:rPr>
        <w:t xml:space="preserve">he </w:t>
      </w:r>
      <w:r>
        <w:rPr>
          <w:rFonts w:asciiTheme="minorHAnsi" w:hAnsiTheme="minorHAnsi" w:cstheme="minorHAnsi"/>
          <w:sz w:val="24"/>
          <w:szCs w:val="24"/>
        </w:rPr>
        <w:t>will always be remembered for the way he helped people in need.</w:t>
      </w:r>
    </w:p>
    <w:p w:rsidR="00841C15" w:rsidRPr="00D87716" w:rsidRDefault="00841C15" w:rsidP="00D87716">
      <w:pPr>
        <w:pStyle w:val="ListParagraph"/>
        <w:numPr>
          <w:ilvl w:val="0"/>
          <w:numId w:val="13"/>
        </w:numPr>
        <w:spacing w:after="0" w:line="360" w:lineRule="auto"/>
        <w:rPr>
          <w:rFonts w:asciiTheme="minorHAnsi" w:hAnsiTheme="minorHAnsi" w:cstheme="minorHAnsi"/>
          <w:sz w:val="24"/>
          <w:szCs w:val="24"/>
        </w:rPr>
      </w:pPr>
      <w:r w:rsidRPr="00D87716">
        <w:rPr>
          <w:rFonts w:asciiTheme="minorHAnsi" w:hAnsiTheme="minorHAnsi" w:cstheme="minorHAnsi"/>
          <w:sz w:val="24"/>
          <w:szCs w:val="24"/>
        </w:rPr>
        <w:t xml:space="preserve">Read entire </w:t>
      </w:r>
      <w:r w:rsidR="0095234C" w:rsidRPr="00D87716">
        <w:rPr>
          <w:rFonts w:asciiTheme="minorHAnsi" w:hAnsiTheme="minorHAnsi" w:cstheme="minorHAnsi"/>
          <w:sz w:val="24"/>
          <w:szCs w:val="24"/>
        </w:rPr>
        <w:t>main selection text, keeping in mind the Big Ideas and Key Understandings.</w:t>
      </w:r>
    </w:p>
    <w:p w:rsidR="00A91C10" w:rsidRPr="00D87716" w:rsidRDefault="007C5C7E" w:rsidP="00D87716">
      <w:pPr>
        <w:pStyle w:val="ListParagraph"/>
        <w:numPr>
          <w:ilvl w:val="0"/>
          <w:numId w:val="13"/>
        </w:numPr>
        <w:spacing w:after="0" w:line="360" w:lineRule="auto"/>
        <w:rPr>
          <w:rFonts w:asciiTheme="minorHAnsi" w:hAnsiTheme="minorHAnsi" w:cstheme="minorHAnsi"/>
          <w:sz w:val="24"/>
          <w:szCs w:val="24"/>
        </w:rPr>
      </w:pPr>
      <w:r w:rsidRPr="00D87716">
        <w:rPr>
          <w:rFonts w:asciiTheme="minorHAnsi" w:hAnsiTheme="minorHAnsi" w:cstheme="minorHAnsi"/>
          <w:sz w:val="24"/>
          <w:szCs w:val="24"/>
        </w:rPr>
        <w:t>Re-read the main selection text while noting</w:t>
      </w:r>
      <w:r w:rsidR="00841C15" w:rsidRPr="00D87716">
        <w:rPr>
          <w:rFonts w:asciiTheme="minorHAnsi" w:hAnsiTheme="minorHAnsi" w:cstheme="minorHAnsi"/>
          <w:sz w:val="24"/>
          <w:szCs w:val="24"/>
        </w:rPr>
        <w:t xml:space="preserve"> the stopping points for </w:t>
      </w:r>
      <w:r w:rsidR="00D140AD" w:rsidRPr="00D87716">
        <w:rPr>
          <w:rFonts w:asciiTheme="minorHAnsi" w:hAnsiTheme="minorHAnsi" w:cstheme="minorHAnsi"/>
          <w:sz w:val="24"/>
          <w:szCs w:val="24"/>
        </w:rPr>
        <w:t>the Text Dependent Questions and teaching V</w:t>
      </w:r>
      <w:r w:rsidR="00841C15" w:rsidRPr="00D87716">
        <w:rPr>
          <w:rFonts w:asciiTheme="minorHAnsi" w:hAnsiTheme="minorHAnsi" w:cstheme="minorHAnsi"/>
          <w:sz w:val="24"/>
          <w:szCs w:val="24"/>
        </w:rPr>
        <w:t>ocabulary</w:t>
      </w:r>
      <w:r w:rsidR="00D87716" w:rsidRPr="00D87716">
        <w:rPr>
          <w:rFonts w:asciiTheme="minorHAnsi" w:hAnsiTheme="minorHAnsi" w:cstheme="minorHAnsi"/>
          <w:sz w:val="24"/>
          <w:szCs w:val="24"/>
        </w:rPr>
        <w:t>.</w:t>
      </w:r>
    </w:p>
    <w:p w:rsidR="00841C15" w:rsidRPr="00D87716" w:rsidRDefault="001F1840" w:rsidP="00D87716">
      <w:pPr>
        <w:spacing w:after="0" w:line="360" w:lineRule="auto"/>
        <w:contextualSpacing/>
        <w:rPr>
          <w:rFonts w:asciiTheme="minorHAnsi" w:hAnsiTheme="minorHAnsi" w:cstheme="minorHAnsi"/>
          <w:b/>
          <w:sz w:val="24"/>
          <w:szCs w:val="24"/>
        </w:rPr>
      </w:pPr>
      <w:r w:rsidRPr="00D87716">
        <w:rPr>
          <w:rFonts w:asciiTheme="minorHAnsi" w:hAnsiTheme="minorHAnsi" w:cstheme="minorHAnsi"/>
          <w:b/>
          <w:sz w:val="24"/>
          <w:szCs w:val="24"/>
        </w:rPr>
        <w:t>During Teaching</w:t>
      </w:r>
    </w:p>
    <w:p w:rsidR="00081A99" w:rsidRPr="00D87716" w:rsidRDefault="00081A99" w:rsidP="00D87716">
      <w:pPr>
        <w:pStyle w:val="ListParagraph"/>
        <w:numPr>
          <w:ilvl w:val="0"/>
          <w:numId w:val="12"/>
        </w:numPr>
        <w:spacing w:after="0" w:line="360" w:lineRule="auto"/>
        <w:rPr>
          <w:sz w:val="24"/>
        </w:rPr>
      </w:pPr>
      <w:r w:rsidRPr="00D87716">
        <w:rPr>
          <w:rFonts w:asciiTheme="minorHAnsi" w:hAnsiTheme="minorHAnsi" w:cstheme="minorHAnsi"/>
          <w:sz w:val="24"/>
        </w:rPr>
        <w:t>Students read the entire main selection text independently.</w:t>
      </w:r>
    </w:p>
    <w:p w:rsidR="00081A99" w:rsidRPr="00D87716" w:rsidRDefault="00081A99" w:rsidP="00D87716">
      <w:pPr>
        <w:pStyle w:val="ListParagraph"/>
        <w:numPr>
          <w:ilvl w:val="0"/>
          <w:numId w:val="12"/>
        </w:numPr>
        <w:spacing w:after="0" w:line="360" w:lineRule="auto"/>
        <w:rPr>
          <w:sz w:val="24"/>
        </w:rPr>
      </w:pPr>
      <w:r w:rsidRPr="00D87716">
        <w:rPr>
          <w:rFonts w:asciiTheme="minorHAnsi" w:hAnsiTheme="minorHAnsi" w:cstheme="minorHAnsi"/>
          <w:sz w:val="24"/>
        </w:rPr>
        <w:t>Teacher reads the main selection text aloud with students following along.</w:t>
      </w:r>
    </w:p>
    <w:p w:rsidR="00D87716" w:rsidRDefault="00081A99" w:rsidP="00D87716">
      <w:pPr>
        <w:spacing w:after="0" w:line="360" w:lineRule="auto"/>
        <w:ind w:left="360"/>
        <w:contextualSpacing/>
        <w:rPr>
          <w:sz w:val="24"/>
        </w:rPr>
      </w:pPr>
      <w:r w:rsidRPr="00D87716">
        <w:rPr>
          <w:rFonts w:asciiTheme="minorHAnsi" w:hAnsiTheme="minorHAnsi" w:cstheme="minorHAnsi"/>
          <w:sz w:val="24"/>
        </w:rPr>
        <w:t xml:space="preserve">(Depending on how complex the text </w:t>
      </w:r>
      <w:proofErr w:type="gramStart"/>
      <w:r w:rsidRPr="00D87716">
        <w:rPr>
          <w:rFonts w:asciiTheme="minorHAnsi" w:hAnsiTheme="minorHAnsi" w:cstheme="minorHAnsi"/>
          <w:sz w:val="24"/>
        </w:rPr>
        <w:t>is</w:t>
      </w:r>
      <w:proofErr w:type="gramEnd"/>
      <w:r w:rsidRPr="00D87716">
        <w:rPr>
          <w:rFonts w:asciiTheme="minorHAnsi" w:hAnsiTheme="minorHAnsi" w:cstheme="minorHAnsi"/>
          <w:sz w:val="24"/>
        </w:rPr>
        <w:t xml:space="preserve"> and the amount of support needed by students, the teacher </w:t>
      </w:r>
      <w:r w:rsidR="00CA07EF" w:rsidRPr="00D87716">
        <w:rPr>
          <w:rFonts w:asciiTheme="minorHAnsi" w:hAnsiTheme="minorHAnsi" w:cstheme="minorHAnsi"/>
          <w:sz w:val="24"/>
        </w:rPr>
        <w:t>may choose to reverse</w:t>
      </w:r>
      <w:r w:rsidRPr="00D87716">
        <w:rPr>
          <w:rFonts w:asciiTheme="minorHAnsi" w:hAnsiTheme="minorHAnsi" w:cstheme="minorHAnsi"/>
          <w:sz w:val="24"/>
        </w:rPr>
        <w:t xml:space="preserve"> the order of steps 1 and 2.)</w:t>
      </w:r>
    </w:p>
    <w:p w:rsidR="001F1840" w:rsidRPr="00D87716" w:rsidRDefault="00081A99" w:rsidP="00D87716">
      <w:pPr>
        <w:pStyle w:val="ListParagraph"/>
        <w:numPr>
          <w:ilvl w:val="0"/>
          <w:numId w:val="12"/>
        </w:numPr>
        <w:spacing w:after="0" w:line="360" w:lineRule="auto"/>
        <w:rPr>
          <w:sz w:val="24"/>
        </w:rPr>
      </w:pPr>
      <w:r w:rsidRPr="00D87716">
        <w:rPr>
          <w:rFonts w:asciiTheme="minorHAnsi" w:hAnsiTheme="minorHAnsi" w:cstheme="minorHAnsi"/>
          <w:sz w:val="24"/>
        </w:rPr>
        <w:t>Students and teacher re-read the text while stopping to respond to</w:t>
      </w:r>
      <w:r w:rsidR="0095234C" w:rsidRPr="00D87716">
        <w:rPr>
          <w:rFonts w:asciiTheme="minorHAnsi" w:hAnsiTheme="minorHAnsi" w:cstheme="minorHAnsi"/>
          <w:sz w:val="24"/>
        </w:rPr>
        <w:t xml:space="preserve"> and </w:t>
      </w:r>
      <w:proofErr w:type="spellStart"/>
      <w:r w:rsidR="0095234C" w:rsidRPr="00D87716">
        <w:rPr>
          <w:rFonts w:asciiTheme="minorHAnsi" w:hAnsiTheme="minorHAnsi" w:cstheme="minorHAnsi"/>
          <w:sz w:val="24"/>
        </w:rPr>
        <w:t>discussthe</w:t>
      </w:r>
      <w:proofErr w:type="spellEnd"/>
      <w:r w:rsidR="0095234C" w:rsidRPr="00D87716">
        <w:rPr>
          <w:rFonts w:asciiTheme="minorHAnsi" w:hAnsiTheme="minorHAnsi" w:cstheme="minorHAnsi"/>
          <w:sz w:val="24"/>
        </w:rPr>
        <w:t xml:space="preserve"> </w:t>
      </w:r>
      <w:r w:rsidRPr="00D87716">
        <w:rPr>
          <w:rFonts w:asciiTheme="minorHAnsi" w:hAnsiTheme="minorHAnsi" w:cstheme="minorHAnsi"/>
          <w:sz w:val="24"/>
        </w:rPr>
        <w:t>questions and returning to the text.  A variety of methods can be used to structure the reading</w:t>
      </w:r>
      <w:r w:rsidR="0095234C" w:rsidRPr="00D87716">
        <w:rPr>
          <w:rFonts w:asciiTheme="minorHAnsi" w:hAnsiTheme="minorHAnsi" w:cstheme="minorHAnsi"/>
          <w:sz w:val="24"/>
        </w:rPr>
        <w:t xml:space="preserve"> and discussion</w:t>
      </w:r>
      <w:r w:rsidRPr="00D87716">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2B4259" w:rsidRDefault="001D5066" w:rsidP="00027C86">
            <w:pPr>
              <w:spacing w:after="0" w:line="240" w:lineRule="auto"/>
              <w:rPr>
                <w:sz w:val="24"/>
                <w:szCs w:val="24"/>
              </w:rPr>
            </w:pPr>
            <w:r>
              <w:rPr>
                <w:sz w:val="24"/>
                <w:szCs w:val="24"/>
              </w:rPr>
              <w:t>On pages 142, w</w:t>
            </w:r>
            <w:r w:rsidR="00027C86">
              <w:rPr>
                <w:sz w:val="24"/>
                <w:szCs w:val="24"/>
              </w:rPr>
              <w:t xml:space="preserve">hat </w:t>
            </w:r>
            <w:r>
              <w:rPr>
                <w:sz w:val="24"/>
                <w:szCs w:val="24"/>
              </w:rPr>
              <w:t>kept</w:t>
            </w:r>
            <w:r w:rsidR="00027C86">
              <w:rPr>
                <w:sz w:val="24"/>
                <w:szCs w:val="24"/>
              </w:rPr>
              <w:t xml:space="preserve"> Roberto Clemente from being the 11</w:t>
            </w:r>
            <w:r w:rsidR="00027C86" w:rsidRPr="00027C86">
              <w:rPr>
                <w:sz w:val="24"/>
                <w:szCs w:val="24"/>
                <w:vertAlign w:val="superscript"/>
              </w:rPr>
              <w:t>th</w:t>
            </w:r>
            <w:r w:rsidR="00027C86">
              <w:rPr>
                <w:sz w:val="24"/>
                <w:szCs w:val="24"/>
              </w:rPr>
              <w:t xml:space="preserve"> baseball player in history to </w:t>
            </w:r>
            <w:r w:rsidR="00AA2C48">
              <w:rPr>
                <w:sz w:val="24"/>
                <w:szCs w:val="24"/>
              </w:rPr>
              <w:t>get his</w:t>
            </w:r>
            <w:r w:rsidR="00027C86">
              <w:rPr>
                <w:sz w:val="24"/>
                <w:szCs w:val="24"/>
              </w:rPr>
              <w:t xml:space="preserve"> 3,000</w:t>
            </w:r>
            <w:r w:rsidR="00AA2C48" w:rsidRPr="00AA2C48">
              <w:rPr>
                <w:sz w:val="24"/>
                <w:szCs w:val="24"/>
                <w:vertAlign w:val="superscript"/>
              </w:rPr>
              <w:t>th</w:t>
            </w:r>
            <w:r w:rsidR="00AA2C48">
              <w:rPr>
                <w:sz w:val="24"/>
                <w:szCs w:val="24"/>
              </w:rPr>
              <w:t xml:space="preserve"> hit</w:t>
            </w:r>
            <w:r w:rsidR="00027C86">
              <w:rPr>
                <w:sz w:val="24"/>
                <w:szCs w:val="24"/>
              </w:rPr>
              <w:t xml:space="preserve">? </w:t>
            </w:r>
          </w:p>
          <w:p w:rsidR="002B4259" w:rsidRDefault="002B4259" w:rsidP="00027C86">
            <w:pPr>
              <w:spacing w:after="0" w:line="240" w:lineRule="auto"/>
              <w:rPr>
                <w:sz w:val="24"/>
                <w:szCs w:val="24"/>
              </w:rPr>
            </w:pPr>
          </w:p>
          <w:p w:rsidR="00CD6B7F" w:rsidRPr="00CD6B7F" w:rsidRDefault="00027C86" w:rsidP="001D5066">
            <w:pPr>
              <w:spacing w:after="0" w:line="240" w:lineRule="auto"/>
              <w:rPr>
                <w:sz w:val="24"/>
                <w:szCs w:val="24"/>
              </w:rPr>
            </w:pPr>
            <w:r>
              <w:rPr>
                <w:sz w:val="24"/>
                <w:szCs w:val="24"/>
              </w:rPr>
              <w:t>Why</w:t>
            </w:r>
            <w:r w:rsidR="001D5066">
              <w:rPr>
                <w:sz w:val="24"/>
                <w:szCs w:val="24"/>
              </w:rPr>
              <w:t xml:space="preserve"> was</w:t>
            </w:r>
            <w:r>
              <w:rPr>
                <w:sz w:val="24"/>
                <w:szCs w:val="24"/>
              </w:rPr>
              <w:t xml:space="preserve"> this goal important to him? (page 142)</w:t>
            </w:r>
          </w:p>
        </w:tc>
        <w:tc>
          <w:tcPr>
            <w:tcW w:w="6449" w:type="dxa"/>
          </w:tcPr>
          <w:p w:rsidR="00CD6B7F" w:rsidRDefault="00027C86" w:rsidP="008C4DEC">
            <w:pPr>
              <w:spacing w:after="0" w:line="240" w:lineRule="auto"/>
              <w:rPr>
                <w:sz w:val="24"/>
                <w:szCs w:val="24"/>
              </w:rPr>
            </w:pPr>
            <w:r>
              <w:rPr>
                <w:sz w:val="24"/>
                <w:szCs w:val="24"/>
              </w:rPr>
              <w:t>During most of the season</w:t>
            </w:r>
            <w:r w:rsidR="00AA2C48">
              <w:rPr>
                <w:sz w:val="24"/>
                <w:szCs w:val="24"/>
              </w:rPr>
              <w:t>,</w:t>
            </w:r>
            <w:r w:rsidR="007532BB">
              <w:rPr>
                <w:sz w:val="24"/>
                <w:szCs w:val="24"/>
              </w:rPr>
              <w:t xml:space="preserve"> </w:t>
            </w:r>
            <w:r w:rsidR="0091227A">
              <w:rPr>
                <w:sz w:val="24"/>
                <w:szCs w:val="24"/>
              </w:rPr>
              <w:t>Roberto</w:t>
            </w:r>
            <w:r>
              <w:rPr>
                <w:sz w:val="24"/>
                <w:szCs w:val="24"/>
              </w:rPr>
              <w:t xml:space="preserve"> was either hurt or sick (flu, stomach virus, trouble with heels, lost 10 pounds). He had </w:t>
            </w:r>
            <w:r w:rsidR="002856AA">
              <w:rPr>
                <w:sz w:val="24"/>
                <w:szCs w:val="24"/>
              </w:rPr>
              <w:t>missed almost half of the games and they weren’t sure he would be well enough to play the next year.</w:t>
            </w:r>
          </w:p>
          <w:p w:rsidR="00027C86" w:rsidRPr="00CD6B7F" w:rsidRDefault="00027C86" w:rsidP="001D5066">
            <w:pPr>
              <w:spacing w:after="0" w:line="240" w:lineRule="auto"/>
              <w:rPr>
                <w:sz w:val="24"/>
                <w:szCs w:val="24"/>
              </w:rPr>
            </w:pPr>
            <w:r>
              <w:rPr>
                <w:sz w:val="24"/>
                <w:szCs w:val="24"/>
              </w:rPr>
              <w:t>He</w:t>
            </w:r>
            <w:r w:rsidR="001D5066">
              <w:rPr>
                <w:sz w:val="24"/>
                <w:szCs w:val="24"/>
              </w:rPr>
              <w:t xml:space="preserve"> wanted to be the 11</w:t>
            </w:r>
            <w:r w:rsidR="001D5066" w:rsidRPr="001D5066">
              <w:rPr>
                <w:sz w:val="24"/>
                <w:szCs w:val="24"/>
                <w:vertAlign w:val="superscript"/>
              </w:rPr>
              <w:t>th</w:t>
            </w:r>
            <w:r w:rsidR="001D5066">
              <w:rPr>
                <w:sz w:val="24"/>
                <w:szCs w:val="24"/>
              </w:rPr>
              <w:t xml:space="preserve"> baseball player in history to have 3,000 hits and he o</w:t>
            </w:r>
            <w:r>
              <w:rPr>
                <w:sz w:val="24"/>
                <w:szCs w:val="24"/>
              </w:rPr>
              <w:t>nly need</w:t>
            </w:r>
            <w:r w:rsidR="001D5066">
              <w:rPr>
                <w:sz w:val="24"/>
                <w:szCs w:val="24"/>
              </w:rPr>
              <w:t>ed</w:t>
            </w:r>
            <w:r>
              <w:rPr>
                <w:sz w:val="24"/>
                <w:szCs w:val="24"/>
              </w:rPr>
              <w:t xml:space="preserve"> 118 hits to meet </w:t>
            </w:r>
            <w:r w:rsidR="001D5066">
              <w:rPr>
                <w:sz w:val="24"/>
                <w:szCs w:val="24"/>
              </w:rPr>
              <w:t>t</w:t>
            </w:r>
            <w:r>
              <w:rPr>
                <w:sz w:val="24"/>
                <w:szCs w:val="24"/>
              </w:rPr>
              <w:t>his goal</w:t>
            </w:r>
            <w:r w:rsidR="001D5066">
              <w:rPr>
                <w:sz w:val="24"/>
                <w:szCs w:val="24"/>
              </w:rPr>
              <w:t>.  H</w:t>
            </w:r>
            <w:r>
              <w:rPr>
                <w:sz w:val="24"/>
                <w:szCs w:val="24"/>
              </w:rPr>
              <w:t>e ha</w:t>
            </w:r>
            <w:r w:rsidR="001D5066">
              <w:rPr>
                <w:sz w:val="24"/>
                <w:szCs w:val="24"/>
              </w:rPr>
              <w:t>d</w:t>
            </w:r>
            <w:r>
              <w:rPr>
                <w:sz w:val="24"/>
                <w:szCs w:val="24"/>
              </w:rPr>
              <w:t xml:space="preserve"> gotten that many hits every year he </w:t>
            </w:r>
            <w:r w:rsidR="001D5066">
              <w:rPr>
                <w:sz w:val="24"/>
                <w:szCs w:val="24"/>
              </w:rPr>
              <w:t>had played in the major leagues</w:t>
            </w:r>
            <w:r>
              <w:rPr>
                <w:sz w:val="24"/>
                <w:szCs w:val="24"/>
              </w:rPr>
              <w:t xml:space="preserve">. </w:t>
            </w:r>
            <w:r w:rsidR="001D5066">
              <w:rPr>
                <w:sz w:val="24"/>
                <w:szCs w:val="24"/>
              </w:rPr>
              <w:t xml:space="preserve"> His family and friends thought that with</w:t>
            </w:r>
            <w:r>
              <w:rPr>
                <w:sz w:val="24"/>
                <w:szCs w:val="24"/>
              </w:rPr>
              <w:t xml:space="preserve"> 3,000 hits</w:t>
            </w:r>
            <w:r w:rsidR="001D5066">
              <w:rPr>
                <w:sz w:val="24"/>
                <w:szCs w:val="24"/>
              </w:rPr>
              <w:t xml:space="preserve"> he would be the first Latin American ball player voted into baseball’s Hall of Fame.</w:t>
            </w:r>
          </w:p>
        </w:tc>
      </w:tr>
      <w:tr w:rsidR="00253615" w:rsidRPr="00CD6B7F">
        <w:trPr>
          <w:trHeight w:val="147"/>
        </w:trPr>
        <w:tc>
          <w:tcPr>
            <w:tcW w:w="6449" w:type="dxa"/>
          </w:tcPr>
          <w:p w:rsidR="001D5066" w:rsidRDefault="001D5066" w:rsidP="001D5066">
            <w:pPr>
              <w:spacing w:after="0" w:line="240" w:lineRule="auto"/>
              <w:rPr>
                <w:sz w:val="24"/>
                <w:szCs w:val="24"/>
              </w:rPr>
            </w:pPr>
            <w:r>
              <w:rPr>
                <w:sz w:val="24"/>
                <w:szCs w:val="24"/>
              </w:rPr>
              <w:lastRenderedPageBreak/>
              <w:t>Why was Roberto pulled from the game in Philadelphia when he reached his 2,999</w:t>
            </w:r>
            <w:r w:rsidRPr="001D5066">
              <w:rPr>
                <w:sz w:val="24"/>
                <w:szCs w:val="24"/>
                <w:vertAlign w:val="superscript"/>
              </w:rPr>
              <w:t>th</w:t>
            </w:r>
            <w:r>
              <w:rPr>
                <w:sz w:val="24"/>
                <w:szCs w:val="24"/>
              </w:rPr>
              <w:t xml:space="preserve"> hit?</w:t>
            </w:r>
          </w:p>
          <w:p w:rsidR="00E20F96" w:rsidRDefault="00E20F96" w:rsidP="001D5066">
            <w:pPr>
              <w:spacing w:after="0" w:line="240" w:lineRule="auto"/>
              <w:rPr>
                <w:sz w:val="24"/>
                <w:szCs w:val="24"/>
              </w:rPr>
            </w:pPr>
          </w:p>
          <w:p w:rsidR="00E20F96" w:rsidRDefault="00E20F96" w:rsidP="001D5066">
            <w:pPr>
              <w:spacing w:after="0" w:line="240" w:lineRule="auto"/>
              <w:rPr>
                <w:sz w:val="24"/>
                <w:szCs w:val="24"/>
              </w:rPr>
            </w:pPr>
            <w:r>
              <w:rPr>
                <w:sz w:val="24"/>
                <w:szCs w:val="24"/>
              </w:rPr>
              <w:t>How does the author provide specific details to show the importance of the game in Pittsburgh? (page 143)</w:t>
            </w:r>
          </w:p>
          <w:p w:rsidR="00467148" w:rsidRPr="00CD6B7F" w:rsidRDefault="00467148" w:rsidP="001D5066">
            <w:pPr>
              <w:spacing w:after="0" w:line="240" w:lineRule="auto"/>
              <w:rPr>
                <w:sz w:val="24"/>
                <w:szCs w:val="24"/>
              </w:rPr>
            </w:pPr>
          </w:p>
        </w:tc>
        <w:tc>
          <w:tcPr>
            <w:tcW w:w="6449" w:type="dxa"/>
          </w:tcPr>
          <w:p w:rsidR="000812B1" w:rsidRPr="00CD6B7F" w:rsidRDefault="001D5066" w:rsidP="00172C9F">
            <w:pPr>
              <w:spacing w:after="0" w:line="240" w:lineRule="auto"/>
              <w:rPr>
                <w:sz w:val="24"/>
                <w:szCs w:val="24"/>
              </w:rPr>
            </w:pPr>
            <w:r>
              <w:rPr>
                <w:sz w:val="24"/>
                <w:szCs w:val="24"/>
              </w:rPr>
              <w:t>Roberto was pulled because everyone wanted him to make his 3,000</w:t>
            </w:r>
            <w:r w:rsidRPr="001D5066">
              <w:rPr>
                <w:sz w:val="24"/>
                <w:szCs w:val="24"/>
                <w:vertAlign w:val="superscript"/>
              </w:rPr>
              <w:t>th</w:t>
            </w:r>
            <w:r>
              <w:rPr>
                <w:sz w:val="24"/>
                <w:szCs w:val="24"/>
              </w:rPr>
              <w:t xml:space="preserve"> hit in front of the hometown fans in Pittsburgh.  (Teacher may want to discuss what “hometown fans” are.) </w:t>
            </w:r>
            <w:r w:rsidR="0091227A">
              <w:rPr>
                <w:sz w:val="24"/>
                <w:szCs w:val="24"/>
              </w:rPr>
              <w:t>Roberto</w:t>
            </w:r>
            <w:r w:rsidR="004A058F">
              <w:rPr>
                <w:sz w:val="24"/>
                <w:szCs w:val="24"/>
              </w:rPr>
              <w:t xml:space="preserve"> needs only one hit to reach his goal of 3,000 hits in a season. If Tom </w:t>
            </w:r>
            <w:proofErr w:type="spellStart"/>
            <w:r w:rsidR="004A058F">
              <w:rPr>
                <w:sz w:val="24"/>
                <w:szCs w:val="24"/>
              </w:rPr>
              <w:t>Sea</w:t>
            </w:r>
            <w:r w:rsidR="003E3F18">
              <w:rPr>
                <w:sz w:val="24"/>
                <w:szCs w:val="24"/>
              </w:rPr>
              <w:t>ver</w:t>
            </w:r>
            <w:proofErr w:type="spellEnd"/>
            <w:r w:rsidR="003E3F18">
              <w:rPr>
                <w:sz w:val="24"/>
                <w:szCs w:val="24"/>
              </w:rPr>
              <w:t>,</w:t>
            </w:r>
            <w:r w:rsidR="004A058F">
              <w:rPr>
                <w:sz w:val="24"/>
                <w:szCs w:val="24"/>
              </w:rPr>
              <w:t xml:space="preserve"> the opposing pitcher, can win the game </w:t>
            </w:r>
            <w:r w:rsidR="0091227A">
              <w:rPr>
                <w:sz w:val="24"/>
                <w:szCs w:val="24"/>
              </w:rPr>
              <w:t>“</w:t>
            </w:r>
            <w:r w:rsidR="004A058F">
              <w:rPr>
                <w:sz w:val="24"/>
                <w:szCs w:val="24"/>
              </w:rPr>
              <w:t>it will be another twenty-game season for the Met’s ace pitcher.</w:t>
            </w:r>
            <w:r w:rsidR="0091227A">
              <w:rPr>
                <w:sz w:val="24"/>
                <w:szCs w:val="24"/>
              </w:rPr>
              <w:t>”</w:t>
            </w:r>
            <w:r w:rsidR="00A84835">
              <w:rPr>
                <w:sz w:val="24"/>
                <w:szCs w:val="24"/>
              </w:rPr>
              <w:t xml:space="preserve"> It is a big game for both players.</w:t>
            </w:r>
          </w:p>
        </w:tc>
      </w:tr>
      <w:tr w:rsidR="00373755" w:rsidRPr="00CD6B7F">
        <w:trPr>
          <w:trHeight w:val="147"/>
        </w:trPr>
        <w:tc>
          <w:tcPr>
            <w:tcW w:w="6449" w:type="dxa"/>
          </w:tcPr>
          <w:p w:rsidR="00373755" w:rsidRDefault="0091227A" w:rsidP="00E20F96">
            <w:pPr>
              <w:spacing w:after="0" w:line="240" w:lineRule="auto"/>
              <w:rPr>
                <w:sz w:val="24"/>
                <w:szCs w:val="24"/>
              </w:rPr>
            </w:pPr>
            <w:r>
              <w:rPr>
                <w:sz w:val="24"/>
                <w:szCs w:val="24"/>
              </w:rPr>
              <w:t xml:space="preserve">What does </w:t>
            </w:r>
            <w:r w:rsidR="00E20F96">
              <w:rPr>
                <w:sz w:val="24"/>
                <w:szCs w:val="24"/>
              </w:rPr>
              <w:t xml:space="preserve">the </w:t>
            </w:r>
            <w:r w:rsidR="001B26EF">
              <w:rPr>
                <w:sz w:val="24"/>
                <w:szCs w:val="24"/>
              </w:rPr>
              <w:t xml:space="preserve">author </w:t>
            </w:r>
            <w:r w:rsidR="00E20F96">
              <w:rPr>
                <w:sz w:val="24"/>
                <w:szCs w:val="24"/>
              </w:rPr>
              <w:t>mean when he writes</w:t>
            </w:r>
            <w:r>
              <w:rPr>
                <w:sz w:val="24"/>
                <w:szCs w:val="24"/>
              </w:rPr>
              <w:t>, “Roberto swung hard but d</w:t>
            </w:r>
            <w:r w:rsidR="00C43865">
              <w:rPr>
                <w:sz w:val="24"/>
                <w:szCs w:val="24"/>
              </w:rPr>
              <w:t xml:space="preserve">id not get much </w:t>
            </w:r>
            <w:r w:rsidR="00C43865" w:rsidRPr="00C43865">
              <w:rPr>
                <w:i/>
                <w:sz w:val="24"/>
                <w:szCs w:val="24"/>
              </w:rPr>
              <w:t>wood on the ball</w:t>
            </w:r>
            <w:r w:rsidR="00C43865">
              <w:rPr>
                <w:sz w:val="24"/>
                <w:szCs w:val="24"/>
              </w:rPr>
              <w:t>,</w:t>
            </w:r>
            <w:r>
              <w:rPr>
                <w:sz w:val="24"/>
                <w:szCs w:val="24"/>
              </w:rPr>
              <w:t xml:space="preserve">” and </w:t>
            </w:r>
            <w:r w:rsidR="00174CE5">
              <w:rPr>
                <w:sz w:val="24"/>
                <w:szCs w:val="24"/>
              </w:rPr>
              <w:t xml:space="preserve">“Roberto </w:t>
            </w:r>
            <w:r w:rsidR="00174CE5" w:rsidRPr="00C43865">
              <w:rPr>
                <w:i/>
                <w:sz w:val="24"/>
                <w:szCs w:val="24"/>
              </w:rPr>
              <w:t>pulled up at first base</w:t>
            </w:r>
            <w:r w:rsidR="00174CE5">
              <w:rPr>
                <w:sz w:val="24"/>
                <w:szCs w:val="24"/>
              </w:rPr>
              <w:t>.”</w:t>
            </w:r>
            <w:r w:rsidR="007A1C1D">
              <w:rPr>
                <w:sz w:val="24"/>
                <w:szCs w:val="24"/>
              </w:rPr>
              <w:t xml:space="preserve"> (page 143)</w:t>
            </w:r>
          </w:p>
        </w:tc>
        <w:tc>
          <w:tcPr>
            <w:tcW w:w="6449" w:type="dxa"/>
          </w:tcPr>
          <w:p w:rsidR="00373755" w:rsidRDefault="00174CE5" w:rsidP="004060A6">
            <w:pPr>
              <w:spacing w:after="0" w:line="240" w:lineRule="auto"/>
              <w:rPr>
                <w:sz w:val="24"/>
                <w:szCs w:val="24"/>
              </w:rPr>
            </w:pPr>
            <w:r>
              <w:rPr>
                <w:sz w:val="24"/>
                <w:szCs w:val="24"/>
              </w:rPr>
              <w:t xml:space="preserve">These are examples of </w:t>
            </w:r>
            <w:r w:rsidR="00E20F96">
              <w:rPr>
                <w:sz w:val="24"/>
                <w:szCs w:val="24"/>
              </w:rPr>
              <w:t>baseball idioms</w:t>
            </w:r>
            <w:r>
              <w:rPr>
                <w:sz w:val="24"/>
                <w:szCs w:val="24"/>
              </w:rPr>
              <w:t>. “</w:t>
            </w:r>
            <w:r w:rsidRPr="007A1C1D">
              <w:rPr>
                <w:i/>
                <w:sz w:val="24"/>
                <w:szCs w:val="24"/>
              </w:rPr>
              <w:t>Not getting much wood on the bat,”</w:t>
            </w:r>
            <w:r>
              <w:rPr>
                <w:sz w:val="24"/>
                <w:szCs w:val="24"/>
              </w:rPr>
              <w:t xml:space="preserve"> means that he did not hit the ball in the center of the widest part of the bat, which has traditionally been made of wood. “</w:t>
            </w:r>
            <w:r w:rsidRPr="007A1C1D">
              <w:rPr>
                <w:i/>
                <w:sz w:val="24"/>
                <w:szCs w:val="24"/>
              </w:rPr>
              <w:t xml:space="preserve">Pulled up at </w:t>
            </w:r>
            <w:proofErr w:type="spellStart"/>
            <w:r w:rsidRPr="007A1C1D">
              <w:rPr>
                <w:i/>
                <w:sz w:val="24"/>
                <w:szCs w:val="24"/>
              </w:rPr>
              <w:t>firstbase</w:t>
            </w:r>
            <w:proofErr w:type="spellEnd"/>
            <w:r>
              <w:rPr>
                <w:sz w:val="24"/>
                <w:szCs w:val="24"/>
              </w:rPr>
              <w:t xml:space="preserve">,” means that </w:t>
            </w:r>
            <w:r w:rsidR="00C43865">
              <w:rPr>
                <w:sz w:val="24"/>
                <w:szCs w:val="24"/>
              </w:rPr>
              <w:t>the</w:t>
            </w:r>
            <w:r>
              <w:rPr>
                <w:sz w:val="24"/>
                <w:szCs w:val="24"/>
              </w:rPr>
              <w:t xml:space="preserve"> runner stopped at first base and didn’t run to second base.</w:t>
            </w:r>
          </w:p>
        </w:tc>
      </w:tr>
      <w:tr w:rsidR="00E6755F" w:rsidRPr="00CD6B7F">
        <w:trPr>
          <w:trHeight w:val="147"/>
        </w:trPr>
        <w:tc>
          <w:tcPr>
            <w:tcW w:w="6449" w:type="dxa"/>
          </w:tcPr>
          <w:p w:rsidR="00E6755F" w:rsidRDefault="004060A6" w:rsidP="00D63142">
            <w:pPr>
              <w:spacing w:after="0" w:line="240" w:lineRule="auto"/>
              <w:rPr>
                <w:sz w:val="24"/>
                <w:szCs w:val="24"/>
              </w:rPr>
            </w:pPr>
            <w:r>
              <w:rPr>
                <w:sz w:val="24"/>
                <w:szCs w:val="24"/>
              </w:rPr>
              <w:t xml:space="preserve">Reread </w:t>
            </w:r>
            <w:r w:rsidR="007A1C1D">
              <w:rPr>
                <w:sz w:val="24"/>
                <w:szCs w:val="24"/>
              </w:rPr>
              <w:t>the eighth paragraph</w:t>
            </w:r>
            <w:r>
              <w:rPr>
                <w:sz w:val="24"/>
                <w:szCs w:val="24"/>
              </w:rPr>
              <w:t xml:space="preserve"> on page 143</w:t>
            </w:r>
            <w:r w:rsidR="007A1C1D">
              <w:rPr>
                <w:sz w:val="24"/>
                <w:szCs w:val="24"/>
              </w:rPr>
              <w:t xml:space="preserve"> that begins</w:t>
            </w:r>
            <w:r w:rsidR="00C43865">
              <w:rPr>
                <w:sz w:val="24"/>
                <w:szCs w:val="24"/>
              </w:rPr>
              <w:t xml:space="preserve"> with</w:t>
            </w:r>
            <w:r w:rsidR="007A1C1D">
              <w:rPr>
                <w:sz w:val="24"/>
                <w:szCs w:val="24"/>
              </w:rPr>
              <w:t xml:space="preserve">, “One of </w:t>
            </w:r>
            <w:proofErr w:type="spellStart"/>
            <w:r w:rsidR="007A1C1D">
              <w:rPr>
                <w:sz w:val="24"/>
                <w:szCs w:val="24"/>
              </w:rPr>
              <w:t>Seaver’</w:t>
            </w:r>
            <w:r>
              <w:rPr>
                <w:sz w:val="24"/>
                <w:szCs w:val="24"/>
              </w:rPr>
              <w:t>s</w:t>
            </w:r>
            <w:proofErr w:type="spellEnd"/>
            <w:r>
              <w:rPr>
                <w:sz w:val="24"/>
                <w:szCs w:val="24"/>
              </w:rPr>
              <w:t xml:space="preserve"> fastballs…</w:t>
            </w:r>
            <w:proofErr w:type="gramStart"/>
            <w:r>
              <w:rPr>
                <w:sz w:val="24"/>
                <w:szCs w:val="24"/>
              </w:rPr>
              <w:t>.”</w:t>
            </w:r>
            <w:r w:rsidR="00C43865">
              <w:rPr>
                <w:sz w:val="24"/>
                <w:szCs w:val="24"/>
              </w:rPr>
              <w:t>End</w:t>
            </w:r>
            <w:proofErr w:type="gramEnd"/>
            <w:r w:rsidR="00C43865">
              <w:rPr>
                <w:sz w:val="24"/>
                <w:szCs w:val="24"/>
              </w:rPr>
              <w:t xml:space="preserve"> on the fourth paragraph on page 145. </w:t>
            </w:r>
            <w:r>
              <w:rPr>
                <w:sz w:val="24"/>
                <w:szCs w:val="24"/>
              </w:rPr>
              <w:t>What is important about Roberto getting a hit or an error?</w:t>
            </w:r>
          </w:p>
          <w:p w:rsidR="00A84835" w:rsidRDefault="00A84835" w:rsidP="00D63142">
            <w:pPr>
              <w:spacing w:after="0" w:line="240" w:lineRule="auto"/>
              <w:rPr>
                <w:sz w:val="24"/>
                <w:szCs w:val="24"/>
              </w:rPr>
            </w:pPr>
          </w:p>
          <w:p w:rsidR="00A84835" w:rsidRDefault="00A84835" w:rsidP="00D63142">
            <w:pPr>
              <w:spacing w:after="0" w:line="240" w:lineRule="auto"/>
              <w:rPr>
                <w:sz w:val="24"/>
                <w:szCs w:val="24"/>
              </w:rPr>
            </w:pPr>
            <w:r>
              <w:rPr>
                <w:sz w:val="24"/>
                <w:szCs w:val="24"/>
              </w:rPr>
              <w:t>(Teacher may need to help students understand how a hit or an error is determined in baseball.)</w:t>
            </w:r>
          </w:p>
        </w:tc>
        <w:tc>
          <w:tcPr>
            <w:tcW w:w="6449" w:type="dxa"/>
          </w:tcPr>
          <w:p w:rsidR="00B434E7" w:rsidRPr="00A629B9" w:rsidRDefault="00A629B9" w:rsidP="00172C9F">
            <w:pPr>
              <w:spacing w:after="0" w:line="240" w:lineRule="auto"/>
              <w:rPr>
                <w:sz w:val="24"/>
                <w:szCs w:val="24"/>
              </w:rPr>
            </w:pPr>
            <w:r w:rsidRPr="00A629B9">
              <w:rPr>
                <w:sz w:val="24"/>
                <w:szCs w:val="24"/>
              </w:rPr>
              <w:t xml:space="preserve">When Roberto hit the </w:t>
            </w:r>
            <w:proofErr w:type="gramStart"/>
            <w:r w:rsidRPr="00A629B9">
              <w:rPr>
                <w:sz w:val="24"/>
                <w:szCs w:val="24"/>
              </w:rPr>
              <w:t>ball</w:t>
            </w:r>
            <w:proofErr w:type="gramEnd"/>
            <w:r w:rsidRPr="00A629B9">
              <w:rPr>
                <w:sz w:val="24"/>
                <w:szCs w:val="24"/>
              </w:rPr>
              <w:t xml:space="preserve"> it bounced over the pitcher’s glove, the second baseman ran to grab it and it bounced off his glove. Because </w:t>
            </w:r>
            <w:r w:rsidR="00F37CA4">
              <w:rPr>
                <w:sz w:val="24"/>
                <w:szCs w:val="24"/>
              </w:rPr>
              <w:t xml:space="preserve">the ball could have been caught </w:t>
            </w:r>
            <w:r w:rsidRPr="00A629B9">
              <w:rPr>
                <w:sz w:val="24"/>
                <w:szCs w:val="24"/>
              </w:rPr>
              <w:t>by both players it might be recorded as an error and this will not be Roberto’s 3,000 hit.</w:t>
            </w:r>
            <w:r w:rsidR="00C43865">
              <w:rPr>
                <w:sz w:val="24"/>
                <w:szCs w:val="24"/>
              </w:rPr>
              <w:t xml:space="preserve">  The scoreboard read “H” for hit, but the scorekeeper called it an error.   The scoreboard crew had not heard the “error” call and mistakenly put up the “H.”</w:t>
            </w:r>
          </w:p>
          <w:p w:rsidR="00B434E7" w:rsidRDefault="00B434E7" w:rsidP="00172C9F">
            <w:pPr>
              <w:spacing w:after="0" w:line="240" w:lineRule="auto"/>
              <w:rPr>
                <w:sz w:val="24"/>
                <w:szCs w:val="24"/>
              </w:rPr>
            </w:pPr>
          </w:p>
        </w:tc>
      </w:tr>
      <w:tr w:rsidR="00FD223E" w:rsidRPr="00CD6B7F">
        <w:trPr>
          <w:trHeight w:val="147"/>
        </w:trPr>
        <w:tc>
          <w:tcPr>
            <w:tcW w:w="6449" w:type="dxa"/>
          </w:tcPr>
          <w:p w:rsidR="00FD223E" w:rsidRDefault="00133031" w:rsidP="00FD223E">
            <w:pPr>
              <w:spacing w:after="0" w:line="240" w:lineRule="auto"/>
              <w:rPr>
                <w:sz w:val="24"/>
                <w:szCs w:val="24"/>
              </w:rPr>
            </w:pPr>
            <w:r>
              <w:rPr>
                <w:sz w:val="24"/>
                <w:szCs w:val="24"/>
              </w:rPr>
              <w:t>Why is it important to the fans and to Roberto that “</w:t>
            </w:r>
            <w:r w:rsidR="00C43865">
              <w:rPr>
                <w:sz w:val="24"/>
                <w:szCs w:val="24"/>
              </w:rPr>
              <w:t>…</w:t>
            </w:r>
            <w:r>
              <w:rPr>
                <w:sz w:val="24"/>
                <w:szCs w:val="24"/>
              </w:rPr>
              <w:t xml:space="preserve">the H </w:t>
            </w:r>
            <w:proofErr w:type="gramStart"/>
            <w:r>
              <w:rPr>
                <w:sz w:val="24"/>
                <w:szCs w:val="24"/>
              </w:rPr>
              <w:t>disappeared.</w:t>
            </w:r>
            <w:proofErr w:type="gramEnd"/>
            <w:r>
              <w:rPr>
                <w:sz w:val="24"/>
                <w:szCs w:val="24"/>
              </w:rPr>
              <w:t xml:space="preserve"> An E for error went up on the scoreboard.”?</w:t>
            </w:r>
            <w:r w:rsidR="007C2320">
              <w:rPr>
                <w:sz w:val="24"/>
                <w:szCs w:val="24"/>
              </w:rPr>
              <w:t xml:space="preserve"> (page 145)</w:t>
            </w:r>
          </w:p>
        </w:tc>
        <w:tc>
          <w:tcPr>
            <w:tcW w:w="6449" w:type="dxa"/>
          </w:tcPr>
          <w:p w:rsidR="00FD223E" w:rsidRDefault="00133031" w:rsidP="007C2320">
            <w:pPr>
              <w:spacing w:after="0" w:line="240" w:lineRule="auto"/>
              <w:rPr>
                <w:sz w:val="24"/>
                <w:szCs w:val="24"/>
              </w:rPr>
            </w:pPr>
            <w:r>
              <w:rPr>
                <w:sz w:val="24"/>
                <w:szCs w:val="24"/>
              </w:rPr>
              <w:t>The fans and Roberto were disappointed and felt cheated because the crew had recorded his at bat as a “Hit”</w:t>
            </w:r>
            <w:r w:rsidR="007C2320">
              <w:rPr>
                <w:sz w:val="24"/>
                <w:szCs w:val="24"/>
              </w:rPr>
              <w:t xml:space="preserve"> and it was changed</w:t>
            </w:r>
            <w:r>
              <w:rPr>
                <w:sz w:val="24"/>
                <w:szCs w:val="24"/>
              </w:rPr>
              <w:t xml:space="preserve"> to an “Error</w:t>
            </w:r>
            <w:r w:rsidR="00A84835">
              <w:rPr>
                <w:sz w:val="24"/>
                <w:szCs w:val="24"/>
              </w:rPr>
              <w:t xml:space="preserve">.” </w:t>
            </w:r>
            <w:r>
              <w:rPr>
                <w:sz w:val="24"/>
                <w:szCs w:val="24"/>
              </w:rPr>
              <w:t>Although he got up three more times that</w:t>
            </w:r>
            <w:r w:rsidR="00C43865">
              <w:rPr>
                <w:sz w:val="24"/>
                <w:szCs w:val="24"/>
              </w:rPr>
              <w:t xml:space="preserve"> night, he did not get his 3,000</w:t>
            </w:r>
            <w:r w:rsidR="00C43865" w:rsidRPr="00C43865">
              <w:rPr>
                <w:sz w:val="24"/>
                <w:szCs w:val="24"/>
                <w:vertAlign w:val="superscript"/>
              </w:rPr>
              <w:t>th</w:t>
            </w:r>
            <w:r>
              <w:rPr>
                <w:sz w:val="24"/>
                <w:szCs w:val="24"/>
              </w:rPr>
              <w:t xml:space="preserve"> hit.</w:t>
            </w:r>
          </w:p>
        </w:tc>
      </w:tr>
      <w:tr w:rsidR="00CD6B7F" w:rsidRPr="00CD6B7F">
        <w:trPr>
          <w:trHeight w:val="147"/>
        </w:trPr>
        <w:tc>
          <w:tcPr>
            <w:tcW w:w="6449" w:type="dxa"/>
          </w:tcPr>
          <w:p w:rsidR="008B344D" w:rsidRPr="000271E4" w:rsidRDefault="00B03FC3" w:rsidP="005B6C42">
            <w:pPr>
              <w:spacing w:after="0" w:line="240" w:lineRule="auto"/>
              <w:rPr>
                <w:sz w:val="24"/>
                <w:szCs w:val="24"/>
              </w:rPr>
            </w:pPr>
            <w:r>
              <w:rPr>
                <w:sz w:val="24"/>
                <w:szCs w:val="24"/>
              </w:rPr>
              <w:t>What happens after Roberto gets his 3</w:t>
            </w:r>
            <w:r w:rsidR="008C2423">
              <w:rPr>
                <w:sz w:val="24"/>
                <w:szCs w:val="24"/>
              </w:rPr>
              <w:t>,</w:t>
            </w:r>
            <w:r>
              <w:rPr>
                <w:sz w:val="24"/>
                <w:szCs w:val="24"/>
              </w:rPr>
              <w:t>000</w:t>
            </w:r>
            <w:r w:rsidRPr="00B03FC3">
              <w:rPr>
                <w:sz w:val="24"/>
                <w:szCs w:val="24"/>
                <w:vertAlign w:val="superscript"/>
              </w:rPr>
              <w:t>th</w:t>
            </w:r>
            <w:r>
              <w:rPr>
                <w:sz w:val="24"/>
                <w:szCs w:val="24"/>
              </w:rPr>
              <w:t xml:space="preserve"> hit? In what ways are these events important?</w:t>
            </w:r>
          </w:p>
        </w:tc>
        <w:tc>
          <w:tcPr>
            <w:tcW w:w="6449" w:type="dxa"/>
          </w:tcPr>
          <w:p w:rsidR="00D02B7D" w:rsidRDefault="007C2320" w:rsidP="005B6C42">
            <w:pPr>
              <w:spacing w:after="0" w:line="240" w:lineRule="auto"/>
              <w:rPr>
                <w:sz w:val="24"/>
                <w:szCs w:val="24"/>
              </w:rPr>
            </w:pPr>
            <w:r>
              <w:rPr>
                <w:sz w:val="24"/>
                <w:szCs w:val="24"/>
              </w:rPr>
              <w:t>The cheering in the stands lasts for a full minute. Roberto tips his hat to the fans. Willie Mays, a famous baseball player on the oppo</w:t>
            </w:r>
            <w:r w:rsidR="00B57E69">
              <w:rPr>
                <w:sz w:val="24"/>
                <w:szCs w:val="24"/>
              </w:rPr>
              <w:t>sing team who also has 3,0</w:t>
            </w:r>
            <w:r w:rsidR="00C43865">
              <w:rPr>
                <w:sz w:val="24"/>
                <w:szCs w:val="24"/>
              </w:rPr>
              <w:t>0</w:t>
            </w:r>
            <w:r w:rsidR="00B57E69">
              <w:rPr>
                <w:sz w:val="24"/>
                <w:szCs w:val="24"/>
              </w:rPr>
              <w:t>0 hits,</w:t>
            </w:r>
            <w:r>
              <w:rPr>
                <w:sz w:val="24"/>
                <w:szCs w:val="24"/>
              </w:rPr>
              <w:t xml:space="preserve"> leaves the dugout to shake Roberto’s hand. </w:t>
            </w:r>
          </w:p>
          <w:p w:rsidR="007C2320" w:rsidRPr="00CD6B7F" w:rsidRDefault="007C2320" w:rsidP="005B6C42">
            <w:pPr>
              <w:spacing w:after="0" w:line="240" w:lineRule="auto"/>
              <w:rPr>
                <w:sz w:val="24"/>
                <w:szCs w:val="24"/>
              </w:rPr>
            </w:pPr>
            <w:r>
              <w:rPr>
                <w:sz w:val="24"/>
                <w:szCs w:val="24"/>
              </w:rPr>
              <w:t>These events show the respect people have for Roberto becoming the 11</w:t>
            </w:r>
            <w:r w:rsidRPr="007C2320">
              <w:rPr>
                <w:sz w:val="24"/>
                <w:szCs w:val="24"/>
                <w:vertAlign w:val="superscript"/>
              </w:rPr>
              <w:t>th</w:t>
            </w:r>
            <w:r>
              <w:rPr>
                <w:sz w:val="24"/>
                <w:szCs w:val="24"/>
              </w:rPr>
              <w:t xml:space="preserve"> baseball player to get 3,000 hits. </w:t>
            </w:r>
          </w:p>
        </w:tc>
      </w:tr>
      <w:tr w:rsidR="00B94FE2" w:rsidRPr="00CD6B7F">
        <w:trPr>
          <w:trHeight w:val="147"/>
        </w:trPr>
        <w:tc>
          <w:tcPr>
            <w:tcW w:w="6449" w:type="dxa"/>
          </w:tcPr>
          <w:p w:rsidR="00B94FE2" w:rsidRDefault="00B94FE2" w:rsidP="005B6C42">
            <w:pPr>
              <w:spacing w:after="0" w:line="240" w:lineRule="auto"/>
              <w:rPr>
                <w:sz w:val="24"/>
                <w:szCs w:val="24"/>
              </w:rPr>
            </w:pPr>
            <w:r>
              <w:rPr>
                <w:sz w:val="24"/>
                <w:szCs w:val="24"/>
              </w:rPr>
              <w:t>On page 146, the author moves fr</w:t>
            </w:r>
            <w:r w:rsidR="001B26EF">
              <w:rPr>
                <w:sz w:val="24"/>
                <w:szCs w:val="24"/>
              </w:rPr>
              <w:t xml:space="preserve">om telling about baseball to </w:t>
            </w:r>
            <w:r w:rsidR="001B26EF">
              <w:rPr>
                <w:sz w:val="24"/>
                <w:szCs w:val="24"/>
              </w:rPr>
              <w:lastRenderedPageBreak/>
              <w:t>an</w:t>
            </w:r>
            <w:r>
              <w:rPr>
                <w:sz w:val="24"/>
                <w:szCs w:val="24"/>
              </w:rPr>
              <w:t xml:space="preserve"> earthquake in Nicaragua.  Why does the author want you to know more about Roberto’s life than just his baseball skills?</w:t>
            </w:r>
            <w:r w:rsidR="00BE0C97">
              <w:rPr>
                <w:sz w:val="24"/>
                <w:szCs w:val="24"/>
              </w:rPr>
              <w:t xml:space="preserve"> (page 147)</w:t>
            </w:r>
          </w:p>
        </w:tc>
        <w:tc>
          <w:tcPr>
            <w:tcW w:w="6449" w:type="dxa"/>
          </w:tcPr>
          <w:p w:rsidR="00B94FE2" w:rsidRDefault="00BE0C97" w:rsidP="008C2423">
            <w:pPr>
              <w:spacing w:after="0" w:line="240" w:lineRule="auto"/>
              <w:rPr>
                <w:sz w:val="24"/>
                <w:szCs w:val="24"/>
              </w:rPr>
            </w:pPr>
            <w:r>
              <w:rPr>
                <w:sz w:val="24"/>
                <w:szCs w:val="24"/>
              </w:rPr>
              <w:lastRenderedPageBreak/>
              <w:t>Roberto always had cared for those who had less</w:t>
            </w:r>
            <w:r w:rsidR="008C2423">
              <w:rPr>
                <w:sz w:val="24"/>
                <w:szCs w:val="24"/>
              </w:rPr>
              <w:t xml:space="preserve"> than he had, </w:t>
            </w:r>
            <w:r>
              <w:rPr>
                <w:sz w:val="24"/>
                <w:szCs w:val="24"/>
              </w:rPr>
              <w:lastRenderedPageBreak/>
              <w:t>a</w:t>
            </w:r>
            <w:r w:rsidR="008C2423">
              <w:rPr>
                <w:sz w:val="24"/>
                <w:szCs w:val="24"/>
              </w:rPr>
              <w:t>s taught to him by his father. He had taken care of his</w:t>
            </w:r>
            <w:r>
              <w:rPr>
                <w:sz w:val="24"/>
                <w:szCs w:val="24"/>
              </w:rPr>
              <w:t xml:space="preserve"> nieces </w:t>
            </w:r>
            <w:r w:rsidR="001B26EF">
              <w:rPr>
                <w:sz w:val="24"/>
                <w:szCs w:val="24"/>
              </w:rPr>
              <w:t>and nephews after their father (his brother)</w:t>
            </w:r>
            <w:r>
              <w:rPr>
                <w:sz w:val="24"/>
                <w:szCs w:val="24"/>
              </w:rPr>
              <w:t xml:space="preserve"> died, showing that he was a caring person.</w:t>
            </w:r>
            <w:r w:rsidR="008C2423">
              <w:rPr>
                <w:sz w:val="24"/>
                <w:szCs w:val="24"/>
              </w:rPr>
              <w:t xml:space="preserve"> The author wanted to show us another side of Roberto’s character that did not involve baseball.</w:t>
            </w:r>
          </w:p>
        </w:tc>
      </w:tr>
      <w:tr w:rsidR="0014106D" w:rsidRPr="00CD6B7F">
        <w:trPr>
          <w:trHeight w:val="147"/>
        </w:trPr>
        <w:tc>
          <w:tcPr>
            <w:tcW w:w="6449" w:type="dxa"/>
          </w:tcPr>
          <w:p w:rsidR="0014106D" w:rsidRDefault="00D2234D" w:rsidP="005B6C42">
            <w:pPr>
              <w:spacing w:after="0" w:line="240" w:lineRule="auto"/>
              <w:rPr>
                <w:sz w:val="24"/>
                <w:szCs w:val="24"/>
              </w:rPr>
            </w:pPr>
            <w:r>
              <w:rPr>
                <w:sz w:val="24"/>
                <w:szCs w:val="24"/>
              </w:rPr>
              <w:lastRenderedPageBreak/>
              <w:t xml:space="preserve">What does Roberto </w:t>
            </w:r>
            <w:r w:rsidR="00CE55A6">
              <w:rPr>
                <w:sz w:val="24"/>
                <w:szCs w:val="24"/>
              </w:rPr>
              <w:t xml:space="preserve">want to </w:t>
            </w:r>
            <w:r>
              <w:rPr>
                <w:sz w:val="24"/>
                <w:szCs w:val="24"/>
              </w:rPr>
              <w:t>do after the earthquake in Nicaragua that shows what kind of person he is? (</w:t>
            </w:r>
            <w:r w:rsidR="00B94FE2">
              <w:rPr>
                <w:sz w:val="24"/>
                <w:szCs w:val="24"/>
              </w:rPr>
              <w:t xml:space="preserve">page </w:t>
            </w:r>
            <w:r>
              <w:rPr>
                <w:sz w:val="24"/>
                <w:szCs w:val="24"/>
              </w:rPr>
              <w:t>147)</w:t>
            </w:r>
          </w:p>
        </w:tc>
        <w:tc>
          <w:tcPr>
            <w:tcW w:w="6449" w:type="dxa"/>
          </w:tcPr>
          <w:p w:rsidR="0014106D" w:rsidRDefault="00BE0C97" w:rsidP="00BE0C97">
            <w:pPr>
              <w:spacing w:after="0" w:line="240" w:lineRule="auto"/>
              <w:rPr>
                <w:sz w:val="24"/>
                <w:szCs w:val="24"/>
              </w:rPr>
            </w:pPr>
            <w:r>
              <w:rPr>
                <w:sz w:val="24"/>
                <w:szCs w:val="24"/>
              </w:rPr>
              <w:t xml:space="preserve">A month before the earthquake, </w:t>
            </w:r>
            <w:r w:rsidR="00D2234D">
              <w:rPr>
                <w:sz w:val="24"/>
                <w:szCs w:val="24"/>
              </w:rPr>
              <w:t xml:space="preserve">Roberto and some other baseball players had helped a boy who had been in an accident pay for artificial legs. Roberto wanted to see if </w:t>
            </w:r>
            <w:r>
              <w:rPr>
                <w:sz w:val="24"/>
                <w:szCs w:val="24"/>
              </w:rPr>
              <w:t>this boy</w:t>
            </w:r>
            <w:r w:rsidR="00D2234D">
              <w:rPr>
                <w:sz w:val="24"/>
                <w:szCs w:val="24"/>
              </w:rPr>
              <w:t xml:space="preserve"> and thousands of others had survived the earthquake. He was concerned about </w:t>
            </w:r>
            <w:r>
              <w:rPr>
                <w:sz w:val="24"/>
                <w:szCs w:val="24"/>
              </w:rPr>
              <w:t>how many of these people had lost their homes and most of their belongings.</w:t>
            </w:r>
          </w:p>
        </w:tc>
      </w:tr>
      <w:tr w:rsidR="00CA2087" w:rsidRPr="00CD6B7F">
        <w:trPr>
          <w:trHeight w:val="147"/>
        </w:trPr>
        <w:tc>
          <w:tcPr>
            <w:tcW w:w="6449" w:type="dxa"/>
          </w:tcPr>
          <w:p w:rsidR="00CA2087" w:rsidRDefault="00CA2087" w:rsidP="00A84835">
            <w:pPr>
              <w:spacing w:after="0" w:line="240" w:lineRule="auto"/>
              <w:rPr>
                <w:sz w:val="24"/>
                <w:szCs w:val="24"/>
              </w:rPr>
            </w:pPr>
            <w:r>
              <w:rPr>
                <w:sz w:val="24"/>
                <w:szCs w:val="24"/>
              </w:rPr>
              <w:t xml:space="preserve">On page 148, </w:t>
            </w:r>
            <w:r w:rsidR="00BE0C97">
              <w:rPr>
                <w:sz w:val="24"/>
                <w:szCs w:val="24"/>
              </w:rPr>
              <w:t>the author includes another story about how Roberto was kind to many people.  Reread the first two paragraphs on this page.  W</w:t>
            </w:r>
            <w:r>
              <w:rPr>
                <w:sz w:val="24"/>
                <w:szCs w:val="24"/>
              </w:rPr>
              <w:t>hy did Roberto write, “You don’t have to be able to hear to p</w:t>
            </w:r>
            <w:r w:rsidR="00432DBA">
              <w:rPr>
                <w:sz w:val="24"/>
                <w:szCs w:val="24"/>
              </w:rPr>
              <w:t>lay baseball and enjoy the game</w:t>
            </w:r>
            <w:r w:rsidR="00BE0C97">
              <w:rPr>
                <w:sz w:val="24"/>
                <w:szCs w:val="24"/>
              </w:rPr>
              <w:t>,</w:t>
            </w:r>
            <w:r>
              <w:rPr>
                <w:sz w:val="24"/>
                <w:szCs w:val="24"/>
              </w:rPr>
              <w:t xml:space="preserve">” on a bat that he had signed and given to a young </w:t>
            </w:r>
            <w:r w:rsidR="00BE0C97">
              <w:rPr>
                <w:sz w:val="24"/>
                <w:szCs w:val="24"/>
              </w:rPr>
              <w:t xml:space="preserve">deaf </w:t>
            </w:r>
            <w:r>
              <w:rPr>
                <w:sz w:val="24"/>
                <w:szCs w:val="24"/>
              </w:rPr>
              <w:t>boy?</w:t>
            </w:r>
          </w:p>
        </w:tc>
        <w:tc>
          <w:tcPr>
            <w:tcW w:w="6449" w:type="dxa"/>
          </w:tcPr>
          <w:p w:rsidR="00CA2087" w:rsidRPr="00CD6B7F" w:rsidRDefault="00CA2087" w:rsidP="00183720">
            <w:pPr>
              <w:spacing w:after="0" w:line="240" w:lineRule="auto"/>
              <w:rPr>
                <w:sz w:val="24"/>
                <w:szCs w:val="24"/>
              </w:rPr>
            </w:pPr>
            <w:r>
              <w:rPr>
                <w:sz w:val="24"/>
                <w:szCs w:val="24"/>
              </w:rPr>
              <w:t>The Pirates announcer ha</w:t>
            </w:r>
            <w:r w:rsidR="00ED0E2C">
              <w:rPr>
                <w:sz w:val="24"/>
                <w:szCs w:val="24"/>
              </w:rPr>
              <w:t>d brought a deaf boy to meet Roberto. B</w:t>
            </w:r>
            <w:r>
              <w:rPr>
                <w:sz w:val="24"/>
                <w:szCs w:val="24"/>
              </w:rPr>
              <w:t xml:space="preserve">y giving him a </w:t>
            </w:r>
            <w:r w:rsidR="00ED0E2C">
              <w:rPr>
                <w:sz w:val="24"/>
                <w:szCs w:val="24"/>
              </w:rPr>
              <w:t xml:space="preserve">bat that he had </w:t>
            </w:r>
            <w:r>
              <w:rPr>
                <w:sz w:val="24"/>
                <w:szCs w:val="24"/>
              </w:rPr>
              <w:t>s</w:t>
            </w:r>
            <w:r w:rsidR="00ED0E2C">
              <w:rPr>
                <w:sz w:val="24"/>
                <w:szCs w:val="24"/>
              </w:rPr>
              <w:t>igned with encouraging words,</w:t>
            </w:r>
            <w:r w:rsidR="00ED5FE7">
              <w:rPr>
                <w:sz w:val="24"/>
                <w:szCs w:val="24"/>
              </w:rPr>
              <w:t xml:space="preserve"> Roberto</w:t>
            </w:r>
            <w:r>
              <w:rPr>
                <w:sz w:val="24"/>
                <w:szCs w:val="24"/>
              </w:rPr>
              <w:t xml:space="preserve"> was demonstrating his concern for</w:t>
            </w:r>
            <w:r w:rsidR="00183720">
              <w:rPr>
                <w:sz w:val="24"/>
                <w:szCs w:val="24"/>
              </w:rPr>
              <w:t xml:space="preserve"> others, </w:t>
            </w:r>
            <w:proofErr w:type="gramStart"/>
            <w:r w:rsidR="00ED5FE7">
              <w:rPr>
                <w:sz w:val="24"/>
                <w:szCs w:val="24"/>
              </w:rPr>
              <w:t xml:space="preserve">and in particular, </w:t>
            </w:r>
            <w:r w:rsidR="00183720">
              <w:rPr>
                <w:sz w:val="24"/>
                <w:szCs w:val="24"/>
              </w:rPr>
              <w:t>this</w:t>
            </w:r>
            <w:proofErr w:type="gramEnd"/>
            <w:r w:rsidR="00183720">
              <w:rPr>
                <w:sz w:val="24"/>
                <w:szCs w:val="24"/>
              </w:rPr>
              <w:t xml:space="preserve"> young boy</w:t>
            </w:r>
            <w:r>
              <w:rPr>
                <w:sz w:val="24"/>
                <w:szCs w:val="24"/>
              </w:rPr>
              <w:t>.</w:t>
            </w:r>
          </w:p>
        </w:tc>
      </w:tr>
      <w:tr w:rsidR="00CD6B7F" w:rsidRPr="00CD6B7F">
        <w:trPr>
          <w:trHeight w:val="147"/>
        </w:trPr>
        <w:tc>
          <w:tcPr>
            <w:tcW w:w="6449" w:type="dxa"/>
          </w:tcPr>
          <w:p w:rsidR="003F1533" w:rsidRPr="008C2423" w:rsidRDefault="003F1533" w:rsidP="00A84835">
            <w:pPr>
              <w:spacing w:after="0" w:line="240" w:lineRule="auto"/>
              <w:rPr>
                <w:sz w:val="24"/>
                <w:szCs w:val="24"/>
              </w:rPr>
            </w:pPr>
            <w:r>
              <w:rPr>
                <w:sz w:val="24"/>
                <w:szCs w:val="24"/>
              </w:rPr>
              <w:t xml:space="preserve">The author tells us that Roberto was as well-known for his generosity as his ability to play baseball (page 140). </w:t>
            </w:r>
            <w:r w:rsidR="008C2423">
              <w:rPr>
                <w:sz w:val="24"/>
                <w:szCs w:val="24"/>
              </w:rPr>
              <w:t>Based on what you have learned about Roberto’s character on pages 147 – 148, what does generosity mean?</w:t>
            </w:r>
          </w:p>
          <w:p w:rsidR="003F1533" w:rsidRDefault="003F1533" w:rsidP="00A84835">
            <w:pPr>
              <w:spacing w:after="0" w:line="240" w:lineRule="auto"/>
              <w:rPr>
                <w:sz w:val="24"/>
                <w:szCs w:val="24"/>
              </w:rPr>
            </w:pPr>
          </w:p>
          <w:p w:rsidR="00177848" w:rsidRPr="00CD6B7F" w:rsidRDefault="008C2423" w:rsidP="00A84835">
            <w:pPr>
              <w:spacing w:after="0" w:line="240" w:lineRule="auto"/>
              <w:rPr>
                <w:sz w:val="24"/>
                <w:szCs w:val="24"/>
              </w:rPr>
            </w:pPr>
            <w:r>
              <w:rPr>
                <w:sz w:val="24"/>
                <w:szCs w:val="24"/>
              </w:rPr>
              <w:t>In what ways does Roberto show generosity in</w:t>
            </w:r>
            <w:r w:rsidR="00CA2087">
              <w:rPr>
                <w:sz w:val="24"/>
                <w:szCs w:val="24"/>
              </w:rPr>
              <w:t xml:space="preserve"> Nicaragua? (</w:t>
            </w:r>
            <w:r w:rsidR="00D84902">
              <w:rPr>
                <w:sz w:val="24"/>
                <w:szCs w:val="24"/>
              </w:rPr>
              <w:t xml:space="preserve">page </w:t>
            </w:r>
            <w:r w:rsidR="00CA2087">
              <w:rPr>
                <w:sz w:val="24"/>
                <w:szCs w:val="24"/>
              </w:rPr>
              <w:t>148)</w:t>
            </w:r>
          </w:p>
        </w:tc>
        <w:tc>
          <w:tcPr>
            <w:tcW w:w="6449" w:type="dxa"/>
          </w:tcPr>
          <w:p w:rsidR="00CD6B7F" w:rsidRPr="00CD6B7F" w:rsidRDefault="008C2423" w:rsidP="008C2423">
            <w:pPr>
              <w:spacing w:after="0" w:line="240" w:lineRule="auto"/>
              <w:rPr>
                <w:sz w:val="24"/>
                <w:szCs w:val="24"/>
              </w:rPr>
            </w:pPr>
            <w:r>
              <w:rPr>
                <w:sz w:val="24"/>
                <w:szCs w:val="24"/>
              </w:rPr>
              <w:t>Generosity means that someone is unselfish, kind, and willing to give of their time and money. Roberto demonstrated his generosity</w:t>
            </w:r>
            <w:r w:rsidR="00DE451B">
              <w:rPr>
                <w:sz w:val="24"/>
                <w:szCs w:val="24"/>
              </w:rPr>
              <w:t xml:space="preserve"> (his unselfishness and kindness)</w:t>
            </w:r>
            <w:r>
              <w:rPr>
                <w:sz w:val="24"/>
                <w:szCs w:val="24"/>
              </w:rPr>
              <w:t xml:space="preserve"> by</w:t>
            </w:r>
            <w:r w:rsidR="007532BB">
              <w:rPr>
                <w:sz w:val="24"/>
                <w:szCs w:val="24"/>
              </w:rPr>
              <w:t xml:space="preserve"> </w:t>
            </w:r>
            <w:r>
              <w:rPr>
                <w:sz w:val="24"/>
                <w:szCs w:val="24"/>
              </w:rPr>
              <w:t>walking</w:t>
            </w:r>
            <w:r w:rsidR="00D84902">
              <w:rPr>
                <w:sz w:val="24"/>
                <w:szCs w:val="24"/>
              </w:rPr>
              <w:t xml:space="preserve"> door to door</w:t>
            </w:r>
            <w:r w:rsidR="00BE0C97">
              <w:rPr>
                <w:sz w:val="24"/>
                <w:szCs w:val="24"/>
              </w:rPr>
              <w:t xml:space="preserve"> around his neighborhood</w:t>
            </w:r>
            <w:r w:rsidR="00D84902">
              <w:rPr>
                <w:sz w:val="24"/>
                <w:szCs w:val="24"/>
              </w:rPr>
              <w:t xml:space="preserve"> and</w:t>
            </w:r>
            <w:r>
              <w:rPr>
                <w:sz w:val="24"/>
                <w:szCs w:val="24"/>
              </w:rPr>
              <w:t xml:space="preserve"> going</w:t>
            </w:r>
            <w:r w:rsidR="00D84902">
              <w:rPr>
                <w:sz w:val="24"/>
                <w:szCs w:val="24"/>
              </w:rPr>
              <w:t xml:space="preserve"> on radio and television to ask others to contribute mon</w:t>
            </w:r>
            <w:r>
              <w:rPr>
                <w:sz w:val="24"/>
                <w:szCs w:val="24"/>
              </w:rPr>
              <w:t>ey, food, clothes, and medicine to the people of Nica</w:t>
            </w:r>
            <w:r w:rsidR="00DE451B">
              <w:rPr>
                <w:sz w:val="24"/>
                <w:szCs w:val="24"/>
              </w:rPr>
              <w:t>ragua</w:t>
            </w:r>
            <w:r w:rsidR="00D84902">
              <w:rPr>
                <w:sz w:val="24"/>
                <w:szCs w:val="24"/>
              </w:rPr>
              <w:t>. He</w:t>
            </w:r>
            <w:r w:rsidR="0057186A">
              <w:rPr>
                <w:sz w:val="24"/>
                <w:szCs w:val="24"/>
              </w:rPr>
              <w:t xml:space="preserve"> gave his time to collect the supplies and find</w:t>
            </w:r>
            <w:r w:rsidR="00D84902">
              <w:rPr>
                <w:sz w:val="24"/>
                <w:szCs w:val="24"/>
              </w:rPr>
              <w:t xml:space="preserve"> ships and planes to transport the goods to Nicaragua. </w:t>
            </w:r>
            <w:r w:rsidR="0057186A">
              <w:rPr>
                <w:sz w:val="24"/>
                <w:szCs w:val="24"/>
              </w:rPr>
              <w:t>He was also willing to help deliver the supplies to the people in Nicaragua.</w:t>
            </w:r>
          </w:p>
        </w:tc>
      </w:tr>
      <w:tr w:rsidR="005642C5" w:rsidRPr="00CD6B7F">
        <w:trPr>
          <w:trHeight w:val="147"/>
        </w:trPr>
        <w:tc>
          <w:tcPr>
            <w:tcW w:w="6449" w:type="dxa"/>
          </w:tcPr>
          <w:p w:rsidR="005865EA" w:rsidRDefault="00D84902" w:rsidP="00D84902">
            <w:pPr>
              <w:spacing w:after="0" w:line="240" w:lineRule="auto"/>
              <w:rPr>
                <w:sz w:val="24"/>
                <w:szCs w:val="24"/>
              </w:rPr>
            </w:pPr>
            <w:r>
              <w:rPr>
                <w:sz w:val="24"/>
                <w:szCs w:val="24"/>
              </w:rPr>
              <w:t>Why does Roberto decide to leave his family on such an important family holiday, New Year’s Eve, to fly to Nicaragua? (page 148)</w:t>
            </w:r>
          </w:p>
        </w:tc>
        <w:tc>
          <w:tcPr>
            <w:tcW w:w="6449" w:type="dxa"/>
          </w:tcPr>
          <w:p w:rsidR="005865EA" w:rsidRDefault="00D84902" w:rsidP="00D84902">
            <w:pPr>
              <w:spacing w:after="0" w:line="240" w:lineRule="auto"/>
              <w:rPr>
                <w:sz w:val="24"/>
                <w:szCs w:val="24"/>
              </w:rPr>
            </w:pPr>
            <w:r>
              <w:rPr>
                <w:sz w:val="24"/>
                <w:szCs w:val="24"/>
              </w:rPr>
              <w:t xml:space="preserve">“I must see that the people who need the supplies really get them,” he </w:t>
            </w:r>
            <w:proofErr w:type="spellStart"/>
            <w:proofErr w:type="gramStart"/>
            <w:r>
              <w:rPr>
                <w:sz w:val="24"/>
                <w:szCs w:val="24"/>
              </w:rPr>
              <w:t>said.Now</w:t>
            </w:r>
            <w:proofErr w:type="spellEnd"/>
            <w:proofErr w:type="gramEnd"/>
            <w:r>
              <w:rPr>
                <w:sz w:val="24"/>
                <w:szCs w:val="24"/>
              </w:rPr>
              <w:t xml:space="preserve"> he has a chance to check on his young friend who had lost his legs.</w:t>
            </w:r>
          </w:p>
        </w:tc>
      </w:tr>
      <w:tr w:rsidR="000E1054" w:rsidRPr="00CD6B7F">
        <w:trPr>
          <w:trHeight w:val="147"/>
        </w:trPr>
        <w:tc>
          <w:tcPr>
            <w:tcW w:w="6449" w:type="dxa"/>
          </w:tcPr>
          <w:p w:rsidR="00466A2B" w:rsidRDefault="00886B90" w:rsidP="00BE0C97">
            <w:pPr>
              <w:spacing w:after="0" w:line="240" w:lineRule="auto"/>
              <w:rPr>
                <w:sz w:val="24"/>
                <w:szCs w:val="24"/>
              </w:rPr>
            </w:pPr>
            <w:r>
              <w:rPr>
                <w:sz w:val="24"/>
                <w:szCs w:val="24"/>
              </w:rPr>
              <w:t xml:space="preserve">What words and phrases </w:t>
            </w:r>
            <w:proofErr w:type="gramStart"/>
            <w:r>
              <w:rPr>
                <w:sz w:val="24"/>
                <w:szCs w:val="24"/>
              </w:rPr>
              <w:t>does</w:t>
            </w:r>
            <w:proofErr w:type="gramEnd"/>
            <w:r>
              <w:rPr>
                <w:sz w:val="24"/>
                <w:szCs w:val="24"/>
              </w:rPr>
              <w:t xml:space="preserve"> the author use on page 150 that </w:t>
            </w:r>
            <w:r w:rsidR="00BE0C97">
              <w:rPr>
                <w:sz w:val="24"/>
                <w:szCs w:val="24"/>
              </w:rPr>
              <w:t>foreshadows possible</w:t>
            </w:r>
            <w:r>
              <w:rPr>
                <w:sz w:val="24"/>
                <w:szCs w:val="24"/>
              </w:rPr>
              <w:t xml:space="preserve"> problems with the flight?</w:t>
            </w:r>
            <w:r w:rsidR="00880682">
              <w:rPr>
                <w:sz w:val="24"/>
                <w:szCs w:val="24"/>
              </w:rPr>
              <w:t xml:space="preserve">  (Teacher could take advantage of this part of the text to discuss foreshadowing.)</w:t>
            </w:r>
          </w:p>
        </w:tc>
        <w:tc>
          <w:tcPr>
            <w:tcW w:w="6449" w:type="dxa"/>
          </w:tcPr>
          <w:p w:rsidR="000E1054" w:rsidRDefault="00886B90" w:rsidP="00880682">
            <w:pPr>
              <w:spacing w:after="0" w:line="240" w:lineRule="auto"/>
              <w:rPr>
                <w:sz w:val="24"/>
                <w:szCs w:val="24"/>
              </w:rPr>
            </w:pPr>
            <w:r>
              <w:rPr>
                <w:sz w:val="24"/>
                <w:szCs w:val="24"/>
              </w:rPr>
              <w:t>The</w:t>
            </w:r>
            <w:r w:rsidR="00880682">
              <w:rPr>
                <w:sz w:val="24"/>
                <w:szCs w:val="24"/>
              </w:rPr>
              <w:t xml:space="preserve"> owner struggled to find a crew;</w:t>
            </w:r>
            <w:r>
              <w:rPr>
                <w:sz w:val="24"/>
                <w:szCs w:val="24"/>
              </w:rPr>
              <w:t xml:space="preserve"> the flight engineer didn’t kno</w:t>
            </w:r>
            <w:r w:rsidR="00880682">
              <w:rPr>
                <w:sz w:val="24"/>
                <w:szCs w:val="24"/>
              </w:rPr>
              <w:t>w much about that kind of plane;</w:t>
            </w:r>
            <w:r>
              <w:rPr>
                <w:sz w:val="24"/>
                <w:szCs w:val="24"/>
              </w:rPr>
              <w:t xml:space="preserve"> the</w:t>
            </w:r>
            <w:r w:rsidR="0009442C">
              <w:rPr>
                <w:sz w:val="24"/>
                <w:szCs w:val="24"/>
              </w:rPr>
              <w:t>y</w:t>
            </w:r>
            <w:r w:rsidR="00880682">
              <w:rPr>
                <w:sz w:val="24"/>
                <w:szCs w:val="24"/>
              </w:rPr>
              <w:t xml:space="preserve"> couldn’t get a copilot;</w:t>
            </w:r>
            <w:r>
              <w:rPr>
                <w:sz w:val="24"/>
                <w:szCs w:val="24"/>
              </w:rPr>
              <w:t xml:space="preserve"> the owner didn’t have a license, but d</w:t>
            </w:r>
            <w:r w:rsidR="00880682">
              <w:rPr>
                <w:sz w:val="24"/>
                <w:szCs w:val="24"/>
              </w:rPr>
              <w:t xml:space="preserve">ecided to be the copilot anyway; </w:t>
            </w:r>
            <w:r>
              <w:rPr>
                <w:sz w:val="24"/>
                <w:szCs w:val="24"/>
              </w:rPr>
              <w:t xml:space="preserve"> teenagers were loading the plane, it was full, </w:t>
            </w:r>
            <w:r>
              <w:rPr>
                <w:sz w:val="24"/>
                <w:szCs w:val="24"/>
              </w:rPr>
              <w:lastRenderedPageBreak/>
              <w:t>b</w:t>
            </w:r>
            <w:r w:rsidR="00880682">
              <w:rPr>
                <w:sz w:val="24"/>
                <w:szCs w:val="24"/>
              </w:rPr>
              <w:t>ut they kept loading more boxes;</w:t>
            </w:r>
            <w:r>
              <w:rPr>
                <w:sz w:val="24"/>
                <w:szCs w:val="24"/>
              </w:rPr>
              <w:t xml:space="preserve"> and Roberto got in the plane at 5:00 </w:t>
            </w:r>
            <w:r w:rsidR="00880682">
              <w:rPr>
                <w:sz w:val="24"/>
                <w:szCs w:val="24"/>
              </w:rPr>
              <w:t>P.M</w:t>
            </w:r>
            <w:r>
              <w:rPr>
                <w:sz w:val="24"/>
                <w:szCs w:val="24"/>
              </w:rPr>
              <w:t xml:space="preserve">., but the plane didn’t take off until after 9:00 </w:t>
            </w:r>
            <w:r w:rsidR="00880682">
              <w:rPr>
                <w:sz w:val="24"/>
                <w:szCs w:val="24"/>
              </w:rPr>
              <w:t>P.M.</w:t>
            </w:r>
          </w:p>
        </w:tc>
      </w:tr>
      <w:tr w:rsidR="00091849" w:rsidRPr="00CD6B7F">
        <w:trPr>
          <w:trHeight w:val="147"/>
        </w:trPr>
        <w:tc>
          <w:tcPr>
            <w:tcW w:w="6449" w:type="dxa"/>
          </w:tcPr>
          <w:p w:rsidR="00091849" w:rsidRDefault="00E70346" w:rsidP="00484686">
            <w:pPr>
              <w:spacing w:after="0" w:line="240" w:lineRule="auto"/>
              <w:rPr>
                <w:sz w:val="24"/>
                <w:szCs w:val="24"/>
              </w:rPr>
            </w:pPr>
            <w:r>
              <w:rPr>
                <w:sz w:val="24"/>
                <w:szCs w:val="24"/>
              </w:rPr>
              <w:lastRenderedPageBreak/>
              <w:t>What are the search crews looking for on page 151?</w:t>
            </w:r>
          </w:p>
        </w:tc>
        <w:tc>
          <w:tcPr>
            <w:tcW w:w="6449" w:type="dxa"/>
          </w:tcPr>
          <w:p w:rsidR="00E036E7" w:rsidRDefault="00E70346" w:rsidP="00880682">
            <w:pPr>
              <w:spacing w:after="0" w:line="240" w:lineRule="auto"/>
              <w:rPr>
                <w:sz w:val="24"/>
                <w:szCs w:val="24"/>
              </w:rPr>
            </w:pPr>
            <w:r>
              <w:rPr>
                <w:sz w:val="24"/>
                <w:szCs w:val="24"/>
              </w:rPr>
              <w:t xml:space="preserve">The coast guard is looking for </w:t>
            </w:r>
            <w:r w:rsidR="00880682">
              <w:rPr>
                <w:sz w:val="24"/>
                <w:szCs w:val="24"/>
              </w:rPr>
              <w:t xml:space="preserve">the bodies of </w:t>
            </w:r>
            <w:r>
              <w:rPr>
                <w:sz w:val="24"/>
                <w:szCs w:val="24"/>
              </w:rPr>
              <w:t xml:space="preserve">Roberto and </w:t>
            </w:r>
            <w:proofErr w:type="gramStart"/>
            <w:r>
              <w:rPr>
                <w:sz w:val="24"/>
                <w:szCs w:val="24"/>
              </w:rPr>
              <w:t xml:space="preserve">others </w:t>
            </w:r>
            <w:r w:rsidR="001B26EF">
              <w:rPr>
                <w:sz w:val="24"/>
                <w:szCs w:val="24"/>
              </w:rPr>
              <w:t xml:space="preserve"> as</w:t>
            </w:r>
            <w:proofErr w:type="gramEnd"/>
            <w:r w:rsidR="001B26EF">
              <w:rPr>
                <w:sz w:val="24"/>
                <w:szCs w:val="24"/>
              </w:rPr>
              <w:t xml:space="preserve"> well as</w:t>
            </w:r>
            <w:r w:rsidR="00880682">
              <w:rPr>
                <w:sz w:val="24"/>
                <w:szCs w:val="24"/>
              </w:rPr>
              <w:t xml:space="preserve"> parts of the plane</w:t>
            </w:r>
            <w:r>
              <w:rPr>
                <w:sz w:val="24"/>
                <w:szCs w:val="24"/>
              </w:rPr>
              <w:t xml:space="preserve">. </w:t>
            </w:r>
          </w:p>
        </w:tc>
      </w:tr>
      <w:tr w:rsidR="00880682" w:rsidRPr="00CD6B7F">
        <w:trPr>
          <w:trHeight w:val="1160"/>
        </w:trPr>
        <w:tc>
          <w:tcPr>
            <w:tcW w:w="6449" w:type="dxa"/>
          </w:tcPr>
          <w:p w:rsidR="00880682" w:rsidRDefault="00880682" w:rsidP="0094248C">
            <w:pPr>
              <w:spacing w:after="0" w:line="240" w:lineRule="auto"/>
              <w:rPr>
                <w:sz w:val="24"/>
                <w:szCs w:val="24"/>
              </w:rPr>
            </w:pPr>
            <w:r>
              <w:rPr>
                <w:sz w:val="24"/>
                <w:szCs w:val="24"/>
              </w:rPr>
              <w:t>What evidence on page 151 tells you that many people had hope that Roberto had survived the crash?</w:t>
            </w:r>
          </w:p>
        </w:tc>
        <w:tc>
          <w:tcPr>
            <w:tcW w:w="6449" w:type="dxa"/>
          </w:tcPr>
          <w:p w:rsidR="00880682" w:rsidRDefault="00880682" w:rsidP="004F5968">
            <w:pPr>
              <w:spacing w:after="0" w:line="240" w:lineRule="auto"/>
              <w:rPr>
                <w:sz w:val="24"/>
                <w:szCs w:val="24"/>
              </w:rPr>
            </w:pPr>
            <w:r>
              <w:rPr>
                <w:sz w:val="24"/>
                <w:szCs w:val="24"/>
              </w:rPr>
              <w:t>The search went on for weeks and crowds were there every day.  His wife, Vera, went every afternoon and watched from the sand.  His teammate said, “I expected him to swim to shore someplace.”</w:t>
            </w:r>
          </w:p>
        </w:tc>
      </w:tr>
      <w:tr w:rsidR="00A96AB8" w:rsidRPr="00CD6B7F">
        <w:trPr>
          <w:trHeight w:val="1160"/>
        </w:trPr>
        <w:tc>
          <w:tcPr>
            <w:tcW w:w="6449" w:type="dxa"/>
          </w:tcPr>
          <w:p w:rsidR="00A96AB8" w:rsidRDefault="00D84447" w:rsidP="0094248C">
            <w:pPr>
              <w:spacing w:after="0" w:line="240" w:lineRule="auto"/>
              <w:rPr>
                <w:sz w:val="24"/>
                <w:szCs w:val="24"/>
              </w:rPr>
            </w:pPr>
            <w:r>
              <w:rPr>
                <w:sz w:val="24"/>
                <w:szCs w:val="24"/>
              </w:rPr>
              <w:t>What details i</w:t>
            </w:r>
            <w:r w:rsidR="001B26EF">
              <w:rPr>
                <w:sz w:val="24"/>
                <w:szCs w:val="24"/>
              </w:rPr>
              <w:t>n the text let you know that</w:t>
            </w:r>
            <w:r>
              <w:rPr>
                <w:sz w:val="24"/>
                <w:szCs w:val="24"/>
              </w:rPr>
              <w:t xml:space="preserve"> people who knew Roberto Clemente </w:t>
            </w:r>
            <w:r w:rsidR="0094248C">
              <w:rPr>
                <w:sz w:val="24"/>
                <w:szCs w:val="24"/>
              </w:rPr>
              <w:t>wanted to honor him and believed he was a good person</w:t>
            </w:r>
            <w:r>
              <w:rPr>
                <w:sz w:val="24"/>
                <w:szCs w:val="24"/>
              </w:rPr>
              <w:t>? (page 152)</w:t>
            </w:r>
          </w:p>
        </w:tc>
        <w:tc>
          <w:tcPr>
            <w:tcW w:w="6449" w:type="dxa"/>
          </w:tcPr>
          <w:p w:rsidR="00D84447" w:rsidRPr="00A96AB8" w:rsidRDefault="00D84447" w:rsidP="004F5968">
            <w:pPr>
              <w:spacing w:after="0" w:line="240" w:lineRule="auto"/>
              <w:rPr>
                <w:sz w:val="24"/>
                <w:szCs w:val="24"/>
              </w:rPr>
            </w:pPr>
            <w:r>
              <w:rPr>
                <w:sz w:val="24"/>
                <w:szCs w:val="24"/>
              </w:rPr>
              <w:t>A billboard lights up at night near the stadium that says, “Adios, amigo</w:t>
            </w:r>
            <w:r w:rsidR="00880682">
              <w:rPr>
                <w:sz w:val="24"/>
                <w:szCs w:val="24"/>
              </w:rPr>
              <w:t>,</w:t>
            </w:r>
            <w:r>
              <w:rPr>
                <w:sz w:val="24"/>
                <w:szCs w:val="24"/>
              </w:rPr>
              <w:t xml:space="preserve">” which means good-bye friend. Many wonderful things were said about Roberto such as, he was the best baseball player of his time, he was the biggest hero Puerto Rico ever had, and that he was a “good man.” He was the first Latin American ballplayer voted into the Baseball Hall of Fame. On opening </w:t>
            </w:r>
            <w:proofErr w:type="gramStart"/>
            <w:r>
              <w:rPr>
                <w:sz w:val="24"/>
                <w:szCs w:val="24"/>
              </w:rPr>
              <w:t>day</w:t>
            </w:r>
            <w:proofErr w:type="gramEnd"/>
            <w:r>
              <w:rPr>
                <w:sz w:val="24"/>
                <w:szCs w:val="24"/>
              </w:rPr>
              <w:t xml:space="preserve"> the scoreboard said, “Thank you Roberto. We will never forget THE GREAT ONE.” The city of Pittsburgh dedicated a statue of him at Pirates stadium.</w:t>
            </w:r>
            <w:r w:rsidR="0094248C">
              <w:rPr>
                <w:sz w:val="24"/>
                <w:szCs w:val="24"/>
              </w:rPr>
              <w:t xml:space="preserve"> It was paid for by his fans.</w:t>
            </w:r>
          </w:p>
        </w:tc>
      </w:tr>
      <w:tr w:rsidR="00CD6B7F" w:rsidRPr="00CD6B7F">
        <w:trPr>
          <w:trHeight w:val="1430"/>
        </w:trPr>
        <w:tc>
          <w:tcPr>
            <w:tcW w:w="6449" w:type="dxa"/>
          </w:tcPr>
          <w:p w:rsidR="00CD6B7F" w:rsidRPr="00CD6B7F" w:rsidRDefault="00C049BC" w:rsidP="0040735A">
            <w:pPr>
              <w:spacing w:after="0" w:line="240" w:lineRule="auto"/>
              <w:rPr>
                <w:sz w:val="24"/>
                <w:szCs w:val="24"/>
              </w:rPr>
            </w:pPr>
            <w:r>
              <w:rPr>
                <w:sz w:val="24"/>
                <w:szCs w:val="24"/>
              </w:rPr>
              <w:t xml:space="preserve">How does the author describe the statue of Roberto that lets you know it was designed to help “Roberto </w:t>
            </w:r>
            <w:r w:rsidR="001B26EF">
              <w:rPr>
                <w:sz w:val="24"/>
                <w:szCs w:val="24"/>
              </w:rPr>
              <w:t>live on in our hearts and minds</w:t>
            </w:r>
            <w:r>
              <w:rPr>
                <w:sz w:val="24"/>
                <w:szCs w:val="24"/>
              </w:rPr>
              <w:t>”</w:t>
            </w:r>
            <w:r w:rsidR="001B26EF">
              <w:rPr>
                <w:sz w:val="24"/>
                <w:szCs w:val="24"/>
              </w:rPr>
              <w:t>?</w:t>
            </w:r>
            <w:r>
              <w:rPr>
                <w:sz w:val="24"/>
                <w:szCs w:val="24"/>
              </w:rPr>
              <w:t xml:space="preserve"> (page 152)</w:t>
            </w:r>
          </w:p>
        </w:tc>
        <w:tc>
          <w:tcPr>
            <w:tcW w:w="6449" w:type="dxa"/>
          </w:tcPr>
          <w:p w:rsidR="00CD6B7F" w:rsidRDefault="00880682" w:rsidP="004F5968">
            <w:pPr>
              <w:spacing w:after="0" w:line="240" w:lineRule="auto"/>
              <w:rPr>
                <w:sz w:val="24"/>
                <w:szCs w:val="24"/>
              </w:rPr>
            </w:pPr>
            <w:r>
              <w:rPr>
                <w:sz w:val="24"/>
                <w:szCs w:val="24"/>
              </w:rPr>
              <w:t xml:space="preserve">(Description of the statue) </w:t>
            </w:r>
            <w:r w:rsidR="00C049BC">
              <w:rPr>
                <w:sz w:val="24"/>
                <w:szCs w:val="24"/>
              </w:rPr>
              <w:t xml:space="preserve">He is dropping his bat. It must be a good hit because his eyes are fixed on the ball far in the distance as he is beginning to run. </w:t>
            </w:r>
          </w:p>
          <w:p w:rsidR="00C049BC" w:rsidRDefault="00C049BC" w:rsidP="004F5968">
            <w:pPr>
              <w:spacing w:after="0" w:line="240" w:lineRule="auto"/>
              <w:rPr>
                <w:sz w:val="24"/>
                <w:szCs w:val="24"/>
              </w:rPr>
            </w:pPr>
          </w:p>
          <w:p w:rsidR="00C049BC" w:rsidRPr="004034FC" w:rsidRDefault="00C049BC" w:rsidP="004F5968">
            <w:pPr>
              <w:spacing w:after="0" w:line="240" w:lineRule="auto"/>
              <w:rPr>
                <w:i/>
                <w:sz w:val="24"/>
                <w:szCs w:val="24"/>
              </w:rPr>
            </w:pPr>
            <w:r>
              <w:rPr>
                <w:sz w:val="24"/>
                <w:szCs w:val="24"/>
              </w:rPr>
              <w:t xml:space="preserve">This might also symbolize that Roberto has quit playing baseball and has moved on to a place far off in the distance. </w:t>
            </w:r>
            <w:r w:rsidR="00880682">
              <w:rPr>
                <w:sz w:val="24"/>
                <w:szCs w:val="24"/>
              </w:rPr>
              <w:t>(inference)</w:t>
            </w:r>
          </w:p>
        </w:tc>
      </w:tr>
      <w:tr w:rsidR="00CD6B7F" w:rsidRPr="00CD6B7F">
        <w:trPr>
          <w:trHeight w:val="530"/>
        </w:trPr>
        <w:tc>
          <w:tcPr>
            <w:tcW w:w="6449" w:type="dxa"/>
          </w:tcPr>
          <w:p w:rsidR="006277A5" w:rsidRDefault="00BC52AB" w:rsidP="006277A5">
            <w:pPr>
              <w:spacing w:after="0" w:line="240" w:lineRule="auto"/>
              <w:rPr>
                <w:sz w:val="24"/>
                <w:szCs w:val="24"/>
              </w:rPr>
            </w:pPr>
            <w:r>
              <w:rPr>
                <w:sz w:val="24"/>
                <w:szCs w:val="24"/>
              </w:rPr>
              <w:t>How does Roberto’s family honor his desire to help others? How do you know that their decision did help others? (page 153)</w:t>
            </w:r>
          </w:p>
          <w:p w:rsidR="00BC52AB" w:rsidRDefault="00BC52AB" w:rsidP="006277A5">
            <w:pPr>
              <w:spacing w:after="0" w:line="240" w:lineRule="auto"/>
              <w:rPr>
                <w:sz w:val="24"/>
                <w:szCs w:val="24"/>
              </w:rPr>
            </w:pPr>
          </w:p>
          <w:p w:rsidR="00BC52AB" w:rsidRPr="006277A5" w:rsidRDefault="00BC52AB" w:rsidP="006277A5">
            <w:pPr>
              <w:spacing w:after="0" w:line="240" w:lineRule="auto"/>
              <w:rPr>
                <w:sz w:val="24"/>
                <w:szCs w:val="24"/>
              </w:rPr>
            </w:pPr>
          </w:p>
        </w:tc>
        <w:tc>
          <w:tcPr>
            <w:tcW w:w="6449" w:type="dxa"/>
          </w:tcPr>
          <w:p w:rsidR="001F5102" w:rsidRDefault="00BC52AB" w:rsidP="001F5102">
            <w:pPr>
              <w:spacing w:after="0" w:line="240" w:lineRule="auto"/>
              <w:rPr>
                <w:sz w:val="24"/>
                <w:szCs w:val="24"/>
              </w:rPr>
            </w:pPr>
            <w:r>
              <w:rPr>
                <w:sz w:val="24"/>
                <w:szCs w:val="24"/>
              </w:rPr>
              <w:t>Roberto had wanted to build a “sports city” in Puerto Rico where the poor children of the island would have a chance to learn how to play different kinds of sports. Sports City was built by his family.</w:t>
            </w:r>
          </w:p>
          <w:p w:rsidR="00BC52AB" w:rsidRPr="00CD6B7F" w:rsidRDefault="003E3F18" w:rsidP="001F5102">
            <w:pPr>
              <w:spacing w:after="0" w:line="240" w:lineRule="auto"/>
              <w:rPr>
                <w:sz w:val="24"/>
                <w:szCs w:val="24"/>
              </w:rPr>
            </w:pPr>
            <w:r>
              <w:rPr>
                <w:sz w:val="24"/>
                <w:szCs w:val="24"/>
              </w:rPr>
              <w:t xml:space="preserve">Ruben Sierra, a </w:t>
            </w:r>
            <w:r w:rsidR="00BC52AB">
              <w:rPr>
                <w:sz w:val="24"/>
                <w:szCs w:val="24"/>
              </w:rPr>
              <w:t>poor young boy from Puerto Rico, credits Sports City with his ability to become a professional baseball player. During the All-Star game he wore Roberto’s number, 21, on his back.</w:t>
            </w:r>
          </w:p>
        </w:tc>
      </w:tr>
    </w:tbl>
    <w:p w:rsidR="009B7ED1" w:rsidRPr="00D87716" w:rsidRDefault="00D87716">
      <w:pPr>
        <w:rPr>
          <w:sz w:val="32"/>
          <w:u w:val="single"/>
        </w:rPr>
      </w:pPr>
      <w:r>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87716" w:rsidRPr="00D97E24">
        <w:trPr>
          <w:trHeight w:val="372"/>
        </w:trPr>
        <w:tc>
          <w:tcPr>
            <w:tcW w:w="1101" w:type="dxa"/>
          </w:tcPr>
          <w:p w:rsidR="00D87716" w:rsidRPr="00D97E24" w:rsidRDefault="00D87716" w:rsidP="00D87716">
            <w:pPr>
              <w:spacing w:after="0" w:line="240" w:lineRule="auto"/>
              <w:jc w:val="center"/>
              <w:rPr>
                <w:b/>
                <w:sz w:val="20"/>
                <w:szCs w:val="20"/>
              </w:rPr>
            </w:pPr>
          </w:p>
        </w:tc>
        <w:tc>
          <w:tcPr>
            <w:tcW w:w="5953" w:type="dxa"/>
          </w:tcPr>
          <w:p w:rsidR="00D87716" w:rsidRPr="00D97E24" w:rsidRDefault="00D87716" w:rsidP="00D877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87716" w:rsidRPr="00D97E24" w:rsidRDefault="00D87716" w:rsidP="00D8771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D87716" w:rsidRDefault="00D87716" w:rsidP="00D87716">
            <w:pPr>
              <w:spacing w:after="0" w:line="240" w:lineRule="auto"/>
              <w:ind w:left="113" w:right="113"/>
              <w:jc w:val="center"/>
              <w:rPr>
                <w:b/>
                <w:sz w:val="20"/>
                <w:szCs w:val="20"/>
              </w:rPr>
            </w:pPr>
            <w:r w:rsidRPr="00D97E24">
              <w:rPr>
                <w:b/>
                <w:sz w:val="20"/>
                <w:szCs w:val="20"/>
              </w:rPr>
              <w:t xml:space="preserve">WORDS WORTH KNOWING </w:t>
            </w:r>
          </w:p>
          <w:p w:rsidR="00D87716" w:rsidRPr="00D97E24" w:rsidRDefault="00D87716" w:rsidP="00D877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87716">
        <w:trPr>
          <w:cantSplit/>
          <w:trHeight w:val="3682"/>
        </w:trPr>
        <w:tc>
          <w:tcPr>
            <w:tcW w:w="1101" w:type="dxa"/>
            <w:textDirection w:val="btLr"/>
          </w:tcPr>
          <w:p w:rsidR="00D87716" w:rsidRPr="00D97E24" w:rsidRDefault="00D87716" w:rsidP="00D87716">
            <w:pPr>
              <w:spacing w:after="0" w:line="240" w:lineRule="auto"/>
              <w:jc w:val="center"/>
              <w:rPr>
                <w:b/>
                <w:sz w:val="20"/>
                <w:szCs w:val="20"/>
              </w:rPr>
            </w:pPr>
            <w:r w:rsidRPr="00D97E24">
              <w:rPr>
                <w:b/>
                <w:sz w:val="20"/>
                <w:szCs w:val="20"/>
              </w:rPr>
              <w:t xml:space="preserve">TEACHER PROVIDES DEFINITION </w:t>
            </w:r>
          </w:p>
          <w:p w:rsidR="00D87716" w:rsidRPr="00D97E24" w:rsidRDefault="00D87716" w:rsidP="00D877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87716" w:rsidRDefault="00D87716" w:rsidP="00D87716">
            <w:pPr>
              <w:spacing w:after="0"/>
            </w:pPr>
            <w:r>
              <w:t>p. 143 – error</w:t>
            </w:r>
          </w:p>
          <w:p w:rsidR="00D87716" w:rsidRDefault="00D87716" w:rsidP="00D87716">
            <w:pPr>
              <w:spacing w:after="0"/>
            </w:pPr>
          </w:p>
        </w:tc>
        <w:tc>
          <w:tcPr>
            <w:tcW w:w="5954" w:type="dxa"/>
            <w:vAlign w:val="center"/>
          </w:tcPr>
          <w:p w:rsidR="00D87716" w:rsidRDefault="00D87716" w:rsidP="00D87716">
            <w:pPr>
              <w:spacing w:after="0"/>
            </w:pPr>
          </w:p>
          <w:p w:rsidR="00D87716" w:rsidRDefault="00D87716" w:rsidP="00D87716">
            <w:pPr>
              <w:spacing w:after="0"/>
            </w:pPr>
            <w:r>
              <w:t>p. 145 - double</w:t>
            </w:r>
          </w:p>
          <w:p w:rsidR="00D87716" w:rsidRDefault="00D87716" w:rsidP="00D87716">
            <w:pPr>
              <w:spacing w:after="0"/>
            </w:pPr>
            <w:r>
              <w:t>p. 148 – announcer</w:t>
            </w:r>
          </w:p>
          <w:p w:rsidR="00D87716" w:rsidRDefault="00D87716" w:rsidP="00D87716">
            <w:pPr>
              <w:spacing w:after="0"/>
            </w:pPr>
            <w:r>
              <w:t>p.150 – flight engineer, license, copilot</w:t>
            </w:r>
          </w:p>
          <w:p w:rsidR="00D87716" w:rsidRDefault="00D87716" w:rsidP="00D87716">
            <w:pPr>
              <w:spacing w:after="0"/>
            </w:pPr>
            <w:r w:rsidRPr="003F1533">
              <w:t>p. 152 - dedicated</w:t>
            </w:r>
          </w:p>
          <w:p w:rsidR="00D87716" w:rsidRDefault="00D87716" w:rsidP="00D87716">
            <w:pPr>
              <w:spacing w:after="0"/>
            </w:pPr>
          </w:p>
        </w:tc>
      </w:tr>
      <w:tr w:rsidR="00D87716">
        <w:trPr>
          <w:cantSplit/>
          <w:trHeight w:val="3682"/>
        </w:trPr>
        <w:tc>
          <w:tcPr>
            <w:tcW w:w="1101" w:type="dxa"/>
            <w:textDirection w:val="btLr"/>
          </w:tcPr>
          <w:p w:rsidR="00D87716" w:rsidRPr="00D97E24" w:rsidRDefault="00D87716" w:rsidP="00D87716">
            <w:pPr>
              <w:spacing w:after="0" w:line="240" w:lineRule="auto"/>
              <w:jc w:val="center"/>
              <w:rPr>
                <w:b/>
                <w:sz w:val="20"/>
                <w:szCs w:val="20"/>
              </w:rPr>
            </w:pPr>
            <w:r w:rsidRPr="00D97E24">
              <w:rPr>
                <w:b/>
                <w:sz w:val="20"/>
                <w:szCs w:val="20"/>
              </w:rPr>
              <w:t>STUDENTS FIGURE OUT THE MEANING</w:t>
            </w:r>
          </w:p>
          <w:p w:rsidR="00D87716" w:rsidRPr="00D97E24" w:rsidRDefault="00D87716" w:rsidP="00D87716">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tc>
        <w:tc>
          <w:tcPr>
            <w:tcW w:w="5953" w:type="dxa"/>
            <w:vAlign w:val="center"/>
          </w:tcPr>
          <w:p w:rsidR="00D87716" w:rsidRDefault="00D87716" w:rsidP="00D87716">
            <w:pPr>
              <w:spacing w:after="0"/>
            </w:pPr>
            <w:r>
              <w:t>p. 140 – generosity, league, recruited</w:t>
            </w:r>
          </w:p>
          <w:p w:rsidR="00D87716" w:rsidRDefault="00D87716" w:rsidP="00D87716">
            <w:pPr>
              <w:spacing w:after="0"/>
            </w:pPr>
            <w:r>
              <w:t>p. 142 – Hall of Fame</w:t>
            </w:r>
          </w:p>
          <w:p w:rsidR="00D87716" w:rsidRDefault="00D87716" w:rsidP="00D87716">
            <w:pPr>
              <w:spacing w:after="0"/>
            </w:pPr>
            <w:r>
              <w:t>p.143 – wood on the ball, pulled up at first base</w:t>
            </w:r>
          </w:p>
          <w:p w:rsidR="00D87716" w:rsidRDefault="00D87716" w:rsidP="00D87716">
            <w:pPr>
              <w:spacing w:after="0"/>
            </w:pPr>
            <w:r>
              <w:t>P. 148 – celebrations</w:t>
            </w:r>
          </w:p>
          <w:p w:rsidR="00D87716" w:rsidRDefault="00D87716" w:rsidP="00D87716">
            <w:pPr>
              <w:spacing w:after="0"/>
            </w:pPr>
            <w:r>
              <w:t>p. 151 – explosions, teammates</w:t>
            </w:r>
          </w:p>
          <w:p w:rsidR="00D87716" w:rsidRDefault="00D87716" w:rsidP="00D87716">
            <w:pPr>
              <w:spacing w:after="0"/>
            </w:pPr>
          </w:p>
          <w:p w:rsidR="00D87716" w:rsidRDefault="00D87716" w:rsidP="00D87716">
            <w:pPr>
              <w:spacing w:after="0"/>
            </w:pPr>
          </w:p>
        </w:tc>
        <w:tc>
          <w:tcPr>
            <w:tcW w:w="5954" w:type="dxa"/>
            <w:vAlign w:val="center"/>
          </w:tcPr>
          <w:p w:rsidR="00D87716" w:rsidRDefault="00D87716" w:rsidP="00D87716">
            <w:pPr>
              <w:spacing w:after="0" w:line="240" w:lineRule="auto"/>
            </w:pPr>
            <w:r>
              <w:t xml:space="preserve">p. 140 - </w:t>
            </w:r>
            <w:r w:rsidRPr="00D856E7">
              <w:t>exceptional, recruited, spectacular</w:t>
            </w:r>
          </w:p>
          <w:p w:rsidR="00D87716" w:rsidRDefault="00D87716" w:rsidP="00D87716">
            <w:pPr>
              <w:spacing w:after="0" w:line="240" w:lineRule="auto"/>
            </w:pPr>
            <w:r>
              <w:t>p. 143 – lineup, ace</w:t>
            </w:r>
          </w:p>
          <w:p w:rsidR="00D87716" w:rsidRDefault="00D87716" w:rsidP="00D87716">
            <w:pPr>
              <w:spacing w:after="0" w:line="240" w:lineRule="auto"/>
            </w:pPr>
            <w:r>
              <w:t>p. 145 – crew, dugout</w:t>
            </w:r>
          </w:p>
          <w:p w:rsidR="00D87716" w:rsidRDefault="00D87716" w:rsidP="00D87716">
            <w:pPr>
              <w:spacing w:after="0" w:line="240" w:lineRule="auto"/>
              <w:rPr>
                <w:i/>
              </w:rPr>
            </w:pPr>
            <w:r>
              <w:t>p. 147 - artificial</w:t>
            </w:r>
          </w:p>
          <w:p w:rsidR="00D87716" w:rsidRDefault="00D87716" w:rsidP="00D87716">
            <w:pPr>
              <w:spacing w:after="0" w:line="240" w:lineRule="auto"/>
            </w:pPr>
            <w:r w:rsidRPr="003A0833">
              <w:t>p.</w:t>
            </w:r>
            <w:r>
              <w:t xml:space="preserve">148 – planeloads, “deaf boy,” supplies, </w:t>
            </w:r>
          </w:p>
          <w:p w:rsidR="00D87716" w:rsidRDefault="00D87716" w:rsidP="00D87716">
            <w:pPr>
              <w:spacing w:after="0" w:line="240" w:lineRule="auto"/>
            </w:pPr>
            <w:r>
              <w:t>p.151 – control tower, radar screen, Coast Guard</w:t>
            </w:r>
          </w:p>
          <w:p w:rsidR="00D87716" w:rsidRDefault="00D87716" w:rsidP="00D87716">
            <w:pPr>
              <w:spacing w:after="0" w:line="240" w:lineRule="auto"/>
            </w:pPr>
          </w:p>
          <w:p w:rsidR="00D87716" w:rsidRDefault="00D87716" w:rsidP="00D87716">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44255C" w:rsidP="00D87716">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Roberto Clemen</w:t>
      </w:r>
      <w:r w:rsidR="00DE451B">
        <w:rPr>
          <w:rFonts w:asciiTheme="minorHAnsi" w:hAnsiTheme="minorHAnsi" w:cstheme="minorHAnsi"/>
          <w:sz w:val="24"/>
          <w:szCs w:val="24"/>
        </w:rPr>
        <w:t xml:space="preserve">te was famous for many things. </w:t>
      </w:r>
      <w:r>
        <w:rPr>
          <w:rFonts w:asciiTheme="minorHAnsi" w:hAnsiTheme="minorHAnsi" w:cstheme="minorHAnsi"/>
          <w:sz w:val="24"/>
          <w:szCs w:val="24"/>
        </w:rPr>
        <w:t>How did his success in baseball help him to share his generosity with t</w:t>
      </w:r>
      <w:r w:rsidR="00DE451B">
        <w:rPr>
          <w:rFonts w:asciiTheme="minorHAnsi" w:hAnsiTheme="minorHAnsi" w:cstheme="minorHAnsi"/>
          <w:sz w:val="24"/>
          <w:szCs w:val="24"/>
        </w:rPr>
        <w:t>hose less fortunate than him? Even after Roberto’s death, how did his legacy of generosity continue to help other people?</w:t>
      </w:r>
    </w:p>
    <w:p w:rsidR="000B5786" w:rsidRDefault="00545861" w:rsidP="00D87716">
      <w:pPr>
        <w:spacing w:after="0" w:line="360" w:lineRule="auto"/>
        <w:ind w:left="720"/>
        <w:contextualSpacing/>
        <w:rPr>
          <w:rFonts w:asciiTheme="minorHAnsi" w:hAnsiTheme="minorHAnsi" w:cstheme="minorHAnsi"/>
          <w:sz w:val="24"/>
          <w:szCs w:val="24"/>
        </w:rPr>
      </w:pPr>
      <w:r w:rsidRPr="00D87716">
        <w:rPr>
          <w:rFonts w:asciiTheme="minorHAnsi" w:hAnsiTheme="minorHAnsi" w:cstheme="minorHAnsi"/>
          <w:sz w:val="24"/>
          <w:szCs w:val="24"/>
        </w:rPr>
        <w:t>Answer:</w:t>
      </w:r>
      <w:r w:rsidR="007532BB">
        <w:rPr>
          <w:rFonts w:asciiTheme="minorHAnsi" w:hAnsiTheme="minorHAnsi" w:cstheme="minorHAnsi"/>
          <w:b/>
          <w:sz w:val="24"/>
          <w:szCs w:val="24"/>
        </w:rPr>
        <w:t xml:space="preserve"> </w:t>
      </w:r>
      <w:r w:rsidR="0044255C">
        <w:rPr>
          <w:rFonts w:asciiTheme="minorHAnsi" w:hAnsiTheme="minorHAnsi" w:cstheme="minorHAnsi"/>
          <w:sz w:val="24"/>
          <w:szCs w:val="24"/>
        </w:rPr>
        <w:t>Because he was famous in baseball, he was able to use his finances and influence to collect money and items for those devastated</w:t>
      </w:r>
      <w:r w:rsidR="00DE451B">
        <w:rPr>
          <w:rFonts w:asciiTheme="minorHAnsi" w:hAnsiTheme="minorHAnsi" w:cstheme="minorHAnsi"/>
          <w:sz w:val="24"/>
          <w:szCs w:val="24"/>
        </w:rPr>
        <w:t xml:space="preserve"> in the Nicaraguan earthquake. </w:t>
      </w:r>
      <w:r w:rsidR="0044255C">
        <w:rPr>
          <w:rFonts w:asciiTheme="minorHAnsi" w:hAnsiTheme="minorHAnsi" w:cstheme="minorHAnsi"/>
          <w:sz w:val="24"/>
          <w:szCs w:val="24"/>
        </w:rPr>
        <w:t xml:space="preserve">He took care of his nieces and </w:t>
      </w:r>
      <w:r w:rsidR="00DE451B">
        <w:rPr>
          <w:rFonts w:asciiTheme="minorHAnsi" w:hAnsiTheme="minorHAnsi" w:cstheme="minorHAnsi"/>
          <w:sz w:val="24"/>
          <w:szCs w:val="24"/>
        </w:rPr>
        <w:t xml:space="preserve">nephews when his brother died. </w:t>
      </w:r>
      <w:r w:rsidR="0044255C">
        <w:rPr>
          <w:rFonts w:asciiTheme="minorHAnsi" w:hAnsiTheme="minorHAnsi" w:cstheme="minorHAnsi"/>
          <w:sz w:val="24"/>
          <w:szCs w:val="24"/>
        </w:rPr>
        <w:t>He paid for a large portion of the artifici</w:t>
      </w:r>
      <w:r w:rsidR="00DB20F2">
        <w:rPr>
          <w:rFonts w:asciiTheme="minorHAnsi" w:hAnsiTheme="minorHAnsi" w:cstheme="minorHAnsi"/>
          <w:sz w:val="24"/>
          <w:szCs w:val="24"/>
        </w:rPr>
        <w:t>al leg for the boy in Nicaragua</w:t>
      </w:r>
      <w:r w:rsidR="00DE451B">
        <w:rPr>
          <w:rFonts w:asciiTheme="minorHAnsi" w:hAnsiTheme="minorHAnsi" w:cstheme="minorHAnsi"/>
          <w:sz w:val="24"/>
          <w:szCs w:val="24"/>
        </w:rPr>
        <w:t>. After Roberto’s death, h</w:t>
      </w:r>
      <w:r w:rsidR="0044255C">
        <w:rPr>
          <w:rFonts w:asciiTheme="minorHAnsi" w:hAnsiTheme="minorHAnsi" w:cstheme="minorHAnsi"/>
          <w:sz w:val="24"/>
          <w:szCs w:val="24"/>
        </w:rPr>
        <w:t>is family</w:t>
      </w:r>
      <w:r w:rsidR="00DE451B">
        <w:rPr>
          <w:rFonts w:asciiTheme="minorHAnsi" w:hAnsiTheme="minorHAnsi" w:cstheme="minorHAnsi"/>
          <w:sz w:val="24"/>
          <w:szCs w:val="24"/>
        </w:rPr>
        <w:t xml:space="preserve"> continued his legacy by</w:t>
      </w:r>
      <w:r w:rsidR="0044255C">
        <w:rPr>
          <w:rFonts w:asciiTheme="minorHAnsi" w:hAnsiTheme="minorHAnsi" w:cstheme="minorHAnsi"/>
          <w:sz w:val="24"/>
          <w:szCs w:val="24"/>
        </w:rPr>
        <w:t xml:space="preserve"> build</w:t>
      </w:r>
      <w:r w:rsidR="00DE451B">
        <w:rPr>
          <w:rFonts w:asciiTheme="minorHAnsi" w:hAnsiTheme="minorHAnsi" w:cstheme="minorHAnsi"/>
          <w:sz w:val="24"/>
          <w:szCs w:val="24"/>
        </w:rPr>
        <w:t>ing</w:t>
      </w:r>
      <w:r w:rsidR="0044255C">
        <w:rPr>
          <w:rFonts w:asciiTheme="minorHAnsi" w:hAnsiTheme="minorHAnsi" w:cstheme="minorHAnsi"/>
          <w:sz w:val="24"/>
          <w:szCs w:val="24"/>
        </w:rPr>
        <w:t xml:space="preserve"> Sports City for </w:t>
      </w:r>
      <w:r w:rsidR="00DB20F2">
        <w:rPr>
          <w:rFonts w:asciiTheme="minorHAnsi" w:hAnsiTheme="minorHAnsi" w:cstheme="minorHAnsi"/>
          <w:sz w:val="24"/>
          <w:szCs w:val="24"/>
        </w:rPr>
        <w:t xml:space="preserve">the </w:t>
      </w:r>
      <w:r w:rsidR="0044255C">
        <w:rPr>
          <w:rFonts w:asciiTheme="minorHAnsi" w:hAnsiTheme="minorHAnsi" w:cstheme="minorHAnsi"/>
          <w:sz w:val="24"/>
          <w:szCs w:val="24"/>
        </w:rPr>
        <w:t xml:space="preserve">poor youth in Puerto Rico.  </w:t>
      </w:r>
    </w:p>
    <w:p w:rsidR="00545861" w:rsidRDefault="00545861" w:rsidP="00D87716">
      <w:pPr>
        <w:spacing w:after="0" w:line="360" w:lineRule="auto"/>
        <w:contextualSpacing/>
        <w:rPr>
          <w:rFonts w:asciiTheme="minorHAnsi" w:hAnsiTheme="minorHAnsi" w:cstheme="minorHAnsi"/>
          <w:sz w:val="32"/>
          <w:szCs w:val="32"/>
          <w:u w:val="single"/>
        </w:rPr>
      </w:pPr>
    </w:p>
    <w:p w:rsidR="00172736" w:rsidRPr="007C5C7E" w:rsidRDefault="00172736" w:rsidP="00D87716">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44255C" w:rsidRPr="00D87716" w:rsidRDefault="0044255C" w:rsidP="00D87716">
      <w:pPr>
        <w:pStyle w:val="ListParagraph"/>
        <w:numPr>
          <w:ilvl w:val="0"/>
          <w:numId w:val="6"/>
        </w:numPr>
        <w:spacing w:after="0" w:line="360" w:lineRule="auto"/>
        <w:rPr>
          <w:rFonts w:asciiTheme="minorHAnsi" w:hAnsiTheme="minorHAnsi" w:cstheme="minorHAnsi"/>
          <w:sz w:val="24"/>
          <w:szCs w:val="24"/>
        </w:rPr>
      </w:pPr>
      <w:r w:rsidRPr="00D87716">
        <w:rPr>
          <w:rFonts w:asciiTheme="minorHAnsi" w:hAnsiTheme="minorHAnsi" w:cstheme="minorHAnsi"/>
          <w:sz w:val="24"/>
          <w:szCs w:val="24"/>
        </w:rPr>
        <w:t>We have studied many role models in the</w:t>
      </w:r>
      <w:r w:rsidR="00DE451B" w:rsidRPr="00D87716">
        <w:rPr>
          <w:rFonts w:asciiTheme="minorHAnsi" w:hAnsiTheme="minorHAnsi" w:cstheme="minorHAnsi"/>
          <w:sz w:val="24"/>
          <w:szCs w:val="24"/>
        </w:rPr>
        <w:t xml:space="preserve"> last few weeks. Each of them had qualities that made a positive difference in the lives of other people. How are they the same and how are they different? (Use specific examples.) </w:t>
      </w:r>
      <w:r w:rsidRPr="00D87716">
        <w:rPr>
          <w:rFonts w:asciiTheme="minorHAnsi" w:hAnsiTheme="minorHAnsi" w:cstheme="minorHAnsi"/>
          <w:sz w:val="24"/>
          <w:szCs w:val="24"/>
        </w:rPr>
        <w:t>What can be learned from Rosa Par</w:t>
      </w:r>
      <w:r w:rsidR="00DE451B" w:rsidRPr="00D87716">
        <w:rPr>
          <w:rFonts w:asciiTheme="minorHAnsi" w:hAnsiTheme="minorHAnsi" w:cstheme="minorHAnsi"/>
          <w:sz w:val="24"/>
          <w:szCs w:val="24"/>
        </w:rPr>
        <w:t>ks, Elena, and Roberto Clemente that makes them role models</w:t>
      </w:r>
      <w:r w:rsidRPr="00D87716">
        <w:rPr>
          <w:rFonts w:asciiTheme="minorHAnsi" w:hAnsiTheme="minorHAnsi" w:cstheme="minorHAnsi"/>
          <w:sz w:val="24"/>
          <w:szCs w:val="24"/>
        </w:rPr>
        <w:t>?</w:t>
      </w:r>
    </w:p>
    <w:p w:rsidR="00E22959" w:rsidRDefault="00E22959" w:rsidP="00D87716">
      <w:pPr>
        <w:spacing w:after="0" w:line="360" w:lineRule="auto"/>
        <w:ind w:left="720"/>
        <w:contextualSpacing/>
        <w:rPr>
          <w:rFonts w:asciiTheme="minorHAnsi" w:hAnsiTheme="minorHAnsi" w:cstheme="minorHAnsi"/>
          <w:sz w:val="24"/>
          <w:szCs w:val="24"/>
        </w:rPr>
      </w:pPr>
      <w:r w:rsidRPr="00D87716">
        <w:rPr>
          <w:rFonts w:asciiTheme="minorHAnsi" w:hAnsiTheme="minorHAnsi" w:cstheme="minorHAnsi"/>
          <w:sz w:val="24"/>
          <w:szCs w:val="24"/>
        </w:rPr>
        <w:t>Answer:</w:t>
      </w:r>
      <w:r w:rsidR="007532BB">
        <w:rPr>
          <w:rFonts w:asciiTheme="minorHAnsi" w:hAnsiTheme="minorHAnsi" w:cstheme="minorHAnsi"/>
          <w:b/>
          <w:sz w:val="24"/>
          <w:szCs w:val="24"/>
        </w:rPr>
        <w:t xml:space="preserve"> </w:t>
      </w:r>
      <w:r w:rsidR="0044255C">
        <w:rPr>
          <w:rFonts w:asciiTheme="minorHAnsi" w:hAnsiTheme="minorHAnsi" w:cstheme="minorHAnsi"/>
          <w:sz w:val="24"/>
          <w:szCs w:val="24"/>
        </w:rPr>
        <w:t>Although each of these role models had different life experiences, they each made sacrifices in their own lives to help others in need.</w:t>
      </w:r>
      <w:r w:rsidR="00DE451B">
        <w:rPr>
          <w:rFonts w:asciiTheme="minorHAnsi" w:hAnsiTheme="minorHAnsi" w:cstheme="minorHAnsi"/>
          <w:sz w:val="24"/>
          <w:szCs w:val="24"/>
        </w:rPr>
        <w:t xml:space="preserve"> Rosa Parks demonstrated</w:t>
      </w:r>
      <w:r w:rsidR="00A87748">
        <w:rPr>
          <w:rFonts w:asciiTheme="minorHAnsi" w:hAnsiTheme="minorHAnsi" w:cstheme="minorHAnsi"/>
          <w:sz w:val="24"/>
          <w:szCs w:val="24"/>
        </w:rPr>
        <w:t xml:space="preserve"> courage</w:t>
      </w:r>
      <w:r w:rsidR="00DE451B">
        <w:rPr>
          <w:rFonts w:asciiTheme="minorHAnsi" w:hAnsiTheme="minorHAnsi" w:cstheme="minorHAnsi"/>
          <w:sz w:val="24"/>
          <w:szCs w:val="24"/>
        </w:rPr>
        <w:t xml:space="preserve"> in refusing to give up her seat on the bus. Her actions helped pave the way for future African Americans in fighting for equality. She continues to influence people today by encouraging young people to </w:t>
      </w:r>
      <w:r w:rsidR="00A87748">
        <w:rPr>
          <w:rFonts w:asciiTheme="minorHAnsi" w:hAnsiTheme="minorHAnsi" w:cstheme="minorHAnsi"/>
          <w:sz w:val="24"/>
          <w:szCs w:val="24"/>
        </w:rPr>
        <w:t>be learners, show leadership, and make good choices in life. Elena was also courageous. As a single woman, she moved her family to a foreign country in order to provide her children with better opportunities. She worked hard to provide her children with a safe home and a good education. Her hard work allowed her children to not only succeed in school, but to also be successful in</w:t>
      </w:r>
      <w:r w:rsidR="006C18DC">
        <w:rPr>
          <w:rFonts w:asciiTheme="minorHAnsi" w:hAnsiTheme="minorHAnsi" w:cstheme="minorHAnsi"/>
          <w:sz w:val="24"/>
          <w:szCs w:val="24"/>
        </w:rPr>
        <w:t xml:space="preserve"> life. Roberto Clemente was</w:t>
      </w:r>
      <w:r w:rsidR="00A87748">
        <w:rPr>
          <w:rFonts w:asciiTheme="minorHAnsi" w:hAnsiTheme="minorHAnsi" w:cstheme="minorHAnsi"/>
          <w:sz w:val="24"/>
          <w:szCs w:val="24"/>
        </w:rPr>
        <w:t xml:space="preserve"> a hard worker. He worked hard to accomplish his goals in baseball and he also used his fame and money to help others who were less fortunate. He used his hard-earned money to help buy an </w:t>
      </w:r>
      <w:r w:rsidR="00A87748">
        <w:rPr>
          <w:rFonts w:asciiTheme="minorHAnsi" w:hAnsiTheme="minorHAnsi" w:cstheme="minorHAnsi"/>
          <w:sz w:val="24"/>
          <w:szCs w:val="24"/>
        </w:rPr>
        <w:lastRenderedPageBreak/>
        <w:t xml:space="preserve">artificial leg for a boy in Puerto Rico. He was kind to a deaf boy, giving him </w:t>
      </w:r>
      <w:proofErr w:type="gramStart"/>
      <w:r w:rsidR="00A87748">
        <w:rPr>
          <w:rFonts w:asciiTheme="minorHAnsi" w:hAnsiTheme="minorHAnsi" w:cstheme="minorHAnsi"/>
          <w:sz w:val="24"/>
          <w:szCs w:val="24"/>
        </w:rPr>
        <w:t>an autographed bat</w:t>
      </w:r>
      <w:proofErr w:type="gramEnd"/>
      <w:r w:rsidR="00A87748">
        <w:rPr>
          <w:rFonts w:asciiTheme="minorHAnsi" w:hAnsiTheme="minorHAnsi" w:cstheme="minorHAnsi"/>
          <w:sz w:val="24"/>
          <w:szCs w:val="24"/>
        </w:rPr>
        <w:t xml:space="preserve"> which let him know he could still enjoy baseball, even if he couldn’t hear the game. Roberto died trying to help others.</w:t>
      </w:r>
      <w:r w:rsidR="0044505B">
        <w:rPr>
          <w:rFonts w:asciiTheme="minorHAnsi" w:hAnsiTheme="minorHAnsi" w:cstheme="minorHAnsi"/>
          <w:sz w:val="24"/>
          <w:szCs w:val="24"/>
        </w:rPr>
        <w:t xml:space="preserve"> (Students </w:t>
      </w:r>
      <w:r w:rsidR="00A87748">
        <w:rPr>
          <w:rFonts w:asciiTheme="minorHAnsi" w:hAnsiTheme="minorHAnsi" w:cstheme="minorHAnsi"/>
          <w:sz w:val="24"/>
          <w:szCs w:val="24"/>
        </w:rPr>
        <w:t>can</w:t>
      </w:r>
      <w:r w:rsidR="0044505B">
        <w:rPr>
          <w:rFonts w:asciiTheme="minorHAnsi" w:hAnsiTheme="minorHAnsi" w:cstheme="minorHAnsi"/>
          <w:sz w:val="24"/>
          <w:szCs w:val="24"/>
        </w:rPr>
        <w:t xml:space="preserve"> expand with </w:t>
      </w:r>
      <w:r w:rsidR="00A87748">
        <w:rPr>
          <w:rFonts w:asciiTheme="minorHAnsi" w:hAnsiTheme="minorHAnsi" w:cstheme="minorHAnsi"/>
          <w:sz w:val="24"/>
          <w:szCs w:val="24"/>
        </w:rPr>
        <w:t xml:space="preserve">more </w:t>
      </w:r>
      <w:r w:rsidR="0044505B">
        <w:rPr>
          <w:rFonts w:asciiTheme="minorHAnsi" w:hAnsiTheme="minorHAnsi" w:cstheme="minorHAnsi"/>
          <w:sz w:val="24"/>
          <w:szCs w:val="24"/>
        </w:rPr>
        <w:t>specific examples from the different texts.)</w:t>
      </w:r>
    </w:p>
    <w:p w:rsidR="00CA07EF" w:rsidRPr="0018635B" w:rsidRDefault="00CA07EF" w:rsidP="00D87716">
      <w:pPr>
        <w:spacing w:after="0" w:line="360" w:lineRule="auto"/>
        <w:contextualSpacing/>
        <w:rPr>
          <w:rFonts w:asciiTheme="minorHAnsi" w:hAnsiTheme="minorHAnsi" w:cstheme="minorHAnsi"/>
          <w:sz w:val="24"/>
          <w:szCs w:val="24"/>
        </w:rPr>
      </w:pPr>
    </w:p>
    <w:p w:rsidR="00CA07EF" w:rsidRPr="00D87716" w:rsidRDefault="00CA07EF" w:rsidP="00D87716">
      <w:pPr>
        <w:spacing w:after="0" w:line="360" w:lineRule="auto"/>
        <w:contextualSpacing/>
        <w:rPr>
          <w:rFonts w:asciiTheme="minorHAnsi" w:hAnsiTheme="minorHAnsi" w:cstheme="minorHAnsi"/>
          <w:sz w:val="32"/>
          <w:szCs w:val="28"/>
          <w:u w:val="single"/>
        </w:rPr>
      </w:pPr>
      <w:r w:rsidRPr="00D87716">
        <w:rPr>
          <w:rFonts w:asciiTheme="minorHAnsi" w:hAnsiTheme="minorHAnsi" w:cstheme="minorHAnsi"/>
          <w:sz w:val="32"/>
          <w:szCs w:val="28"/>
          <w:u w:val="single"/>
        </w:rPr>
        <w:t>Note to Teacher</w:t>
      </w:r>
    </w:p>
    <w:p w:rsidR="001D60B3" w:rsidRPr="007A71DB" w:rsidRDefault="001D60B3" w:rsidP="00D87716">
      <w:pPr>
        <w:pStyle w:val="ListParagraph"/>
        <w:numPr>
          <w:ilvl w:val="0"/>
          <w:numId w:val="6"/>
        </w:numPr>
        <w:spacing w:after="0" w:line="360" w:lineRule="auto"/>
        <w:rPr>
          <w:rFonts w:asciiTheme="minorHAnsi" w:hAnsiTheme="minorHAnsi" w:cstheme="minorHAnsi"/>
          <w:highlight w:val="lightGray"/>
        </w:rPr>
      </w:pPr>
      <w:r>
        <w:rPr>
          <w:rFonts w:asciiTheme="minorHAnsi" w:hAnsiTheme="minorHAnsi" w:cstheme="minorHAnsi"/>
          <w:sz w:val="24"/>
          <w:szCs w:val="24"/>
          <w:highlight w:val="lightGray"/>
        </w:rPr>
        <w:t xml:space="preserve">The teacher may want to use the Reading Across Texts magazine article </w:t>
      </w:r>
      <w:proofErr w:type="spellStart"/>
      <w:r w:rsidRPr="00D87716">
        <w:rPr>
          <w:rFonts w:asciiTheme="minorHAnsi" w:hAnsiTheme="minorHAnsi" w:cstheme="minorHAnsi"/>
          <w:i/>
          <w:sz w:val="24"/>
          <w:szCs w:val="24"/>
          <w:highlight w:val="lightGray"/>
        </w:rPr>
        <w:t>Slammin</w:t>
      </w:r>
      <w:proofErr w:type="spellEnd"/>
      <w:r w:rsidRPr="00D87716">
        <w:rPr>
          <w:rFonts w:asciiTheme="minorHAnsi" w:hAnsiTheme="minorHAnsi" w:cstheme="minorHAnsi"/>
          <w:i/>
          <w:sz w:val="24"/>
          <w:szCs w:val="24"/>
          <w:highlight w:val="lightGray"/>
        </w:rPr>
        <w:t>’ Sammy</w:t>
      </w:r>
      <w:r w:rsidR="007532BB">
        <w:rPr>
          <w:rFonts w:asciiTheme="minorHAnsi" w:hAnsiTheme="minorHAnsi" w:cstheme="minorHAnsi"/>
          <w:b/>
          <w:i/>
          <w:sz w:val="24"/>
          <w:szCs w:val="24"/>
          <w:highlight w:val="lightGray"/>
        </w:rPr>
        <w:t xml:space="preserve"> </w:t>
      </w:r>
      <w:r>
        <w:rPr>
          <w:rFonts w:asciiTheme="minorHAnsi" w:hAnsiTheme="minorHAnsi" w:cstheme="minorHAnsi"/>
          <w:sz w:val="24"/>
          <w:szCs w:val="24"/>
          <w:highlight w:val="lightGray"/>
        </w:rPr>
        <w:t xml:space="preserve">to </w:t>
      </w:r>
      <w:proofErr w:type="gramStart"/>
      <w:r>
        <w:rPr>
          <w:rFonts w:asciiTheme="minorHAnsi" w:hAnsiTheme="minorHAnsi" w:cstheme="minorHAnsi"/>
          <w:sz w:val="24"/>
          <w:szCs w:val="24"/>
          <w:highlight w:val="lightGray"/>
        </w:rPr>
        <w:t>compare and contrast</w:t>
      </w:r>
      <w:proofErr w:type="gramEnd"/>
      <w:r>
        <w:rPr>
          <w:rFonts w:asciiTheme="minorHAnsi" w:hAnsiTheme="minorHAnsi" w:cstheme="minorHAnsi"/>
          <w:sz w:val="24"/>
          <w:szCs w:val="24"/>
          <w:highlight w:val="lightGray"/>
        </w:rPr>
        <w:t xml:space="preserve"> characters and to add more informational text into instructional time.</w:t>
      </w:r>
    </w:p>
    <w:p w:rsidR="007A71DB" w:rsidRPr="001C72E5" w:rsidRDefault="007A71DB" w:rsidP="00D87716">
      <w:pPr>
        <w:pStyle w:val="ListParagraph"/>
        <w:numPr>
          <w:ilvl w:val="0"/>
          <w:numId w:val="6"/>
        </w:numPr>
        <w:spacing w:after="0" w:line="360" w:lineRule="auto"/>
        <w:rPr>
          <w:rFonts w:asciiTheme="minorHAnsi" w:hAnsiTheme="minorHAnsi" w:cstheme="minorHAnsi"/>
          <w:highlight w:val="lightGray"/>
        </w:rPr>
      </w:pPr>
      <w:r>
        <w:rPr>
          <w:rFonts w:asciiTheme="minorHAnsi" w:hAnsiTheme="minorHAnsi" w:cstheme="minorHAnsi"/>
          <w:sz w:val="24"/>
          <w:szCs w:val="24"/>
          <w:highlight w:val="lightGray"/>
        </w:rPr>
        <w:t>Closely reading the CCSS Text Exemplar</w:t>
      </w:r>
      <w:r w:rsidRPr="00D87716">
        <w:rPr>
          <w:rFonts w:asciiTheme="minorHAnsi" w:hAnsiTheme="minorHAnsi" w:cstheme="minorHAnsi"/>
          <w:sz w:val="24"/>
          <w:szCs w:val="24"/>
          <w:highlight w:val="lightGray"/>
        </w:rPr>
        <w:t xml:space="preserve">, </w:t>
      </w:r>
      <w:r w:rsidR="00D87716" w:rsidRPr="00D87716">
        <w:rPr>
          <w:rFonts w:asciiTheme="minorHAnsi" w:hAnsiTheme="minorHAnsi" w:cstheme="minorHAnsi"/>
          <w:sz w:val="24"/>
          <w:szCs w:val="24"/>
          <w:highlight w:val="lightGray"/>
        </w:rPr>
        <w:t>“</w:t>
      </w:r>
      <w:r w:rsidRPr="00D87716">
        <w:rPr>
          <w:rFonts w:asciiTheme="minorHAnsi" w:hAnsiTheme="minorHAnsi" w:cstheme="minorHAnsi"/>
          <w:sz w:val="24"/>
          <w:szCs w:val="24"/>
          <w:highlight w:val="lightGray"/>
        </w:rPr>
        <w:t>Casey at the Bat</w:t>
      </w:r>
      <w:r w:rsidR="00D87716" w:rsidRPr="00D87716">
        <w:rPr>
          <w:rFonts w:asciiTheme="minorHAnsi" w:hAnsiTheme="minorHAnsi" w:cstheme="minorHAnsi"/>
          <w:sz w:val="24"/>
          <w:szCs w:val="24"/>
          <w:highlight w:val="lightGray"/>
        </w:rPr>
        <w:t>”</w:t>
      </w:r>
      <w:r w:rsidR="0044255C" w:rsidRPr="00D87716">
        <w:rPr>
          <w:rFonts w:asciiTheme="minorHAnsi" w:hAnsiTheme="minorHAnsi" w:cstheme="minorHAnsi"/>
          <w:sz w:val="24"/>
          <w:szCs w:val="24"/>
          <w:highlight w:val="lightGray"/>
        </w:rPr>
        <w:t>,</w:t>
      </w:r>
      <w:r w:rsidR="0044255C">
        <w:rPr>
          <w:rFonts w:asciiTheme="minorHAnsi" w:hAnsiTheme="minorHAnsi" w:cstheme="minorHAnsi"/>
          <w:sz w:val="24"/>
          <w:szCs w:val="24"/>
          <w:highlight w:val="lightGray"/>
        </w:rPr>
        <w:t xml:space="preserve"> might </w:t>
      </w:r>
      <w:r>
        <w:rPr>
          <w:rFonts w:asciiTheme="minorHAnsi" w:hAnsiTheme="minorHAnsi" w:cstheme="minorHAnsi"/>
          <w:sz w:val="24"/>
          <w:szCs w:val="24"/>
          <w:highlight w:val="lightGray"/>
        </w:rPr>
        <w:t xml:space="preserve">be appropriate after reading this text. </w:t>
      </w:r>
    </w:p>
    <w:p w:rsidR="001C72E5" w:rsidRDefault="001C72E5">
      <w:pPr>
        <w:spacing w:after="0" w:line="240" w:lineRule="auto"/>
        <w:rPr>
          <w:rFonts w:asciiTheme="minorHAnsi" w:hAnsiTheme="minorHAnsi" w:cstheme="minorHAnsi"/>
          <w:highlight w:val="lightGray"/>
        </w:rPr>
      </w:pPr>
      <w:r>
        <w:rPr>
          <w:rFonts w:asciiTheme="minorHAnsi" w:hAnsiTheme="minorHAnsi" w:cstheme="minorHAnsi"/>
          <w:highlight w:val="lightGray"/>
        </w:rPr>
        <w:br w:type="page"/>
      </w:r>
    </w:p>
    <w:p w:rsidR="001C72E5" w:rsidRDefault="001C72E5" w:rsidP="001C72E5">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1C72E5" w:rsidRPr="00C35538" w:rsidRDefault="001C72E5" w:rsidP="001C72E5">
      <w:pPr>
        <w:jc w:val="center"/>
        <w:rPr>
          <w:rFonts w:cstheme="minorHAnsi"/>
          <w:sz w:val="36"/>
          <w:szCs w:val="36"/>
        </w:rPr>
      </w:pPr>
      <w:r w:rsidRPr="00C35538">
        <w:rPr>
          <w:rFonts w:cstheme="minorHAnsi"/>
          <w:sz w:val="36"/>
          <w:szCs w:val="36"/>
        </w:rPr>
        <w:t>to use with Basal Alignment Project Lessons</w:t>
      </w:r>
    </w:p>
    <w:p w:rsidR="001C72E5" w:rsidRPr="00887983" w:rsidRDefault="001C72E5" w:rsidP="001C72E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1C72E5" w:rsidRPr="00BB4479" w:rsidRDefault="001C72E5" w:rsidP="001C72E5">
      <w:pPr>
        <w:rPr>
          <w:rFonts w:cstheme="minorHAnsi"/>
          <w:b/>
          <w:sz w:val="28"/>
          <w:szCs w:val="28"/>
        </w:rPr>
      </w:pPr>
      <w:r w:rsidRPr="00C35538">
        <w:rPr>
          <w:rFonts w:cstheme="minorHAnsi"/>
          <w:b/>
          <w:sz w:val="28"/>
          <w:szCs w:val="28"/>
        </w:rPr>
        <w:t xml:space="preserve">Before the reading:  </w:t>
      </w:r>
    </w:p>
    <w:p w:rsidR="001C72E5" w:rsidRPr="00C35538" w:rsidRDefault="001C72E5" w:rsidP="001C72E5">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C72E5" w:rsidRPr="00C35538" w:rsidRDefault="001C72E5" w:rsidP="001C72E5">
      <w:pPr>
        <w:pStyle w:val="ListParagraph"/>
        <w:rPr>
          <w:rFonts w:cstheme="minorHAnsi"/>
        </w:rPr>
      </w:pPr>
    </w:p>
    <w:p w:rsidR="001C72E5" w:rsidRDefault="001C72E5" w:rsidP="001C72E5">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1C72E5" w:rsidRPr="00C35538" w:rsidRDefault="001C72E5" w:rsidP="001C72E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1C72E5" w:rsidRDefault="001C72E5" w:rsidP="001C72E5">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1C72E5" w:rsidRDefault="001C72E5" w:rsidP="001C72E5">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1C72E5" w:rsidRDefault="001C72E5" w:rsidP="001C72E5">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1C72E5" w:rsidRDefault="001C72E5" w:rsidP="001C72E5">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C72E5" w:rsidRDefault="001C72E5" w:rsidP="001C72E5">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1C72E5" w:rsidRDefault="001C72E5" w:rsidP="001C72E5">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1C72E5" w:rsidRPr="00887983" w:rsidRDefault="001C72E5" w:rsidP="001C72E5">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1C72E5" w:rsidRPr="00BA3B4C" w:rsidRDefault="001C72E5" w:rsidP="001C72E5">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1C72E5" w:rsidRDefault="001C72E5" w:rsidP="001C72E5">
      <w:pPr>
        <w:pStyle w:val="ListParagraph"/>
        <w:ind w:left="1440"/>
        <w:rPr>
          <w:rFonts w:cstheme="minorHAnsi"/>
        </w:rPr>
      </w:pPr>
    </w:p>
    <w:p w:rsidR="001C72E5" w:rsidRPr="00580EBE" w:rsidRDefault="001C72E5" w:rsidP="001C72E5">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rsidR="001C72E5" w:rsidRDefault="001C72E5" w:rsidP="001C72E5">
      <w:pPr>
        <w:pStyle w:val="ListParagraph"/>
        <w:rPr>
          <w:rFonts w:cstheme="minorHAnsi"/>
          <w:b/>
        </w:rPr>
      </w:pPr>
    </w:p>
    <w:p w:rsidR="001C72E5" w:rsidRDefault="001C72E5" w:rsidP="001C72E5">
      <w:pPr>
        <w:pStyle w:val="ListParagraph"/>
        <w:rPr>
          <w:rFonts w:cstheme="minorHAnsi"/>
          <w:b/>
        </w:rPr>
      </w:pPr>
      <w:r>
        <w:rPr>
          <w:rFonts w:cstheme="minorHAnsi"/>
          <w:b/>
        </w:rPr>
        <w:t xml:space="preserve">Examples of Activities:  </w:t>
      </w:r>
    </w:p>
    <w:p w:rsidR="001C72E5" w:rsidRPr="00580EBE" w:rsidRDefault="001C72E5" w:rsidP="001C72E5">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1C72E5" w:rsidRPr="00580EBE" w:rsidRDefault="001C72E5" w:rsidP="001C72E5">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1C72E5" w:rsidRPr="00BB4479" w:rsidRDefault="001C72E5" w:rsidP="001C72E5">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1C72E5" w:rsidRDefault="001C72E5" w:rsidP="001C72E5">
      <w:pPr>
        <w:pStyle w:val="ListParagraph"/>
        <w:rPr>
          <w:rFonts w:cstheme="minorHAnsi"/>
        </w:rPr>
      </w:pPr>
    </w:p>
    <w:p w:rsidR="001C72E5" w:rsidRDefault="001C72E5" w:rsidP="001C72E5">
      <w:pPr>
        <w:rPr>
          <w:rFonts w:cstheme="minorHAnsi"/>
          <w:b/>
        </w:rPr>
      </w:pPr>
      <w:r w:rsidRPr="00580EBE">
        <w:rPr>
          <w:rFonts w:cstheme="minorHAnsi"/>
          <w:b/>
          <w:sz w:val="28"/>
          <w:szCs w:val="28"/>
        </w:rPr>
        <w:t>During reading</w:t>
      </w:r>
      <w:r>
        <w:rPr>
          <w:rFonts w:cstheme="minorHAnsi"/>
          <w:b/>
        </w:rPr>
        <w:t xml:space="preserve">:  </w:t>
      </w:r>
    </w:p>
    <w:p w:rsidR="001C72E5" w:rsidRDefault="001C72E5" w:rsidP="001C72E5">
      <w:pPr>
        <w:pStyle w:val="ListParagraph"/>
        <w:rPr>
          <w:rFonts w:cstheme="minorHAnsi"/>
        </w:rPr>
      </w:pPr>
    </w:p>
    <w:p w:rsidR="001C72E5" w:rsidRDefault="001C72E5" w:rsidP="001C72E5">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1C72E5" w:rsidRDefault="001C72E5" w:rsidP="001C72E5">
      <w:pPr>
        <w:pStyle w:val="ListParagraph"/>
        <w:rPr>
          <w:rFonts w:cstheme="minorHAnsi"/>
        </w:rPr>
      </w:pPr>
    </w:p>
    <w:p w:rsidR="001C72E5" w:rsidRDefault="001C72E5" w:rsidP="001C72E5">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1C72E5" w:rsidRDefault="001C72E5" w:rsidP="001C72E5">
      <w:pPr>
        <w:pStyle w:val="ListParagraph"/>
        <w:rPr>
          <w:rFonts w:cstheme="minorHAnsi"/>
        </w:rPr>
      </w:pPr>
    </w:p>
    <w:p w:rsidR="001C72E5" w:rsidRDefault="001C72E5" w:rsidP="001C72E5">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1C72E5" w:rsidRDefault="001C72E5" w:rsidP="001C72E5">
      <w:pPr>
        <w:pStyle w:val="ListParagraph"/>
        <w:rPr>
          <w:rFonts w:cstheme="minorHAnsi"/>
        </w:rPr>
      </w:pPr>
    </w:p>
    <w:p w:rsidR="001C72E5" w:rsidRDefault="001C72E5" w:rsidP="001C72E5">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1C72E5" w:rsidRDefault="001C72E5" w:rsidP="001C72E5">
      <w:pPr>
        <w:pStyle w:val="ListParagraph"/>
        <w:rPr>
          <w:rFonts w:cstheme="minorHAnsi"/>
        </w:rPr>
      </w:pPr>
    </w:p>
    <w:p w:rsidR="001C72E5" w:rsidRPr="002822BB" w:rsidRDefault="001C72E5" w:rsidP="001C72E5">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1C72E5" w:rsidRDefault="001C72E5" w:rsidP="001C72E5">
      <w:pPr>
        <w:pStyle w:val="ListParagraph"/>
        <w:rPr>
          <w:rFonts w:cstheme="minorHAnsi"/>
          <w:b/>
        </w:rPr>
      </w:pPr>
      <w:r>
        <w:rPr>
          <w:rFonts w:cstheme="minorHAnsi"/>
          <w:b/>
        </w:rPr>
        <w:lastRenderedPageBreak/>
        <w:t xml:space="preserve">Examples of Activities:  </w:t>
      </w:r>
    </w:p>
    <w:p w:rsidR="001C72E5" w:rsidRDefault="001C72E5" w:rsidP="001C72E5">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1C72E5" w:rsidRDefault="001C72E5" w:rsidP="001C72E5">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1C72E5" w:rsidRDefault="001C72E5" w:rsidP="001C72E5">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1C72E5" w:rsidRDefault="001C72E5" w:rsidP="001C72E5">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1C72E5" w:rsidRDefault="001C72E5" w:rsidP="001C72E5">
      <w:pPr>
        <w:pStyle w:val="ListParagraph"/>
        <w:rPr>
          <w:rFonts w:cstheme="minorHAnsi"/>
        </w:rPr>
      </w:pPr>
    </w:p>
    <w:p w:rsidR="001C72E5" w:rsidRDefault="001C72E5" w:rsidP="001C72E5">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1C72E5" w:rsidRDefault="001C72E5" w:rsidP="001C72E5">
      <w:pPr>
        <w:pStyle w:val="ListParagraph"/>
        <w:rPr>
          <w:rFonts w:cstheme="minorHAnsi"/>
        </w:rPr>
      </w:pPr>
      <w:r>
        <w:rPr>
          <w:rFonts w:cstheme="minorHAnsi"/>
          <w:b/>
        </w:rPr>
        <w:t>Examples of Activities:</w:t>
      </w:r>
      <w:r>
        <w:rPr>
          <w:rFonts w:cstheme="minorHAnsi"/>
        </w:rPr>
        <w:t xml:space="preserve">  </w:t>
      </w:r>
    </w:p>
    <w:p w:rsidR="001C72E5" w:rsidRDefault="001C72E5" w:rsidP="001C72E5">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1C72E5" w:rsidRDefault="001C72E5" w:rsidP="001C72E5">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1C72E5" w:rsidRPr="003A0E41" w:rsidRDefault="001C72E5" w:rsidP="001C72E5">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rsidR="001C72E5" w:rsidRDefault="001C72E5" w:rsidP="001C72E5">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1C72E5" w:rsidRDefault="001C72E5" w:rsidP="001C72E5">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1C72E5" w:rsidRPr="0059018A" w:rsidRDefault="001C72E5" w:rsidP="001C72E5">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1C72E5" w:rsidRPr="00782445" w:rsidRDefault="001C72E5" w:rsidP="001C72E5">
      <w:pPr>
        <w:pStyle w:val="ListParagraph"/>
        <w:rPr>
          <w:rFonts w:cstheme="minorHAnsi"/>
          <w:b/>
        </w:rPr>
      </w:pPr>
    </w:p>
    <w:p w:rsidR="001C72E5" w:rsidRPr="00FA3362" w:rsidRDefault="001C72E5" w:rsidP="001C72E5">
      <w:pPr>
        <w:rPr>
          <w:rFonts w:cstheme="minorHAnsi"/>
          <w:b/>
          <w:sz w:val="28"/>
          <w:szCs w:val="28"/>
        </w:rPr>
      </w:pPr>
      <w:r w:rsidRPr="00FA3362">
        <w:rPr>
          <w:rFonts w:cstheme="minorHAnsi"/>
          <w:b/>
          <w:sz w:val="28"/>
          <w:szCs w:val="28"/>
        </w:rPr>
        <w:t xml:space="preserve">After reading:  </w:t>
      </w:r>
    </w:p>
    <w:p w:rsidR="001C72E5" w:rsidRDefault="001C72E5" w:rsidP="001C72E5">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1C72E5" w:rsidRPr="00A63EAE" w:rsidRDefault="001C72E5" w:rsidP="001C72E5">
      <w:pPr>
        <w:pStyle w:val="ListParagraph"/>
        <w:spacing w:line="256" w:lineRule="auto"/>
        <w:rPr>
          <w:rFonts w:cstheme="minorHAnsi"/>
        </w:rPr>
      </w:pPr>
    </w:p>
    <w:p w:rsidR="001C72E5" w:rsidRDefault="001C72E5" w:rsidP="001C72E5">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1C72E5" w:rsidRDefault="001C72E5" w:rsidP="001C72E5">
      <w:pPr>
        <w:pStyle w:val="ListParagraph"/>
        <w:rPr>
          <w:rFonts w:cstheme="minorHAnsi"/>
        </w:rPr>
      </w:pPr>
    </w:p>
    <w:p w:rsidR="001C72E5" w:rsidRPr="00FA3362" w:rsidRDefault="001C72E5" w:rsidP="001C72E5">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1C72E5" w:rsidRDefault="001C72E5" w:rsidP="001C72E5">
      <w:pPr>
        <w:pStyle w:val="ListParagraph"/>
        <w:rPr>
          <w:rFonts w:cstheme="minorHAnsi"/>
        </w:rPr>
      </w:pPr>
    </w:p>
    <w:p w:rsidR="001C72E5" w:rsidRPr="00FA3362" w:rsidRDefault="001C72E5" w:rsidP="001C72E5">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rsidR="001C72E5" w:rsidRPr="00FA3362" w:rsidRDefault="001C72E5" w:rsidP="001C72E5">
      <w:pPr>
        <w:pStyle w:val="ListParagraph"/>
        <w:rPr>
          <w:rFonts w:cstheme="minorHAnsi"/>
          <w:b/>
        </w:rPr>
      </w:pPr>
    </w:p>
    <w:p w:rsidR="001C72E5" w:rsidRPr="00FA3362" w:rsidRDefault="001C72E5" w:rsidP="001C72E5">
      <w:pPr>
        <w:pStyle w:val="ListParagraph"/>
        <w:rPr>
          <w:rFonts w:cstheme="minorHAnsi"/>
          <w:b/>
        </w:rPr>
      </w:pPr>
      <w:r w:rsidRPr="00FA3362">
        <w:rPr>
          <w:rFonts w:cstheme="minorHAnsi"/>
          <w:b/>
        </w:rPr>
        <w:t xml:space="preserve">Examples of activities: </w:t>
      </w:r>
    </w:p>
    <w:p w:rsidR="001C72E5" w:rsidRDefault="001C72E5" w:rsidP="001C72E5">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1C72E5" w:rsidRDefault="001C72E5" w:rsidP="001C72E5">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1C72E5" w:rsidRDefault="001C72E5" w:rsidP="001C72E5">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1C72E5" w:rsidRDefault="001C72E5" w:rsidP="001C72E5">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1C72E5" w:rsidRPr="00AC4FB6" w:rsidRDefault="001C72E5" w:rsidP="001C72E5">
      <w:pPr>
        <w:pStyle w:val="ListParagraph"/>
        <w:ind w:left="1440"/>
        <w:rPr>
          <w:rFonts w:cstheme="minorHAnsi"/>
        </w:rPr>
      </w:pPr>
    </w:p>
    <w:p w:rsidR="001C72E5" w:rsidRDefault="001C72E5" w:rsidP="001C72E5">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1C72E5" w:rsidRPr="00A63EAE" w:rsidRDefault="001C72E5" w:rsidP="001C72E5">
      <w:pPr>
        <w:pStyle w:val="ListParagraph"/>
        <w:rPr>
          <w:rFonts w:cstheme="minorHAnsi"/>
        </w:rPr>
      </w:pPr>
    </w:p>
    <w:p w:rsidR="001C72E5" w:rsidRDefault="001C72E5" w:rsidP="001C72E5">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rsidR="001C72E5" w:rsidRDefault="001C72E5" w:rsidP="001C72E5">
      <w:pPr>
        <w:pStyle w:val="ListParagraph"/>
        <w:rPr>
          <w:rFonts w:cstheme="minorHAnsi"/>
          <w:b/>
        </w:rPr>
      </w:pPr>
    </w:p>
    <w:p w:rsidR="001C72E5" w:rsidRDefault="001C72E5" w:rsidP="001C72E5">
      <w:pPr>
        <w:pStyle w:val="ListParagraph"/>
        <w:rPr>
          <w:rFonts w:cstheme="minorHAnsi"/>
        </w:rPr>
      </w:pPr>
      <w:r>
        <w:rPr>
          <w:rFonts w:cstheme="minorHAnsi"/>
          <w:b/>
        </w:rPr>
        <w:t>Examples of Activities:</w:t>
      </w:r>
      <w:r>
        <w:rPr>
          <w:rFonts w:cstheme="minorHAnsi"/>
        </w:rPr>
        <w:t xml:space="preserve"> </w:t>
      </w:r>
    </w:p>
    <w:p w:rsidR="001C72E5" w:rsidRDefault="001C72E5" w:rsidP="001C72E5">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1C72E5" w:rsidRDefault="001C72E5" w:rsidP="001C72E5">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1C72E5" w:rsidRDefault="001C72E5" w:rsidP="001C72E5">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1C72E5" w:rsidRPr="00911037" w:rsidRDefault="001C72E5" w:rsidP="001C72E5">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1C72E5" w:rsidRDefault="001C72E5" w:rsidP="001C72E5">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C72E5" w:rsidRPr="001D60B3" w:rsidRDefault="001C72E5" w:rsidP="001C72E5">
      <w:pPr>
        <w:pStyle w:val="ListParagraph"/>
        <w:spacing w:after="0" w:line="360" w:lineRule="auto"/>
        <w:ind w:left="360"/>
        <w:rPr>
          <w:rFonts w:asciiTheme="minorHAnsi" w:hAnsiTheme="minorHAnsi" w:cstheme="minorHAnsi"/>
          <w:highlight w:val="lightGray"/>
        </w:rPr>
      </w:pPr>
    </w:p>
    <w:p w:rsidR="00D87716" w:rsidRDefault="00D87716" w:rsidP="00D87716">
      <w:pPr>
        <w:spacing w:after="0" w:line="360" w:lineRule="auto"/>
        <w:rPr>
          <w:rFonts w:asciiTheme="minorHAnsi" w:hAnsiTheme="minorHAnsi" w:cstheme="minorHAnsi"/>
          <w:highlight w:val="lightGray"/>
        </w:rPr>
      </w:pPr>
      <w:bookmarkStart w:id="7" w:name="_GoBack"/>
      <w:bookmarkEnd w:id="7"/>
    </w:p>
    <w:sectPr w:rsidR="00D87716" w:rsidSect="002A5461">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AC0" w:rsidRDefault="00AB6AC0" w:rsidP="007C5C7E">
      <w:pPr>
        <w:spacing w:after="0" w:line="240" w:lineRule="auto"/>
      </w:pPr>
      <w:r>
        <w:separator/>
      </w:r>
    </w:p>
  </w:endnote>
  <w:endnote w:type="continuationSeparator" w:id="0">
    <w:p w:rsidR="00AB6AC0" w:rsidRDefault="00AB6AC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AC0" w:rsidRDefault="00AB6AC0" w:rsidP="007C5C7E">
      <w:pPr>
        <w:spacing w:after="0" w:line="240" w:lineRule="auto"/>
      </w:pPr>
      <w:r>
        <w:separator/>
      </w:r>
    </w:p>
  </w:footnote>
  <w:footnote w:type="continuationSeparator" w:id="0">
    <w:p w:rsidR="00AB6AC0" w:rsidRDefault="00AB6AC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716" w:rsidRDefault="002A5461" w:rsidP="001034D9">
    <w:pPr>
      <w:pStyle w:val="Header"/>
      <w:jc w:val="center"/>
    </w:pPr>
    <w:r>
      <w:t>We'll Never Forget You, Roberto Clemente/Trudie Engel/Created by Clark County</w:t>
    </w:r>
  </w:p>
  <w:p w:rsidR="00D87716" w:rsidRDefault="00D87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DC1E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A0ADD"/>
    <w:multiLevelType w:val="hybridMultilevel"/>
    <w:tmpl w:val="DC1E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2412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669CE"/>
    <w:multiLevelType w:val="hybridMultilevel"/>
    <w:tmpl w:val="7FB2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8B3C68"/>
    <w:multiLevelType w:val="hybridMultilevel"/>
    <w:tmpl w:val="088AE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2"/>
  </w:num>
  <w:num w:numId="4">
    <w:abstractNumId w:val="11"/>
  </w:num>
  <w:num w:numId="5">
    <w:abstractNumId w:val="5"/>
  </w:num>
  <w:num w:numId="6">
    <w:abstractNumId w:val="13"/>
  </w:num>
  <w:num w:numId="7">
    <w:abstractNumId w:val="16"/>
  </w:num>
  <w:num w:numId="8">
    <w:abstractNumId w:val="0"/>
  </w:num>
  <w:num w:numId="9">
    <w:abstractNumId w:val="25"/>
  </w:num>
  <w:num w:numId="10">
    <w:abstractNumId w:val="17"/>
  </w:num>
  <w:num w:numId="11">
    <w:abstractNumId w:val="24"/>
  </w:num>
  <w:num w:numId="12">
    <w:abstractNumId w:val="6"/>
  </w:num>
  <w:num w:numId="13">
    <w:abstractNumId w:val="27"/>
  </w:num>
  <w:num w:numId="14">
    <w:abstractNumId w:val="14"/>
  </w:num>
  <w:num w:numId="15">
    <w:abstractNumId w:val="19"/>
  </w:num>
  <w:num w:numId="16">
    <w:abstractNumId w:val="8"/>
  </w:num>
  <w:num w:numId="17">
    <w:abstractNumId w:val="4"/>
  </w:num>
  <w:num w:numId="18">
    <w:abstractNumId w:val="10"/>
  </w:num>
  <w:num w:numId="19">
    <w:abstractNumId w:val="23"/>
  </w:num>
  <w:num w:numId="20">
    <w:abstractNumId w:val="22"/>
  </w:num>
  <w:num w:numId="21">
    <w:abstractNumId w:val="1"/>
  </w:num>
  <w:num w:numId="22">
    <w:abstractNumId w:val="3"/>
  </w:num>
  <w:num w:numId="23">
    <w:abstractNumId w:val="26"/>
  </w:num>
  <w:num w:numId="24">
    <w:abstractNumId w:val="7"/>
  </w:num>
  <w:num w:numId="25">
    <w:abstractNumId w:val="28"/>
  </w:num>
  <w:num w:numId="26">
    <w:abstractNumId w:val="18"/>
  </w:num>
  <w:num w:numId="27">
    <w:abstractNumId w:val="2"/>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EF4"/>
    <w:rsid w:val="00023430"/>
    <w:rsid w:val="00026D6A"/>
    <w:rsid w:val="000271E4"/>
    <w:rsid w:val="00027C86"/>
    <w:rsid w:val="00032651"/>
    <w:rsid w:val="00042795"/>
    <w:rsid w:val="0005103D"/>
    <w:rsid w:val="000601D8"/>
    <w:rsid w:val="000629C6"/>
    <w:rsid w:val="00063832"/>
    <w:rsid w:val="0007569E"/>
    <w:rsid w:val="000812B1"/>
    <w:rsid w:val="00081A99"/>
    <w:rsid w:val="00091849"/>
    <w:rsid w:val="0009442C"/>
    <w:rsid w:val="000B21CE"/>
    <w:rsid w:val="000B5786"/>
    <w:rsid w:val="000D06F5"/>
    <w:rsid w:val="000E1054"/>
    <w:rsid w:val="001034D9"/>
    <w:rsid w:val="00131C21"/>
    <w:rsid w:val="00133031"/>
    <w:rsid w:val="0014106D"/>
    <w:rsid w:val="00141710"/>
    <w:rsid w:val="00144A4B"/>
    <w:rsid w:val="00156B42"/>
    <w:rsid w:val="00161062"/>
    <w:rsid w:val="00172736"/>
    <w:rsid w:val="00172C9F"/>
    <w:rsid w:val="00174578"/>
    <w:rsid w:val="00174CE5"/>
    <w:rsid w:val="00177848"/>
    <w:rsid w:val="00183720"/>
    <w:rsid w:val="0018635B"/>
    <w:rsid w:val="00193EB0"/>
    <w:rsid w:val="001B26EF"/>
    <w:rsid w:val="001B525D"/>
    <w:rsid w:val="001B7A44"/>
    <w:rsid w:val="001C0EB7"/>
    <w:rsid w:val="001C1D02"/>
    <w:rsid w:val="001C72E5"/>
    <w:rsid w:val="001D2687"/>
    <w:rsid w:val="001D5066"/>
    <w:rsid w:val="001D60B3"/>
    <w:rsid w:val="001E3145"/>
    <w:rsid w:val="001F1840"/>
    <w:rsid w:val="001F5102"/>
    <w:rsid w:val="002010F3"/>
    <w:rsid w:val="002269C7"/>
    <w:rsid w:val="002351B0"/>
    <w:rsid w:val="002357A5"/>
    <w:rsid w:val="0023734A"/>
    <w:rsid w:val="0024359F"/>
    <w:rsid w:val="00247713"/>
    <w:rsid w:val="00253615"/>
    <w:rsid w:val="002856AA"/>
    <w:rsid w:val="00286F6B"/>
    <w:rsid w:val="00293076"/>
    <w:rsid w:val="002A5461"/>
    <w:rsid w:val="002B4259"/>
    <w:rsid w:val="002C77A8"/>
    <w:rsid w:val="002D3543"/>
    <w:rsid w:val="002D703C"/>
    <w:rsid w:val="002E31D1"/>
    <w:rsid w:val="002F06FA"/>
    <w:rsid w:val="002F4D99"/>
    <w:rsid w:val="003039F8"/>
    <w:rsid w:val="00320A5A"/>
    <w:rsid w:val="003226F0"/>
    <w:rsid w:val="003426BB"/>
    <w:rsid w:val="00357D5B"/>
    <w:rsid w:val="00362295"/>
    <w:rsid w:val="00371F1E"/>
    <w:rsid w:val="00373755"/>
    <w:rsid w:val="00382434"/>
    <w:rsid w:val="003A0833"/>
    <w:rsid w:val="003B259A"/>
    <w:rsid w:val="003B3F43"/>
    <w:rsid w:val="003C4B0D"/>
    <w:rsid w:val="003E0AAA"/>
    <w:rsid w:val="003E3F18"/>
    <w:rsid w:val="003F1533"/>
    <w:rsid w:val="003F5F56"/>
    <w:rsid w:val="004034FC"/>
    <w:rsid w:val="004060A6"/>
    <w:rsid w:val="0040735A"/>
    <w:rsid w:val="00413ABE"/>
    <w:rsid w:val="00414EBC"/>
    <w:rsid w:val="00424201"/>
    <w:rsid w:val="00432DBA"/>
    <w:rsid w:val="00433701"/>
    <w:rsid w:val="0044255C"/>
    <w:rsid w:val="0044391C"/>
    <w:rsid w:val="00443D18"/>
    <w:rsid w:val="0044505B"/>
    <w:rsid w:val="00452DB5"/>
    <w:rsid w:val="004568F7"/>
    <w:rsid w:val="004661F5"/>
    <w:rsid w:val="00466A2B"/>
    <w:rsid w:val="00467148"/>
    <w:rsid w:val="0047698B"/>
    <w:rsid w:val="00484686"/>
    <w:rsid w:val="00491296"/>
    <w:rsid w:val="00497B27"/>
    <w:rsid w:val="004A058F"/>
    <w:rsid w:val="004A47B4"/>
    <w:rsid w:val="004B2372"/>
    <w:rsid w:val="004B53C1"/>
    <w:rsid w:val="004D1F00"/>
    <w:rsid w:val="004D3BFD"/>
    <w:rsid w:val="004D4480"/>
    <w:rsid w:val="004E4B3C"/>
    <w:rsid w:val="004E4E3F"/>
    <w:rsid w:val="004F5968"/>
    <w:rsid w:val="005222B3"/>
    <w:rsid w:val="00524F73"/>
    <w:rsid w:val="00545861"/>
    <w:rsid w:val="005464AA"/>
    <w:rsid w:val="00551164"/>
    <w:rsid w:val="0055222E"/>
    <w:rsid w:val="00557D31"/>
    <w:rsid w:val="005642C5"/>
    <w:rsid w:val="0057186A"/>
    <w:rsid w:val="005830B7"/>
    <w:rsid w:val="0058463C"/>
    <w:rsid w:val="00585417"/>
    <w:rsid w:val="005865EA"/>
    <w:rsid w:val="0059136E"/>
    <w:rsid w:val="00595C59"/>
    <w:rsid w:val="005B082E"/>
    <w:rsid w:val="005B6C42"/>
    <w:rsid w:val="005D0375"/>
    <w:rsid w:val="005D171C"/>
    <w:rsid w:val="005D7B09"/>
    <w:rsid w:val="005F445E"/>
    <w:rsid w:val="005F6F91"/>
    <w:rsid w:val="006277A5"/>
    <w:rsid w:val="00627FAA"/>
    <w:rsid w:val="00661943"/>
    <w:rsid w:val="00670D77"/>
    <w:rsid w:val="00682807"/>
    <w:rsid w:val="006A0D76"/>
    <w:rsid w:val="006B4055"/>
    <w:rsid w:val="006C18DC"/>
    <w:rsid w:val="006F03E1"/>
    <w:rsid w:val="00710908"/>
    <w:rsid w:val="00711F4B"/>
    <w:rsid w:val="0071580F"/>
    <w:rsid w:val="00723259"/>
    <w:rsid w:val="00723A87"/>
    <w:rsid w:val="00733426"/>
    <w:rsid w:val="00737AC7"/>
    <w:rsid w:val="007532BB"/>
    <w:rsid w:val="00765E92"/>
    <w:rsid w:val="007A1C1D"/>
    <w:rsid w:val="007A71DB"/>
    <w:rsid w:val="007B449E"/>
    <w:rsid w:val="007C155F"/>
    <w:rsid w:val="007C1EF1"/>
    <w:rsid w:val="007C2320"/>
    <w:rsid w:val="007C2CF3"/>
    <w:rsid w:val="007C5C7E"/>
    <w:rsid w:val="007D0DE3"/>
    <w:rsid w:val="007F3B6B"/>
    <w:rsid w:val="00813997"/>
    <w:rsid w:val="008155BA"/>
    <w:rsid w:val="00815E20"/>
    <w:rsid w:val="00816EE6"/>
    <w:rsid w:val="0082475F"/>
    <w:rsid w:val="00841C15"/>
    <w:rsid w:val="008437BA"/>
    <w:rsid w:val="008479EB"/>
    <w:rsid w:val="008517EB"/>
    <w:rsid w:val="00851D30"/>
    <w:rsid w:val="0085224F"/>
    <w:rsid w:val="00852A3A"/>
    <w:rsid w:val="008628DB"/>
    <w:rsid w:val="00871E50"/>
    <w:rsid w:val="00880682"/>
    <w:rsid w:val="00885719"/>
    <w:rsid w:val="0088653A"/>
    <w:rsid w:val="00886B90"/>
    <w:rsid w:val="008A3ED3"/>
    <w:rsid w:val="008B344D"/>
    <w:rsid w:val="008C2423"/>
    <w:rsid w:val="008C4DEC"/>
    <w:rsid w:val="008D30C9"/>
    <w:rsid w:val="008D7DFA"/>
    <w:rsid w:val="008E2FB2"/>
    <w:rsid w:val="008F0D3E"/>
    <w:rsid w:val="009025C4"/>
    <w:rsid w:val="00905387"/>
    <w:rsid w:val="0091227A"/>
    <w:rsid w:val="00922311"/>
    <w:rsid w:val="00922685"/>
    <w:rsid w:val="0093038E"/>
    <w:rsid w:val="0093474C"/>
    <w:rsid w:val="00940943"/>
    <w:rsid w:val="0094248C"/>
    <w:rsid w:val="0095234C"/>
    <w:rsid w:val="00970D74"/>
    <w:rsid w:val="00986747"/>
    <w:rsid w:val="00986B5F"/>
    <w:rsid w:val="009B08A6"/>
    <w:rsid w:val="009B2F14"/>
    <w:rsid w:val="009B3D69"/>
    <w:rsid w:val="009B7ED1"/>
    <w:rsid w:val="009D602B"/>
    <w:rsid w:val="009E2BEC"/>
    <w:rsid w:val="009E6E94"/>
    <w:rsid w:val="009F18D5"/>
    <w:rsid w:val="00A14EC6"/>
    <w:rsid w:val="00A16932"/>
    <w:rsid w:val="00A2398D"/>
    <w:rsid w:val="00A32132"/>
    <w:rsid w:val="00A404BB"/>
    <w:rsid w:val="00A4516C"/>
    <w:rsid w:val="00A54414"/>
    <w:rsid w:val="00A629B9"/>
    <w:rsid w:val="00A67E5B"/>
    <w:rsid w:val="00A74BCC"/>
    <w:rsid w:val="00A7785B"/>
    <w:rsid w:val="00A803B0"/>
    <w:rsid w:val="00A84835"/>
    <w:rsid w:val="00A8529E"/>
    <w:rsid w:val="00A87748"/>
    <w:rsid w:val="00A904D9"/>
    <w:rsid w:val="00A9074E"/>
    <w:rsid w:val="00A91C10"/>
    <w:rsid w:val="00A95185"/>
    <w:rsid w:val="00A96AB8"/>
    <w:rsid w:val="00AA2C48"/>
    <w:rsid w:val="00AB6AC0"/>
    <w:rsid w:val="00AB6F68"/>
    <w:rsid w:val="00AC0831"/>
    <w:rsid w:val="00AC1C69"/>
    <w:rsid w:val="00AC67AC"/>
    <w:rsid w:val="00AD155A"/>
    <w:rsid w:val="00AD7F3F"/>
    <w:rsid w:val="00AE187D"/>
    <w:rsid w:val="00AF2B49"/>
    <w:rsid w:val="00AF325B"/>
    <w:rsid w:val="00AF6459"/>
    <w:rsid w:val="00B0000C"/>
    <w:rsid w:val="00B02726"/>
    <w:rsid w:val="00B03FC3"/>
    <w:rsid w:val="00B13D2D"/>
    <w:rsid w:val="00B13FBF"/>
    <w:rsid w:val="00B15A2D"/>
    <w:rsid w:val="00B434E7"/>
    <w:rsid w:val="00B44D3C"/>
    <w:rsid w:val="00B474EF"/>
    <w:rsid w:val="00B54706"/>
    <w:rsid w:val="00B57E69"/>
    <w:rsid w:val="00B71E34"/>
    <w:rsid w:val="00B94706"/>
    <w:rsid w:val="00B94FE2"/>
    <w:rsid w:val="00B9763E"/>
    <w:rsid w:val="00BC52AB"/>
    <w:rsid w:val="00BD1F27"/>
    <w:rsid w:val="00BE0C97"/>
    <w:rsid w:val="00BE1F26"/>
    <w:rsid w:val="00C049BC"/>
    <w:rsid w:val="00C20FB2"/>
    <w:rsid w:val="00C230DA"/>
    <w:rsid w:val="00C43865"/>
    <w:rsid w:val="00C47186"/>
    <w:rsid w:val="00C56479"/>
    <w:rsid w:val="00C6107E"/>
    <w:rsid w:val="00C62ECC"/>
    <w:rsid w:val="00C67BC6"/>
    <w:rsid w:val="00C7729A"/>
    <w:rsid w:val="00C81AE4"/>
    <w:rsid w:val="00C97BAF"/>
    <w:rsid w:val="00CA07EF"/>
    <w:rsid w:val="00CA2087"/>
    <w:rsid w:val="00CA218E"/>
    <w:rsid w:val="00CA7B17"/>
    <w:rsid w:val="00CC51A2"/>
    <w:rsid w:val="00CD3C10"/>
    <w:rsid w:val="00CD3D1F"/>
    <w:rsid w:val="00CD6B7F"/>
    <w:rsid w:val="00CE55A6"/>
    <w:rsid w:val="00CF3DCC"/>
    <w:rsid w:val="00CF60C3"/>
    <w:rsid w:val="00D01BDF"/>
    <w:rsid w:val="00D02B7D"/>
    <w:rsid w:val="00D03FA7"/>
    <w:rsid w:val="00D06B42"/>
    <w:rsid w:val="00D140AD"/>
    <w:rsid w:val="00D2234D"/>
    <w:rsid w:val="00D50B26"/>
    <w:rsid w:val="00D63142"/>
    <w:rsid w:val="00D668B1"/>
    <w:rsid w:val="00D80078"/>
    <w:rsid w:val="00D84447"/>
    <w:rsid w:val="00D84902"/>
    <w:rsid w:val="00D856E7"/>
    <w:rsid w:val="00D87716"/>
    <w:rsid w:val="00DA55BE"/>
    <w:rsid w:val="00DA5F96"/>
    <w:rsid w:val="00DA6AE5"/>
    <w:rsid w:val="00DB20F2"/>
    <w:rsid w:val="00DC03C8"/>
    <w:rsid w:val="00DE451B"/>
    <w:rsid w:val="00DF2C2A"/>
    <w:rsid w:val="00E036E7"/>
    <w:rsid w:val="00E12E6B"/>
    <w:rsid w:val="00E20F96"/>
    <w:rsid w:val="00E22959"/>
    <w:rsid w:val="00E263A5"/>
    <w:rsid w:val="00E26B01"/>
    <w:rsid w:val="00E27212"/>
    <w:rsid w:val="00E40674"/>
    <w:rsid w:val="00E44C8B"/>
    <w:rsid w:val="00E652DA"/>
    <w:rsid w:val="00E6755F"/>
    <w:rsid w:val="00E70346"/>
    <w:rsid w:val="00E70E3C"/>
    <w:rsid w:val="00E7112C"/>
    <w:rsid w:val="00EB4332"/>
    <w:rsid w:val="00ED0E2C"/>
    <w:rsid w:val="00ED5FE7"/>
    <w:rsid w:val="00ED61F8"/>
    <w:rsid w:val="00ED7AC9"/>
    <w:rsid w:val="00EE186F"/>
    <w:rsid w:val="00F00EA0"/>
    <w:rsid w:val="00F06013"/>
    <w:rsid w:val="00F37CA4"/>
    <w:rsid w:val="00F37E68"/>
    <w:rsid w:val="00F548F4"/>
    <w:rsid w:val="00F8197E"/>
    <w:rsid w:val="00F87EC0"/>
    <w:rsid w:val="00F93D68"/>
    <w:rsid w:val="00F94157"/>
    <w:rsid w:val="00F975B9"/>
    <w:rsid w:val="00FA3194"/>
    <w:rsid w:val="00FB2380"/>
    <w:rsid w:val="00FB4294"/>
    <w:rsid w:val="00FC0021"/>
    <w:rsid w:val="00FC3D96"/>
    <w:rsid w:val="00FD223E"/>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DFD4"/>
  <w15:docId w15:val="{39F5843E-2B5B-4F70-98B6-21A3CF1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060A6"/>
    <w:rPr>
      <w:sz w:val="16"/>
      <w:szCs w:val="16"/>
    </w:rPr>
  </w:style>
  <w:style w:type="paragraph" w:styleId="CommentText">
    <w:name w:val="annotation text"/>
    <w:basedOn w:val="Normal"/>
    <w:link w:val="CommentTextChar"/>
    <w:uiPriority w:val="99"/>
    <w:semiHidden/>
    <w:unhideWhenUsed/>
    <w:rsid w:val="004060A6"/>
    <w:pPr>
      <w:spacing w:line="240" w:lineRule="auto"/>
    </w:pPr>
    <w:rPr>
      <w:sz w:val="20"/>
      <w:szCs w:val="20"/>
    </w:rPr>
  </w:style>
  <w:style w:type="character" w:customStyle="1" w:styleId="CommentTextChar">
    <w:name w:val="Comment Text Char"/>
    <w:basedOn w:val="DefaultParagraphFont"/>
    <w:link w:val="CommentText"/>
    <w:uiPriority w:val="99"/>
    <w:semiHidden/>
    <w:rsid w:val="004060A6"/>
  </w:style>
  <w:style w:type="paragraph" w:styleId="CommentSubject">
    <w:name w:val="annotation subject"/>
    <w:basedOn w:val="CommentText"/>
    <w:next w:val="CommentText"/>
    <w:link w:val="CommentSubjectChar"/>
    <w:uiPriority w:val="99"/>
    <w:semiHidden/>
    <w:unhideWhenUsed/>
    <w:rsid w:val="004060A6"/>
    <w:rPr>
      <w:b/>
      <w:bCs/>
    </w:rPr>
  </w:style>
  <w:style w:type="character" w:customStyle="1" w:styleId="CommentSubjectChar">
    <w:name w:val="Comment Subject Char"/>
    <w:basedOn w:val="CommentTextChar"/>
    <w:link w:val="CommentSubject"/>
    <w:uiPriority w:val="99"/>
    <w:semiHidden/>
    <w:rsid w:val="004060A6"/>
    <w:rPr>
      <w:b/>
      <w:bCs/>
    </w:rPr>
  </w:style>
  <w:style w:type="character" w:styleId="Hyperlink">
    <w:name w:val="Hyperlink"/>
    <w:basedOn w:val="DefaultParagraphFont"/>
    <w:uiPriority w:val="99"/>
    <w:unhideWhenUsed/>
    <w:rsid w:val="001C7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EEA9-4177-44E3-BE5D-43E69BE1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2012-04-11T15:34:00Z</cp:lastPrinted>
  <dcterms:created xsi:type="dcterms:W3CDTF">2019-01-10T15:34:00Z</dcterms:created>
  <dcterms:modified xsi:type="dcterms:W3CDTF">2019-01-10T15:34:00Z</dcterms:modified>
</cp:coreProperties>
</file>