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8A6FD1">
        <w:rPr>
          <w:rFonts w:asciiTheme="minorHAnsi" w:hAnsiTheme="minorHAnsi" w:cstheme="minorHAnsi"/>
          <w:sz w:val="32"/>
          <w:szCs w:val="32"/>
        </w:rPr>
        <w:t>4</w:t>
      </w:r>
      <w:r>
        <w:rPr>
          <w:rFonts w:asciiTheme="minorHAnsi" w:hAnsiTheme="minorHAnsi" w:cstheme="minorHAnsi"/>
          <w:sz w:val="32"/>
          <w:szCs w:val="32"/>
        </w:rPr>
        <w:t xml:space="preserve">/Week </w:t>
      </w:r>
      <w:r w:rsidR="008A6FD1">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B549EF" w:rsidRPr="00B549EF">
        <w:rPr>
          <w:rFonts w:asciiTheme="minorHAnsi" w:hAnsiTheme="minorHAnsi" w:cstheme="minorHAnsi"/>
          <w:sz w:val="32"/>
          <w:szCs w:val="32"/>
        </w:rPr>
        <w:t xml:space="preserve"> </w:t>
      </w:r>
      <w:r w:rsidR="008A6FD1" w:rsidRPr="00AA2D9C">
        <w:rPr>
          <w:rFonts w:cs="Times New Roman"/>
          <w:color w:val="000000"/>
          <w:sz w:val="32"/>
          <w:szCs w:val="32"/>
          <w:shd w:val="clear" w:color="auto" w:fill="FFFFFF"/>
        </w:rPr>
        <w:t>The Case of Pablo’s Nose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549EF">
        <w:rPr>
          <w:rFonts w:asciiTheme="minorHAnsi" w:hAnsiTheme="minorHAnsi" w:cstheme="minorHAnsi"/>
          <w:sz w:val="32"/>
          <w:szCs w:val="32"/>
        </w:rPr>
        <w:t xml:space="preserve"> </w:t>
      </w:r>
      <w:r w:rsidR="00B302E8">
        <w:rPr>
          <w:rFonts w:asciiTheme="minorHAnsi" w:hAnsiTheme="minorHAnsi" w:cstheme="minorHAnsi"/>
          <w:sz w:val="32"/>
          <w:szCs w:val="32"/>
        </w:rPr>
        <w:t>3</w:t>
      </w:r>
      <w:r w:rsidR="008A6FD1">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8A6FD1" w:rsidRPr="000601D8" w:rsidRDefault="001F1840" w:rsidP="00B37BC7">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A6FD1">
        <w:rPr>
          <w:rFonts w:asciiTheme="minorHAnsi" w:hAnsiTheme="minorHAnsi" w:cstheme="minorHAnsi"/>
          <w:sz w:val="32"/>
          <w:szCs w:val="32"/>
          <w:u w:val="single"/>
        </w:rPr>
        <w:t>:</w:t>
      </w:r>
      <w:r w:rsidR="00FA7F3F">
        <w:rPr>
          <w:rFonts w:asciiTheme="minorHAnsi" w:hAnsiTheme="minorHAnsi" w:cstheme="minorHAnsi"/>
          <w:sz w:val="32"/>
          <w:szCs w:val="32"/>
        </w:rPr>
        <w:t xml:space="preserve"> </w:t>
      </w:r>
      <w:r w:rsidR="001F3F48">
        <w:rPr>
          <w:rFonts w:asciiTheme="minorHAnsi" w:hAnsiTheme="minorHAnsi" w:cstheme="minorHAnsi"/>
          <w:sz w:val="32"/>
          <w:szCs w:val="32"/>
        </w:rPr>
        <w:t>RL</w:t>
      </w:r>
      <w:r w:rsidR="001F3F48" w:rsidRPr="001F3F48">
        <w:rPr>
          <w:rFonts w:asciiTheme="minorHAnsi" w:hAnsiTheme="minorHAnsi" w:cstheme="minorHAnsi"/>
          <w:sz w:val="32"/>
          <w:szCs w:val="32"/>
        </w:rPr>
        <w:t>.4.1</w:t>
      </w:r>
      <w:r w:rsidR="001F3F48">
        <w:rPr>
          <w:rFonts w:asciiTheme="minorHAnsi" w:hAnsiTheme="minorHAnsi" w:cstheme="minorHAnsi"/>
          <w:sz w:val="32"/>
          <w:szCs w:val="32"/>
        </w:rPr>
        <w:t xml:space="preserve">, </w:t>
      </w:r>
      <w:r w:rsidR="005B1D1F">
        <w:rPr>
          <w:rFonts w:asciiTheme="minorHAnsi" w:hAnsiTheme="minorHAnsi" w:cstheme="minorHAnsi"/>
          <w:sz w:val="32"/>
          <w:szCs w:val="32"/>
        </w:rPr>
        <w:t>RL.4.2</w:t>
      </w:r>
      <w:r w:rsidR="00A776DF">
        <w:rPr>
          <w:rFonts w:asciiTheme="minorHAnsi" w:hAnsiTheme="minorHAnsi" w:cstheme="minorHAnsi"/>
          <w:sz w:val="32"/>
          <w:szCs w:val="32"/>
        </w:rPr>
        <w:t xml:space="preserve">, </w:t>
      </w:r>
      <w:r w:rsidR="00AA2D9C">
        <w:rPr>
          <w:rFonts w:asciiTheme="minorHAnsi" w:hAnsiTheme="minorHAnsi" w:cstheme="minorHAnsi"/>
          <w:sz w:val="32"/>
          <w:szCs w:val="32"/>
        </w:rPr>
        <w:t>RL.4.3, RL.4.4;</w:t>
      </w:r>
      <w:r w:rsidR="001F3F48">
        <w:rPr>
          <w:rFonts w:asciiTheme="minorHAnsi" w:hAnsiTheme="minorHAnsi" w:cstheme="minorHAnsi"/>
          <w:sz w:val="32"/>
          <w:szCs w:val="32"/>
        </w:rPr>
        <w:t xml:space="preserve"> </w:t>
      </w:r>
      <w:r w:rsidR="00FA7F3F">
        <w:rPr>
          <w:rFonts w:asciiTheme="minorHAnsi" w:hAnsiTheme="minorHAnsi" w:cstheme="minorHAnsi"/>
          <w:sz w:val="32"/>
          <w:szCs w:val="32"/>
        </w:rPr>
        <w:t xml:space="preserve">W.4.1, </w:t>
      </w:r>
      <w:r w:rsidR="001F3F48">
        <w:rPr>
          <w:rFonts w:asciiTheme="minorHAnsi" w:hAnsiTheme="minorHAnsi" w:cstheme="minorHAnsi"/>
          <w:sz w:val="32"/>
          <w:szCs w:val="32"/>
        </w:rPr>
        <w:t>W.4.4; SL.4.1,</w:t>
      </w:r>
      <w:r w:rsidR="00FA7F3F">
        <w:rPr>
          <w:sz w:val="32"/>
          <w:szCs w:val="32"/>
        </w:rPr>
        <w:t xml:space="preserve"> SL.4.2; L.4.1, L.4.1, L.4.4</w:t>
      </w:r>
      <w:r w:rsidR="001F3F48">
        <w:rPr>
          <w:sz w:val="32"/>
          <w:szCs w:val="32"/>
        </w:rPr>
        <w:t xml:space="preserve"> </w:t>
      </w:r>
    </w:p>
    <w:p w:rsidR="00AA2D9C" w:rsidRDefault="00AA2D9C"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202107">
        <w:rPr>
          <w:rFonts w:asciiTheme="minorHAnsi" w:hAnsiTheme="minorHAnsi" w:cstheme="minorHAnsi"/>
          <w:sz w:val="32"/>
          <w:szCs w:val="32"/>
          <w:u w:val="single"/>
        </w:rPr>
        <w:t xml:space="preserve">   </w:t>
      </w:r>
    </w:p>
    <w:p w:rsidR="004A3FBF"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r w:rsidR="00202107">
        <w:rPr>
          <w:rFonts w:asciiTheme="minorHAnsi" w:hAnsiTheme="minorHAnsi" w:cstheme="minorHAnsi"/>
          <w:i/>
          <w:sz w:val="24"/>
          <w:szCs w:val="24"/>
        </w:rPr>
        <w:t xml:space="preserve">  </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25F9A" w:rsidP="00177848">
      <w:pPr>
        <w:spacing w:after="0" w:line="360" w:lineRule="auto"/>
        <w:ind w:left="360" w:firstLine="360"/>
        <w:rPr>
          <w:rFonts w:asciiTheme="minorHAnsi" w:hAnsiTheme="minorHAnsi" w:cstheme="minorHAnsi"/>
          <w:sz w:val="24"/>
          <w:szCs w:val="24"/>
        </w:rPr>
      </w:pPr>
      <w:r>
        <w:rPr>
          <w:rFonts w:cs="Times New Roman"/>
          <w:color w:val="000000"/>
          <w:sz w:val="23"/>
          <w:szCs w:val="23"/>
          <w:shd w:val="clear" w:color="auto" w:fill="FFFFFF"/>
        </w:rPr>
        <w:t xml:space="preserve"> </w:t>
      </w:r>
      <w:r w:rsidR="00B302E8" w:rsidRPr="00B302E8">
        <w:t xml:space="preserve"> </w:t>
      </w:r>
      <w:r w:rsidR="00B302E8">
        <w:t xml:space="preserve">Bragging and showing off sometimes lead to negative consequences. </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7216A4" w:rsidRDefault="00471DF8" w:rsidP="00507EB6">
      <w:pPr>
        <w:spacing w:after="0" w:line="360" w:lineRule="auto"/>
        <w:ind w:left="720" w:firstLine="60"/>
        <w:rPr>
          <w:rFonts w:asciiTheme="minorHAnsi" w:hAnsiTheme="minorHAnsi" w:cstheme="minorHAnsi"/>
          <w:sz w:val="24"/>
          <w:szCs w:val="24"/>
        </w:rPr>
      </w:pPr>
      <w:r w:rsidRPr="00471DF8">
        <w:rPr>
          <w:sz w:val="24"/>
          <w:szCs w:val="24"/>
        </w:rPr>
        <w:t xml:space="preserve">Pablo Pizzaro, Idaville’s greatest boy artist, enters a New Nose Now contest.  He sculpts a new nose for a statue of Abraham Lincoln.  The original nose on the statue had been smashed by a baseball.  Pablo is certain he will win the contest and brags all over the neighborhood about his winning nose.  Just a few days before the New Nose Now contest, Pablo’s nose is stolen!   Pablo is extremely dismayed. He enlists the help of Encyclopedia Brown, famous boy detective, to catch the thief. </w:t>
      </w:r>
      <w:r w:rsidRPr="00471DF8">
        <w:rPr>
          <w:rFonts w:cs="Times New Roman"/>
          <w:color w:val="000000"/>
          <w:sz w:val="24"/>
          <w:szCs w:val="24"/>
          <w:shd w:val="clear" w:color="auto" w:fill="FFFFFF"/>
        </w:rPr>
        <w:t>Encyclopedia Brown seems to have the answers, even to the problems that stump everyone else.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B549EF" w:rsidRPr="00507EB6" w:rsidRDefault="007C5C7E" w:rsidP="00507EB6">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w:t>
      </w:r>
      <w:proofErr w:type="gramStart"/>
      <w:r w:rsidRPr="00D15A17">
        <w:rPr>
          <w:rFonts w:asciiTheme="minorHAnsi" w:hAnsiTheme="minorHAnsi" w:cstheme="minorHAnsi"/>
          <w:sz w:val="24"/>
        </w:rPr>
        <w:t>is</w:t>
      </w:r>
      <w:proofErr w:type="gramEnd"/>
      <w:r w:rsidRPr="00D15A17">
        <w:rPr>
          <w:rFonts w:asciiTheme="minorHAnsi" w:hAnsiTheme="minorHAnsi" w:cstheme="minorHAnsi"/>
          <w:sz w:val="24"/>
        </w:rPr>
        <w:t xml:space="preserve">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507EB6" w:rsidRPr="00507EB6"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081A99" w:rsidRPr="00D15A17" w:rsidRDefault="00081A99" w:rsidP="00507EB6">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507EB6">
        <w:trPr>
          <w:trHeight w:val="147"/>
        </w:trPr>
        <w:tc>
          <w:tcPr>
            <w:tcW w:w="6449" w:type="dxa"/>
          </w:tcPr>
          <w:p w:rsidR="00CD6B7F" w:rsidRPr="00507EB6" w:rsidRDefault="006B4373" w:rsidP="00507EB6">
            <w:pPr>
              <w:spacing w:after="0" w:line="240" w:lineRule="auto"/>
              <w:contextualSpacing/>
              <w:rPr>
                <w:b/>
                <w:sz w:val="24"/>
                <w:szCs w:val="24"/>
              </w:rPr>
            </w:pPr>
            <w:r w:rsidRPr="00507EB6">
              <w:rPr>
                <w:b/>
                <w:sz w:val="24"/>
                <w:szCs w:val="24"/>
              </w:rPr>
              <w:t>Text-d</w:t>
            </w:r>
            <w:r w:rsidR="00CD6B7F" w:rsidRPr="00507EB6">
              <w:rPr>
                <w:b/>
                <w:sz w:val="24"/>
                <w:szCs w:val="24"/>
              </w:rPr>
              <w:t>ependent Questions</w:t>
            </w:r>
          </w:p>
        </w:tc>
        <w:tc>
          <w:tcPr>
            <w:tcW w:w="6449" w:type="dxa"/>
          </w:tcPr>
          <w:p w:rsidR="00CD6B7F" w:rsidRPr="00507EB6" w:rsidRDefault="006B4373" w:rsidP="00507EB6">
            <w:pPr>
              <w:spacing w:after="0" w:line="240" w:lineRule="auto"/>
              <w:contextualSpacing/>
              <w:rPr>
                <w:b/>
                <w:sz w:val="24"/>
                <w:szCs w:val="24"/>
              </w:rPr>
            </w:pPr>
            <w:r w:rsidRPr="00507EB6">
              <w:rPr>
                <w:b/>
                <w:sz w:val="24"/>
                <w:szCs w:val="24"/>
              </w:rPr>
              <w:t xml:space="preserve">Evidence-based </w:t>
            </w:r>
            <w:r w:rsidR="00CD6B7F" w:rsidRPr="00507EB6">
              <w:rPr>
                <w:b/>
                <w:sz w:val="24"/>
                <w:szCs w:val="24"/>
              </w:rPr>
              <w:t>Answers</w:t>
            </w:r>
          </w:p>
        </w:tc>
      </w:tr>
      <w:tr w:rsidR="00CD6B7F" w:rsidRPr="00507EB6">
        <w:trPr>
          <w:trHeight w:val="147"/>
        </w:trPr>
        <w:tc>
          <w:tcPr>
            <w:tcW w:w="6449" w:type="dxa"/>
          </w:tcPr>
          <w:p w:rsidR="00CD6B7F" w:rsidRPr="00507EB6" w:rsidRDefault="008A6FD1" w:rsidP="00507EB6">
            <w:pPr>
              <w:spacing w:after="0" w:line="240" w:lineRule="auto"/>
              <w:contextualSpacing/>
              <w:rPr>
                <w:sz w:val="24"/>
                <w:szCs w:val="24"/>
              </w:rPr>
            </w:pPr>
            <w:r w:rsidRPr="00507EB6">
              <w:rPr>
                <w:rFonts w:ascii="Calibri" w:eastAsia="Times New Roman" w:hAnsi="Calibri" w:cs="Times New Roman"/>
                <w:color w:val="000000"/>
                <w:sz w:val="24"/>
                <w:szCs w:val="24"/>
              </w:rPr>
              <w:t xml:space="preserve">Who is Idaville’s greatest boy artist? </w:t>
            </w:r>
            <w:r w:rsidR="00507EB6">
              <w:rPr>
                <w:rFonts w:ascii="Calibri" w:eastAsia="Times New Roman" w:hAnsi="Calibri" w:cs="Times New Roman"/>
                <w:color w:val="000000"/>
                <w:sz w:val="24"/>
                <w:szCs w:val="24"/>
              </w:rPr>
              <w:t>(Pg.</w:t>
            </w:r>
            <w:r w:rsidR="006B24DD" w:rsidRPr="00507EB6">
              <w:rPr>
                <w:rFonts w:ascii="Calibri" w:eastAsia="Times New Roman" w:hAnsi="Calibri" w:cs="Times New Roman"/>
                <w:color w:val="000000"/>
                <w:sz w:val="24"/>
                <w:szCs w:val="24"/>
              </w:rPr>
              <w:t xml:space="preserve"> 426</w:t>
            </w:r>
            <w:r w:rsidR="00507EB6">
              <w:rPr>
                <w:rFonts w:ascii="Calibri" w:eastAsia="Times New Roman" w:hAnsi="Calibri" w:cs="Times New Roman"/>
                <w:color w:val="000000"/>
                <w:sz w:val="24"/>
                <w:szCs w:val="24"/>
              </w:rPr>
              <w:t>)</w:t>
            </w:r>
          </w:p>
        </w:tc>
        <w:tc>
          <w:tcPr>
            <w:tcW w:w="6449" w:type="dxa"/>
          </w:tcPr>
          <w:p w:rsidR="00CD6B7F" w:rsidRPr="00507EB6" w:rsidRDefault="008A6FD1" w:rsidP="00507EB6">
            <w:pPr>
              <w:spacing w:after="0" w:line="240" w:lineRule="auto"/>
              <w:contextualSpacing/>
              <w:rPr>
                <w:sz w:val="24"/>
                <w:szCs w:val="24"/>
              </w:rPr>
            </w:pPr>
            <w:r w:rsidRPr="00507EB6">
              <w:rPr>
                <w:rFonts w:ascii="Calibri" w:eastAsia="Times New Roman" w:hAnsi="Calibri" w:cs="Times New Roman"/>
                <w:color w:val="000000"/>
                <w:sz w:val="24"/>
                <w:szCs w:val="23"/>
              </w:rPr>
              <w:t xml:space="preserve">Pablo Pizzaro </w:t>
            </w:r>
            <w:r w:rsidR="00733AAB" w:rsidRPr="00507EB6">
              <w:rPr>
                <w:rFonts w:ascii="Calibri" w:eastAsia="Times New Roman" w:hAnsi="Calibri" w:cs="Times New Roman"/>
                <w:color w:val="000000"/>
                <w:sz w:val="24"/>
                <w:szCs w:val="23"/>
              </w:rPr>
              <w:t xml:space="preserve">is </w:t>
            </w:r>
            <w:proofErr w:type="spellStart"/>
            <w:r w:rsidR="00733AAB" w:rsidRPr="00507EB6">
              <w:rPr>
                <w:rFonts w:ascii="Calibri" w:eastAsia="Times New Roman" w:hAnsi="Calibri" w:cs="Times New Roman"/>
                <w:color w:val="000000"/>
                <w:sz w:val="24"/>
                <w:szCs w:val="23"/>
              </w:rPr>
              <w:t>Idaville’s</w:t>
            </w:r>
            <w:proofErr w:type="spellEnd"/>
            <w:r w:rsidR="00733AAB" w:rsidRPr="00507EB6">
              <w:rPr>
                <w:rFonts w:ascii="Calibri" w:eastAsia="Times New Roman" w:hAnsi="Calibri" w:cs="Times New Roman"/>
                <w:color w:val="000000"/>
                <w:sz w:val="24"/>
                <w:szCs w:val="23"/>
              </w:rPr>
              <w:t xml:space="preserve"> greatest boy artist.</w:t>
            </w:r>
          </w:p>
        </w:tc>
      </w:tr>
      <w:tr w:rsidR="00CD6B7F" w:rsidRPr="00507EB6">
        <w:trPr>
          <w:trHeight w:val="899"/>
        </w:trPr>
        <w:tc>
          <w:tcPr>
            <w:tcW w:w="6449" w:type="dxa"/>
          </w:tcPr>
          <w:p w:rsidR="00CD6B7F" w:rsidRPr="00507EB6" w:rsidRDefault="00471DF8" w:rsidP="00507EB6">
            <w:pPr>
              <w:spacing w:after="0" w:line="240" w:lineRule="auto"/>
              <w:contextualSpacing/>
              <w:rPr>
                <w:sz w:val="24"/>
                <w:szCs w:val="24"/>
              </w:rPr>
            </w:pPr>
            <w:r w:rsidRPr="00507EB6">
              <w:rPr>
                <w:sz w:val="24"/>
                <w:szCs w:val="24"/>
              </w:rPr>
              <w:t xml:space="preserve">Reread page 426. When Pablo Pizzaro burst into Encyclopedia Brown’s detective agency, what did he mean when he said his nose had been stolen?  </w:t>
            </w:r>
          </w:p>
        </w:tc>
        <w:tc>
          <w:tcPr>
            <w:tcW w:w="6449" w:type="dxa"/>
          </w:tcPr>
          <w:p w:rsidR="00952698" w:rsidRPr="00507EB6" w:rsidRDefault="00952698" w:rsidP="00507EB6">
            <w:pPr>
              <w:spacing w:after="0" w:line="240" w:lineRule="auto"/>
              <w:contextualSpacing/>
              <w:rPr>
                <w:sz w:val="24"/>
                <w:szCs w:val="24"/>
              </w:rPr>
            </w:pPr>
            <w:r w:rsidRPr="00507EB6">
              <w:rPr>
                <w:sz w:val="24"/>
                <w:szCs w:val="24"/>
              </w:rPr>
              <w:t xml:space="preserve">When </w:t>
            </w:r>
            <w:r w:rsidR="00EE0D2C" w:rsidRPr="00507EB6">
              <w:rPr>
                <w:sz w:val="24"/>
                <w:szCs w:val="24"/>
              </w:rPr>
              <w:t>Pablo</w:t>
            </w:r>
            <w:r w:rsidRPr="00507EB6">
              <w:rPr>
                <w:sz w:val="24"/>
                <w:szCs w:val="24"/>
              </w:rPr>
              <w:t xml:space="preserve"> burst into Encyclopedia Brown’s detective agency</w:t>
            </w:r>
            <w:r w:rsidR="00724071" w:rsidRPr="00507EB6">
              <w:rPr>
                <w:sz w:val="24"/>
                <w:szCs w:val="24"/>
              </w:rPr>
              <w:t xml:space="preserve"> and </w:t>
            </w:r>
            <w:r w:rsidRPr="00507EB6">
              <w:rPr>
                <w:sz w:val="24"/>
                <w:szCs w:val="24"/>
              </w:rPr>
              <w:t>said his nose had been stolen, he meant that the nose he sculpted for the New Nose Now contest had been stolen.</w:t>
            </w:r>
          </w:p>
        </w:tc>
      </w:tr>
      <w:tr w:rsidR="00CD6B7F" w:rsidRPr="00507EB6">
        <w:trPr>
          <w:trHeight w:val="147"/>
        </w:trPr>
        <w:tc>
          <w:tcPr>
            <w:tcW w:w="6449" w:type="dxa"/>
          </w:tcPr>
          <w:p w:rsidR="00177848" w:rsidRPr="00507EB6" w:rsidRDefault="00507EB6" w:rsidP="00507EB6">
            <w:pPr>
              <w:spacing w:after="0" w:line="240" w:lineRule="auto"/>
              <w:contextualSpacing/>
              <w:rPr>
                <w:sz w:val="24"/>
                <w:szCs w:val="24"/>
              </w:rPr>
            </w:pPr>
            <w:r>
              <w:rPr>
                <w:rFonts w:ascii="Calibri" w:eastAsia="Times New Roman" w:hAnsi="Calibri" w:cs="Times New Roman"/>
                <w:color w:val="000000"/>
                <w:sz w:val="24"/>
                <w:szCs w:val="24"/>
              </w:rPr>
              <w:t>In</w:t>
            </w:r>
            <w:r w:rsidR="00952698" w:rsidRPr="00507EB6">
              <w:rPr>
                <w:rFonts w:ascii="Calibri" w:eastAsia="Times New Roman" w:hAnsi="Calibri" w:cs="Times New Roman"/>
                <w:color w:val="000000"/>
                <w:sz w:val="24"/>
                <w:szCs w:val="24"/>
              </w:rPr>
              <w:t xml:space="preserve"> your </w:t>
            </w:r>
            <w:r>
              <w:rPr>
                <w:rFonts w:ascii="Calibri" w:eastAsia="Times New Roman" w:hAnsi="Calibri" w:cs="Times New Roman"/>
                <w:color w:val="000000"/>
                <w:sz w:val="24"/>
                <w:szCs w:val="24"/>
              </w:rPr>
              <w:t xml:space="preserve">own words, explain </w:t>
            </w:r>
            <w:r w:rsidR="00952698" w:rsidRPr="00507EB6">
              <w:rPr>
                <w:rFonts w:ascii="Calibri" w:eastAsia="Times New Roman" w:hAnsi="Calibri" w:cs="Times New Roman"/>
                <w:color w:val="000000"/>
                <w:sz w:val="24"/>
                <w:szCs w:val="24"/>
              </w:rPr>
              <w:t>w</w:t>
            </w:r>
            <w:r w:rsidR="00D44CEC" w:rsidRPr="00507EB6">
              <w:rPr>
                <w:rFonts w:ascii="Calibri" w:eastAsia="Times New Roman" w:hAnsi="Calibri" w:cs="Times New Roman"/>
                <w:color w:val="000000"/>
                <w:sz w:val="24"/>
                <w:szCs w:val="24"/>
              </w:rPr>
              <w:t>hy</w:t>
            </w:r>
            <w:r w:rsidR="008A6FD1" w:rsidRPr="00507EB6">
              <w:rPr>
                <w:rFonts w:ascii="Calibri" w:eastAsia="Times New Roman" w:hAnsi="Calibri" w:cs="Times New Roman"/>
                <w:color w:val="000000"/>
                <w:sz w:val="24"/>
                <w:szCs w:val="24"/>
              </w:rPr>
              <w:t xml:space="preserve"> the mayor announce</w:t>
            </w:r>
            <w:r w:rsidR="00D44CEC" w:rsidRPr="00507EB6">
              <w:rPr>
                <w:rFonts w:ascii="Calibri" w:eastAsia="Times New Roman" w:hAnsi="Calibri" w:cs="Times New Roman"/>
                <w:color w:val="000000"/>
                <w:sz w:val="24"/>
                <w:szCs w:val="24"/>
              </w:rPr>
              <w:t xml:space="preserve">d </w:t>
            </w:r>
            <w:r w:rsidR="00952698" w:rsidRPr="00507EB6">
              <w:rPr>
                <w:rFonts w:ascii="Calibri" w:eastAsia="Times New Roman" w:hAnsi="Calibri" w:cs="Times New Roman"/>
                <w:color w:val="000000"/>
                <w:sz w:val="24"/>
                <w:szCs w:val="24"/>
              </w:rPr>
              <w:t>a</w:t>
            </w:r>
            <w:r w:rsidR="008A6FD1" w:rsidRPr="00507EB6">
              <w:rPr>
                <w:rFonts w:ascii="Calibri" w:eastAsia="Times New Roman" w:hAnsi="Calibri" w:cs="Times New Roman"/>
                <w:color w:val="000000"/>
                <w:sz w:val="24"/>
                <w:szCs w:val="24"/>
              </w:rPr>
              <w:t xml:space="preserve"> New Nose Now contest?</w:t>
            </w:r>
            <w:r>
              <w:rPr>
                <w:rFonts w:ascii="Calibri" w:eastAsia="Times New Roman" w:hAnsi="Calibri" w:cs="Times New Roman"/>
                <w:color w:val="000000"/>
                <w:sz w:val="24"/>
                <w:szCs w:val="24"/>
              </w:rPr>
              <w:t xml:space="preserve"> (Pg.</w:t>
            </w:r>
            <w:r w:rsidR="00952698" w:rsidRPr="00507EB6">
              <w:rPr>
                <w:rFonts w:ascii="Calibri" w:eastAsia="Times New Roman" w:hAnsi="Calibri" w:cs="Times New Roman"/>
                <w:color w:val="000000"/>
                <w:sz w:val="24"/>
                <w:szCs w:val="24"/>
              </w:rPr>
              <w:t xml:space="preserve"> 4</w:t>
            </w:r>
            <w:r w:rsidR="00F37DCF" w:rsidRPr="00507EB6">
              <w:rPr>
                <w:rFonts w:ascii="Calibri" w:eastAsia="Times New Roman" w:hAnsi="Calibri" w:cs="Times New Roman"/>
                <w:color w:val="000000"/>
                <w:sz w:val="24"/>
                <w:szCs w:val="24"/>
              </w:rPr>
              <w:t>2</w:t>
            </w:r>
            <w:r w:rsidR="00952698" w:rsidRPr="00507EB6">
              <w:rPr>
                <w:rFonts w:ascii="Calibri" w:eastAsia="Times New Roman" w:hAnsi="Calibri" w:cs="Times New Roman"/>
                <w:color w:val="000000"/>
                <w:sz w:val="24"/>
                <w:szCs w:val="24"/>
              </w:rPr>
              <w:t>6</w:t>
            </w:r>
            <w:r>
              <w:rPr>
                <w:rFonts w:ascii="Calibri" w:eastAsia="Times New Roman" w:hAnsi="Calibri" w:cs="Times New Roman"/>
                <w:color w:val="000000"/>
                <w:sz w:val="24"/>
                <w:szCs w:val="24"/>
              </w:rPr>
              <w:t>)</w:t>
            </w:r>
          </w:p>
        </w:tc>
        <w:tc>
          <w:tcPr>
            <w:tcW w:w="6449" w:type="dxa"/>
          </w:tcPr>
          <w:p w:rsidR="00CD6B7F" w:rsidRPr="00507EB6" w:rsidRDefault="0035235A" w:rsidP="00507EB6">
            <w:pPr>
              <w:spacing w:after="0" w:line="240" w:lineRule="auto"/>
              <w:contextualSpacing/>
              <w:rPr>
                <w:sz w:val="24"/>
                <w:szCs w:val="24"/>
              </w:rPr>
            </w:pPr>
            <w:r w:rsidRPr="00507EB6">
              <w:rPr>
                <w:sz w:val="24"/>
                <w:szCs w:val="24"/>
              </w:rPr>
              <w:t xml:space="preserve">The nose on a statue of Abraham Lincoln had been smashed </w:t>
            </w:r>
            <w:r w:rsidR="00952698" w:rsidRPr="00507EB6">
              <w:rPr>
                <w:sz w:val="24"/>
                <w:szCs w:val="24"/>
              </w:rPr>
              <w:t>to</w:t>
            </w:r>
            <w:r w:rsidRPr="00507EB6">
              <w:rPr>
                <w:sz w:val="24"/>
                <w:szCs w:val="24"/>
              </w:rPr>
              <w:t xml:space="preserve"> pieces by a baseball. The mayor announced a New Nose Now contest to find the best replacement nose for the statue.  The winning sculptor would receive a cash prize.</w:t>
            </w:r>
            <w:r w:rsidR="00952698" w:rsidRPr="00507EB6">
              <w:rPr>
                <w:sz w:val="24"/>
                <w:szCs w:val="24"/>
              </w:rPr>
              <w:t xml:space="preserve"> </w:t>
            </w:r>
          </w:p>
        </w:tc>
      </w:tr>
      <w:tr w:rsidR="00CD6B7F" w:rsidRPr="00507EB6">
        <w:trPr>
          <w:trHeight w:val="147"/>
        </w:trPr>
        <w:tc>
          <w:tcPr>
            <w:tcW w:w="6449" w:type="dxa"/>
          </w:tcPr>
          <w:p w:rsidR="00CD6B7F" w:rsidRPr="00507EB6" w:rsidRDefault="00471DF8" w:rsidP="00507EB6">
            <w:pPr>
              <w:spacing w:after="0" w:line="240" w:lineRule="auto"/>
              <w:contextualSpacing/>
              <w:rPr>
                <w:sz w:val="24"/>
                <w:szCs w:val="24"/>
              </w:rPr>
            </w:pPr>
            <w:r w:rsidRPr="00507EB6">
              <w:rPr>
                <w:sz w:val="24"/>
                <w:szCs w:val="24"/>
              </w:rPr>
              <w:t>What did Pablo mean when he said that he had “a good chance of nosing out everyone else” in the New Nose Now</w:t>
            </w:r>
            <w:r w:rsidR="00053BEE" w:rsidRPr="00507EB6">
              <w:rPr>
                <w:sz w:val="24"/>
              </w:rPr>
              <w:t xml:space="preserve"> contest? </w:t>
            </w:r>
          </w:p>
          <w:p w:rsidR="00177848" w:rsidRPr="00507EB6" w:rsidRDefault="00177848" w:rsidP="00507EB6">
            <w:pPr>
              <w:spacing w:after="0" w:line="240" w:lineRule="auto"/>
              <w:contextualSpacing/>
              <w:rPr>
                <w:sz w:val="24"/>
                <w:szCs w:val="24"/>
              </w:rPr>
            </w:pPr>
          </w:p>
        </w:tc>
        <w:tc>
          <w:tcPr>
            <w:tcW w:w="6449" w:type="dxa"/>
          </w:tcPr>
          <w:p w:rsidR="008A6FD1" w:rsidRPr="00507EB6" w:rsidRDefault="0024329B" w:rsidP="00507EB6">
            <w:pPr>
              <w:spacing w:after="0" w:line="240" w:lineRule="auto"/>
              <w:contextualSpacing/>
              <w:rPr>
                <w:sz w:val="24"/>
                <w:szCs w:val="24"/>
              </w:rPr>
            </w:pPr>
            <w:r w:rsidRPr="00507EB6">
              <w:rPr>
                <w:rFonts w:ascii="Calibri" w:eastAsia="Times New Roman" w:hAnsi="Calibri" w:cs="Times New Roman"/>
                <w:color w:val="000000"/>
                <w:sz w:val="24"/>
                <w:szCs w:val="23"/>
              </w:rPr>
              <w:t xml:space="preserve">When </w:t>
            </w:r>
            <w:r w:rsidRPr="00507EB6">
              <w:rPr>
                <w:rFonts w:cs="Times New Roman"/>
                <w:color w:val="000000"/>
                <w:sz w:val="24"/>
                <w:szCs w:val="23"/>
              </w:rPr>
              <w:t xml:space="preserve">Pablo said </w:t>
            </w:r>
            <w:r w:rsidRPr="00507EB6">
              <w:rPr>
                <w:rFonts w:ascii="Calibri" w:eastAsia="Times New Roman" w:hAnsi="Calibri" w:cs="Times New Roman"/>
                <w:color w:val="000000"/>
                <w:sz w:val="24"/>
                <w:szCs w:val="23"/>
              </w:rPr>
              <w:t xml:space="preserve">he thought he had “a good chance of nosing out everyone else” he meant that he had a good chance of defeating or beating </w:t>
            </w:r>
            <w:proofErr w:type="gramStart"/>
            <w:r w:rsidRPr="00507EB6">
              <w:rPr>
                <w:rFonts w:ascii="Calibri" w:eastAsia="Times New Roman" w:hAnsi="Calibri" w:cs="Times New Roman"/>
                <w:color w:val="000000"/>
                <w:sz w:val="24"/>
                <w:szCs w:val="23"/>
              </w:rPr>
              <w:t>all of</w:t>
            </w:r>
            <w:proofErr w:type="gramEnd"/>
            <w:r w:rsidRPr="00507EB6">
              <w:rPr>
                <w:rFonts w:ascii="Calibri" w:eastAsia="Times New Roman" w:hAnsi="Calibri" w:cs="Times New Roman"/>
                <w:color w:val="000000"/>
                <w:sz w:val="24"/>
                <w:szCs w:val="23"/>
              </w:rPr>
              <w:t xml:space="preserve"> the other contestants in the the New Nose Now contest.  </w:t>
            </w:r>
            <w:r w:rsidR="00E8191B" w:rsidRPr="00507EB6">
              <w:rPr>
                <w:rFonts w:ascii="Calibri" w:eastAsia="Times New Roman" w:hAnsi="Calibri" w:cs="Times New Roman"/>
                <w:color w:val="000000"/>
                <w:sz w:val="24"/>
                <w:szCs w:val="23"/>
              </w:rPr>
              <w:t xml:space="preserve">He believed he had a great chance of </w:t>
            </w:r>
            <w:r w:rsidR="00E8191B" w:rsidRPr="00507EB6">
              <w:rPr>
                <w:rFonts w:ascii="Calibri" w:eastAsia="Times New Roman" w:hAnsi="Calibri" w:cs="Times New Roman"/>
                <w:color w:val="000000"/>
                <w:sz w:val="24"/>
                <w:szCs w:val="23"/>
              </w:rPr>
              <w:lastRenderedPageBreak/>
              <w:t>winning.</w:t>
            </w:r>
            <w:r w:rsidR="00DD7847" w:rsidRPr="00507EB6">
              <w:rPr>
                <w:rFonts w:ascii="Calibri" w:eastAsia="Times New Roman" w:hAnsi="Calibri" w:cs="Times New Roman"/>
                <w:color w:val="000000"/>
                <w:sz w:val="24"/>
                <w:szCs w:val="23"/>
              </w:rPr>
              <w:t xml:space="preserve"> </w:t>
            </w:r>
            <w:r w:rsidR="00E8191B" w:rsidRPr="00507EB6">
              <w:rPr>
                <w:rFonts w:ascii="Calibri" w:eastAsia="Times New Roman" w:hAnsi="Calibri" w:cs="Times New Roman"/>
                <w:color w:val="000000"/>
                <w:sz w:val="24"/>
                <w:szCs w:val="23"/>
              </w:rPr>
              <w:t xml:space="preserve"> </w:t>
            </w:r>
          </w:p>
        </w:tc>
      </w:tr>
      <w:tr w:rsidR="005A4560" w:rsidRPr="00507EB6">
        <w:trPr>
          <w:trHeight w:val="147"/>
        </w:trPr>
        <w:tc>
          <w:tcPr>
            <w:tcW w:w="6449" w:type="dxa"/>
          </w:tcPr>
          <w:p w:rsidR="005A4560" w:rsidRPr="00507EB6" w:rsidDel="00BD5E11" w:rsidRDefault="005A4560" w:rsidP="00507EB6">
            <w:pPr>
              <w:spacing w:after="0" w:line="240" w:lineRule="auto"/>
              <w:contextualSpacing/>
              <w:rPr>
                <w:sz w:val="24"/>
                <w:szCs w:val="24"/>
              </w:rPr>
            </w:pPr>
            <w:r w:rsidRPr="00507EB6">
              <w:rPr>
                <w:sz w:val="24"/>
                <w:szCs w:val="24"/>
              </w:rPr>
              <w:lastRenderedPageBreak/>
              <w:t xml:space="preserve">Pablo described </w:t>
            </w:r>
            <w:r w:rsidR="00E9583D" w:rsidRPr="00507EB6">
              <w:rPr>
                <w:sz w:val="24"/>
                <w:szCs w:val="24"/>
              </w:rPr>
              <w:t xml:space="preserve">his lengthy process for </w:t>
            </w:r>
            <w:r w:rsidR="00053BEE" w:rsidRPr="00507EB6">
              <w:rPr>
                <w:sz w:val="24"/>
                <w:szCs w:val="24"/>
              </w:rPr>
              <w:t>making the</w:t>
            </w:r>
            <w:r w:rsidRPr="00507EB6">
              <w:rPr>
                <w:sz w:val="24"/>
                <w:szCs w:val="24"/>
              </w:rPr>
              <w:t xml:space="preserve"> new nose for the Abraham Lincoln statue. Use the transition words first, then, next, and finally</w:t>
            </w:r>
            <w:r w:rsidR="00711F13" w:rsidRPr="00507EB6">
              <w:rPr>
                <w:sz w:val="24"/>
                <w:szCs w:val="24"/>
              </w:rPr>
              <w:t xml:space="preserve"> to explain</w:t>
            </w:r>
            <w:r w:rsidR="00507EB6">
              <w:rPr>
                <w:sz w:val="24"/>
                <w:szCs w:val="24"/>
              </w:rPr>
              <w:t xml:space="preserve"> the steps in his process.  (Pg.</w:t>
            </w:r>
            <w:r w:rsidRPr="00507EB6">
              <w:rPr>
                <w:sz w:val="24"/>
                <w:szCs w:val="24"/>
              </w:rPr>
              <w:t xml:space="preserve"> 427</w:t>
            </w:r>
            <w:r w:rsidR="00507EB6">
              <w:rPr>
                <w:sz w:val="24"/>
                <w:szCs w:val="24"/>
              </w:rPr>
              <w:t>)</w:t>
            </w:r>
          </w:p>
        </w:tc>
        <w:tc>
          <w:tcPr>
            <w:tcW w:w="6449" w:type="dxa"/>
          </w:tcPr>
          <w:p w:rsidR="005A4560" w:rsidRPr="00507EB6" w:rsidRDefault="005A4560" w:rsidP="00507EB6">
            <w:pPr>
              <w:spacing w:after="0" w:line="240" w:lineRule="auto"/>
              <w:contextualSpacing/>
              <w:rPr>
                <w:rFonts w:cs="Times New Roman"/>
                <w:color w:val="000000"/>
                <w:sz w:val="24"/>
                <w:szCs w:val="23"/>
              </w:rPr>
            </w:pPr>
            <w:r w:rsidRPr="00507EB6">
              <w:rPr>
                <w:rFonts w:cs="Times New Roman"/>
                <w:color w:val="000000"/>
                <w:sz w:val="24"/>
                <w:szCs w:val="23"/>
              </w:rPr>
              <w:t>First</w:t>
            </w:r>
            <w:r w:rsidR="00711F13" w:rsidRPr="00507EB6">
              <w:rPr>
                <w:rFonts w:cs="Times New Roman"/>
                <w:color w:val="000000"/>
                <w:sz w:val="24"/>
                <w:szCs w:val="23"/>
              </w:rPr>
              <w:t>,</w:t>
            </w:r>
            <w:r w:rsidRPr="00507EB6">
              <w:rPr>
                <w:rFonts w:cs="Times New Roman"/>
                <w:color w:val="000000"/>
                <w:sz w:val="24"/>
                <w:szCs w:val="23"/>
              </w:rPr>
              <w:t xml:space="preserve"> Pablo made a mold of the statue’s face. Then he built a nose in soft wax.  Next, he ground down a piece of the same stone used to make the statute and mixed it with his special glue.  Finally, he shaped the mixture into the shape of the wax model</w:t>
            </w:r>
            <w:r w:rsidR="00C17175" w:rsidRPr="00507EB6">
              <w:rPr>
                <w:rFonts w:cs="Times New Roman"/>
                <w:color w:val="000000"/>
                <w:sz w:val="24"/>
                <w:szCs w:val="23"/>
              </w:rPr>
              <w:t>.</w:t>
            </w:r>
            <w:r w:rsidRPr="00507EB6">
              <w:rPr>
                <w:rFonts w:cs="Times New Roman"/>
                <w:color w:val="000000"/>
                <w:sz w:val="24"/>
                <w:szCs w:val="23"/>
              </w:rPr>
              <w:t xml:space="preserve"> </w:t>
            </w:r>
          </w:p>
        </w:tc>
      </w:tr>
      <w:tr w:rsidR="00CD6B7F" w:rsidRPr="00507EB6">
        <w:trPr>
          <w:trHeight w:val="1430"/>
        </w:trPr>
        <w:tc>
          <w:tcPr>
            <w:tcW w:w="6449" w:type="dxa"/>
          </w:tcPr>
          <w:p w:rsidR="00CD6B7F" w:rsidRPr="00507EB6" w:rsidRDefault="00B6615C" w:rsidP="00507EB6">
            <w:pPr>
              <w:spacing w:after="0" w:line="240" w:lineRule="auto"/>
              <w:contextualSpacing/>
              <w:rPr>
                <w:sz w:val="24"/>
                <w:szCs w:val="24"/>
              </w:rPr>
            </w:pPr>
            <w:r w:rsidRPr="00507EB6">
              <w:rPr>
                <w:sz w:val="24"/>
              </w:rPr>
              <w:t>Pablo explained to Encyclopedia Brown that he was certain his nose for the contest had been stolen. Using details from the text, explain why Pablo was so certain</w:t>
            </w:r>
            <w:r w:rsidR="00507EB6">
              <w:rPr>
                <w:sz w:val="24"/>
              </w:rPr>
              <w:t xml:space="preserve"> his nose had been stolen.” (Pg.</w:t>
            </w:r>
            <w:r w:rsidRPr="00507EB6">
              <w:rPr>
                <w:sz w:val="24"/>
              </w:rPr>
              <w:t xml:space="preserve"> 427</w:t>
            </w:r>
            <w:r w:rsidR="00507EB6">
              <w:rPr>
                <w:sz w:val="24"/>
              </w:rPr>
              <w:t>)</w:t>
            </w:r>
          </w:p>
        </w:tc>
        <w:tc>
          <w:tcPr>
            <w:tcW w:w="6449" w:type="dxa"/>
          </w:tcPr>
          <w:p w:rsidR="00CD6B7F" w:rsidRPr="00507EB6" w:rsidRDefault="00D92695" w:rsidP="00507EB6">
            <w:pPr>
              <w:spacing w:after="0" w:line="240" w:lineRule="auto"/>
              <w:contextualSpacing/>
              <w:rPr>
                <w:sz w:val="24"/>
                <w:szCs w:val="24"/>
              </w:rPr>
            </w:pPr>
            <w:r w:rsidRPr="00507EB6">
              <w:rPr>
                <w:rFonts w:ascii="Calibri" w:eastAsia="Times New Roman" w:hAnsi="Calibri" w:cs="Times New Roman"/>
                <w:color w:val="000000"/>
                <w:sz w:val="24"/>
                <w:szCs w:val="23"/>
                <w:shd w:val="clear" w:color="auto" w:fill="FFFFFF"/>
              </w:rPr>
              <w:t>Pablo</w:t>
            </w:r>
            <w:r w:rsidR="00F56FE8" w:rsidRPr="00507EB6">
              <w:rPr>
                <w:rFonts w:ascii="Calibri" w:eastAsia="Times New Roman" w:hAnsi="Calibri" w:cs="Times New Roman"/>
                <w:color w:val="000000"/>
                <w:sz w:val="24"/>
                <w:szCs w:val="23"/>
                <w:shd w:val="clear" w:color="auto" w:fill="FFFFFF"/>
              </w:rPr>
              <w:t xml:space="preserve"> placed the nose he was making on his lawn so it </w:t>
            </w:r>
            <w:r w:rsidR="006A4FAE" w:rsidRPr="00507EB6">
              <w:rPr>
                <w:rFonts w:ascii="Calibri" w:eastAsia="Times New Roman" w:hAnsi="Calibri" w:cs="Times New Roman"/>
                <w:color w:val="000000"/>
                <w:sz w:val="24"/>
                <w:szCs w:val="23"/>
                <w:shd w:val="clear" w:color="auto" w:fill="FFFFFF"/>
              </w:rPr>
              <w:t>would look weathered and match the stone on the Abraham Lincoln statue.</w:t>
            </w:r>
            <w:r w:rsidR="00F56FE8" w:rsidRPr="00507EB6">
              <w:rPr>
                <w:rFonts w:ascii="Calibri" w:eastAsia="Times New Roman" w:hAnsi="Calibri" w:cs="Times New Roman"/>
                <w:color w:val="000000"/>
                <w:sz w:val="24"/>
                <w:szCs w:val="23"/>
                <w:shd w:val="clear" w:color="auto" w:fill="FFFFFF"/>
              </w:rPr>
              <w:t xml:space="preserve">  When he went out</w:t>
            </w:r>
            <w:r w:rsidR="006A4FAE" w:rsidRPr="00507EB6">
              <w:rPr>
                <w:rFonts w:ascii="Calibri" w:eastAsia="Times New Roman" w:hAnsi="Calibri" w:cs="Times New Roman"/>
                <w:color w:val="000000"/>
                <w:sz w:val="24"/>
                <w:szCs w:val="23"/>
                <w:shd w:val="clear" w:color="auto" w:fill="FFFFFF"/>
              </w:rPr>
              <w:t xml:space="preserve"> to check on the nose,</w:t>
            </w:r>
            <w:r w:rsidR="00F56FE8" w:rsidRPr="00507EB6">
              <w:rPr>
                <w:rFonts w:ascii="Calibri" w:eastAsia="Times New Roman" w:hAnsi="Calibri" w:cs="Times New Roman"/>
                <w:color w:val="000000"/>
                <w:sz w:val="24"/>
                <w:szCs w:val="23"/>
                <w:shd w:val="clear" w:color="auto" w:fill="FFFFFF"/>
              </w:rPr>
              <w:t xml:space="preserve"> he realized it was gone. At the same time, he</w:t>
            </w:r>
            <w:r w:rsidRPr="00507EB6">
              <w:rPr>
                <w:rFonts w:ascii="Calibri" w:eastAsia="Times New Roman" w:hAnsi="Calibri" w:cs="Times New Roman"/>
                <w:color w:val="000000"/>
                <w:sz w:val="24"/>
                <w:szCs w:val="23"/>
                <w:shd w:val="clear" w:color="auto" w:fill="FFFFFF"/>
              </w:rPr>
              <w:t xml:space="preserve"> saw a girl biking away from his house quickly with something the size of the nose in her hand</w:t>
            </w:r>
            <w:r w:rsidR="00BA7170" w:rsidRPr="00507EB6">
              <w:rPr>
                <w:rFonts w:ascii="Calibri" w:eastAsia="Times New Roman" w:hAnsi="Calibri" w:cs="Times New Roman"/>
                <w:color w:val="000000"/>
                <w:sz w:val="24"/>
                <w:szCs w:val="23"/>
                <w:shd w:val="clear" w:color="auto" w:fill="FFFFFF"/>
              </w:rPr>
              <w:t xml:space="preserve">. </w:t>
            </w:r>
            <w:r w:rsidRPr="00507EB6">
              <w:rPr>
                <w:rFonts w:ascii="Calibri" w:eastAsia="Times New Roman" w:hAnsi="Calibri" w:cs="Times New Roman"/>
                <w:color w:val="000000"/>
                <w:sz w:val="24"/>
                <w:szCs w:val="23"/>
                <w:shd w:val="clear" w:color="auto" w:fill="FFFFFF"/>
              </w:rPr>
              <w:t xml:space="preserve"> </w:t>
            </w:r>
            <w:r w:rsidR="00F56FE8" w:rsidRPr="00507EB6">
              <w:rPr>
                <w:rFonts w:ascii="Calibri" w:eastAsia="Times New Roman" w:hAnsi="Calibri" w:cs="Times New Roman"/>
                <w:color w:val="000000"/>
                <w:sz w:val="24"/>
                <w:szCs w:val="23"/>
                <w:shd w:val="clear" w:color="auto" w:fill="FFFFFF"/>
              </w:rPr>
              <w:t>Pablo also said t</w:t>
            </w:r>
            <w:r w:rsidR="006A4FAE" w:rsidRPr="00507EB6">
              <w:rPr>
                <w:rFonts w:ascii="Calibri" w:eastAsia="Times New Roman" w:hAnsi="Calibri" w:cs="Times New Roman"/>
                <w:color w:val="000000"/>
                <w:sz w:val="24"/>
                <w:szCs w:val="23"/>
                <w:shd w:val="clear" w:color="auto" w:fill="FFFFFF"/>
              </w:rPr>
              <w:t>hat the girl wore a blue shirt and rode a purple bike.</w:t>
            </w:r>
          </w:p>
        </w:tc>
      </w:tr>
      <w:tr w:rsidR="00CD6B7F" w:rsidRPr="00507EB6">
        <w:trPr>
          <w:trHeight w:val="886"/>
        </w:trPr>
        <w:tc>
          <w:tcPr>
            <w:tcW w:w="6449" w:type="dxa"/>
          </w:tcPr>
          <w:p w:rsidR="00CD6B7F" w:rsidRPr="00507EB6" w:rsidRDefault="00167F15" w:rsidP="00507EB6">
            <w:pPr>
              <w:spacing w:after="0" w:line="240" w:lineRule="auto"/>
              <w:contextualSpacing/>
              <w:rPr>
                <w:sz w:val="24"/>
                <w:szCs w:val="24"/>
              </w:rPr>
            </w:pPr>
            <w:r w:rsidRPr="00507EB6">
              <w:rPr>
                <w:sz w:val="24"/>
              </w:rPr>
              <w:t xml:space="preserve">Pablo said he “noticed a girl biking away from his house like mad.” Why did the author choose to use the phrase “biking away from his house like mad” instead of just saying “biking away from his house?”  What is the difference in the </w:t>
            </w:r>
            <w:r w:rsidR="00507EB6">
              <w:rPr>
                <w:sz w:val="24"/>
              </w:rPr>
              <w:t>meaning of the two phrases? (Pg.</w:t>
            </w:r>
            <w:r w:rsidRPr="00507EB6">
              <w:rPr>
                <w:sz w:val="24"/>
              </w:rPr>
              <w:t xml:space="preserve"> 427</w:t>
            </w:r>
            <w:r w:rsidR="00507EB6">
              <w:rPr>
                <w:sz w:val="24"/>
              </w:rPr>
              <w:t>)</w:t>
            </w:r>
          </w:p>
        </w:tc>
        <w:tc>
          <w:tcPr>
            <w:tcW w:w="6449" w:type="dxa"/>
          </w:tcPr>
          <w:p w:rsidR="00CD6B7F" w:rsidRPr="00507EB6" w:rsidRDefault="008A6FD1" w:rsidP="00507EB6">
            <w:pPr>
              <w:spacing w:after="0" w:line="240" w:lineRule="auto"/>
              <w:contextualSpacing/>
              <w:rPr>
                <w:sz w:val="24"/>
                <w:szCs w:val="24"/>
              </w:rPr>
            </w:pPr>
            <w:r w:rsidRPr="00507EB6">
              <w:rPr>
                <w:rFonts w:ascii="Calibri" w:eastAsia="Times New Roman" w:hAnsi="Calibri" w:cs="Times New Roman"/>
                <w:color w:val="000000"/>
                <w:sz w:val="24"/>
                <w:szCs w:val="24"/>
              </w:rPr>
              <w:t>Biking away like mad means biking away very quickly</w:t>
            </w:r>
            <w:r w:rsidR="00512F42" w:rsidRPr="00507EB6">
              <w:rPr>
                <w:rFonts w:ascii="Calibri" w:eastAsia="Times New Roman" w:hAnsi="Calibri" w:cs="Times New Roman"/>
                <w:color w:val="000000"/>
                <w:sz w:val="24"/>
                <w:szCs w:val="24"/>
              </w:rPr>
              <w:t xml:space="preserve"> </w:t>
            </w:r>
            <w:r w:rsidRPr="00507EB6">
              <w:rPr>
                <w:rFonts w:ascii="Calibri" w:eastAsia="Times New Roman" w:hAnsi="Calibri" w:cs="Times New Roman"/>
                <w:color w:val="000000"/>
                <w:sz w:val="24"/>
                <w:szCs w:val="24"/>
              </w:rPr>
              <w:t>This is important because if the girl on the bike stole the nose, she would go quickly so she wouldn’t be caught</w:t>
            </w:r>
            <w:proofErr w:type="gramStart"/>
            <w:r w:rsidRPr="00507EB6">
              <w:rPr>
                <w:rFonts w:ascii="Calibri" w:eastAsia="Times New Roman" w:hAnsi="Calibri" w:cs="Times New Roman"/>
                <w:color w:val="000000"/>
                <w:sz w:val="24"/>
                <w:szCs w:val="24"/>
              </w:rPr>
              <w:t>.</w:t>
            </w:r>
            <w:r w:rsidR="00512F42" w:rsidRPr="00507EB6">
              <w:rPr>
                <w:rFonts w:ascii="Calibri" w:eastAsia="Times New Roman" w:hAnsi="Calibri" w:cs="Times New Roman"/>
                <w:color w:val="000000"/>
                <w:sz w:val="24"/>
                <w:szCs w:val="24"/>
              </w:rPr>
              <w:t xml:space="preserve"> .</w:t>
            </w:r>
            <w:proofErr w:type="gramEnd"/>
            <w:r w:rsidR="00512F42" w:rsidRPr="00507EB6">
              <w:rPr>
                <w:rFonts w:ascii="Calibri" w:eastAsia="Times New Roman" w:hAnsi="Calibri" w:cs="Times New Roman"/>
                <w:color w:val="000000"/>
                <w:sz w:val="24"/>
                <w:szCs w:val="24"/>
              </w:rPr>
              <w:t xml:space="preserve"> Biking down the street means taking a leisurely bike ride and </w:t>
            </w:r>
            <w:r w:rsidR="0024329B" w:rsidRPr="00507EB6">
              <w:rPr>
                <w:rFonts w:ascii="Calibri" w:eastAsia="Times New Roman" w:hAnsi="Calibri" w:cs="Times New Roman"/>
                <w:color w:val="000000"/>
                <w:sz w:val="24"/>
                <w:szCs w:val="24"/>
              </w:rPr>
              <w:t>doesn’t indicate</w:t>
            </w:r>
            <w:r w:rsidR="00512F42" w:rsidRPr="00507EB6">
              <w:rPr>
                <w:rFonts w:ascii="Calibri" w:eastAsia="Times New Roman" w:hAnsi="Calibri" w:cs="Times New Roman"/>
                <w:color w:val="000000"/>
                <w:sz w:val="24"/>
                <w:szCs w:val="24"/>
              </w:rPr>
              <w:t xml:space="preserve"> the urgency of getting away quickly.</w:t>
            </w:r>
          </w:p>
        </w:tc>
      </w:tr>
      <w:tr w:rsidR="00F46539" w:rsidRPr="00507EB6">
        <w:trPr>
          <w:trHeight w:val="620"/>
        </w:trPr>
        <w:tc>
          <w:tcPr>
            <w:tcW w:w="6449" w:type="dxa"/>
          </w:tcPr>
          <w:p w:rsidR="00F46539" w:rsidRPr="00507EB6" w:rsidDel="00BD5E11" w:rsidRDefault="008F3BC3" w:rsidP="00507EB6">
            <w:pPr>
              <w:spacing w:after="0" w:line="240" w:lineRule="auto"/>
              <w:contextualSpacing/>
              <w:rPr>
                <w:rFonts w:cs="Times New Roman"/>
                <w:color w:val="000000"/>
                <w:sz w:val="24"/>
                <w:szCs w:val="24"/>
              </w:rPr>
            </w:pPr>
            <w:r w:rsidRPr="00507EB6">
              <w:rPr>
                <w:rFonts w:cs="Times New Roman"/>
                <w:color w:val="000000"/>
                <w:sz w:val="24"/>
                <w:szCs w:val="24"/>
              </w:rPr>
              <w:t xml:space="preserve">Pablo was upset with himself that he had bragged all over town about </w:t>
            </w:r>
            <w:r w:rsidR="00512F42" w:rsidRPr="00507EB6">
              <w:rPr>
                <w:rFonts w:cs="Times New Roman"/>
                <w:color w:val="000000"/>
                <w:sz w:val="24"/>
                <w:szCs w:val="24"/>
              </w:rPr>
              <w:t xml:space="preserve">making a </w:t>
            </w:r>
            <w:r w:rsidRPr="00507EB6">
              <w:rPr>
                <w:rFonts w:cs="Times New Roman"/>
                <w:color w:val="000000"/>
                <w:sz w:val="24"/>
                <w:szCs w:val="24"/>
              </w:rPr>
              <w:t>nose</w:t>
            </w:r>
            <w:r w:rsidR="00512F42" w:rsidRPr="00507EB6">
              <w:rPr>
                <w:rFonts w:cs="Times New Roman"/>
                <w:color w:val="000000"/>
                <w:sz w:val="24"/>
                <w:szCs w:val="24"/>
              </w:rPr>
              <w:t xml:space="preserve"> for the New Nose Now contest.</w:t>
            </w:r>
            <w:r w:rsidRPr="00507EB6">
              <w:rPr>
                <w:rFonts w:cs="Times New Roman"/>
                <w:color w:val="000000"/>
                <w:sz w:val="24"/>
                <w:szCs w:val="24"/>
              </w:rPr>
              <w:t xml:space="preserve"> How </w:t>
            </w:r>
            <w:r w:rsidR="00512F42" w:rsidRPr="00507EB6">
              <w:rPr>
                <w:rFonts w:cs="Times New Roman"/>
                <w:color w:val="000000"/>
                <w:sz w:val="24"/>
                <w:szCs w:val="24"/>
              </w:rPr>
              <w:t xml:space="preserve">might </w:t>
            </w:r>
            <w:r w:rsidRPr="00507EB6">
              <w:rPr>
                <w:rFonts w:cs="Times New Roman"/>
                <w:color w:val="000000"/>
                <w:sz w:val="24"/>
                <w:szCs w:val="24"/>
              </w:rPr>
              <w:t>the events</w:t>
            </w:r>
            <w:r w:rsidR="00DD1F91" w:rsidRPr="00507EB6">
              <w:rPr>
                <w:rFonts w:cs="Times New Roman"/>
                <w:color w:val="000000"/>
                <w:sz w:val="24"/>
                <w:szCs w:val="24"/>
              </w:rPr>
              <w:t xml:space="preserve"> of the story</w:t>
            </w:r>
            <w:r w:rsidRPr="00507EB6">
              <w:rPr>
                <w:rFonts w:cs="Times New Roman"/>
                <w:color w:val="000000"/>
                <w:sz w:val="24"/>
                <w:szCs w:val="24"/>
              </w:rPr>
              <w:t xml:space="preserve"> </w:t>
            </w:r>
            <w:r w:rsidR="00512F42" w:rsidRPr="00507EB6">
              <w:rPr>
                <w:rFonts w:cs="Times New Roman"/>
                <w:color w:val="000000"/>
                <w:sz w:val="24"/>
                <w:szCs w:val="24"/>
              </w:rPr>
              <w:t xml:space="preserve">have </w:t>
            </w:r>
            <w:r w:rsidRPr="00507EB6">
              <w:rPr>
                <w:rFonts w:cs="Times New Roman"/>
                <w:color w:val="000000"/>
                <w:sz w:val="24"/>
                <w:szCs w:val="24"/>
              </w:rPr>
              <w:t>change</w:t>
            </w:r>
            <w:r w:rsidR="00512F42" w:rsidRPr="00507EB6">
              <w:rPr>
                <w:rFonts w:cs="Times New Roman"/>
                <w:color w:val="000000"/>
                <w:sz w:val="24"/>
                <w:szCs w:val="24"/>
              </w:rPr>
              <w:t>d</w:t>
            </w:r>
            <w:r w:rsidRPr="00507EB6">
              <w:rPr>
                <w:rFonts w:cs="Times New Roman"/>
                <w:color w:val="000000"/>
                <w:sz w:val="24"/>
                <w:szCs w:val="24"/>
              </w:rPr>
              <w:t xml:space="preserve"> if he had not bragged about his nose? </w:t>
            </w:r>
            <w:r w:rsidR="00507EB6">
              <w:rPr>
                <w:rFonts w:cs="Times New Roman"/>
                <w:color w:val="000000"/>
                <w:sz w:val="24"/>
                <w:szCs w:val="24"/>
              </w:rPr>
              <w:t>(Pg.</w:t>
            </w:r>
            <w:r w:rsidR="00DD1F91" w:rsidRPr="00507EB6">
              <w:rPr>
                <w:rFonts w:cs="Times New Roman"/>
                <w:color w:val="000000"/>
                <w:sz w:val="24"/>
                <w:szCs w:val="24"/>
              </w:rPr>
              <w:t xml:space="preserve"> 427</w:t>
            </w:r>
            <w:r w:rsidR="00507EB6">
              <w:rPr>
                <w:rFonts w:cs="Times New Roman"/>
                <w:color w:val="000000"/>
                <w:sz w:val="24"/>
                <w:szCs w:val="24"/>
              </w:rPr>
              <w:t>)</w:t>
            </w:r>
          </w:p>
        </w:tc>
        <w:tc>
          <w:tcPr>
            <w:tcW w:w="6449" w:type="dxa"/>
          </w:tcPr>
          <w:p w:rsidR="00F46539" w:rsidRPr="00507EB6" w:rsidRDefault="00DD1F91" w:rsidP="00507EB6">
            <w:pPr>
              <w:spacing w:after="0" w:line="240" w:lineRule="auto"/>
              <w:contextualSpacing/>
              <w:rPr>
                <w:rFonts w:cs="Times New Roman"/>
                <w:color w:val="000000"/>
                <w:sz w:val="24"/>
                <w:szCs w:val="24"/>
              </w:rPr>
            </w:pPr>
            <w:r w:rsidRPr="00507EB6">
              <w:rPr>
                <w:rFonts w:cs="Times New Roman"/>
                <w:color w:val="000000"/>
                <w:sz w:val="24"/>
                <w:szCs w:val="24"/>
              </w:rPr>
              <w:t>If Pablo had not bragged all over town about his nose, Desmoana Lowry wouldn’t have known he was working on</w:t>
            </w:r>
            <w:r w:rsidR="00AD0EC5" w:rsidRPr="00507EB6">
              <w:rPr>
                <w:rFonts w:cs="Times New Roman"/>
                <w:color w:val="000000"/>
                <w:sz w:val="24"/>
                <w:szCs w:val="24"/>
              </w:rPr>
              <w:t xml:space="preserve"> a nose and therefore wouldn’t </w:t>
            </w:r>
            <w:r w:rsidR="002B297B" w:rsidRPr="00507EB6">
              <w:rPr>
                <w:rFonts w:cs="Times New Roman"/>
                <w:color w:val="000000"/>
                <w:sz w:val="24"/>
                <w:szCs w:val="24"/>
              </w:rPr>
              <w:t>have stolen</w:t>
            </w:r>
            <w:r w:rsidR="00AD0EC5" w:rsidRPr="00507EB6">
              <w:rPr>
                <w:rFonts w:cs="Times New Roman"/>
                <w:color w:val="000000"/>
                <w:sz w:val="24"/>
                <w:szCs w:val="24"/>
              </w:rPr>
              <w:t xml:space="preserve"> the </w:t>
            </w:r>
            <w:proofErr w:type="gramStart"/>
            <w:r w:rsidR="00AD0EC5" w:rsidRPr="00507EB6">
              <w:rPr>
                <w:rFonts w:cs="Times New Roman"/>
                <w:color w:val="000000"/>
                <w:sz w:val="24"/>
                <w:szCs w:val="24"/>
              </w:rPr>
              <w:t xml:space="preserve">nose </w:t>
            </w:r>
            <w:r w:rsidRPr="00507EB6">
              <w:rPr>
                <w:rFonts w:cs="Times New Roman"/>
                <w:color w:val="000000"/>
                <w:sz w:val="24"/>
                <w:szCs w:val="24"/>
              </w:rPr>
              <w:t xml:space="preserve"> </w:t>
            </w:r>
            <w:r w:rsidR="00151860" w:rsidRPr="00507EB6">
              <w:rPr>
                <w:rFonts w:cs="Times New Roman"/>
                <w:color w:val="000000"/>
                <w:sz w:val="24"/>
                <w:szCs w:val="24"/>
              </w:rPr>
              <w:t>If</w:t>
            </w:r>
            <w:proofErr w:type="gramEnd"/>
            <w:r w:rsidR="00151860" w:rsidRPr="00507EB6">
              <w:rPr>
                <w:rFonts w:cs="Times New Roman"/>
                <w:color w:val="000000"/>
                <w:sz w:val="24"/>
                <w:szCs w:val="24"/>
              </w:rPr>
              <w:t xml:space="preserve"> the nose hadn’t been stolen there would have been no mystery to </w:t>
            </w:r>
            <w:r w:rsidR="0024329B" w:rsidRPr="00507EB6">
              <w:rPr>
                <w:rFonts w:cs="Times New Roman"/>
                <w:color w:val="000000"/>
                <w:sz w:val="24"/>
                <w:szCs w:val="24"/>
              </w:rPr>
              <w:t>solve</w:t>
            </w:r>
            <w:r w:rsidR="00151860" w:rsidRPr="00507EB6">
              <w:rPr>
                <w:rFonts w:cs="Times New Roman"/>
                <w:color w:val="000000"/>
                <w:sz w:val="24"/>
                <w:szCs w:val="24"/>
              </w:rPr>
              <w:t xml:space="preserve">. </w:t>
            </w:r>
          </w:p>
        </w:tc>
      </w:tr>
      <w:tr w:rsidR="00B549EF" w:rsidRPr="00507EB6">
        <w:trPr>
          <w:trHeight w:val="886"/>
        </w:trPr>
        <w:tc>
          <w:tcPr>
            <w:tcW w:w="6449" w:type="dxa"/>
          </w:tcPr>
          <w:p w:rsidR="00B549EF" w:rsidRPr="00507EB6" w:rsidRDefault="00167F15" w:rsidP="00507EB6">
            <w:pPr>
              <w:spacing w:after="0" w:line="240" w:lineRule="auto"/>
              <w:contextualSpacing/>
              <w:rPr>
                <w:rFonts w:cs="Times New Roman"/>
                <w:color w:val="000000"/>
                <w:sz w:val="24"/>
                <w:szCs w:val="24"/>
              </w:rPr>
            </w:pPr>
            <w:r w:rsidRPr="00507EB6">
              <w:rPr>
                <w:sz w:val="24"/>
              </w:rPr>
              <w:t xml:space="preserve">The detectives knew that three girls in town had purple bicycles.  They were able to rule out two of the girls. </w:t>
            </w:r>
            <w:r w:rsidR="00507EB6">
              <w:rPr>
                <w:sz w:val="24"/>
              </w:rPr>
              <w:t>Using details from the text, w</w:t>
            </w:r>
            <w:r w:rsidRPr="00507EB6">
              <w:rPr>
                <w:sz w:val="24"/>
              </w:rPr>
              <w:t>hich two girls did they rule out</w:t>
            </w:r>
            <w:r w:rsidR="00507EB6">
              <w:rPr>
                <w:sz w:val="24"/>
              </w:rPr>
              <w:t xml:space="preserve"> and why</w:t>
            </w:r>
            <w:r w:rsidRPr="00507EB6">
              <w:rPr>
                <w:sz w:val="24"/>
              </w:rPr>
              <w:t xml:space="preserve">? </w:t>
            </w:r>
            <w:r w:rsidR="00507EB6">
              <w:rPr>
                <w:sz w:val="24"/>
              </w:rPr>
              <w:t>(Pg.</w:t>
            </w:r>
            <w:r w:rsidRPr="00507EB6">
              <w:rPr>
                <w:sz w:val="24"/>
              </w:rPr>
              <w:t xml:space="preserve"> 427</w:t>
            </w:r>
            <w:r w:rsidR="00507EB6">
              <w:rPr>
                <w:rFonts w:ascii="Calibri" w:eastAsia="Times New Roman" w:hAnsi="Calibri" w:cs="Times New Roman"/>
                <w:color w:val="000000"/>
                <w:sz w:val="24"/>
                <w:szCs w:val="24"/>
              </w:rPr>
              <w:t>)</w:t>
            </w:r>
          </w:p>
        </w:tc>
        <w:tc>
          <w:tcPr>
            <w:tcW w:w="6449" w:type="dxa"/>
          </w:tcPr>
          <w:p w:rsidR="00167F15" w:rsidRPr="00507EB6" w:rsidRDefault="00151860" w:rsidP="00507EB6">
            <w:pPr>
              <w:spacing w:after="0" w:line="240" w:lineRule="auto"/>
              <w:contextualSpacing/>
              <w:rPr>
                <w:rFonts w:cs="Times New Roman"/>
                <w:color w:val="000000"/>
                <w:sz w:val="24"/>
                <w:szCs w:val="24"/>
              </w:rPr>
            </w:pPr>
            <w:r w:rsidRPr="00507EB6">
              <w:rPr>
                <w:rFonts w:cs="Times New Roman"/>
                <w:color w:val="000000"/>
                <w:sz w:val="24"/>
                <w:szCs w:val="24"/>
              </w:rPr>
              <w:t>The detectives</w:t>
            </w:r>
            <w:r w:rsidR="00167F15" w:rsidRPr="00507EB6">
              <w:rPr>
                <w:rFonts w:cs="Times New Roman"/>
                <w:color w:val="000000"/>
                <w:sz w:val="24"/>
                <w:szCs w:val="24"/>
              </w:rPr>
              <w:t xml:space="preserve"> ruled out Martha Katz and Joan Brand</w:t>
            </w:r>
            <w:r w:rsidRPr="00507EB6">
              <w:rPr>
                <w:rFonts w:cs="Times New Roman"/>
                <w:color w:val="000000"/>
                <w:sz w:val="24"/>
                <w:szCs w:val="24"/>
              </w:rPr>
              <w:t xml:space="preserve"> because both girls were out of town at the time of the crime </w:t>
            </w:r>
          </w:p>
          <w:p w:rsidR="00167F15" w:rsidRPr="00507EB6" w:rsidRDefault="00167F15" w:rsidP="00507EB6">
            <w:pPr>
              <w:spacing w:after="0" w:line="240" w:lineRule="auto"/>
              <w:contextualSpacing/>
              <w:rPr>
                <w:rFonts w:cs="Times New Roman"/>
                <w:color w:val="000000"/>
                <w:sz w:val="24"/>
                <w:szCs w:val="24"/>
              </w:rPr>
            </w:pPr>
            <w:r w:rsidRPr="00507EB6">
              <w:rPr>
                <w:rFonts w:cs="Times New Roman"/>
                <w:color w:val="000000"/>
                <w:sz w:val="24"/>
                <w:szCs w:val="24"/>
              </w:rPr>
              <w:t xml:space="preserve"> </w:t>
            </w:r>
            <w:proofErr w:type="gramStart"/>
            <w:r w:rsidRPr="00507EB6">
              <w:rPr>
                <w:rFonts w:cs="Times New Roman"/>
                <w:color w:val="000000"/>
                <w:sz w:val="24"/>
                <w:szCs w:val="24"/>
              </w:rPr>
              <w:t>“ Mrs.</w:t>
            </w:r>
            <w:proofErr w:type="gramEnd"/>
            <w:r w:rsidRPr="00507EB6">
              <w:rPr>
                <w:rFonts w:cs="Times New Roman"/>
                <w:color w:val="000000"/>
                <w:sz w:val="24"/>
                <w:szCs w:val="24"/>
              </w:rPr>
              <w:t xml:space="preserve"> Katz</w:t>
            </w:r>
            <w:r w:rsidR="00E857C9" w:rsidRPr="00507EB6">
              <w:rPr>
                <w:rFonts w:cs="Times New Roman"/>
                <w:color w:val="000000"/>
                <w:sz w:val="24"/>
                <w:szCs w:val="24"/>
              </w:rPr>
              <w:t>, Martha’s mom</w:t>
            </w:r>
            <w:r w:rsidR="0024329B" w:rsidRPr="00507EB6">
              <w:rPr>
                <w:rFonts w:cs="Times New Roman"/>
                <w:color w:val="000000"/>
                <w:sz w:val="24"/>
                <w:szCs w:val="24"/>
              </w:rPr>
              <w:t>, told</w:t>
            </w:r>
            <w:r w:rsidR="00151860" w:rsidRPr="00507EB6">
              <w:rPr>
                <w:rFonts w:cs="Times New Roman"/>
                <w:color w:val="000000"/>
                <w:sz w:val="24"/>
                <w:szCs w:val="24"/>
              </w:rPr>
              <w:t xml:space="preserve"> them</w:t>
            </w:r>
            <w:r w:rsidRPr="00507EB6">
              <w:rPr>
                <w:rFonts w:cs="Times New Roman"/>
                <w:color w:val="000000"/>
                <w:sz w:val="24"/>
                <w:szCs w:val="24"/>
              </w:rPr>
              <w:t xml:space="preserve"> that Martha was spending the summer with her grandparents in Maine </w:t>
            </w:r>
            <w:r w:rsidR="00E857C9" w:rsidRPr="00507EB6">
              <w:rPr>
                <w:rFonts w:cs="Times New Roman"/>
                <w:color w:val="000000"/>
                <w:sz w:val="24"/>
                <w:szCs w:val="24"/>
              </w:rPr>
              <w:t xml:space="preserve"> When they went to Joan Brand’s house</w:t>
            </w:r>
            <w:r w:rsidR="00A4317F" w:rsidRPr="00507EB6">
              <w:rPr>
                <w:rFonts w:cs="Times New Roman"/>
                <w:color w:val="000000"/>
                <w:sz w:val="24"/>
                <w:szCs w:val="24"/>
              </w:rPr>
              <w:t>, they</w:t>
            </w:r>
            <w:r w:rsidR="00E857C9" w:rsidRPr="00507EB6">
              <w:rPr>
                <w:rFonts w:cs="Times New Roman"/>
                <w:color w:val="000000"/>
                <w:sz w:val="24"/>
                <w:szCs w:val="24"/>
              </w:rPr>
              <w:t xml:space="preserve"> found </w:t>
            </w:r>
            <w:r w:rsidR="00DD7847" w:rsidRPr="00507EB6">
              <w:rPr>
                <w:rFonts w:cs="Times New Roman"/>
                <w:color w:val="000000"/>
                <w:sz w:val="24"/>
                <w:szCs w:val="24"/>
              </w:rPr>
              <w:t xml:space="preserve">out </w:t>
            </w:r>
            <w:r w:rsidR="00E857C9" w:rsidRPr="00507EB6">
              <w:rPr>
                <w:rFonts w:cs="Times New Roman"/>
                <w:color w:val="000000"/>
                <w:sz w:val="24"/>
                <w:szCs w:val="24"/>
              </w:rPr>
              <w:t>she was gone to camp in North Carolina.</w:t>
            </w:r>
          </w:p>
          <w:p w:rsidR="00B549EF" w:rsidRPr="00507EB6" w:rsidRDefault="00167F15" w:rsidP="00507EB6">
            <w:pPr>
              <w:spacing w:after="0" w:line="240" w:lineRule="auto"/>
              <w:contextualSpacing/>
              <w:rPr>
                <w:rFonts w:cs="Times New Roman"/>
                <w:color w:val="000000"/>
                <w:sz w:val="24"/>
                <w:szCs w:val="24"/>
              </w:rPr>
            </w:pPr>
            <w:r w:rsidRPr="00507EB6">
              <w:rPr>
                <w:rFonts w:cs="Times New Roman"/>
                <w:color w:val="000000"/>
                <w:sz w:val="24"/>
                <w:szCs w:val="24"/>
              </w:rPr>
              <w:t>“The news was no better at Joan Brand’s house. Joan has gone off to Camp Winiwantac in North Carolina a week ago.”</w:t>
            </w:r>
          </w:p>
        </w:tc>
      </w:tr>
      <w:tr w:rsidR="00CD6B7F" w:rsidRPr="00507EB6">
        <w:trPr>
          <w:trHeight w:val="1277"/>
        </w:trPr>
        <w:tc>
          <w:tcPr>
            <w:tcW w:w="6449" w:type="dxa"/>
          </w:tcPr>
          <w:p w:rsidR="00CD6B7F" w:rsidRPr="00507EB6" w:rsidRDefault="00471DF8" w:rsidP="00507EB6">
            <w:pPr>
              <w:tabs>
                <w:tab w:val="center" w:pos="3116"/>
              </w:tabs>
              <w:spacing w:after="0" w:line="240" w:lineRule="auto"/>
              <w:contextualSpacing/>
              <w:rPr>
                <w:sz w:val="24"/>
                <w:szCs w:val="24"/>
              </w:rPr>
            </w:pPr>
            <w:r w:rsidRPr="00507EB6">
              <w:rPr>
                <w:sz w:val="24"/>
                <w:szCs w:val="24"/>
              </w:rPr>
              <w:lastRenderedPageBreak/>
              <w:t xml:space="preserve">Straightaway means right away or immediately.  Why did Pablo accuse Desmoana straightaway of being the thief?”  </w:t>
            </w:r>
            <w:r w:rsidR="00507EB6">
              <w:rPr>
                <w:sz w:val="24"/>
                <w:szCs w:val="24"/>
              </w:rPr>
              <w:t>(Pg.</w:t>
            </w:r>
            <w:r w:rsidRPr="00507EB6">
              <w:rPr>
                <w:sz w:val="24"/>
                <w:szCs w:val="24"/>
              </w:rPr>
              <w:t xml:space="preserve"> 428</w:t>
            </w:r>
            <w:r w:rsidR="00507EB6">
              <w:rPr>
                <w:sz w:val="24"/>
                <w:szCs w:val="24"/>
              </w:rPr>
              <w:t>)</w:t>
            </w:r>
          </w:p>
        </w:tc>
        <w:tc>
          <w:tcPr>
            <w:tcW w:w="6449" w:type="dxa"/>
          </w:tcPr>
          <w:p w:rsidR="00CD6B7F" w:rsidRPr="00507EB6" w:rsidRDefault="00F46539" w:rsidP="00507EB6">
            <w:pPr>
              <w:spacing w:after="0" w:line="240" w:lineRule="auto"/>
              <w:contextualSpacing/>
              <w:rPr>
                <w:sz w:val="24"/>
                <w:szCs w:val="24"/>
              </w:rPr>
            </w:pPr>
            <w:r w:rsidRPr="00507EB6">
              <w:rPr>
                <w:sz w:val="24"/>
                <w:szCs w:val="24"/>
              </w:rPr>
              <w:t>Pablo accused Desmoana straightaway because he believed she was jealous of him since he beat her in the tulip drawing</w:t>
            </w:r>
            <w:r w:rsidR="00E8669D" w:rsidRPr="00507EB6">
              <w:rPr>
                <w:sz w:val="24"/>
                <w:szCs w:val="24"/>
              </w:rPr>
              <w:t xml:space="preserve"> </w:t>
            </w:r>
            <w:r w:rsidR="00E857C9" w:rsidRPr="00507EB6">
              <w:rPr>
                <w:sz w:val="24"/>
                <w:szCs w:val="24"/>
              </w:rPr>
              <w:t xml:space="preserve">contest. Now she </w:t>
            </w:r>
            <w:r w:rsidR="009B0D2C" w:rsidRPr="00507EB6">
              <w:rPr>
                <w:sz w:val="24"/>
                <w:szCs w:val="24"/>
              </w:rPr>
              <w:t>was trying to get back at him</w:t>
            </w:r>
            <w:r w:rsidRPr="00507EB6">
              <w:rPr>
                <w:sz w:val="24"/>
                <w:szCs w:val="24"/>
              </w:rPr>
              <w:t xml:space="preserve"> </w:t>
            </w:r>
            <w:r w:rsidR="00E857C9" w:rsidRPr="00507EB6">
              <w:rPr>
                <w:sz w:val="24"/>
                <w:szCs w:val="24"/>
              </w:rPr>
              <w:t xml:space="preserve">by keeping him from winning the New Nose Now </w:t>
            </w:r>
            <w:r w:rsidRPr="00507EB6">
              <w:rPr>
                <w:sz w:val="24"/>
                <w:szCs w:val="24"/>
              </w:rPr>
              <w:t xml:space="preserve">contest. </w:t>
            </w:r>
          </w:p>
        </w:tc>
      </w:tr>
      <w:tr w:rsidR="00CD6B7F" w:rsidRPr="00507EB6">
        <w:trPr>
          <w:trHeight w:val="886"/>
        </w:trPr>
        <w:tc>
          <w:tcPr>
            <w:tcW w:w="6449" w:type="dxa"/>
          </w:tcPr>
          <w:p w:rsidR="00CD6B7F" w:rsidRPr="00507EB6" w:rsidRDefault="00925F9A" w:rsidP="00507EB6">
            <w:pPr>
              <w:spacing w:after="0" w:line="240" w:lineRule="auto"/>
              <w:contextualSpacing/>
              <w:rPr>
                <w:sz w:val="24"/>
                <w:szCs w:val="24"/>
              </w:rPr>
            </w:pPr>
            <w:r w:rsidRPr="00507EB6">
              <w:rPr>
                <w:rFonts w:ascii="Calibri" w:eastAsia="Times New Roman" w:hAnsi="Calibri" w:cs="Times New Roman"/>
                <w:color w:val="000000"/>
                <w:sz w:val="24"/>
                <w:szCs w:val="24"/>
                <w:shd w:val="clear" w:color="auto" w:fill="FFFFFF"/>
              </w:rPr>
              <w:t xml:space="preserve"> </w:t>
            </w:r>
            <w:r w:rsidR="00F46539" w:rsidRPr="00507EB6">
              <w:rPr>
                <w:rFonts w:ascii="Calibri" w:eastAsia="Times New Roman" w:hAnsi="Calibri" w:cs="Times New Roman"/>
                <w:color w:val="000000"/>
                <w:sz w:val="24"/>
                <w:szCs w:val="24"/>
                <w:shd w:val="clear" w:color="auto" w:fill="FFFFFF"/>
              </w:rPr>
              <w:t xml:space="preserve">When the detectives and Pablo went to Desmoana’s house, she denied stealing Pablo’s nose. Explain in your own words </w:t>
            </w:r>
            <w:r w:rsidR="000C517F" w:rsidRPr="00507EB6">
              <w:rPr>
                <w:rFonts w:ascii="Calibri" w:eastAsia="Times New Roman" w:hAnsi="Calibri" w:cs="Times New Roman"/>
                <w:color w:val="000000"/>
                <w:sz w:val="24"/>
                <w:szCs w:val="24"/>
                <w:shd w:val="clear" w:color="auto" w:fill="FFFFFF"/>
              </w:rPr>
              <w:t xml:space="preserve">the reasons </w:t>
            </w:r>
            <w:r w:rsidR="00BD6535" w:rsidRPr="00507EB6">
              <w:rPr>
                <w:rFonts w:ascii="Calibri" w:eastAsia="Times New Roman" w:hAnsi="Calibri" w:cs="Times New Roman"/>
                <w:color w:val="000000"/>
                <w:sz w:val="24"/>
                <w:szCs w:val="24"/>
                <w:shd w:val="clear" w:color="auto" w:fill="FFFFFF"/>
              </w:rPr>
              <w:t>Desmoana</w:t>
            </w:r>
            <w:r w:rsidR="00F46539" w:rsidRPr="00507EB6">
              <w:rPr>
                <w:rFonts w:ascii="Calibri" w:eastAsia="Times New Roman" w:hAnsi="Calibri" w:cs="Times New Roman"/>
                <w:color w:val="000000"/>
                <w:sz w:val="24"/>
                <w:szCs w:val="24"/>
                <w:shd w:val="clear" w:color="auto" w:fill="FFFFFF"/>
              </w:rPr>
              <w:t xml:space="preserve"> </w:t>
            </w:r>
            <w:r w:rsidR="000C517F" w:rsidRPr="00507EB6">
              <w:rPr>
                <w:rFonts w:ascii="Calibri" w:eastAsia="Times New Roman" w:hAnsi="Calibri" w:cs="Times New Roman"/>
                <w:color w:val="000000"/>
                <w:sz w:val="24"/>
                <w:szCs w:val="24"/>
                <w:shd w:val="clear" w:color="auto" w:fill="FFFFFF"/>
              </w:rPr>
              <w:t xml:space="preserve">gave </w:t>
            </w:r>
            <w:r w:rsidR="00F46539" w:rsidRPr="00507EB6">
              <w:rPr>
                <w:rFonts w:ascii="Calibri" w:eastAsia="Times New Roman" w:hAnsi="Calibri" w:cs="Times New Roman"/>
                <w:color w:val="000000"/>
                <w:sz w:val="24"/>
                <w:szCs w:val="24"/>
                <w:shd w:val="clear" w:color="auto" w:fill="FFFFFF"/>
              </w:rPr>
              <w:t xml:space="preserve">to prove her innocence. </w:t>
            </w:r>
            <w:r w:rsidR="00BD6535" w:rsidRPr="00507EB6">
              <w:rPr>
                <w:rFonts w:ascii="Calibri" w:eastAsia="Times New Roman" w:hAnsi="Calibri" w:cs="Times New Roman"/>
                <w:color w:val="000000"/>
                <w:sz w:val="24"/>
                <w:szCs w:val="24"/>
                <w:shd w:val="clear" w:color="auto" w:fill="FFFFFF"/>
              </w:rPr>
              <w:t xml:space="preserve">Use details from the text. </w:t>
            </w:r>
            <w:r w:rsidR="00507EB6">
              <w:rPr>
                <w:rFonts w:ascii="Calibri" w:eastAsia="Times New Roman" w:hAnsi="Calibri" w:cs="Times New Roman"/>
                <w:color w:val="000000"/>
                <w:sz w:val="24"/>
                <w:szCs w:val="24"/>
                <w:shd w:val="clear" w:color="auto" w:fill="FFFFFF"/>
              </w:rPr>
              <w:t>(Pg.</w:t>
            </w:r>
            <w:r w:rsidR="00F46539" w:rsidRPr="00507EB6">
              <w:rPr>
                <w:rFonts w:ascii="Calibri" w:eastAsia="Times New Roman" w:hAnsi="Calibri" w:cs="Times New Roman"/>
                <w:color w:val="000000"/>
                <w:sz w:val="24"/>
                <w:szCs w:val="24"/>
                <w:shd w:val="clear" w:color="auto" w:fill="FFFFFF"/>
              </w:rPr>
              <w:t xml:space="preserve"> 428</w:t>
            </w:r>
            <w:r w:rsidR="00507EB6">
              <w:rPr>
                <w:rFonts w:ascii="Calibri" w:eastAsia="Times New Roman" w:hAnsi="Calibri" w:cs="Times New Roman"/>
                <w:color w:val="000000"/>
                <w:sz w:val="24"/>
                <w:szCs w:val="24"/>
                <w:shd w:val="clear" w:color="auto" w:fill="FFFFFF"/>
              </w:rPr>
              <w:t>)</w:t>
            </w:r>
            <w:r w:rsidR="00F46539" w:rsidRPr="00507EB6">
              <w:rPr>
                <w:rFonts w:ascii="Calibri" w:eastAsia="Times New Roman" w:hAnsi="Calibri" w:cs="Times New Roman"/>
                <w:color w:val="000000"/>
                <w:sz w:val="24"/>
                <w:szCs w:val="24"/>
                <w:shd w:val="clear" w:color="auto" w:fill="FFFFFF"/>
              </w:rPr>
              <w:t xml:space="preserve"> </w:t>
            </w:r>
          </w:p>
        </w:tc>
        <w:tc>
          <w:tcPr>
            <w:tcW w:w="6449" w:type="dxa"/>
          </w:tcPr>
          <w:p w:rsidR="00925F9A" w:rsidRPr="00507EB6" w:rsidRDefault="00F46539" w:rsidP="00507EB6">
            <w:pPr>
              <w:spacing w:after="0" w:line="240" w:lineRule="auto"/>
              <w:contextualSpacing/>
              <w:rPr>
                <w:sz w:val="24"/>
                <w:szCs w:val="24"/>
              </w:rPr>
            </w:pPr>
            <w:proofErr w:type="spellStart"/>
            <w:r w:rsidRPr="00507EB6">
              <w:rPr>
                <w:sz w:val="24"/>
                <w:szCs w:val="24"/>
              </w:rPr>
              <w:t>Desmoana</w:t>
            </w:r>
            <w:proofErr w:type="spellEnd"/>
            <w:r w:rsidRPr="00507EB6">
              <w:rPr>
                <w:sz w:val="24"/>
                <w:szCs w:val="24"/>
              </w:rPr>
              <w:t xml:space="preserve"> </w:t>
            </w:r>
            <w:r w:rsidR="00BD6535" w:rsidRPr="00507EB6">
              <w:rPr>
                <w:sz w:val="24"/>
                <w:szCs w:val="24"/>
              </w:rPr>
              <w:t xml:space="preserve">told the detectives that </w:t>
            </w:r>
            <w:r w:rsidRPr="00507EB6">
              <w:rPr>
                <w:sz w:val="24"/>
                <w:szCs w:val="24"/>
              </w:rPr>
              <w:t>she was wearing a red shirt not</w:t>
            </w:r>
            <w:r w:rsidR="00BD6535" w:rsidRPr="00507EB6">
              <w:rPr>
                <w:sz w:val="24"/>
                <w:szCs w:val="24"/>
              </w:rPr>
              <w:t xml:space="preserve"> a blue one like the thief. </w:t>
            </w:r>
            <w:r w:rsidRPr="00507EB6">
              <w:rPr>
                <w:sz w:val="24"/>
                <w:szCs w:val="24"/>
              </w:rPr>
              <w:t xml:space="preserve"> She also said that even though she had a purple bike, she had not ridden it for nearly a year. </w:t>
            </w:r>
            <w:r w:rsidR="00BD6535" w:rsidRPr="00507EB6">
              <w:rPr>
                <w:sz w:val="24"/>
                <w:szCs w:val="24"/>
              </w:rPr>
              <w:t>She was in to skate boarding now.</w:t>
            </w:r>
            <w:r w:rsidRPr="00507EB6">
              <w:rPr>
                <w:sz w:val="24"/>
                <w:szCs w:val="24"/>
              </w:rPr>
              <w:t xml:space="preserve"> </w:t>
            </w:r>
          </w:p>
        </w:tc>
      </w:tr>
      <w:tr w:rsidR="003B2506" w:rsidRPr="00507EB6">
        <w:trPr>
          <w:trHeight w:val="886"/>
        </w:trPr>
        <w:tc>
          <w:tcPr>
            <w:tcW w:w="6449" w:type="dxa"/>
          </w:tcPr>
          <w:p w:rsidR="003B2506" w:rsidRPr="00507EB6" w:rsidRDefault="003D7C7F" w:rsidP="00507EB6">
            <w:pPr>
              <w:spacing w:after="0" w:line="240" w:lineRule="auto"/>
              <w:contextualSpacing/>
              <w:rPr>
                <w:rFonts w:cs="Times New Roman"/>
                <w:color w:val="000000"/>
                <w:sz w:val="24"/>
                <w:szCs w:val="24"/>
                <w:shd w:val="clear" w:color="auto" w:fill="FFFFFF"/>
              </w:rPr>
            </w:pPr>
            <w:r w:rsidRPr="00507EB6">
              <w:rPr>
                <w:rFonts w:cs="Times New Roman"/>
                <w:color w:val="000000"/>
                <w:sz w:val="24"/>
                <w:szCs w:val="24"/>
                <w:shd w:val="clear" w:color="auto" w:fill="FFFFFF"/>
              </w:rPr>
              <w:t>Encycl</w:t>
            </w:r>
            <w:r w:rsidR="000C517F" w:rsidRPr="00507EB6">
              <w:rPr>
                <w:rFonts w:cs="Times New Roman"/>
                <w:color w:val="000000"/>
                <w:sz w:val="24"/>
                <w:szCs w:val="24"/>
                <w:shd w:val="clear" w:color="auto" w:fill="FFFFFF"/>
              </w:rPr>
              <w:t xml:space="preserve">opedia Brown suspected Desmoana of being the thief. </w:t>
            </w:r>
            <w:r w:rsidRPr="00507EB6">
              <w:rPr>
                <w:rFonts w:cs="Times New Roman"/>
                <w:color w:val="000000"/>
                <w:sz w:val="24"/>
                <w:szCs w:val="24"/>
                <w:shd w:val="clear" w:color="auto" w:fill="FFFFFF"/>
              </w:rPr>
              <w:t xml:space="preserve"> Why did he tell Desmoana, “You were never much go</w:t>
            </w:r>
            <w:r w:rsidR="00507EB6">
              <w:rPr>
                <w:rFonts w:cs="Times New Roman"/>
                <w:color w:val="000000"/>
                <w:sz w:val="24"/>
                <w:szCs w:val="24"/>
                <w:shd w:val="clear" w:color="auto" w:fill="FFFFFF"/>
              </w:rPr>
              <w:t>od at riding a two-wheeler? (Pg.</w:t>
            </w:r>
            <w:r w:rsidRPr="00507EB6">
              <w:rPr>
                <w:rFonts w:cs="Times New Roman"/>
                <w:color w:val="000000"/>
                <w:sz w:val="24"/>
                <w:szCs w:val="24"/>
                <w:shd w:val="clear" w:color="auto" w:fill="FFFFFF"/>
              </w:rPr>
              <w:t xml:space="preserve"> 428</w:t>
            </w:r>
            <w:r w:rsidR="00507EB6">
              <w:rPr>
                <w:rFonts w:cs="Times New Roman"/>
                <w:color w:val="000000"/>
                <w:sz w:val="24"/>
                <w:szCs w:val="24"/>
                <w:shd w:val="clear" w:color="auto" w:fill="FFFFFF"/>
              </w:rPr>
              <w:t>)</w:t>
            </w:r>
          </w:p>
        </w:tc>
        <w:tc>
          <w:tcPr>
            <w:tcW w:w="6449" w:type="dxa"/>
          </w:tcPr>
          <w:p w:rsidR="003B2506" w:rsidRPr="00507EB6" w:rsidRDefault="003D7C7F" w:rsidP="00507EB6">
            <w:pPr>
              <w:spacing w:after="0" w:line="240" w:lineRule="auto"/>
              <w:contextualSpacing/>
              <w:rPr>
                <w:sz w:val="24"/>
                <w:szCs w:val="24"/>
              </w:rPr>
            </w:pPr>
            <w:r w:rsidRPr="00507EB6">
              <w:rPr>
                <w:sz w:val="24"/>
                <w:szCs w:val="24"/>
              </w:rPr>
              <w:t>Ency</w:t>
            </w:r>
            <w:r w:rsidR="00E2452B" w:rsidRPr="00507EB6">
              <w:rPr>
                <w:sz w:val="24"/>
                <w:szCs w:val="24"/>
              </w:rPr>
              <w:t>c</w:t>
            </w:r>
            <w:r w:rsidRPr="00507EB6">
              <w:rPr>
                <w:sz w:val="24"/>
                <w:szCs w:val="24"/>
              </w:rPr>
              <w:t xml:space="preserve">lopedia Brown </w:t>
            </w:r>
            <w:r w:rsidR="00E2452B" w:rsidRPr="00507EB6">
              <w:rPr>
                <w:sz w:val="24"/>
                <w:szCs w:val="24"/>
              </w:rPr>
              <w:t>knew that if he told Desmoana that she wasn’t good at riding a two-wheeler she would try</w:t>
            </w:r>
            <w:r w:rsidR="000C517F" w:rsidRPr="00507EB6">
              <w:rPr>
                <w:sz w:val="24"/>
                <w:szCs w:val="24"/>
              </w:rPr>
              <w:t xml:space="preserve"> to prove him wrong by showing off how</w:t>
            </w:r>
            <w:r w:rsidR="00E2452B" w:rsidRPr="00507EB6">
              <w:rPr>
                <w:sz w:val="24"/>
                <w:szCs w:val="24"/>
              </w:rPr>
              <w:t xml:space="preserve"> great she was at riding.  He could then determine if her bike had been </w:t>
            </w:r>
            <w:r w:rsidR="00F77DF2" w:rsidRPr="00507EB6">
              <w:rPr>
                <w:sz w:val="24"/>
                <w:szCs w:val="24"/>
              </w:rPr>
              <w:t xml:space="preserve">put away for a year or had been </w:t>
            </w:r>
            <w:r w:rsidR="00E2452B" w:rsidRPr="00507EB6">
              <w:rPr>
                <w:sz w:val="24"/>
                <w:szCs w:val="24"/>
              </w:rPr>
              <w:t>ridden lately</w:t>
            </w:r>
            <w:r w:rsidR="00F77DF2" w:rsidRPr="00507EB6">
              <w:rPr>
                <w:sz w:val="24"/>
                <w:szCs w:val="24"/>
              </w:rPr>
              <w:t>.</w:t>
            </w:r>
            <w:r w:rsidR="00BD6535" w:rsidRPr="00507EB6">
              <w:rPr>
                <w:sz w:val="24"/>
                <w:szCs w:val="24"/>
              </w:rPr>
              <w:t xml:space="preserve"> </w:t>
            </w:r>
          </w:p>
        </w:tc>
      </w:tr>
      <w:tr w:rsidR="003B2506" w:rsidRPr="00507EB6">
        <w:trPr>
          <w:trHeight w:val="1583"/>
        </w:trPr>
        <w:tc>
          <w:tcPr>
            <w:tcW w:w="6449" w:type="dxa"/>
          </w:tcPr>
          <w:p w:rsidR="003B2506" w:rsidRPr="00507EB6" w:rsidRDefault="008839CD" w:rsidP="00507EB6">
            <w:pPr>
              <w:spacing w:after="0" w:line="240" w:lineRule="auto"/>
              <w:contextualSpacing/>
              <w:rPr>
                <w:rFonts w:cs="Times New Roman"/>
                <w:color w:val="000000"/>
                <w:sz w:val="24"/>
                <w:szCs w:val="24"/>
                <w:shd w:val="clear" w:color="auto" w:fill="FFFFFF"/>
              </w:rPr>
            </w:pPr>
            <w:r w:rsidRPr="00507EB6">
              <w:rPr>
                <w:rFonts w:cs="Times New Roman"/>
                <w:color w:val="000000"/>
                <w:sz w:val="24"/>
                <w:szCs w:val="24"/>
                <w:shd w:val="clear" w:color="auto" w:fill="FFFFFF"/>
              </w:rPr>
              <w:t xml:space="preserve">An </w:t>
            </w:r>
            <w:r w:rsidR="00234DB1" w:rsidRPr="00507EB6">
              <w:rPr>
                <w:rFonts w:cs="Times New Roman"/>
                <w:color w:val="000000"/>
                <w:sz w:val="24"/>
                <w:szCs w:val="24"/>
                <w:shd w:val="clear" w:color="auto" w:fill="FFFFFF"/>
              </w:rPr>
              <w:t xml:space="preserve">alibi </w:t>
            </w:r>
            <w:r w:rsidRPr="00507EB6">
              <w:rPr>
                <w:rFonts w:cs="Times New Roman"/>
                <w:color w:val="000000"/>
                <w:sz w:val="24"/>
                <w:szCs w:val="24"/>
                <w:shd w:val="clear" w:color="auto" w:fill="FFFFFF"/>
              </w:rPr>
              <w:t xml:space="preserve">is a </w:t>
            </w:r>
            <w:r w:rsidR="00234DB1" w:rsidRPr="00507EB6">
              <w:rPr>
                <w:rFonts w:cs="Times New Roman"/>
                <w:color w:val="000000"/>
                <w:sz w:val="24"/>
                <w:szCs w:val="24"/>
                <w:shd w:val="clear" w:color="auto" w:fill="FFFFFF"/>
              </w:rPr>
              <w:t>reason or excuse</w:t>
            </w:r>
            <w:r w:rsidRPr="00507EB6">
              <w:rPr>
                <w:rFonts w:cs="Times New Roman"/>
                <w:color w:val="000000"/>
                <w:sz w:val="24"/>
                <w:szCs w:val="24"/>
                <w:shd w:val="clear" w:color="auto" w:fill="FFFFFF"/>
              </w:rPr>
              <w:t xml:space="preserve"> that proves a person was not in the area and could not have committed a crime. </w:t>
            </w:r>
            <w:r w:rsidR="00F77DF2" w:rsidRPr="00507EB6">
              <w:rPr>
                <w:rFonts w:cs="Times New Roman"/>
                <w:color w:val="000000"/>
                <w:sz w:val="24"/>
                <w:szCs w:val="24"/>
                <w:shd w:val="clear" w:color="auto" w:fill="FFFFFF"/>
              </w:rPr>
              <w:t>How did showing off prove to be a mistake for Desmoana</w:t>
            </w:r>
            <w:r w:rsidRPr="00507EB6">
              <w:rPr>
                <w:rFonts w:cs="Times New Roman"/>
                <w:color w:val="000000"/>
                <w:sz w:val="24"/>
                <w:szCs w:val="24"/>
                <w:shd w:val="clear" w:color="auto" w:fill="FFFFFF"/>
              </w:rPr>
              <w:t xml:space="preserve"> and disprove her alibi</w:t>
            </w:r>
            <w:r w:rsidR="00F77DF2" w:rsidRPr="00507EB6">
              <w:rPr>
                <w:rFonts w:cs="Times New Roman"/>
                <w:color w:val="000000"/>
                <w:sz w:val="24"/>
                <w:szCs w:val="24"/>
                <w:shd w:val="clear" w:color="auto" w:fill="FFFFFF"/>
              </w:rPr>
              <w:t>?</w:t>
            </w:r>
            <w:r w:rsidR="003B2506" w:rsidRPr="00507EB6">
              <w:rPr>
                <w:rFonts w:cs="Times New Roman"/>
                <w:color w:val="000000"/>
                <w:sz w:val="24"/>
                <w:szCs w:val="24"/>
                <w:shd w:val="clear" w:color="auto" w:fill="FFFFFF"/>
              </w:rPr>
              <w:t xml:space="preserve"> </w:t>
            </w:r>
            <w:r w:rsidR="00507EB6">
              <w:rPr>
                <w:rFonts w:cs="Times New Roman"/>
                <w:color w:val="000000"/>
                <w:sz w:val="24"/>
                <w:szCs w:val="24"/>
                <w:shd w:val="clear" w:color="auto" w:fill="FFFFFF"/>
              </w:rPr>
              <w:t>(Pg.</w:t>
            </w:r>
            <w:r w:rsidR="00F77DF2" w:rsidRPr="00507EB6">
              <w:rPr>
                <w:rFonts w:cs="Times New Roman"/>
                <w:color w:val="000000"/>
                <w:sz w:val="24"/>
                <w:szCs w:val="24"/>
                <w:shd w:val="clear" w:color="auto" w:fill="FFFFFF"/>
              </w:rPr>
              <w:t xml:space="preserve"> </w:t>
            </w:r>
            <w:r w:rsidR="00234DB1" w:rsidRPr="00507EB6">
              <w:rPr>
                <w:rFonts w:cs="Times New Roman"/>
                <w:color w:val="000000"/>
                <w:sz w:val="24"/>
                <w:szCs w:val="24"/>
                <w:shd w:val="clear" w:color="auto" w:fill="FFFFFF"/>
              </w:rPr>
              <w:t>430</w:t>
            </w:r>
            <w:r w:rsidR="00507EB6">
              <w:rPr>
                <w:rFonts w:cs="Times New Roman"/>
                <w:color w:val="000000"/>
                <w:sz w:val="24"/>
                <w:szCs w:val="24"/>
                <w:shd w:val="clear" w:color="auto" w:fill="FFFFFF"/>
              </w:rPr>
              <w:t>)</w:t>
            </w:r>
          </w:p>
        </w:tc>
        <w:tc>
          <w:tcPr>
            <w:tcW w:w="6449" w:type="dxa"/>
          </w:tcPr>
          <w:p w:rsidR="003B2506" w:rsidRPr="00507EB6" w:rsidRDefault="00371FDC" w:rsidP="00507EB6">
            <w:pPr>
              <w:spacing w:after="0" w:line="240" w:lineRule="auto"/>
              <w:contextualSpacing/>
              <w:rPr>
                <w:sz w:val="24"/>
                <w:szCs w:val="24"/>
              </w:rPr>
            </w:pPr>
            <w:r w:rsidRPr="00507EB6">
              <w:rPr>
                <w:sz w:val="24"/>
                <w:szCs w:val="24"/>
              </w:rPr>
              <w:t xml:space="preserve">Showing off proved to be a mistake for </w:t>
            </w:r>
            <w:r w:rsidR="00F77DF2" w:rsidRPr="00507EB6">
              <w:rPr>
                <w:sz w:val="24"/>
                <w:szCs w:val="24"/>
              </w:rPr>
              <w:t>Desmoana</w:t>
            </w:r>
            <w:r w:rsidRPr="00507EB6">
              <w:rPr>
                <w:sz w:val="24"/>
                <w:szCs w:val="24"/>
              </w:rPr>
              <w:t xml:space="preserve"> </w:t>
            </w:r>
            <w:r w:rsidR="009B0D2C" w:rsidRPr="00507EB6">
              <w:rPr>
                <w:sz w:val="24"/>
                <w:szCs w:val="24"/>
              </w:rPr>
              <w:t xml:space="preserve">because she gave herself away. </w:t>
            </w:r>
            <w:r w:rsidRPr="00507EB6">
              <w:rPr>
                <w:sz w:val="24"/>
                <w:szCs w:val="24"/>
              </w:rPr>
              <w:t xml:space="preserve">Encyclodpedia Brown knew that if her bike had not been ridden for a year the tires would have been flat.  Since </w:t>
            </w:r>
            <w:r w:rsidR="009B0D2C" w:rsidRPr="00507EB6">
              <w:rPr>
                <w:sz w:val="24"/>
                <w:szCs w:val="24"/>
              </w:rPr>
              <w:t xml:space="preserve">the tires were not flat, </w:t>
            </w:r>
            <w:r w:rsidRPr="00507EB6">
              <w:rPr>
                <w:sz w:val="24"/>
                <w:szCs w:val="24"/>
              </w:rPr>
              <w:t>t</w:t>
            </w:r>
            <w:r w:rsidR="00375164" w:rsidRPr="00507EB6">
              <w:rPr>
                <w:sz w:val="24"/>
                <w:szCs w:val="24"/>
              </w:rPr>
              <w:t xml:space="preserve">his proved that </w:t>
            </w:r>
            <w:r w:rsidR="008839CD" w:rsidRPr="00507EB6">
              <w:rPr>
                <w:sz w:val="24"/>
                <w:szCs w:val="24"/>
              </w:rPr>
              <w:t xml:space="preserve">Desmoana’s alibi was a lie </w:t>
            </w:r>
            <w:r w:rsidR="00375164" w:rsidRPr="00507EB6">
              <w:rPr>
                <w:sz w:val="24"/>
                <w:szCs w:val="24"/>
              </w:rPr>
              <w:t>and that she was the thief.</w:t>
            </w:r>
          </w:p>
        </w:tc>
      </w:tr>
      <w:tr w:rsidR="003B2506" w:rsidRPr="00507EB6">
        <w:trPr>
          <w:trHeight w:val="886"/>
        </w:trPr>
        <w:tc>
          <w:tcPr>
            <w:tcW w:w="6449" w:type="dxa"/>
          </w:tcPr>
          <w:p w:rsidR="003B2506" w:rsidRPr="00507EB6" w:rsidRDefault="00471DF8" w:rsidP="00507EB6">
            <w:pPr>
              <w:spacing w:after="0" w:line="240" w:lineRule="auto"/>
              <w:contextualSpacing/>
              <w:rPr>
                <w:rFonts w:cs="Times New Roman"/>
                <w:color w:val="000000"/>
                <w:sz w:val="24"/>
                <w:szCs w:val="24"/>
                <w:shd w:val="clear" w:color="auto" w:fill="FFFFFF"/>
              </w:rPr>
            </w:pPr>
            <w:r w:rsidRPr="00507EB6">
              <w:rPr>
                <w:sz w:val="24"/>
                <w:szCs w:val="24"/>
              </w:rPr>
              <w:t xml:space="preserve">Did Pablo “nose out everyone else” in the New Nose Now contest? Why? </w:t>
            </w:r>
            <w:r w:rsidR="00507EB6">
              <w:rPr>
                <w:sz w:val="24"/>
                <w:szCs w:val="24"/>
              </w:rPr>
              <w:t>(Pg.</w:t>
            </w:r>
            <w:r w:rsidRPr="00507EB6">
              <w:rPr>
                <w:sz w:val="24"/>
                <w:szCs w:val="24"/>
              </w:rPr>
              <w:t xml:space="preserve"> 430</w:t>
            </w:r>
            <w:r w:rsidR="00507EB6">
              <w:rPr>
                <w:sz w:val="24"/>
                <w:szCs w:val="24"/>
              </w:rPr>
              <w:t>)</w:t>
            </w:r>
          </w:p>
        </w:tc>
        <w:tc>
          <w:tcPr>
            <w:tcW w:w="6449" w:type="dxa"/>
          </w:tcPr>
          <w:p w:rsidR="003B2506" w:rsidRPr="00507EB6" w:rsidRDefault="009B0D2C" w:rsidP="00507EB6">
            <w:pPr>
              <w:spacing w:after="0" w:line="240" w:lineRule="auto"/>
              <w:contextualSpacing/>
              <w:rPr>
                <w:sz w:val="24"/>
                <w:szCs w:val="24"/>
              </w:rPr>
            </w:pPr>
            <w:r w:rsidRPr="00507EB6">
              <w:rPr>
                <w:sz w:val="24"/>
                <w:szCs w:val="24"/>
              </w:rPr>
              <w:t xml:space="preserve">No. There was no one else to “nose out”. </w:t>
            </w:r>
            <w:r w:rsidR="0024329B" w:rsidRPr="00507EB6">
              <w:rPr>
                <w:sz w:val="24"/>
                <w:szCs w:val="24"/>
              </w:rPr>
              <w:t xml:space="preserve"> “Pablo</w:t>
            </w:r>
            <w:r w:rsidRPr="00507EB6">
              <w:rPr>
                <w:sz w:val="24"/>
                <w:szCs w:val="24"/>
              </w:rPr>
              <w:t xml:space="preserve"> was the only person to </w:t>
            </w:r>
            <w:r w:rsidR="00E857C9" w:rsidRPr="00507EB6">
              <w:rPr>
                <w:sz w:val="24"/>
                <w:szCs w:val="24"/>
              </w:rPr>
              <w:t xml:space="preserve">enter </w:t>
            </w:r>
            <w:r w:rsidRPr="00507EB6">
              <w:rPr>
                <w:sz w:val="24"/>
                <w:szCs w:val="24"/>
              </w:rPr>
              <w:t xml:space="preserve">a nose in the contest, and therefore </w:t>
            </w:r>
            <w:r w:rsidR="00E857C9" w:rsidRPr="00507EB6">
              <w:rPr>
                <w:sz w:val="24"/>
                <w:szCs w:val="24"/>
              </w:rPr>
              <w:t xml:space="preserve">he </w:t>
            </w:r>
            <w:r w:rsidRPr="00507EB6">
              <w:rPr>
                <w:sz w:val="24"/>
                <w:szCs w:val="24"/>
              </w:rPr>
              <w:t xml:space="preserve">won. </w:t>
            </w:r>
          </w:p>
        </w:tc>
      </w:tr>
    </w:tbl>
    <w:p w:rsidR="00DD55B2" w:rsidRDefault="00DD55B2" w:rsidP="001034D9">
      <w:pPr>
        <w:spacing w:after="0" w:line="360" w:lineRule="auto"/>
        <w:rPr>
          <w:rFonts w:asciiTheme="minorHAnsi" w:hAnsiTheme="minorHAnsi" w:cstheme="minorHAnsi"/>
          <w:sz w:val="32"/>
          <w:szCs w:val="32"/>
          <w:u w:val="single"/>
        </w:rPr>
      </w:pPr>
    </w:p>
    <w:p w:rsidR="00507EB6" w:rsidRDefault="00507EB6" w:rsidP="001034D9">
      <w:pPr>
        <w:spacing w:after="0" w:line="360" w:lineRule="auto"/>
        <w:rPr>
          <w:rFonts w:asciiTheme="minorHAnsi" w:hAnsiTheme="minorHAnsi" w:cstheme="minorHAnsi"/>
          <w:sz w:val="32"/>
          <w:szCs w:val="32"/>
          <w:u w:val="single"/>
        </w:rPr>
      </w:pPr>
    </w:p>
    <w:p w:rsidR="00507EB6" w:rsidRDefault="00507EB6" w:rsidP="001034D9">
      <w:pPr>
        <w:spacing w:after="0" w:line="360" w:lineRule="auto"/>
        <w:rPr>
          <w:rFonts w:asciiTheme="minorHAnsi" w:hAnsiTheme="minorHAnsi" w:cstheme="minorHAnsi"/>
          <w:sz w:val="32"/>
          <w:szCs w:val="32"/>
          <w:u w:val="single"/>
        </w:rPr>
      </w:pPr>
    </w:p>
    <w:p w:rsidR="00507EB6" w:rsidRDefault="00507EB6" w:rsidP="001034D9">
      <w:pPr>
        <w:spacing w:after="0" w:line="360" w:lineRule="auto"/>
        <w:rPr>
          <w:rFonts w:asciiTheme="minorHAnsi" w:hAnsiTheme="minorHAnsi" w:cstheme="minorHAnsi"/>
          <w:sz w:val="32"/>
          <w:szCs w:val="32"/>
          <w:u w:val="single"/>
        </w:rPr>
      </w:pPr>
    </w:p>
    <w:p w:rsidR="00507EB6" w:rsidRDefault="00507EB6" w:rsidP="001034D9">
      <w:pPr>
        <w:spacing w:after="0" w:line="360" w:lineRule="auto"/>
        <w:rPr>
          <w:rFonts w:asciiTheme="minorHAnsi" w:hAnsiTheme="minorHAnsi" w:cstheme="minorHAnsi"/>
          <w:sz w:val="32"/>
          <w:szCs w:val="32"/>
          <w:u w:val="single"/>
        </w:rPr>
      </w:pPr>
    </w:p>
    <w:p w:rsidR="007921CB" w:rsidRDefault="007921CB" w:rsidP="007921CB">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AA2D9C" w:rsidRPr="00D97E24">
        <w:trPr>
          <w:trHeight w:val="372"/>
        </w:trPr>
        <w:tc>
          <w:tcPr>
            <w:tcW w:w="1101" w:type="dxa"/>
          </w:tcPr>
          <w:p w:rsidR="00AA2D9C" w:rsidRPr="00D97E24" w:rsidRDefault="00AA2D9C" w:rsidP="003C17CB">
            <w:pPr>
              <w:spacing w:after="0" w:line="240" w:lineRule="auto"/>
              <w:contextualSpacing/>
              <w:jc w:val="center"/>
              <w:rPr>
                <w:b/>
                <w:sz w:val="20"/>
                <w:szCs w:val="20"/>
              </w:rPr>
            </w:pPr>
          </w:p>
        </w:tc>
        <w:tc>
          <w:tcPr>
            <w:tcW w:w="5953" w:type="dxa"/>
          </w:tcPr>
          <w:p w:rsidR="00AA2D9C" w:rsidRPr="00D97E24" w:rsidRDefault="00AA2D9C" w:rsidP="003C17CB">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AA2D9C" w:rsidRPr="00D97E24" w:rsidRDefault="00AA2D9C" w:rsidP="003C17CB">
            <w:pPr>
              <w:spacing w:after="0" w:line="240" w:lineRule="auto"/>
              <w:contextualSpacing/>
              <w:jc w:val="center"/>
              <w:rPr>
                <w:sz w:val="20"/>
                <w:szCs w:val="20"/>
              </w:rPr>
            </w:pPr>
          </w:p>
        </w:tc>
        <w:tc>
          <w:tcPr>
            <w:tcW w:w="5954" w:type="dxa"/>
          </w:tcPr>
          <w:p w:rsidR="00AA2D9C" w:rsidRPr="0022283C" w:rsidRDefault="00AA2D9C" w:rsidP="003C17CB">
            <w:pPr>
              <w:spacing w:after="0" w:line="240" w:lineRule="auto"/>
              <w:ind w:left="113" w:right="113"/>
              <w:contextualSpacing/>
              <w:jc w:val="center"/>
              <w:rPr>
                <w:b/>
                <w:sz w:val="20"/>
                <w:szCs w:val="20"/>
              </w:rPr>
            </w:pPr>
            <w:r w:rsidRPr="0022283C">
              <w:rPr>
                <w:b/>
                <w:sz w:val="20"/>
                <w:szCs w:val="20"/>
              </w:rPr>
              <w:t xml:space="preserve">WORDS WORTH KNOWING </w:t>
            </w:r>
          </w:p>
          <w:p w:rsidR="00AA2D9C" w:rsidRPr="00D97E24" w:rsidRDefault="00AA2D9C" w:rsidP="003C17CB">
            <w:pPr>
              <w:spacing w:after="0" w:line="240" w:lineRule="auto"/>
              <w:ind w:left="113" w:right="113"/>
              <w:contextualSpacing/>
              <w:jc w:val="center"/>
              <w:rPr>
                <w:sz w:val="20"/>
                <w:szCs w:val="20"/>
              </w:rPr>
            </w:pPr>
            <w:r w:rsidRPr="0022283C">
              <w:rPr>
                <w:sz w:val="20"/>
                <w:szCs w:val="20"/>
              </w:rPr>
              <w:t xml:space="preserve">General teaching suggestions are provided in the Introduction </w:t>
            </w:r>
          </w:p>
        </w:tc>
      </w:tr>
      <w:tr w:rsidR="00AA2D9C">
        <w:trPr>
          <w:cantSplit/>
          <w:trHeight w:val="2870"/>
        </w:trPr>
        <w:tc>
          <w:tcPr>
            <w:tcW w:w="1101" w:type="dxa"/>
            <w:textDirection w:val="btLr"/>
          </w:tcPr>
          <w:p w:rsidR="00AA2D9C" w:rsidRPr="00D97E24" w:rsidRDefault="00AA2D9C" w:rsidP="003C17CB">
            <w:pPr>
              <w:spacing w:after="0" w:line="240" w:lineRule="auto"/>
              <w:contextualSpacing/>
              <w:jc w:val="center"/>
              <w:rPr>
                <w:b/>
                <w:sz w:val="20"/>
                <w:szCs w:val="20"/>
              </w:rPr>
            </w:pPr>
            <w:r w:rsidRPr="00D97E24">
              <w:rPr>
                <w:b/>
                <w:sz w:val="20"/>
                <w:szCs w:val="20"/>
              </w:rPr>
              <w:t xml:space="preserve">TEACHER PROVIDES DEFINITION </w:t>
            </w:r>
          </w:p>
          <w:p w:rsidR="00AA2D9C" w:rsidRPr="00D97E24" w:rsidRDefault="00AA2D9C" w:rsidP="003C17CB">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AA2D9C" w:rsidRDefault="00AA2D9C" w:rsidP="003C17CB">
            <w:pPr>
              <w:spacing w:after="0" w:line="240" w:lineRule="auto"/>
              <w:contextualSpacing/>
              <w:rPr>
                <w:color w:val="000000"/>
              </w:rPr>
            </w:pPr>
            <w:r>
              <w:rPr>
                <w:color w:val="000000"/>
              </w:rPr>
              <w:t xml:space="preserve">Page 430 - alibi </w:t>
            </w:r>
          </w:p>
          <w:p w:rsidR="00AA2D9C" w:rsidRDefault="008F3BC3" w:rsidP="008F3BC3">
            <w:pPr>
              <w:spacing w:after="0" w:line="240" w:lineRule="auto"/>
              <w:contextualSpacing/>
              <w:rPr>
                <w:color w:val="000000"/>
              </w:rPr>
            </w:pPr>
            <w:r>
              <w:rPr>
                <w:color w:val="000000"/>
              </w:rPr>
              <w:t xml:space="preserve">Page 426- wailed </w:t>
            </w:r>
          </w:p>
          <w:p w:rsidR="008F3BC3" w:rsidRPr="004E2A1C" w:rsidRDefault="008F3BC3" w:rsidP="008F3BC3">
            <w:pPr>
              <w:spacing w:after="0" w:line="240" w:lineRule="auto"/>
              <w:contextualSpacing/>
            </w:pPr>
            <w:r>
              <w:rPr>
                <w:color w:val="000000"/>
              </w:rPr>
              <w:t>Page 427- muttered</w:t>
            </w:r>
          </w:p>
        </w:tc>
        <w:tc>
          <w:tcPr>
            <w:tcW w:w="5954" w:type="dxa"/>
            <w:vAlign w:val="center"/>
          </w:tcPr>
          <w:p w:rsidR="00AA2D9C" w:rsidRPr="004E2A1C" w:rsidRDefault="00AA2D9C" w:rsidP="003C17CB">
            <w:pPr>
              <w:spacing w:after="0" w:line="240" w:lineRule="auto"/>
              <w:contextualSpacing/>
            </w:pPr>
          </w:p>
          <w:p w:rsidR="00AA2D9C" w:rsidRDefault="00AA2D9C" w:rsidP="003C17CB">
            <w:pPr>
              <w:spacing w:after="0" w:line="240" w:lineRule="auto"/>
              <w:contextualSpacing/>
              <w:rPr>
                <w:rFonts w:cs="Times New Roman"/>
                <w:color w:val="000000"/>
              </w:rPr>
            </w:pPr>
            <w:r>
              <w:rPr>
                <w:rFonts w:cs="Times New Roman"/>
                <w:color w:val="000000"/>
              </w:rPr>
              <w:t>Page 425 - agency</w:t>
            </w:r>
          </w:p>
          <w:p w:rsidR="00AA2D9C" w:rsidRDefault="00AA2D9C" w:rsidP="003C17CB">
            <w:pPr>
              <w:spacing w:after="0" w:line="240" w:lineRule="auto"/>
              <w:contextualSpacing/>
              <w:rPr>
                <w:rFonts w:cs="Times New Roman"/>
                <w:color w:val="000000"/>
              </w:rPr>
            </w:pPr>
            <w:r>
              <w:rPr>
                <w:rFonts w:cs="Times New Roman"/>
                <w:color w:val="000000"/>
              </w:rPr>
              <w:t xml:space="preserve">Page 427 - mold  </w:t>
            </w:r>
          </w:p>
          <w:p w:rsidR="00AA2D9C" w:rsidRDefault="00AA2D9C" w:rsidP="003C17CB">
            <w:pPr>
              <w:spacing w:after="0" w:line="240" w:lineRule="auto"/>
              <w:contextualSpacing/>
              <w:rPr>
                <w:rFonts w:cs="Times New Roman"/>
                <w:color w:val="000000"/>
              </w:rPr>
            </w:pPr>
            <w:r>
              <w:rPr>
                <w:rFonts w:cs="Times New Roman"/>
                <w:color w:val="000000"/>
              </w:rPr>
              <w:t xml:space="preserve">Page 427 - texture </w:t>
            </w:r>
          </w:p>
          <w:p w:rsidR="00AA2D9C" w:rsidRDefault="00AA2D9C" w:rsidP="003C17CB">
            <w:pPr>
              <w:spacing w:after="0" w:line="240" w:lineRule="auto"/>
              <w:contextualSpacing/>
              <w:rPr>
                <w:rFonts w:cs="Times New Roman"/>
                <w:color w:val="000000"/>
              </w:rPr>
            </w:pPr>
            <w:r>
              <w:rPr>
                <w:rFonts w:cs="Times New Roman"/>
                <w:color w:val="000000"/>
              </w:rPr>
              <w:t xml:space="preserve">Page 429 - forthwith </w:t>
            </w:r>
          </w:p>
          <w:p w:rsidR="00AA2D9C" w:rsidRDefault="00AA2D9C" w:rsidP="003C17CB">
            <w:pPr>
              <w:spacing w:after="0" w:line="240" w:lineRule="auto"/>
              <w:contextualSpacing/>
              <w:rPr>
                <w:rFonts w:cs="Times New Roman"/>
                <w:color w:val="000000"/>
              </w:rPr>
            </w:pPr>
            <w:r>
              <w:rPr>
                <w:rFonts w:cs="Times New Roman"/>
                <w:color w:val="000000"/>
              </w:rPr>
              <w:t xml:space="preserve">Page 429 - sneered </w:t>
            </w:r>
          </w:p>
          <w:p w:rsidR="00AA2D9C" w:rsidRPr="004E2A1C" w:rsidRDefault="00AA2D9C" w:rsidP="003C17CB">
            <w:pPr>
              <w:spacing w:after="0" w:line="240" w:lineRule="auto"/>
              <w:contextualSpacing/>
            </w:pPr>
          </w:p>
        </w:tc>
      </w:tr>
      <w:tr w:rsidR="00AA2D9C">
        <w:trPr>
          <w:cantSplit/>
          <w:trHeight w:val="3500"/>
        </w:trPr>
        <w:tc>
          <w:tcPr>
            <w:tcW w:w="1101" w:type="dxa"/>
            <w:textDirection w:val="btLr"/>
          </w:tcPr>
          <w:p w:rsidR="00AA2D9C" w:rsidRPr="00D97E24" w:rsidRDefault="00AA2D9C" w:rsidP="003C17CB">
            <w:pPr>
              <w:spacing w:after="0" w:line="240" w:lineRule="auto"/>
              <w:contextualSpacing/>
              <w:jc w:val="center"/>
              <w:rPr>
                <w:b/>
                <w:sz w:val="20"/>
                <w:szCs w:val="20"/>
              </w:rPr>
            </w:pPr>
            <w:r w:rsidRPr="00D97E24">
              <w:rPr>
                <w:b/>
                <w:sz w:val="20"/>
                <w:szCs w:val="20"/>
              </w:rPr>
              <w:t>STUDENTS FIGURE OUT THE MEANING</w:t>
            </w:r>
          </w:p>
          <w:p w:rsidR="00AA2D9C" w:rsidRPr="00D97E24" w:rsidRDefault="00AA2D9C" w:rsidP="003C17CB">
            <w:pPr>
              <w:spacing w:after="0" w:line="240" w:lineRule="auto"/>
              <w:ind w:left="113" w:right="113"/>
              <w:contextualSpacing/>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AA2D9C" w:rsidRPr="00D97E24" w:rsidRDefault="00AA2D9C" w:rsidP="003C17CB">
            <w:pPr>
              <w:spacing w:after="0" w:line="240" w:lineRule="auto"/>
              <w:ind w:left="113" w:right="113"/>
              <w:contextualSpacing/>
              <w:jc w:val="center"/>
              <w:rPr>
                <w:sz w:val="20"/>
                <w:szCs w:val="20"/>
              </w:rPr>
            </w:pPr>
          </w:p>
          <w:p w:rsidR="00AA2D9C" w:rsidRPr="00D97E24" w:rsidRDefault="00AA2D9C" w:rsidP="003C17CB">
            <w:pPr>
              <w:spacing w:after="0" w:line="240" w:lineRule="auto"/>
              <w:ind w:left="113" w:right="113"/>
              <w:contextualSpacing/>
              <w:jc w:val="center"/>
              <w:rPr>
                <w:sz w:val="20"/>
                <w:szCs w:val="20"/>
              </w:rPr>
            </w:pPr>
          </w:p>
          <w:p w:rsidR="00AA2D9C" w:rsidRPr="00D97E24" w:rsidRDefault="00AA2D9C" w:rsidP="003C17CB">
            <w:pPr>
              <w:spacing w:after="0" w:line="240" w:lineRule="auto"/>
              <w:ind w:left="113" w:right="113"/>
              <w:contextualSpacing/>
              <w:jc w:val="center"/>
              <w:rPr>
                <w:sz w:val="20"/>
                <w:szCs w:val="20"/>
              </w:rPr>
            </w:pPr>
          </w:p>
          <w:p w:rsidR="00AA2D9C" w:rsidRPr="00D97E24" w:rsidRDefault="00AA2D9C" w:rsidP="003C17CB">
            <w:pPr>
              <w:spacing w:after="0" w:line="240" w:lineRule="auto"/>
              <w:ind w:left="113" w:right="113"/>
              <w:contextualSpacing/>
              <w:jc w:val="center"/>
              <w:rPr>
                <w:sz w:val="20"/>
                <w:szCs w:val="20"/>
              </w:rPr>
            </w:pPr>
          </w:p>
          <w:p w:rsidR="00AA2D9C" w:rsidRPr="00D97E24" w:rsidRDefault="00AA2D9C" w:rsidP="003C17CB">
            <w:pPr>
              <w:spacing w:after="0" w:line="240" w:lineRule="auto"/>
              <w:ind w:left="113" w:right="113"/>
              <w:contextualSpacing/>
              <w:jc w:val="center"/>
              <w:rPr>
                <w:sz w:val="20"/>
                <w:szCs w:val="20"/>
              </w:rPr>
            </w:pPr>
          </w:p>
        </w:tc>
        <w:tc>
          <w:tcPr>
            <w:tcW w:w="5953" w:type="dxa"/>
            <w:vAlign w:val="center"/>
          </w:tcPr>
          <w:p w:rsidR="00AA2D9C" w:rsidRDefault="00AA2D9C" w:rsidP="003C17CB">
            <w:pPr>
              <w:spacing w:after="0" w:line="240" w:lineRule="auto"/>
              <w:contextualSpacing/>
            </w:pPr>
            <w:r>
              <w:t xml:space="preserve">Page 426 -burst </w:t>
            </w:r>
          </w:p>
          <w:p w:rsidR="00AA2D9C" w:rsidRDefault="00AA2D9C" w:rsidP="003C17CB">
            <w:pPr>
              <w:spacing w:after="0" w:line="240" w:lineRule="auto"/>
              <w:contextualSpacing/>
            </w:pPr>
            <w:r>
              <w:t xml:space="preserve">Page 427 - pleaded </w:t>
            </w:r>
          </w:p>
          <w:p w:rsidR="00AA2D9C" w:rsidRDefault="00AA2D9C" w:rsidP="003C17CB">
            <w:pPr>
              <w:spacing w:after="0" w:line="240" w:lineRule="auto"/>
              <w:contextualSpacing/>
            </w:pPr>
            <w:r>
              <w:t>Page 428 - jealous</w:t>
            </w:r>
          </w:p>
          <w:p w:rsidR="00AA2D9C" w:rsidRDefault="00AA2D9C" w:rsidP="003C17CB">
            <w:pPr>
              <w:spacing w:after="0" w:line="240" w:lineRule="auto"/>
              <w:contextualSpacing/>
            </w:pPr>
            <w:r>
              <w:t xml:space="preserve">Page 428 - accused  </w:t>
            </w:r>
          </w:p>
          <w:p w:rsidR="00AA2D9C" w:rsidRDefault="00AA2D9C" w:rsidP="003C17CB">
            <w:pPr>
              <w:spacing w:after="0" w:line="240" w:lineRule="auto"/>
              <w:contextualSpacing/>
            </w:pPr>
            <w:r>
              <w:t xml:space="preserve">Page 429 - guilty </w:t>
            </w:r>
          </w:p>
          <w:p w:rsidR="00AA2D9C" w:rsidRDefault="00AA2D9C" w:rsidP="003C17CB">
            <w:pPr>
              <w:spacing w:after="0" w:line="240" w:lineRule="auto"/>
              <w:contextualSpacing/>
            </w:pPr>
            <w:r>
              <w:t xml:space="preserve">Page 428 - retorted </w:t>
            </w:r>
          </w:p>
          <w:p w:rsidR="00AA2D9C" w:rsidRPr="004E2A1C" w:rsidRDefault="00AA2D9C" w:rsidP="003C17CB">
            <w:pPr>
              <w:spacing w:after="0" w:line="240" w:lineRule="auto"/>
              <w:contextualSpacing/>
            </w:pPr>
          </w:p>
          <w:p w:rsidR="00AA2D9C" w:rsidRPr="004E2A1C" w:rsidRDefault="00AA2D9C" w:rsidP="003C17CB">
            <w:pPr>
              <w:spacing w:after="0" w:line="240" w:lineRule="auto"/>
              <w:contextualSpacing/>
            </w:pPr>
          </w:p>
        </w:tc>
        <w:tc>
          <w:tcPr>
            <w:tcW w:w="5954" w:type="dxa"/>
            <w:vAlign w:val="center"/>
          </w:tcPr>
          <w:p w:rsidR="00AA2D9C" w:rsidRDefault="00AA2D9C" w:rsidP="003C17CB">
            <w:pPr>
              <w:spacing w:after="0" w:line="240" w:lineRule="auto"/>
              <w:contextualSpacing/>
              <w:rPr>
                <w:color w:val="000000"/>
              </w:rPr>
            </w:pPr>
            <w:r>
              <w:rPr>
                <w:color w:val="000000"/>
              </w:rPr>
              <w:t>Page 425 - s</w:t>
            </w:r>
            <w:r w:rsidRPr="00925F9A">
              <w:rPr>
                <w:color w:val="000000"/>
              </w:rPr>
              <w:t xml:space="preserve">tump </w:t>
            </w:r>
            <w:r w:rsidRPr="00A02722">
              <w:rPr>
                <w:color w:val="000000"/>
                <w:sz w:val="24"/>
                <w:szCs w:val="24"/>
              </w:rPr>
              <w:br/>
            </w:r>
            <w:r>
              <w:rPr>
                <w:color w:val="000000"/>
              </w:rPr>
              <w:t>Page 426 - observed</w:t>
            </w:r>
          </w:p>
          <w:p w:rsidR="00AA2D9C" w:rsidRDefault="00AA2D9C" w:rsidP="003C17CB">
            <w:pPr>
              <w:spacing w:after="0" w:line="240" w:lineRule="auto"/>
              <w:contextualSpacing/>
              <w:rPr>
                <w:color w:val="000000"/>
              </w:rPr>
            </w:pPr>
            <w:r>
              <w:rPr>
                <w:color w:val="000000"/>
              </w:rPr>
              <w:t xml:space="preserve">Page 426 - sculptor </w:t>
            </w:r>
          </w:p>
          <w:p w:rsidR="00AA2D9C" w:rsidRDefault="00AA2D9C" w:rsidP="003C17CB">
            <w:pPr>
              <w:spacing w:after="0" w:line="240" w:lineRule="auto"/>
              <w:contextualSpacing/>
              <w:rPr>
                <w:color w:val="000000"/>
              </w:rPr>
            </w:pPr>
            <w:r>
              <w:rPr>
                <w:color w:val="000000"/>
              </w:rPr>
              <w:t xml:space="preserve">Page 427 - weather </w:t>
            </w:r>
          </w:p>
          <w:p w:rsidR="00AA2D9C" w:rsidRDefault="00AA2D9C" w:rsidP="003C17CB">
            <w:pPr>
              <w:spacing w:after="0" w:line="240" w:lineRule="auto"/>
              <w:contextualSpacing/>
              <w:rPr>
                <w:color w:val="000000"/>
              </w:rPr>
            </w:pPr>
            <w:r>
              <w:rPr>
                <w:color w:val="000000"/>
              </w:rPr>
              <w:t xml:space="preserve">Page 428 - glanced  </w:t>
            </w:r>
          </w:p>
          <w:p w:rsidR="00AA2D9C" w:rsidRDefault="00AA2D9C" w:rsidP="003C17CB">
            <w:pPr>
              <w:spacing w:after="0" w:line="240" w:lineRule="auto"/>
              <w:contextualSpacing/>
              <w:rPr>
                <w:color w:val="000000"/>
              </w:rPr>
            </w:pPr>
            <w:r>
              <w:rPr>
                <w:color w:val="000000"/>
              </w:rPr>
              <w:t xml:space="preserve">Page 428 - recall  </w:t>
            </w:r>
          </w:p>
          <w:p w:rsidR="00AA2D9C" w:rsidRDefault="00AA2D9C" w:rsidP="003C17CB">
            <w:pPr>
              <w:spacing w:after="0" w:line="240" w:lineRule="auto"/>
              <w:contextualSpacing/>
              <w:rPr>
                <w:color w:val="000000"/>
              </w:rPr>
            </w:pPr>
            <w:r>
              <w:rPr>
                <w:color w:val="000000"/>
              </w:rPr>
              <w:t xml:space="preserve">Page 428 - snapped </w:t>
            </w:r>
          </w:p>
          <w:p w:rsidR="00AA2D9C" w:rsidRPr="004E2A1C" w:rsidRDefault="00AA2D9C" w:rsidP="003C17CB">
            <w:pPr>
              <w:spacing w:after="0" w:line="240" w:lineRule="auto"/>
              <w:contextualSpacing/>
            </w:pPr>
          </w:p>
        </w:tc>
      </w:tr>
    </w:tbl>
    <w:p w:rsidR="00D075B1" w:rsidRDefault="00D075B1" w:rsidP="001034D9">
      <w:pPr>
        <w:spacing w:after="0" w:line="360" w:lineRule="auto"/>
        <w:rPr>
          <w:rFonts w:asciiTheme="minorHAnsi" w:hAnsiTheme="minorHAnsi" w:cstheme="minorHAnsi"/>
          <w:sz w:val="32"/>
          <w:szCs w:val="32"/>
          <w:u w:val="single"/>
        </w:rPr>
      </w:pPr>
    </w:p>
    <w:p w:rsidR="00D075B1" w:rsidRDefault="00D075B1" w:rsidP="001034D9">
      <w:pPr>
        <w:spacing w:after="0" w:line="360" w:lineRule="auto"/>
        <w:rPr>
          <w:rFonts w:asciiTheme="minorHAnsi" w:hAnsiTheme="minorHAnsi" w:cstheme="minorHAnsi"/>
          <w:sz w:val="32"/>
          <w:szCs w:val="32"/>
          <w:u w:val="single"/>
        </w:rPr>
      </w:pPr>
    </w:p>
    <w:p w:rsidR="00286F6B" w:rsidRPr="00507EB6" w:rsidRDefault="00172736" w:rsidP="00507EB6">
      <w:pPr>
        <w:spacing w:after="0" w:line="360" w:lineRule="auto"/>
        <w:contextualSpacing/>
        <w:rPr>
          <w:rFonts w:asciiTheme="minorHAnsi" w:hAnsiTheme="minorHAnsi" w:cstheme="minorHAnsi"/>
          <w:sz w:val="32"/>
          <w:szCs w:val="32"/>
          <w:u w:val="single"/>
        </w:rPr>
      </w:pPr>
      <w:r w:rsidRPr="00507EB6">
        <w:rPr>
          <w:rFonts w:asciiTheme="minorHAnsi" w:hAnsiTheme="minorHAnsi" w:cstheme="minorHAnsi"/>
          <w:sz w:val="32"/>
          <w:szCs w:val="32"/>
          <w:u w:val="single"/>
        </w:rPr>
        <w:lastRenderedPageBreak/>
        <w:t xml:space="preserve">Culminating </w:t>
      </w:r>
      <w:r w:rsidR="00144A4B" w:rsidRPr="00507EB6">
        <w:rPr>
          <w:rFonts w:asciiTheme="minorHAnsi" w:hAnsiTheme="minorHAnsi" w:cstheme="minorHAnsi"/>
          <w:sz w:val="32"/>
          <w:szCs w:val="32"/>
          <w:u w:val="single"/>
        </w:rPr>
        <w:t>Task</w:t>
      </w:r>
      <w:r w:rsidR="001963C3" w:rsidRPr="00507EB6">
        <w:rPr>
          <w:rFonts w:asciiTheme="minorHAnsi" w:hAnsiTheme="minorHAnsi" w:cstheme="minorHAnsi"/>
          <w:sz w:val="32"/>
          <w:szCs w:val="32"/>
          <w:u w:val="single"/>
        </w:rPr>
        <w:t xml:space="preserve"> </w:t>
      </w:r>
    </w:p>
    <w:p w:rsidR="00507EB6" w:rsidRDefault="00CA218E" w:rsidP="00507EB6">
      <w:pPr>
        <w:pStyle w:val="ListParagraph"/>
        <w:numPr>
          <w:ilvl w:val="3"/>
          <w:numId w:val="19"/>
        </w:numPr>
        <w:spacing w:after="0" w:line="360" w:lineRule="auto"/>
        <w:rPr>
          <w:rFonts w:asciiTheme="minorHAnsi" w:hAnsiTheme="minorHAnsi" w:cstheme="minorHAnsi"/>
          <w:sz w:val="24"/>
          <w:szCs w:val="24"/>
        </w:rPr>
      </w:pPr>
      <w:r w:rsidRPr="00507EB6">
        <w:rPr>
          <w:rFonts w:asciiTheme="minorHAnsi" w:hAnsiTheme="minorHAnsi" w:cstheme="minorHAnsi"/>
          <w:sz w:val="24"/>
          <w:szCs w:val="24"/>
        </w:rPr>
        <w:t xml:space="preserve">Re-Read, </w:t>
      </w:r>
      <w:r w:rsidR="001C1D02" w:rsidRPr="00507EB6">
        <w:rPr>
          <w:rFonts w:asciiTheme="minorHAnsi" w:hAnsiTheme="minorHAnsi" w:cstheme="minorHAnsi"/>
          <w:sz w:val="24"/>
          <w:szCs w:val="24"/>
        </w:rPr>
        <w:t>Think, Discuss, Write</w:t>
      </w:r>
      <w:r w:rsidR="00B6615C" w:rsidRPr="00507EB6">
        <w:rPr>
          <w:rFonts w:asciiTheme="minorHAnsi" w:hAnsiTheme="minorHAnsi" w:cstheme="minorHAnsi"/>
          <w:sz w:val="24"/>
          <w:szCs w:val="24"/>
        </w:rPr>
        <w:t>:</w:t>
      </w:r>
    </w:p>
    <w:p w:rsidR="00245093" w:rsidRPr="00507EB6" w:rsidRDefault="001963C3" w:rsidP="00507EB6">
      <w:pPr>
        <w:pStyle w:val="ListParagraph"/>
        <w:numPr>
          <w:ilvl w:val="3"/>
          <w:numId w:val="19"/>
        </w:numPr>
        <w:spacing w:after="0" w:line="360" w:lineRule="auto"/>
        <w:rPr>
          <w:rStyle w:val="Strong"/>
        </w:rPr>
      </w:pPr>
      <w:r w:rsidRPr="00507EB6">
        <w:rPr>
          <w:i/>
          <w:sz w:val="24"/>
          <w:szCs w:val="24"/>
        </w:rPr>
        <w:t xml:space="preserve">Pablo and </w:t>
      </w:r>
      <w:proofErr w:type="spellStart"/>
      <w:r w:rsidRPr="00507EB6">
        <w:rPr>
          <w:i/>
          <w:sz w:val="24"/>
          <w:szCs w:val="24"/>
        </w:rPr>
        <w:t>Desmoana</w:t>
      </w:r>
      <w:proofErr w:type="spellEnd"/>
      <w:r w:rsidRPr="00507EB6">
        <w:rPr>
          <w:i/>
          <w:sz w:val="24"/>
          <w:szCs w:val="24"/>
        </w:rPr>
        <w:t xml:space="preserve"> had something in common. They both liked to brag and show off. Write a paragraph to explain how b</w:t>
      </w:r>
      <w:r w:rsidRPr="00507EB6">
        <w:rPr>
          <w:rStyle w:val="Strong"/>
          <w:rFonts w:asciiTheme="minorHAnsi" w:hAnsiTheme="minorHAnsi" w:cstheme="minorHAnsi"/>
          <w:b w:val="0"/>
          <w:i/>
          <w:color w:val="000000"/>
          <w:sz w:val="24"/>
          <w:szCs w:val="24"/>
        </w:rPr>
        <w:t xml:space="preserve">ragging and showing off impact both Pablo and Desmoana? What lesson should they learn?” Use details from the text and class discussion to support your answer. </w:t>
      </w:r>
    </w:p>
    <w:p w:rsidR="00507EB6" w:rsidRDefault="00507EB6" w:rsidP="00507EB6">
      <w:pPr>
        <w:pStyle w:val="CommentText"/>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Answer: </w:t>
      </w:r>
      <w:r w:rsidR="004F4AAE" w:rsidRPr="00507EB6">
        <w:rPr>
          <w:rFonts w:asciiTheme="minorHAnsi" w:hAnsiTheme="minorHAnsi" w:cstheme="minorHAnsi"/>
          <w:sz w:val="24"/>
          <w:szCs w:val="24"/>
        </w:rPr>
        <w:t xml:space="preserve">Pablo bragged all over the neighborhood about making a nose to enter in the New Nose Now contest.  </w:t>
      </w:r>
      <w:r w:rsidR="002B297B" w:rsidRPr="00507EB6">
        <w:rPr>
          <w:rFonts w:asciiTheme="minorHAnsi" w:hAnsiTheme="minorHAnsi" w:cstheme="minorHAnsi"/>
          <w:sz w:val="24"/>
          <w:szCs w:val="24"/>
        </w:rPr>
        <w:t xml:space="preserve">Since </w:t>
      </w:r>
      <w:proofErr w:type="spellStart"/>
      <w:r w:rsidR="004F4AAE" w:rsidRPr="00507EB6">
        <w:rPr>
          <w:rFonts w:asciiTheme="minorHAnsi" w:hAnsiTheme="minorHAnsi" w:cstheme="minorHAnsi"/>
          <w:sz w:val="24"/>
          <w:szCs w:val="24"/>
        </w:rPr>
        <w:t>Desmoana</w:t>
      </w:r>
      <w:proofErr w:type="spellEnd"/>
      <w:r w:rsidR="004F4AAE" w:rsidRPr="00507EB6">
        <w:rPr>
          <w:rFonts w:asciiTheme="minorHAnsi" w:hAnsiTheme="minorHAnsi" w:cstheme="minorHAnsi"/>
          <w:sz w:val="24"/>
          <w:szCs w:val="24"/>
        </w:rPr>
        <w:t xml:space="preserve"> Lowry was jealous of Pablo because he beat her in the tulip drawing contest</w:t>
      </w:r>
      <w:r w:rsidR="002B297B" w:rsidRPr="00507EB6">
        <w:rPr>
          <w:rFonts w:asciiTheme="minorHAnsi" w:hAnsiTheme="minorHAnsi" w:cstheme="minorHAnsi"/>
          <w:sz w:val="24"/>
          <w:szCs w:val="24"/>
        </w:rPr>
        <w:t xml:space="preserve">, </w:t>
      </w:r>
      <w:r w:rsidR="004F4AAE" w:rsidRPr="00507EB6">
        <w:rPr>
          <w:rFonts w:asciiTheme="minorHAnsi" w:hAnsiTheme="minorHAnsi" w:cstheme="minorHAnsi"/>
          <w:sz w:val="24"/>
          <w:szCs w:val="24"/>
        </w:rPr>
        <w:t>she stole the nose so that Pablo wouldn’t have the opportunity to win another contest.   If Pablo had been quiet instead of bragging all around</w:t>
      </w:r>
      <w:r w:rsidR="002B297B" w:rsidRPr="00507EB6">
        <w:rPr>
          <w:rFonts w:asciiTheme="minorHAnsi" w:hAnsiTheme="minorHAnsi" w:cstheme="minorHAnsi"/>
          <w:sz w:val="24"/>
          <w:szCs w:val="24"/>
        </w:rPr>
        <w:t xml:space="preserve"> the neighborhood</w:t>
      </w:r>
      <w:r w:rsidR="004F4AAE" w:rsidRPr="00507EB6">
        <w:rPr>
          <w:rFonts w:asciiTheme="minorHAnsi" w:hAnsiTheme="minorHAnsi" w:cstheme="minorHAnsi"/>
          <w:sz w:val="24"/>
          <w:szCs w:val="24"/>
        </w:rPr>
        <w:t xml:space="preserve">, Desmoana would never </w:t>
      </w:r>
      <w:r w:rsidR="0024329B" w:rsidRPr="00507EB6">
        <w:rPr>
          <w:rFonts w:asciiTheme="minorHAnsi" w:hAnsiTheme="minorHAnsi" w:cstheme="minorHAnsi"/>
          <w:sz w:val="24"/>
          <w:szCs w:val="24"/>
        </w:rPr>
        <w:t>have</w:t>
      </w:r>
      <w:r w:rsidR="004F4AAE" w:rsidRPr="00507EB6">
        <w:rPr>
          <w:rFonts w:asciiTheme="minorHAnsi" w:hAnsiTheme="minorHAnsi" w:cstheme="minorHAnsi"/>
          <w:sz w:val="24"/>
          <w:szCs w:val="24"/>
        </w:rPr>
        <w:t xml:space="preserve"> known anything about his nose.  Pablo realized his mistake</w:t>
      </w:r>
      <w:r w:rsidR="005A681B" w:rsidRPr="00507EB6">
        <w:rPr>
          <w:rFonts w:asciiTheme="minorHAnsi" w:hAnsiTheme="minorHAnsi" w:cstheme="minorHAnsi"/>
          <w:sz w:val="24"/>
          <w:szCs w:val="24"/>
        </w:rPr>
        <w:t xml:space="preserve"> and even called himself a blockhead.  </w:t>
      </w:r>
      <w:r w:rsidR="0024329B" w:rsidRPr="00507EB6">
        <w:rPr>
          <w:rFonts w:asciiTheme="minorHAnsi" w:hAnsiTheme="minorHAnsi" w:cstheme="minorHAnsi"/>
          <w:sz w:val="24"/>
          <w:szCs w:val="24"/>
        </w:rPr>
        <w:t xml:space="preserve">When Encyclopedia Brown began </w:t>
      </w:r>
      <w:r w:rsidR="002B297B" w:rsidRPr="00507EB6">
        <w:rPr>
          <w:rFonts w:asciiTheme="minorHAnsi" w:hAnsiTheme="minorHAnsi" w:cstheme="minorHAnsi"/>
          <w:sz w:val="24"/>
          <w:szCs w:val="24"/>
        </w:rPr>
        <w:t>investigating and questioned</w:t>
      </w:r>
      <w:r w:rsidR="0024329B" w:rsidRPr="00507EB6">
        <w:rPr>
          <w:rFonts w:asciiTheme="minorHAnsi" w:hAnsiTheme="minorHAnsi" w:cstheme="minorHAnsi"/>
          <w:sz w:val="24"/>
          <w:szCs w:val="24"/>
        </w:rPr>
        <w:t xml:space="preserve"> Desmoana about her purple bicycle, Desmoana</w:t>
      </w:r>
      <w:r w:rsidR="005A681B" w:rsidRPr="00507EB6">
        <w:rPr>
          <w:rFonts w:asciiTheme="minorHAnsi" w:hAnsiTheme="minorHAnsi" w:cstheme="minorHAnsi"/>
          <w:sz w:val="24"/>
          <w:szCs w:val="24"/>
        </w:rPr>
        <w:t xml:space="preserve"> lied and said she hadn’t ridden her b</w:t>
      </w:r>
      <w:r w:rsidR="002B297B" w:rsidRPr="00507EB6">
        <w:rPr>
          <w:rFonts w:asciiTheme="minorHAnsi" w:hAnsiTheme="minorHAnsi" w:cstheme="minorHAnsi"/>
          <w:sz w:val="24"/>
          <w:szCs w:val="24"/>
        </w:rPr>
        <w:t xml:space="preserve">icycle in a year.  </w:t>
      </w:r>
      <w:r w:rsidR="005A681B" w:rsidRPr="00507EB6">
        <w:rPr>
          <w:rFonts w:asciiTheme="minorHAnsi" w:hAnsiTheme="minorHAnsi" w:cstheme="minorHAnsi"/>
          <w:sz w:val="24"/>
          <w:szCs w:val="24"/>
        </w:rPr>
        <w:t xml:space="preserve">Knowing that Desmoana was a show off, Encyclopedia challenged her about being able to ride a </w:t>
      </w:r>
      <w:proofErr w:type="gramStart"/>
      <w:r w:rsidR="005A681B" w:rsidRPr="00507EB6">
        <w:rPr>
          <w:rFonts w:asciiTheme="minorHAnsi" w:hAnsiTheme="minorHAnsi" w:cstheme="minorHAnsi"/>
          <w:sz w:val="24"/>
          <w:szCs w:val="24"/>
        </w:rPr>
        <w:t>two wheel</w:t>
      </w:r>
      <w:proofErr w:type="gramEnd"/>
      <w:r w:rsidR="005A681B" w:rsidRPr="00507EB6">
        <w:rPr>
          <w:rFonts w:asciiTheme="minorHAnsi" w:hAnsiTheme="minorHAnsi" w:cstheme="minorHAnsi"/>
          <w:sz w:val="24"/>
          <w:szCs w:val="24"/>
        </w:rPr>
        <w:t xml:space="preserve"> bike.  She fell for the trap and </w:t>
      </w:r>
      <w:r w:rsidR="00A4317F" w:rsidRPr="00507EB6">
        <w:rPr>
          <w:rFonts w:asciiTheme="minorHAnsi" w:hAnsiTheme="minorHAnsi" w:cstheme="minorHAnsi"/>
          <w:sz w:val="24"/>
          <w:szCs w:val="24"/>
        </w:rPr>
        <w:t xml:space="preserve">quickly </w:t>
      </w:r>
      <w:r w:rsidR="005A681B" w:rsidRPr="00507EB6">
        <w:rPr>
          <w:rFonts w:asciiTheme="minorHAnsi" w:hAnsiTheme="minorHAnsi" w:cstheme="minorHAnsi"/>
          <w:sz w:val="24"/>
          <w:szCs w:val="24"/>
        </w:rPr>
        <w:t>began to ri</w:t>
      </w:r>
      <w:r w:rsidR="0024329B" w:rsidRPr="00507EB6">
        <w:rPr>
          <w:rFonts w:asciiTheme="minorHAnsi" w:hAnsiTheme="minorHAnsi" w:cstheme="minorHAnsi"/>
          <w:sz w:val="24"/>
          <w:szCs w:val="24"/>
        </w:rPr>
        <w:t>de her bicycle showing off by doi</w:t>
      </w:r>
      <w:r w:rsidR="005A681B" w:rsidRPr="00507EB6">
        <w:rPr>
          <w:rFonts w:asciiTheme="minorHAnsi" w:hAnsiTheme="minorHAnsi" w:cstheme="minorHAnsi"/>
          <w:sz w:val="24"/>
          <w:szCs w:val="24"/>
        </w:rPr>
        <w:t xml:space="preserve">ng all kinds of tricks.  This allowed the detectives to ascertain that Desmoana was the thief!   Pablo and Desmoana should have learned that </w:t>
      </w:r>
      <w:r w:rsidR="0024329B" w:rsidRPr="00507EB6">
        <w:rPr>
          <w:rFonts w:asciiTheme="minorHAnsi" w:hAnsiTheme="minorHAnsi" w:cstheme="minorHAnsi"/>
          <w:sz w:val="24"/>
          <w:szCs w:val="24"/>
        </w:rPr>
        <w:t>bragging and</w:t>
      </w:r>
      <w:r w:rsidR="005A681B" w:rsidRPr="00507EB6">
        <w:rPr>
          <w:rFonts w:asciiTheme="minorHAnsi" w:hAnsiTheme="minorHAnsi" w:cstheme="minorHAnsi"/>
          <w:sz w:val="24"/>
          <w:szCs w:val="24"/>
        </w:rPr>
        <w:t xml:space="preserve"> showing off can lead to negative consequences.  </w:t>
      </w:r>
    </w:p>
    <w:p w:rsidR="004F4AAE" w:rsidRPr="00507EB6" w:rsidRDefault="004F4AAE" w:rsidP="00507EB6">
      <w:pPr>
        <w:pStyle w:val="CommentText"/>
        <w:spacing w:after="0" w:line="360" w:lineRule="auto"/>
        <w:ind w:left="720"/>
        <w:contextualSpacing/>
        <w:rPr>
          <w:rFonts w:asciiTheme="minorHAnsi" w:hAnsiTheme="minorHAnsi" w:cstheme="minorHAnsi"/>
          <w:sz w:val="24"/>
          <w:szCs w:val="24"/>
        </w:rPr>
      </w:pPr>
    </w:p>
    <w:p w:rsidR="00925F9A" w:rsidRPr="00507EB6" w:rsidRDefault="00172736" w:rsidP="00507EB6">
      <w:pPr>
        <w:spacing w:after="0" w:line="360" w:lineRule="auto"/>
        <w:contextualSpacing/>
        <w:rPr>
          <w:rFonts w:asciiTheme="minorHAnsi" w:hAnsiTheme="minorHAnsi" w:cstheme="minorHAnsi"/>
          <w:sz w:val="32"/>
          <w:szCs w:val="32"/>
          <w:u w:val="single"/>
        </w:rPr>
      </w:pPr>
      <w:r w:rsidRPr="00507EB6">
        <w:rPr>
          <w:rFonts w:asciiTheme="minorHAnsi" w:hAnsiTheme="minorHAnsi" w:cstheme="minorHAnsi"/>
          <w:sz w:val="32"/>
          <w:szCs w:val="32"/>
          <w:u w:val="single"/>
        </w:rPr>
        <w:t xml:space="preserve">Additional </w:t>
      </w:r>
      <w:r w:rsidR="00B474EF" w:rsidRPr="00507EB6">
        <w:rPr>
          <w:rFonts w:asciiTheme="minorHAnsi" w:hAnsiTheme="minorHAnsi" w:cstheme="minorHAnsi"/>
          <w:sz w:val="32"/>
          <w:szCs w:val="32"/>
          <w:u w:val="single"/>
        </w:rPr>
        <w:t>Task</w:t>
      </w:r>
      <w:r w:rsidR="004661F5" w:rsidRPr="00507EB6">
        <w:rPr>
          <w:rFonts w:asciiTheme="minorHAnsi" w:hAnsiTheme="minorHAnsi" w:cstheme="minorHAnsi"/>
          <w:sz w:val="32"/>
          <w:szCs w:val="32"/>
          <w:u w:val="single"/>
        </w:rPr>
        <w:t>s</w:t>
      </w:r>
      <w:r w:rsidR="001963C3" w:rsidRPr="00507EB6">
        <w:rPr>
          <w:rFonts w:asciiTheme="minorHAnsi" w:hAnsiTheme="minorHAnsi" w:cstheme="minorHAnsi"/>
          <w:sz w:val="32"/>
          <w:szCs w:val="32"/>
          <w:u w:val="single"/>
        </w:rPr>
        <w:t xml:space="preserve"> </w:t>
      </w:r>
    </w:p>
    <w:p w:rsidR="00D92695" w:rsidRPr="00507EB6" w:rsidRDefault="0024329B" w:rsidP="00507EB6">
      <w:pPr>
        <w:pStyle w:val="ListParagraph"/>
        <w:numPr>
          <w:ilvl w:val="3"/>
          <w:numId w:val="19"/>
        </w:numPr>
        <w:spacing w:after="0" w:line="360" w:lineRule="auto"/>
        <w:rPr>
          <w:rFonts w:asciiTheme="minorHAnsi" w:hAnsiTheme="minorHAnsi" w:cstheme="minorHAnsi"/>
          <w:i/>
          <w:sz w:val="24"/>
          <w:szCs w:val="32"/>
          <w:u w:val="single"/>
        </w:rPr>
      </w:pPr>
      <w:r w:rsidRPr="00507EB6">
        <w:rPr>
          <w:i/>
          <w:sz w:val="24"/>
        </w:rPr>
        <w:t>Authors use vivid words to write interesting stories</w:t>
      </w:r>
      <w:r w:rsidR="00DD7847" w:rsidRPr="00507EB6">
        <w:rPr>
          <w:i/>
          <w:sz w:val="24"/>
        </w:rPr>
        <w:t xml:space="preserve"> instead of </w:t>
      </w:r>
      <w:r w:rsidR="00A4317F" w:rsidRPr="00507EB6">
        <w:rPr>
          <w:i/>
          <w:sz w:val="24"/>
        </w:rPr>
        <w:t>using tired</w:t>
      </w:r>
      <w:r w:rsidR="00DD7847" w:rsidRPr="00507EB6">
        <w:rPr>
          <w:i/>
          <w:sz w:val="24"/>
        </w:rPr>
        <w:t xml:space="preserve"> over-used words. </w:t>
      </w:r>
      <w:r w:rsidR="002B2617" w:rsidRPr="00507EB6">
        <w:rPr>
          <w:i/>
          <w:sz w:val="24"/>
        </w:rPr>
        <w:t>Provide all the vivid synonyms the author used in the story for the word “said”.</w:t>
      </w:r>
      <w:r w:rsidR="00D92695" w:rsidRPr="00507EB6">
        <w:rPr>
          <w:i/>
          <w:sz w:val="24"/>
        </w:rPr>
        <w:t xml:space="preserve"> </w:t>
      </w:r>
      <w:r w:rsidRPr="00507EB6">
        <w:rPr>
          <w:i/>
          <w:sz w:val="24"/>
        </w:rPr>
        <w:t xml:space="preserve"> </w:t>
      </w:r>
      <w:r w:rsidR="00A4317F" w:rsidRPr="00507EB6">
        <w:rPr>
          <w:i/>
          <w:sz w:val="24"/>
        </w:rPr>
        <w:t xml:space="preserve">The author used the following synonyms: </w:t>
      </w:r>
      <w:r w:rsidR="00A4317F" w:rsidRPr="00507EB6">
        <w:rPr>
          <w:i/>
          <w:color w:val="000000"/>
          <w:sz w:val="24"/>
          <w:szCs w:val="24"/>
        </w:rPr>
        <w:t xml:space="preserve">wailed, muttered, pleaded, </w:t>
      </w:r>
      <w:r w:rsidR="00A4317F" w:rsidRPr="00507EB6">
        <w:rPr>
          <w:i/>
          <w:sz w:val="24"/>
          <w:szCs w:val="24"/>
        </w:rPr>
        <w:t xml:space="preserve">demanded, retorted. How do these words affect the story? </w:t>
      </w:r>
    </w:p>
    <w:p w:rsidR="00A02722" w:rsidRPr="00507EB6" w:rsidRDefault="00925F9A" w:rsidP="00507EB6">
      <w:pPr>
        <w:pStyle w:val="ListParagraph"/>
        <w:numPr>
          <w:ilvl w:val="0"/>
          <w:numId w:val="18"/>
        </w:numPr>
        <w:spacing w:after="0" w:line="360" w:lineRule="auto"/>
        <w:rPr>
          <w:rFonts w:asciiTheme="minorHAnsi" w:hAnsiTheme="minorHAnsi" w:cstheme="minorHAnsi"/>
          <w:i/>
          <w:sz w:val="24"/>
          <w:szCs w:val="24"/>
        </w:rPr>
      </w:pPr>
      <w:r w:rsidRPr="00507EB6">
        <w:rPr>
          <w:rFonts w:asciiTheme="minorHAnsi" w:hAnsiTheme="minorHAnsi" w:cstheme="minorHAnsi"/>
          <w:i/>
          <w:sz w:val="24"/>
          <w:szCs w:val="24"/>
        </w:rPr>
        <w:lastRenderedPageBreak/>
        <w:t xml:space="preserve">Write a Persuasive Letter. Imagine that Desmoana writes Pablo a letter to persuade him to forgive her. Write the letter that you think Desmoana might write. Use a graphic organizer like the one shown here to plan your letter. </w:t>
      </w:r>
    </w:p>
    <w:tbl>
      <w:tblPr>
        <w:tblStyle w:val="TableGrid"/>
        <w:tblW w:w="0" w:type="auto"/>
        <w:tblInd w:w="3258" w:type="dxa"/>
        <w:tblLook w:val="04A0" w:firstRow="1" w:lastRow="0" w:firstColumn="1" w:lastColumn="0" w:noHBand="0" w:noVBand="1"/>
      </w:tblPr>
      <w:tblGrid>
        <w:gridCol w:w="7740"/>
      </w:tblGrid>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Audience: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Opinion: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Reason 1: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Examples/details: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Reason 2: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Examples/details: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Opinion restated: </w:t>
            </w:r>
          </w:p>
        </w:tc>
      </w:tr>
      <w:tr w:rsidR="00925F9A" w:rsidRPr="00507EB6">
        <w:tc>
          <w:tcPr>
            <w:tcW w:w="7740" w:type="dxa"/>
          </w:tcPr>
          <w:p w:rsidR="00925F9A" w:rsidRPr="00507EB6" w:rsidRDefault="00925F9A" w:rsidP="00507EB6">
            <w:pPr>
              <w:pStyle w:val="ListParagraph"/>
              <w:spacing w:after="0" w:line="360" w:lineRule="auto"/>
              <w:ind w:left="0"/>
              <w:rPr>
                <w:rFonts w:asciiTheme="minorHAnsi" w:hAnsiTheme="minorHAnsi" w:cstheme="minorHAnsi"/>
                <w:sz w:val="24"/>
                <w:szCs w:val="24"/>
              </w:rPr>
            </w:pPr>
            <w:r w:rsidRPr="00507EB6">
              <w:rPr>
                <w:rFonts w:asciiTheme="minorHAnsi" w:hAnsiTheme="minorHAnsi" w:cstheme="minorHAnsi"/>
                <w:sz w:val="24"/>
                <w:szCs w:val="24"/>
              </w:rPr>
              <w:t xml:space="preserve">Action requested: </w:t>
            </w:r>
          </w:p>
        </w:tc>
      </w:tr>
    </w:tbl>
    <w:p w:rsidR="00507EB6" w:rsidRPr="00507EB6" w:rsidRDefault="00507EB6" w:rsidP="00507EB6">
      <w:pPr>
        <w:pStyle w:val="ListParagraph"/>
        <w:spacing w:after="0" w:line="360" w:lineRule="auto"/>
        <w:ind w:left="360"/>
        <w:rPr>
          <w:rFonts w:asciiTheme="minorHAnsi" w:hAnsiTheme="minorHAnsi" w:cstheme="minorHAnsi"/>
          <w:sz w:val="24"/>
          <w:szCs w:val="24"/>
        </w:rPr>
      </w:pPr>
    </w:p>
    <w:p w:rsidR="00925F9A" w:rsidRPr="00507EB6" w:rsidRDefault="00925F9A" w:rsidP="00507EB6">
      <w:pPr>
        <w:pStyle w:val="ListParagraph"/>
        <w:numPr>
          <w:ilvl w:val="0"/>
          <w:numId w:val="18"/>
        </w:numPr>
        <w:spacing w:after="0" w:line="360" w:lineRule="auto"/>
        <w:rPr>
          <w:rFonts w:asciiTheme="minorHAnsi" w:hAnsiTheme="minorHAnsi" w:cstheme="minorHAnsi"/>
          <w:i/>
          <w:sz w:val="24"/>
          <w:szCs w:val="24"/>
        </w:rPr>
      </w:pPr>
      <w:r w:rsidRPr="00507EB6">
        <w:rPr>
          <w:rFonts w:asciiTheme="minorHAnsi" w:hAnsiTheme="minorHAnsi" w:cstheme="minorHAnsi"/>
          <w:i/>
          <w:sz w:val="24"/>
          <w:szCs w:val="24"/>
        </w:rPr>
        <w:t xml:space="preserve">Sculpt a Coin. Did you ever stop to think that people carry around tiny sculptures of Abraham Lincoln every day? These sculptures are on pennies! The style of sculpture used on coins is called relief, a technique in which a sculpture is partially raised from a flat surface. Use this site or your Social Studies text book to find pictures of Presidents of the United States: </w:t>
      </w:r>
      <w:hyperlink r:id="rId8" w:history="1">
        <w:r w:rsidRPr="00507EB6">
          <w:rPr>
            <w:rStyle w:val="Hyperlink"/>
            <w:rFonts w:asciiTheme="minorHAnsi" w:hAnsiTheme="minorHAnsi" w:cstheme="minorHAnsi"/>
            <w:i/>
            <w:sz w:val="24"/>
            <w:szCs w:val="24"/>
          </w:rPr>
          <w:t>http://www.whitehouse.gov/photos-and-video/photogallery/the-presidents</w:t>
        </w:r>
      </w:hyperlink>
      <w:r w:rsidRPr="00507EB6">
        <w:rPr>
          <w:rFonts w:asciiTheme="minorHAnsi" w:hAnsiTheme="minorHAnsi" w:cstheme="minorHAnsi"/>
          <w:i/>
          <w:sz w:val="24"/>
          <w:szCs w:val="24"/>
        </w:rPr>
        <w:t xml:space="preserve"> Choose a president to show on a new coin that you will sculpt as a relief with clay. </w:t>
      </w:r>
    </w:p>
    <w:p w:rsidR="00CA07EF" w:rsidRPr="00507EB6" w:rsidRDefault="00CA07EF" w:rsidP="00507EB6">
      <w:pPr>
        <w:spacing w:after="0" w:line="360" w:lineRule="auto"/>
        <w:contextualSpacing/>
        <w:rPr>
          <w:rFonts w:asciiTheme="minorHAnsi" w:hAnsiTheme="minorHAnsi" w:cstheme="minorHAnsi"/>
          <w:sz w:val="24"/>
          <w:szCs w:val="24"/>
        </w:rPr>
      </w:pPr>
    </w:p>
    <w:p w:rsidR="00CA07EF" w:rsidRPr="00507EB6" w:rsidRDefault="00CA07EF" w:rsidP="00507EB6">
      <w:pPr>
        <w:spacing w:after="0" w:line="360" w:lineRule="auto"/>
        <w:contextualSpacing/>
        <w:rPr>
          <w:rFonts w:asciiTheme="minorHAnsi" w:hAnsiTheme="minorHAnsi" w:cstheme="minorHAnsi"/>
          <w:sz w:val="32"/>
          <w:szCs w:val="28"/>
          <w:u w:val="single"/>
        </w:rPr>
      </w:pPr>
      <w:r w:rsidRPr="00507EB6">
        <w:rPr>
          <w:rFonts w:asciiTheme="minorHAnsi" w:hAnsiTheme="minorHAnsi" w:cstheme="minorHAnsi"/>
          <w:sz w:val="32"/>
          <w:szCs w:val="28"/>
          <w:u w:val="single"/>
        </w:rPr>
        <w:t>Note to Teacher</w:t>
      </w:r>
    </w:p>
    <w:p w:rsidR="00CA07EF" w:rsidRPr="00507EB6" w:rsidRDefault="001F3F48" w:rsidP="00507EB6">
      <w:pPr>
        <w:pStyle w:val="ListParagraph"/>
        <w:numPr>
          <w:ilvl w:val="0"/>
          <w:numId w:val="18"/>
        </w:numPr>
        <w:spacing w:after="0" w:line="360" w:lineRule="auto"/>
        <w:rPr>
          <w:rFonts w:asciiTheme="minorHAnsi" w:hAnsiTheme="minorHAnsi" w:cstheme="minorHAnsi"/>
          <w:sz w:val="24"/>
          <w:szCs w:val="24"/>
        </w:rPr>
      </w:pPr>
      <w:r w:rsidRPr="00507EB6">
        <w:rPr>
          <w:rFonts w:asciiTheme="minorHAnsi" w:hAnsiTheme="minorHAnsi" w:cstheme="minorHAnsi"/>
          <w:sz w:val="24"/>
          <w:szCs w:val="24"/>
        </w:rPr>
        <w:t>The</w:t>
      </w:r>
      <w:r w:rsidR="001963C3" w:rsidRPr="00507EB6">
        <w:rPr>
          <w:rFonts w:asciiTheme="minorHAnsi" w:hAnsiTheme="minorHAnsi" w:cstheme="minorHAnsi"/>
          <w:sz w:val="24"/>
          <w:szCs w:val="24"/>
        </w:rPr>
        <w:t xml:space="preserve"> last two</w:t>
      </w:r>
      <w:r w:rsidRPr="00507EB6">
        <w:rPr>
          <w:rFonts w:asciiTheme="minorHAnsi" w:hAnsiTheme="minorHAnsi" w:cstheme="minorHAnsi"/>
          <w:sz w:val="24"/>
          <w:szCs w:val="24"/>
        </w:rPr>
        <w:t xml:space="preserve"> additional tasks are outlined also in the student’s books on pg. 434-435. </w:t>
      </w:r>
    </w:p>
    <w:p w:rsidR="00CC0637" w:rsidRDefault="001F3F48" w:rsidP="00507EB6">
      <w:pPr>
        <w:pStyle w:val="ListParagraph"/>
        <w:numPr>
          <w:ilvl w:val="0"/>
          <w:numId w:val="18"/>
        </w:numPr>
        <w:spacing w:after="0" w:line="360" w:lineRule="auto"/>
        <w:rPr>
          <w:rFonts w:asciiTheme="minorHAnsi" w:hAnsiTheme="minorHAnsi" w:cstheme="minorHAnsi"/>
          <w:sz w:val="24"/>
          <w:szCs w:val="24"/>
        </w:rPr>
      </w:pPr>
      <w:r w:rsidRPr="00507EB6">
        <w:rPr>
          <w:rFonts w:asciiTheme="minorHAnsi" w:hAnsiTheme="minorHAnsi" w:cstheme="minorHAnsi"/>
          <w:sz w:val="24"/>
          <w:szCs w:val="24"/>
        </w:rPr>
        <w:lastRenderedPageBreak/>
        <w:t>It might be interesting for students to read more about the author, Donald J. Sobol before working on their culminating task a</w:t>
      </w:r>
      <w:r w:rsidR="00507EB6">
        <w:rPr>
          <w:rFonts w:asciiTheme="minorHAnsi" w:hAnsiTheme="minorHAnsi" w:cstheme="minorHAnsi"/>
          <w:sz w:val="24"/>
          <w:szCs w:val="24"/>
        </w:rPr>
        <w:t>s “Mystery Authors” themselves.</w:t>
      </w:r>
    </w:p>
    <w:p w:rsidR="00541503" w:rsidRDefault="00541503">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541503" w:rsidRDefault="00541503" w:rsidP="00541503">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541503" w:rsidRPr="00C35538" w:rsidRDefault="00541503" w:rsidP="00541503">
      <w:pPr>
        <w:jc w:val="center"/>
        <w:rPr>
          <w:rFonts w:cstheme="minorHAnsi"/>
          <w:sz w:val="36"/>
          <w:szCs w:val="36"/>
        </w:rPr>
      </w:pPr>
      <w:r w:rsidRPr="00C35538">
        <w:rPr>
          <w:rFonts w:cstheme="minorHAnsi"/>
          <w:sz w:val="36"/>
          <w:szCs w:val="36"/>
        </w:rPr>
        <w:t>to use with Basal Alignment Project Lessons</w:t>
      </w:r>
    </w:p>
    <w:p w:rsidR="00541503" w:rsidRPr="00887983" w:rsidRDefault="00541503" w:rsidP="0054150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541503" w:rsidRPr="00BB4479" w:rsidRDefault="00541503" w:rsidP="00541503">
      <w:pPr>
        <w:rPr>
          <w:rFonts w:cstheme="minorHAnsi"/>
          <w:b/>
          <w:sz w:val="28"/>
          <w:szCs w:val="28"/>
        </w:rPr>
      </w:pPr>
      <w:r w:rsidRPr="00C35538">
        <w:rPr>
          <w:rFonts w:cstheme="minorHAnsi"/>
          <w:b/>
          <w:sz w:val="28"/>
          <w:szCs w:val="28"/>
        </w:rPr>
        <w:t xml:space="preserve">Before the reading:  </w:t>
      </w:r>
    </w:p>
    <w:p w:rsidR="00541503" w:rsidRPr="00C35538" w:rsidRDefault="00541503" w:rsidP="00541503">
      <w:pPr>
        <w:pStyle w:val="ListParagraph"/>
        <w:numPr>
          <w:ilvl w:val="0"/>
          <w:numId w:val="25"/>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41503" w:rsidRPr="00C35538" w:rsidRDefault="00541503" w:rsidP="00541503">
      <w:pPr>
        <w:pStyle w:val="ListParagraph"/>
        <w:rPr>
          <w:rFonts w:cstheme="minorHAnsi"/>
        </w:rPr>
      </w:pPr>
    </w:p>
    <w:p w:rsidR="00541503" w:rsidRDefault="00541503" w:rsidP="00541503">
      <w:pPr>
        <w:pStyle w:val="ListParagraph"/>
        <w:numPr>
          <w:ilvl w:val="0"/>
          <w:numId w:val="27"/>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541503" w:rsidRPr="00C35538" w:rsidRDefault="00541503" w:rsidP="00541503">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541503" w:rsidRDefault="00541503" w:rsidP="00541503">
      <w:pPr>
        <w:pStyle w:val="ListParagraph"/>
        <w:numPr>
          <w:ilvl w:val="0"/>
          <w:numId w:val="31"/>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541503" w:rsidRDefault="00541503" w:rsidP="00541503">
      <w:pPr>
        <w:pStyle w:val="ListParagraph"/>
        <w:numPr>
          <w:ilvl w:val="0"/>
          <w:numId w:val="31"/>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541503" w:rsidRDefault="00541503" w:rsidP="00541503">
      <w:pPr>
        <w:pStyle w:val="ListParagraph"/>
        <w:numPr>
          <w:ilvl w:val="0"/>
          <w:numId w:val="31"/>
        </w:numPr>
        <w:spacing w:after="160" w:line="256" w:lineRule="auto"/>
        <w:rPr>
          <w:rFonts w:cstheme="minorHAnsi"/>
        </w:rPr>
      </w:pPr>
      <w:r>
        <w:rPr>
          <w:rFonts w:cstheme="minorHAnsi"/>
        </w:rPr>
        <w:t xml:space="preserve">Keep a word wall or word bank where these new words can be added and that students can access later. </w:t>
      </w:r>
    </w:p>
    <w:p w:rsidR="00541503" w:rsidRDefault="00541503" w:rsidP="00541503">
      <w:pPr>
        <w:pStyle w:val="ListParagraph"/>
        <w:numPr>
          <w:ilvl w:val="0"/>
          <w:numId w:val="31"/>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41503" w:rsidRDefault="00541503" w:rsidP="00541503">
      <w:pPr>
        <w:pStyle w:val="ListParagraph"/>
        <w:numPr>
          <w:ilvl w:val="0"/>
          <w:numId w:val="31"/>
        </w:numPr>
        <w:spacing w:after="160" w:line="256" w:lineRule="auto"/>
        <w:rPr>
          <w:rFonts w:cstheme="minorHAnsi"/>
        </w:rPr>
      </w:pPr>
      <w:r>
        <w:rPr>
          <w:rFonts w:cstheme="minorHAnsi"/>
        </w:rPr>
        <w:t>Create pictures using the word. These can even be added to your word wall!</w:t>
      </w:r>
    </w:p>
    <w:p w:rsidR="00541503" w:rsidRDefault="00541503" w:rsidP="00541503">
      <w:pPr>
        <w:pStyle w:val="ListParagraph"/>
        <w:numPr>
          <w:ilvl w:val="0"/>
          <w:numId w:val="31"/>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541503" w:rsidRPr="00887983" w:rsidRDefault="00541503" w:rsidP="00541503">
      <w:pPr>
        <w:pStyle w:val="ListParagraph"/>
        <w:numPr>
          <w:ilvl w:val="0"/>
          <w:numId w:val="31"/>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541503" w:rsidRPr="00BA3B4C" w:rsidRDefault="00541503" w:rsidP="00541503">
      <w:pPr>
        <w:pStyle w:val="ListParagraph"/>
        <w:numPr>
          <w:ilvl w:val="1"/>
          <w:numId w:val="26"/>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541503" w:rsidRDefault="00541503" w:rsidP="00541503">
      <w:pPr>
        <w:pStyle w:val="ListParagraph"/>
        <w:ind w:left="1440"/>
        <w:rPr>
          <w:rFonts w:cstheme="minorHAnsi"/>
        </w:rPr>
      </w:pPr>
    </w:p>
    <w:p w:rsidR="00541503" w:rsidRPr="00580EBE" w:rsidRDefault="00541503" w:rsidP="00541503">
      <w:pPr>
        <w:pStyle w:val="ListParagraph"/>
        <w:numPr>
          <w:ilvl w:val="0"/>
          <w:numId w:val="26"/>
        </w:numPr>
        <w:spacing w:after="160" w:line="254" w:lineRule="auto"/>
        <w:rPr>
          <w:rFonts w:cstheme="minorHAnsi"/>
        </w:rPr>
      </w:pPr>
      <w:r w:rsidRPr="00580EBE">
        <w:rPr>
          <w:rFonts w:cstheme="minorHAnsi"/>
        </w:rPr>
        <w:t xml:space="preserve">Use graphic organizers to help introduce content. </w:t>
      </w:r>
    </w:p>
    <w:p w:rsidR="00541503" w:rsidRDefault="00541503" w:rsidP="00541503">
      <w:pPr>
        <w:pStyle w:val="ListParagraph"/>
        <w:rPr>
          <w:rFonts w:cstheme="minorHAnsi"/>
          <w:b/>
        </w:rPr>
      </w:pPr>
    </w:p>
    <w:p w:rsidR="00541503" w:rsidRDefault="00541503" w:rsidP="00541503">
      <w:pPr>
        <w:pStyle w:val="ListParagraph"/>
        <w:rPr>
          <w:rFonts w:cstheme="minorHAnsi"/>
          <w:b/>
        </w:rPr>
      </w:pPr>
      <w:r>
        <w:rPr>
          <w:rFonts w:cstheme="minorHAnsi"/>
          <w:b/>
        </w:rPr>
        <w:t xml:space="preserve">Examples of Activities:  </w:t>
      </w:r>
    </w:p>
    <w:p w:rsidR="00541503" w:rsidRPr="00580EBE" w:rsidRDefault="00541503" w:rsidP="00541503">
      <w:pPr>
        <w:pStyle w:val="ListParagraph"/>
        <w:numPr>
          <w:ilvl w:val="0"/>
          <w:numId w:val="28"/>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541503" w:rsidRPr="00580EBE" w:rsidRDefault="00541503" w:rsidP="00541503">
      <w:pPr>
        <w:pStyle w:val="ListParagraph"/>
        <w:numPr>
          <w:ilvl w:val="0"/>
          <w:numId w:val="28"/>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541503" w:rsidRPr="00BB4479" w:rsidRDefault="00541503" w:rsidP="00541503">
      <w:pPr>
        <w:pStyle w:val="ListParagraph"/>
        <w:numPr>
          <w:ilvl w:val="0"/>
          <w:numId w:val="28"/>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541503" w:rsidRDefault="00541503" w:rsidP="00541503">
      <w:pPr>
        <w:pStyle w:val="ListParagraph"/>
        <w:rPr>
          <w:rFonts w:cstheme="minorHAnsi"/>
        </w:rPr>
      </w:pPr>
    </w:p>
    <w:p w:rsidR="00541503" w:rsidRDefault="00541503" w:rsidP="00541503">
      <w:pPr>
        <w:rPr>
          <w:rFonts w:cstheme="minorHAnsi"/>
          <w:b/>
        </w:rPr>
      </w:pPr>
      <w:r w:rsidRPr="00580EBE">
        <w:rPr>
          <w:rFonts w:cstheme="minorHAnsi"/>
          <w:b/>
          <w:sz w:val="28"/>
          <w:szCs w:val="28"/>
        </w:rPr>
        <w:t>During reading</w:t>
      </w:r>
      <w:r>
        <w:rPr>
          <w:rFonts w:cstheme="minorHAnsi"/>
          <w:b/>
        </w:rPr>
        <w:t xml:space="preserve">:  </w:t>
      </w:r>
    </w:p>
    <w:p w:rsidR="00541503" w:rsidRDefault="00541503" w:rsidP="00541503">
      <w:pPr>
        <w:pStyle w:val="ListParagraph"/>
        <w:rPr>
          <w:rFonts w:cstheme="minorHAnsi"/>
        </w:rPr>
      </w:pPr>
    </w:p>
    <w:p w:rsidR="00541503" w:rsidRDefault="00541503" w:rsidP="00541503">
      <w:pPr>
        <w:pStyle w:val="ListParagraph"/>
        <w:numPr>
          <w:ilvl w:val="0"/>
          <w:numId w:val="30"/>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541503" w:rsidRDefault="00541503" w:rsidP="00541503">
      <w:pPr>
        <w:pStyle w:val="ListParagraph"/>
        <w:rPr>
          <w:rFonts w:cstheme="minorHAnsi"/>
        </w:rPr>
      </w:pPr>
    </w:p>
    <w:p w:rsidR="00541503" w:rsidRDefault="00541503" w:rsidP="00541503">
      <w:pPr>
        <w:pStyle w:val="ListParagraph"/>
        <w:numPr>
          <w:ilvl w:val="0"/>
          <w:numId w:val="30"/>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541503" w:rsidRDefault="00541503" w:rsidP="00541503">
      <w:pPr>
        <w:pStyle w:val="ListParagraph"/>
        <w:rPr>
          <w:rFonts w:cstheme="minorHAnsi"/>
        </w:rPr>
      </w:pPr>
    </w:p>
    <w:p w:rsidR="00541503" w:rsidRDefault="00541503" w:rsidP="00541503">
      <w:pPr>
        <w:pStyle w:val="ListParagraph"/>
        <w:numPr>
          <w:ilvl w:val="0"/>
          <w:numId w:val="29"/>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541503" w:rsidRDefault="00541503" w:rsidP="00541503">
      <w:pPr>
        <w:pStyle w:val="ListParagraph"/>
        <w:rPr>
          <w:rFonts w:cstheme="minorHAnsi"/>
        </w:rPr>
      </w:pPr>
    </w:p>
    <w:p w:rsidR="00541503" w:rsidRDefault="00541503" w:rsidP="00541503">
      <w:pPr>
        <w:pStyle w:val="ListParagraph"/>
        <w:numPr>
          <w:ilvl w:val="0"/>
          <w:numId w:val="29"/>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541503" w:rsidRDefault="00541503" w:rsidP="00541503">
      <w:pPr>
        <w:pStyle w:val="ListParagraph"/>
        <w:rPr>
          <w:rFonts w:cstheme="minorHAnsi"/>
        </w:rPr>
      </w:pPr>
    </w:p>
    <w:p w:rsidR="00541503" w:rsidRPr="002822BB" w:rsidRDefault="00541503" w:rsidP="00541503">
      <w:pPr>
        <w:pStyle w:val="ListParagraph"/>
        <w:numPr>
          <w:ilvl w:val="0"/>
          <w:numId w:val="29"/>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541503" w:rsidRDefault="00541503" w:rsidP="00541503">
      <w:pPr>
        <w:pStyle w:val="ListParagraph"/>
        <w:rPr>
          <w:rFonts w:cstheme="minorHAnsi"/>
          <w:b/>
        </w:rPr>
      </w:pPr>
      <w:r>
        <w:rPr>
          <w:rFonts w:cstheme="minorHAnsi"/>
          <w:b/>
        </w:rPr>
        <w:lastRenderedPageBreak/>
        <w:t xml:space="preserve">Examples of Activities:  </w:t>
      </w:r>
    </w:p>
    <w:p w:rsidR="00541503" w:rsidRDefault="00541503" w:rsidP="00541503">
      <w:pPr>
        <w:pStyle w:val="ListParagraph"/>
        <w:numPr>
          <w:ilvl w:val="0"/>
          <w:numId w:val="33"/>
        </w:numPr>
        <w:spacing w:after="160" w:line="254" w:lineRule="auto"/>
        <w:rPr>
          <w:rFonts w:cstheme="minorHAnsi"/>
        </w:rPr>
      </w:pPr>
      <w:r>
        <w:rPr>
          <w:rFonts w:cstheme="minorHAnsi"/>
        </w:rPr>
        <w:t xml:space="preserve">Have students include the example from the text in their glossary that they created.  </w:t>
      </w:r>
    </w:p>
    <w:p w:rsidR="00541503" w:rsidRDefault="00541503" w:rsidP="00541503">
      <w:pPr>
        <w:pStyle w:val="ListParagraph"/>
        <w:numPr>
          <w:ilvl w:val="0"/>
          <w:numId w:val="33"/>
        </w:numPr>
        <w:spacing w:after="160" w:line="254" w:lineRule="auto"/>
        <w:rPr>
          <w:rFonts w:cstheme="minorHAnsi"/>
        </w:rPr>
      </w:pPr>
      <w:r>
        <w:rPr>
          <w:rFonts w:cstheme="minorHAnsi"/>
        </w:rPr>
        <w:t xml:space="preserve">Create or find pictures that represent how the word was used in the passage.  </w:t>
      </w:r>
    </w:p>
    <w:p w:rsidR="00541503" w:rsidRDefault="00541503" w:rsidP="00541503">
      <w:pPr>
        <w:pStyle w:val="ListParagraph"/>
        <w:numPr>
          <w:ilvl w:val="0"/>
          <w:numId w:val="33"/>
        </w:numPr>
        <w:spacing w:after="160" w:line="254" w:lineRule="auto"/>
        <w:rPr>
          <w:rFonts w:cstheme="minorHAnsi"/>
        </w:rPr>
      </w:pPr>
      <w:r>
        <w:rPr>
          <w:rFonts w:cstheme="minorHAnsi"/>
        </w:rPr>
        <w:t xml:space="preserve">Practice creating sentences using the word in the way it was using in the passage.  </w:t>
      </w:r>
    </w:p>
    <w:p w:rsidR="00541503" w:rsidRDefault="00541503" w:rsidP="00541503">
      <w:pPr>
        <w:pStyle w:val="ListParagraph"/>
        <w:numPr>
          <w:ilvl w:val="0"/>
          <w:numId w:val="33"/>
        </w:numPr>
        <w:spacing w:after="160" w:line="254" w:lineRule="auto"/>
        <w:rPr>
          <w:rFonts w:cstheme="minorHAnsi"/>
        </w:rPr>
      </w:pPr>
      <w:r>
        <w:rPr>
          <w:rFonts w:cstheme="minorHAnsi"/>
        </w:rPr>
        <w:t xml:space="preserve">Have students discuss the author’s word choice.  </w:t>
      </w:r>
    </w:p>
    <w:p w:rsidR="00541503" w:rsidRDefault="00541503" w:rsidP="00541503">
      <w:pPr>
        <w:pStyle w:val="ListParagraph"/>
        <w:rPr>
          <w:rFonts w:cstheme="minorHAnsi"/>
        </w:rPr>
      </w:pPr>
    </w:p>
    <w:p w:rsidR="00541503" w:rsidRDefault="00541503" w:rsidP="00541503">
      <w:pPr>
        <w:pStyle w:val="ListParagraph"/>
        <w:numPr>
          <w:ilvl w:val="0"/>
          <w:numId w:val="23"/>
        </w:numPr>
        <w:spacing w:after="160" w:line="254" w:lineRule="auto"/>
        <w:rPr>
          <w:rFonts w:cstheme="minorHAnsi"/>
        </w:rPr>
      </w:pPr>
      <w:r>
        <w:rPr>
          <w:rFonts w:cstheme="minorHAnsi"/>
        </w:rPr>
        <w:t xml:space="preserve">Use graphic organizers to help organize content and thinking.  </w:t>
      </w:r>
    </w:p>
    <w:p w:rsidR="00541503" w:rsidRDefault="00541503" w:rsidP="00541503">
      <w:pPr>
        <w:pStyle w:val="ListParagraph"/>
        <w:rPr>
          <w:rFonts w:cstheme="minorHAnsi"/>
        </w:rPr>
      </w:pPr>
      <w:r>
        <w:rPr>
          <w:rFonts w:cstheme="minorHAnsi"/>
          <w:b/>
        </w:rPr>
        <w:t>Examples of Activities:</w:t>
      </w:r>
      <w:r>
        <w:rPr>
          <w:rFonts w:cstheme="minorHAnsi"/>
        </w:rPr>
        <w:t xml:space="preserve">  </w:t>
      </w:r>
    </w:p>
    <w:p w:rsidR="00541503" w:rsidRDefault="00541503" w:rsidP="00541503">
      <w:pPr>
        <w:pStyle w:val="ListParagraph"/>
        <w:numPr>
          <w:ilvl w:val="0"/>
          <w:numId w:val="34"/>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541503" w:rsidRDefault="00541503" w:rsidP="00541503">
      <w:pPr>
        <w:pStyle w:val="ListParagraph"/>
        <w:numPr>
          <w:ilvl w:val="0"/>
          <w:numId w:val="34"/>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541503" w:rsidRPr="003A0E41" w:rsidRDefault="00541503" w:rsidP="00541503">
      <w:pPr>
        <w:pStyle w:val="ListParagraph"/>
        <w:numPr>
          <w:ilvl w:val="0"/>
          <w:numId w:val="34"/>
        </w:numPr>
        <w:spacing w:after="160" w:line="254" w:lineRule="auto"/>
        <w:rPr>
          <w:rFonts w:cstheme="minorHAnsi"/>
          <w:b/>
        </w:rPr>
      </w:pPr>
      <w:r>
        <w:rPr>
          <w:rFonts w:cstheme="minorHAnsi"/>
        </w:rPr>
        <w:t xml:space="preserve">If you had students fill in a KWL, have them fill in the “L” section as they read the passage. </w:t>
      </w:r>
    </w:p>
    <w:p w:rsidR="00541503" w:rsidRDefault="00541503" w:rsidP="00541503">
      <w:pPr>
        <w:pStyle w:val="ListParagraph"/>
        <w:numPr>
          <w:ilvl w:val="0"/>
          <w:numId w:val="23"/>
        </w:numPr>
        <w:spacing w:after="160" w:line="254" w:lineRule="auto"/>
        <w:rPr>
          <w:rFonts w:cstheme="minorHAnsi"/>
        </w:rPr>
      </w:pPr>
      <w:r>
        <w:rPr>
          <w:rFonts w:cstheme="minorHAnsi"/>
        </w:rPr>
        <w:t>Utilize any illustrations or text features that come with the story or passage to better understand the reading.</w:t>
      </w:r>
    </w:p>
    <w:p w:rsidR="00541503" w:rsidRDefault="00541503" w:rsidP="00541503">
      <w:pPr>
        <w:pStyle w:val="ListParagraph"/>
        <w:numPr>
          <w:ilvl w:val="0"/>
          <w:numId w:val="23"/>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541503" w:rsidRPr="0059018A" w:rsidRDefault="00541503" w:rsidP="00541503">
      <w:pPr>
        <w:pStyle w:val="ListParagraph"/>
        <w:numPr>
          <w:ilvl w:val="0"/>
          <w:numId w:val="23"/>
        </w:numPr>
        <w:spacing w:after="160" w:line="254" w:lineRule="auto"/>
        <w:rPr>
          <w:rFonts w:cstheme="minorHAnsi"/>
        </w:rPr>
      </w:pPr>
      <w:r w:rsidRPr="0059018A">
        <w:rPr>
          <w:rFonts w:cstheme="minorHAnsi"/>
        </w:rPr>
        <w:t>Identify any text features such as captions and discuss how they contribute to meaning.</w:t>
      </w:r>
    </w:p>
    <w:p w:rsidR="00541503" w:rsidRPr="00782445" w:rsidRDefault="00541503" w:rsidP="00541503">
      <w:pPr>
        <w:pStyle w:val="ListParagraph"/>
        <w:rPr>
          <w:rFonts w:cstheme="minorHAnsi"/>
          <w:b/>
        </w:rPr>
      </w:pPr>
    </w:p>
    <w:p w:rsidR="00541503" w:rsidRPr="00FA3362" w:rsidRDefault="00541503" w:rsidP="00541503">
      <w:pPr>
        <w:rPr>
          <w:rFonts w:cstheme="minorHAnsi"/>
          <w:b/>
          <w:sz w:val="28"/>
          <w:szCs w:val="28"/>
        </w:rPr>
      </w:pPr>
      <w:r w:rsidRPr="00FA3362">
        <w:rPr>
          <w:rFonts w:cstheme="minorHAnsi"/>
          <w:b/>
          <w:sz w:val="28"/>
          <w:szCs w:val="28"/>
        </w:rPr>
        <w:t xml:space="preserve">After reading:  </w:t>
      </w:r>
    </w:p>
    <w:p w:rsidR="00541503" w:rsidRDefault="00541503" w:rsidP="00541503">
      <w:pPr>
        <w:pStyle w:val="ListParagraph"/>
        <w:numPr>
          <w:ilvl w:val="0"/>
          <w:numId w:val="24"/>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541503" w:rsidRPr="00A63EAE" w:rsidRDefault="00541503" w:rsidP="00541503">
      <w:pPr>
        <w:pStyle w:val="ListParagraph"/>
        <w:spacing w:line="256" w:lineRule="auto"/>
        <w:rPr>
          <w:rFonts w:cstheme="minorHAnsi"/>
        </w:rPr>
      </w:pPr>
    </w:p>
    <w:p w:rsidR="00541503" w:rsidRDefault="00541503" w:rsidP="00541503">
      <w:pPr>
        <w:pStyle w:val="ListParagraph"/>
        <w:numPr>
          <w:ilvl w:val="0"/>
          <w:numId w:val="29"/>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541503" w:rsidRDefault="00541503" w:rsidP="00541503">
      <w:pPr>
        <w:pStyle w:val="ListParagraph"/>
        <w:rPr>
          <w:rFonts w:cstheme="minorHAnsi"/>
        </w:rPr>
      </w:pPr>
    </w:p>
    <w:p w:rsidR="00541503" w:rsidRPr="00FA3362" w:rsidRDefault="00541503" w:rsidP="00541503">
      <w:pPr>
        <w:pStyle w:val="ListParagraph"/>
        <w:numPr>
          <w:ilvl w:val="0"/>
          <w:numId w:val="24"/>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541503" w:rsidRDefault="00541503" w:rsidP="00541503">
      <w:pPr>
        <w:pStyle w:val="ListParagraph"/>
        <w:rPr>
          <w:rFonts w:cstheme="minorHAnsi"/>
        </w:rPr>
      </w:pPr>
    </w:p>
    <w:p w:rsidR="00541503" w:rsidRPr="00FA3362" w:rsidRDefault="00541503" w:rsidP="00541503">
      <w:pPr>
        <w:pStyle w:val="ListParagraph"/>
        <w:numPr>
          <w:ilvl w:val="0"/>
          <w:numId w:val="24"/>
        </w:numPr>
        <w:spacing w:after="160" w:line="254" w:lineRule="auto"/>
        <w:rPr>
          <w:rFonts w:cstheme="minorHAnsi"/>
          <w:b/>
        </w:rPr>
      </w:pPr>
      <w:r w:rsidRPr="00FA3362">
        <w:rPr>
          <w:rFonts w:cstheme="minorHAnsi"/>
        </w:rPr>
        <w:lastRenderedPageBreak/>
        <w:t>Reinforce new vocabulary using multiple modalities</w:t>
      </w:r>
    </w:p>
    <w:p w:rsidR="00541503" w:rsidRPr="00FA3362" w:rsidRDefault="00541503" w:rsidP="00541503">
      <w:pPr>
        <w:pStyle w:val="ListParagraph"/>
        <w:rPr>
          <w:rFonts w:cstheme="minorHAnsi"/>
          <w:b/>
        </w:rPr>
      </w:pPr>
    </w:p>
    <w:p w:rsidR="00541503" w:rsidRPr="00FA3362" w:rsidRDefault="00541503" w:rsidP="00541503">
      <w:pPr>
        <w:pStyle w:val="ListParagraph"/>
        <w:rPr>
          <w:rFonts w:cstheme="minorHAnsi"/>
          <w:b/>
        </w:rPr>
      </w:pPr>
      <w:r w:rsidRPr="00FA3362">
        <w:rPr>
          <w:rFonts w:cstheme="minorHAnsi"/>
          <w:b/>
        </w:rPr>
        <w:t xml:space="preserve">Examples of activities: </w:t>
      </w:r>
    </w:p>
    <w:p w:rsidR="00541503" w:rsidRDefault="00541503" w:rsidP="00541503">
      <w:pPr>
        <w:pStyle w:val="ListParagraph"/>
        <w:numPr>
          <w:ilvl w:val="0"/>
          <w:numId w:val="35"/>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541503" w:rsidRDefault="00541503" w:rsidP="00541503">
      <w:pPr>
        <w:pStyle w:val="ListParagraph"/>
        <w:numPr>
          <w:ilvl w:val="0"/>
          <w:numId w:val="35"/>
        </w:numPr>
        <w:spacing w:after="160" w:line="254" w:lineRule="auto"/>
        <w:rPr>
          <w:rFonts w:cstheme="minorHAnsi"/>
        </w:rPr>
      </w:pPr>
      <w:r>
        <w:rPr>
          <w:rFonts w:cstheme="minorHAnsi"/>
        </w:rPr>
        <w:t xml:space="preserve">Require students to include the words introduced before reading in the culminating writing task. </w:t>
      </w:r>
    </w:p>
    <w:p w:rsidR="00541503" w:rsidRDefault="00541503" w:rsidP="00541503">
      <w:pPr>
        <w:pStyle w:val="ListParagraph"/>
        <w:numPr>
          <w:ilvl w:val="0"/>
          <w:numId w:val="35"/>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541503" w:rsidRDefault="00541503" w:rsidP="00541503">
      <w:pPr>
        <w:pStyle w:val="ListParagraph"/>
        <w:numPr>
          <w:ilvl w:val="0"/>
          <w:numId w:val="35"/>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541503" w:rsidRPr="00AC4FB6" w:rsidRDefault="00541503" w:rsidP="00541503">
      <w:pPr>
        <w:pStyle w:val="ListParagraph"/>
        <w:ind w:left="1440"/>
        <w:rPr>
          <w:rFonts w:cstheme="minorHAnsi"/>
        </w:rPr>
      </w:pPr>
    </w:p>
    <w:p w:rsidR="00541503" w:rsidRDefault="00541503" w:rsidP="00541503">
      <w:pPr>
        <w:pStyle w:val="ListParagraph"/>
        <w:numPr>
          <w:ilvl w:val="0"/>
          <w:numId w:val="24"/>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rsidR="00541503" w:rsidRPr="00A63EAE" w:rsidRDefault="00541503" w:rsidP="00541503">
      <w:pPr>
        <w:pStyle w:val="ListParagraph"/>
        <w:rPr>
          <w:rFonts w:cstheme="minorHAnsi"/>
        </w:rPr>
      </w:pPr>
    </w:p>
    <w:p w:rsidR="00541503" w:rsidRDefault="00541503" w:rsidP="00541503">
      <w:pPr>
        <w:pStyle w:val="ListParagraph"/>
        <w:numPr>
          <w:ilvl w:val="0"/>
          <w:numId w:val="24"/>
        </w:numPr>
        <w:spacing w:after="160" w:line="254" w:lineRule="auto"/>
        <w:rPr>
          <w:rFonts w:cstheme="minorHAnsi"/>
        </w:rPr>
      </w:pPr>
      <w:r>
        <w:rPr>
          <w:rFonts w:cstheme="minorHAnsi"/>
        </w:rPr>
        <w:t>Provide differentiated scaffolds for writing assignments based on students’ English language proficiency levels.</w:t>
      </w:r>
    </w:p>
    <w:p w:rsidR="00541503" w:rsidRDefault="00541503" w:rsidP="00541503">
      <w:pPr>
        <w:pStyle w:val="ListParagraph"/>
        <w:rPr>
          <w:rFonts w:cstheme="minorHAnsi"/>
          <w:b/>
        </w:rPr>
      </w:pPr>
    </w:p>
    <w:p w:rsidR="00541503" w:rsidRDefault="00541503" w:rsidP="00541503">
      <w:pPr>
        <w:pStyle w:val="ListParagraph"/>
        <w:rPr>
          <w:rFonts w:cstheme="minorHAnsi"/>
        </w:rPr>
      </w:pPr>
      <w:r>
        <w:rPr>
          <w:rFonts w:cstheme="minorHAnsi"/>
          <w:b/>
        </w:rPr>
        <w:t>Examples of Activities:</w:t>
      </w:r>
      <w:r>
        <w:rPr>
          <w:rFonts w:cstheme="minorHAnsi"/>
        </w:rPr>
        <w:t xml:space="preserve"> </w:t>
      </w:r>
    </w:p>
    <w:p w:rsidR="00541503" w:rsidRDefault="00541503" w:rsidP="00541503">
      <w:pPr>
        <w:pStyle w:val="ListParagraph"/>
        <w:numPr>
          <w:ilvl w:val="0"/>
          <w:numId w:val="32"/>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541503" w:rsidRDefault="00541503" w:rsidP="00541503">
      <w:pPr>
        <w:pStyle w:val="ListParagraph"/>
        <w:numPr>
          <w:ilvl w:val="0"/>
          <w:numId w:val="32"/>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541503" w:rsidRDefault="00541503" w:rsidP="00541503">
      <w:pPr>
        <w:pStyle w:val="ListParagraph"/>
        <w:numPr>
          <w:ilvl w:val="0"/>
          <w:numId w:val="32"/>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541503" w:rsidRPr="00911037" w:rsidRDefault="00541503" w:rsidP="00541503">
      <w:pPr>
        <w:pStyle w:val="ListParagraph"/>
        <w:numPr>
          <w:ilvl w:val="0"/>
          <w:numId w:val="32"/>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541503" w:rsidRDefault="00541503" w:rsidP="00541503">
      <w:pPr>
        <w:pStyle w:val="ListParagraph"/>
        <w:numPr>
          <w:ilvl w:val="0"/>
          <w:numId w:val="24"/>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8635B" w:rsidRPr="00CC0637" w:rsidRDefault="0018635B" w:rsidP="007921CB">
      <w:pPr>
        <w:spacing w:after="0" w:line="360" w:lineRule="auto"/>
        <w:rPr>
          <w:rFonts w:asciiTheme="minorHAnsi" w:hAnsiTheme="minorHAnsi" w:cstheme="minorHAnsi"/>
          <w:sz w:val="24"/>
          <w:szCs w:val="24"/>
        </w:rPr>
      </w:pPr>
      <w:bookmarkStart w:id="7" w:name="_GoBack"/>
      <w:bookmarkEnd w:id="7"/>
    </w:p>
    <w:sectPr w:rsidR="0018635B" w:rsidRPr="00CC0637" w:rsidSect="007921CB">
      <w:head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8FB" w:rsidRDefault="009108FB" w:rsidP="007C5C7E">
      <w:pPr>
        <w:spacing w:after="0" w:line="240" w:lineRule="auto"/>
      </w:pPr>
      <w:r>
        <w:separator/>
      </w:r>
    </w:p>
  </w:endnote>
  <w:endnote w:type="continuationSeparator" w:id="0">
    <w:p w:rsidR="009108FB" w:rsidRDefault="009108F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SansMS">
    <w:altName w:val="Comic Sans M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8FB" w:rsidRDefault="009108FB" w:rsidP="007C5C7E">
      <w:pPr>
        <w:spacing w:after="0" w:line="240" w:lineRule="auto"/>
      </w:pPr>
      <w:r>
        <w:separator/>
      </w:r>
    </w:p>
  </w:footnote>
  <w:footnote w:type="continuationSeparator" w:id="0">
    <w:p w:rsidR="009108FB" w:rsidRDefault="009108F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98" w:rsidRPr="00621D08" w:rsidRDefault="007921CB" w:rsidP="001F3F48">
    <w:pPr>
      <w:pBdr>
        <w:top w:val="nil"/>
        <w:left w:val="nil"/>
        <w:bottom w:val="nil"/>
        <w:right w:val="nil"/>
        <w:between w:val="nil"/>
        <w:bar w:val="nil"/>
      </w:pBdr>
      <w:spacing w:after="0" w:line="240" w:lineRule="auto"/>
      <w:jc w:val="center"/>
      <w:rPr>
        <w:shd w:val="solid" w:color="FFFFFF" w:fill="FFFFFF"/>
      </w:rPr>
    </w:pPr>
    <w:r>
      <w:rPr>
        <w:shd w:val="solid" w:color="FFFFFF" w:fill="FFFFFF"/>
      </w:rPr>
      <w:t xml:space="preserve">[Encyclopedia Brown and] the Case of Pablo's Nose/Donald J. </w:t>
    </w:r>
    <w:proofErr w:type="spellStart"/>
    <w:r>
      <w:rPr>
        <w:shd w:val="solid" w:color="FFFFFF" w:fill="FFFFFF"/>
      </w:rPr>
      <w:t>Sobol</w:t>
    </w:r>
    <w:proofErr w:type="spellEnd"/>
    <w:r>
      <w:rPr>
        <w:shd w:val="solid" w:color="FFFFFF" w:fill="FFFFFF"/>
      </w:rPr>
      <w:t>/Created by West Virginia District</w:t>
    </w:r>
  </w:p>
  <w:p w:rsidR="00A23D98" w:rsidRDefault="00A23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071"/>
    <w:multiLevelType w:val="hybridMultilevel"/>
    <w:tmpl w:val="06E6E6AA"/>
    <w:lvl w:ilvl="0" w:tplc="B8F40380">
      <w:start w:val="1"/>
      <w:numFmt w:val="bullet"/>
      <w:lvlText w:val="-"/>
      <w:lvlJc w:val="left"/>
      <w:pPr>
        <w:ind w:left="1440" w:hanging="360"/>
      </w:pPr>
      <w:rPr>
        <w:rFonts w:ascii="ComicSansMS" w:eastAsia="Times New Roman" w:hAnsi="ComicSansMS" w:cs="ComicSans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569AC"/>
    <w:multiLevelType w:val="multilevel"/>
    <w:tmpl w:val="89A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37CF7"/>
    <w:multiLevelType w:val="multilevel"/>
    <w:tmpl w:val="A4E68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712FD"/>
    <w:multiLevelType w:val="hybridMultilevel"/>
    <w:tmpl w:val="3E50D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7C4BFF"/>
    <w:multiLevelType w:val="hybridMultilevel"/>
    <w:tmpl w:val="2DB60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410D45"/>
    <w:multiLevelType w:val="hybridMultilevel"/>
    <w:tmpl w:val="6C509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FA67FB"/>
    <w:multiLevelType w:val="multilevel"/>
    <w:tmpl w:val="A85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E0BED"/>
    <w:multiLevelType w:val="hybridMultilevel"/>
    <w:tmpl w:val="E178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6B6BF9"/>
    <w:multiLevelType w:val="hybridMultilevel"/>
    <w:tmpl w:val="6B2AA95C"/>
    <w:lvl w:ilvl="0" w:tplc="E8FCBE8A">
      <w:start w:val="1"/>
      <w:numFmt w:val="bullet"/>
      <w:lvlText w:val="-"/>
      <w:lvlJc w:val="left"/>
      <w:pPr>
        <w:ind w:left="1440" w:hanging="360"/>
      </w:pPr>
      <w:rPr>
        <w:rFonts w:ascii="ComicSansMS" w:eastAsia="Times New Roman" w:hAnsi="ComicSansMS" w:cs="ComicSans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6"/>
  </w:num>
  <w:num w:numId="3">
    <w:abstractNumId w:val="19"/>
  </w:num>
  <w:num w:numId="4">
    <w:abstractNumId w:val="18"/>
  </w:num>
  <w:num w:numId="5">
    <w:abstractNumId w:val="11"/>
  </w:num>
  <w:num w:numId="6">
    <w:abstractNumId w:val="20"/>
  </w:num>
  <w:num w:numId="7">
    <w:abstractNumId w:val="22"/>
  </w:num>
  <w:num w:numId="8">
    <w:abstractNumId w:val="2"/>
  </w:num>
  <w:num w:numId="9">
    <w:abstractNumId w:val="31"/>
  </w:num>
  <w:num w:numId="10">
    <w:abstractNumId w:val="24"/>
  </w:num>
  <w:num w:numId="11">
    <w:abstractNumId w:val="30"/>
  </w:num>
  <w:num w:numId="12">
    <w:abstractNumId w:val="12"/>
  </w:num>
  <w:num w:numId="13">
    <w:abstractNumId w:val="33"/>
  </w:num>
  <w:num w:numId="14">
    <w:abstractNumId w:val="3"/>
    <w:lvlOverride w:ilvl="0">
      <w:lvl w:ilvl="0">
        <w:numFmt w:val="decimal"/>
        <w:lvlText w:val="%1."/>
        <w:lvlJc w:val="left"/>
      </w:lvl>
    </w:lvlOverride>
  </w:num>
  <w:num w:numId="15">
    <w:abstractNumId w:val="13"/>
  </w:num>
  <w:num w:numId="16">
    <w:abstractNumId w:val="1"/>
  </w:num>
  <w:num w:numId="17">
    <w:abstractNumId w:val="14"/>
  </w:num>
  <w:num w:numId="18">
    <w:abstractNumId w:val="10"/>
  </w:num>
  <w:num w:numId="19">
    <w:abstractNumId w:val="8"/>
  </w:num>
  <w:num w:numId="20">
    <w:abstractNumId w:val="23"/>
  </w:num>
  <w:num w:numId="21">
    <w:abstractNumId w:val="0"/>
  </w:num>
  <w:num w:numId="22">
    <w:abstractNumId w:val="4"/>
  </w:num>
  <w:num w:numId="23">
    <w:abstractNumId w:val="9"/>
  </w:num>
  <w:num w:numId="24">
    <w:abstractNumId w:val="17"/>
  </w:num>
  <w:num w:numId="25">
    <w:abstractNumId w:val="29"/>
  </w:num>
  <w:num w:numId="26">
    <w:abstractNumId w:val="28"/>
  </w:num>
  <w:num w:numId="27">
    <w:abstractNumId w:val="5"/>
  </w:num>
  <w:num w:numId="28">
    <w:abstractNumId w:val="7"/>
  </w:num>
  <w:num w:numId="29">
    <w:abstractNumId w:val="32"/>
  </w:num>
  <w:num w:numId="30">
    <w:abstractNumId w:val="15"/>
  </w:num>
  <w:num w:numId="31">
    <w:abstractNumId w:val="34"/>
  </w:num>
  <w:num w:numId="32">
    <w:abstractNumId w:val="25"/>
  </w:num>
  <w:num w:numId="33">
    <w:abstractNumId w:val="6"/>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D6A"/>
    <w:rsid w:val="00053BEE"/>
    <w:rsid w:val="00054252"/>
    <w:rsid w:val="00055844"/>
    <w:rsid w:val="000601D8"/>
    <w:rsid w:val="000629C6"/>
    <w:rsid w:val="00072980"/>
    <w:rsid w:val="0007569E"/>
    <w:rsid w:val="00081A99"/>
    <w:rsid w:val="000B21CE"/>
    <w:rsid w:val="000B5786"/>
    <w:rsid w:val="000C517F"/>
    <w:rsid w:val="001034D9"/>
    <w:rsid w:val="001320B6"/>
    <w:rsid w:val="00144A4B"/>
    <w:rsid w:val="00151860"/>
    <w:rsid w:val="00167F15"/>
    <w:rsid w:val="00172736"/>
    <w:rsid w:val="00174578"/>
    <w:rsid w:val="00176A31"/>
    <w:rsid w:val="00177848"/>
    <w:rsid w:val="001824D0"/>
    <w:rsid w:val="0018635B"/>
    <w:rsid w:val="001936D4"/>
    <w:rsid w:val="00193EB0"/>
    <w:rsid w:val="001963C3"/>
    <w:rsid w:val="001C1D02"/>
    <w:rsid w:val="001E3145"/>
    <w:rsid w:val="001F1840"/>
    <w:rsid w:val="001F3F48"/>
    <w:rsid w:val="00202107"/>
    <w:rsid w:val="00216616"/>
    <w:rsid w:val="002269C7"/>
    <w:rsid w:val="00234DB1"/>
    <w:rsid w:val="0024329B"/>
    <w:rsid w:val="0024358B"/>
    <w:rsid w:val="00243F80"/>
    <w:rsid w:val="00245093"/>
    <w:rsid w:val="002475DD"/>
    <w:rsid w:val="00247713"/>
    <w:rsid w:val="00261359"/>
    <w:rsid w:val="0028415D"/>
    <w:rsid w:val="00286F6B"/>
    <w:rsid w:val="00293076"/>
    <w:rsid w:val="002A0383"/>
    <w:rsid w:val="002A1737"/>
    <w:rsid w:val="002B2617"/>
    <w:rsid w:val="002B297B"/>
    <w:rsid w:val="002C77A8"/>
    <w:rsid w:val="002D474E"/>
    <w:rsid w:val="002F4D99"/>
    <w:rsid w:val="00320A5A"/>
    <w:rsid w:val="003226F0"/>
    <w:rsid w:val="003342CF"/>
    <w:rsid w:val="00351D10"/>
    <w:rsid w:val="0035235A"/>
    <w:rsid w:val="00357D5B"/>
    <w:rsid w:val="00371FDC"/>
    <w:rsid w:val="00375164"/>
    <w:rsid w:val="00382434"/>
    <w:rsid w:val="00387EBF"/>
    <w:rsid w:val="003B2506"/>
    <w:rsid w:val="003C4B0D"/>
    <w:rsid w:val="003D7C7F"/>
    <w:rsid w:val="003E0AAA"/>
    <w:rsid w:val="003E0D5E"/>
    <w:rsid w:val="004249B3"/>
    <w:rsid w:val="00433701"/>
    <w:rsid w:val="00446A26"/>
    <w:rsid w:val="00447776"/>
    <w:rsid w:val="00451BB4"/>
    <w:rsid w:val="004612D4"/>
    <w:rsid w:val="004661F5"/>
    <w:rsid w:val="00471DF8"/>
    <w:rsid w:val="00472048"/>
    <w:rsid w:val="004A3FBF"/>
    <w:rsid w:val="004A4234"/>
    <w:rsid w:val="004A47B4"/>
    <w:rsid w:val="004B2372"/>
    <w:rsid w:val="004B53C1"/>
    <w:rsid w:val="004D3BFD"/>
    <w:rsid w:val="004D4480"/>
    <w:rsid w:val="004F285B"/>
    <w:rsid w:val="004F38DE"/>
    <w:rsid w:val="004F4AAE"/>
    <w:rsid w:val="00507EB6"/>
    <w:rsid w:val="00512F42"/>
    <w:rsid w:val="005222B3"/>
    <w:rsid w:val="00522D89"/>
    <w:rsid w:val="00541503"/>
    <w:rsid w:val="00545861"/>
    <w:rsid w:val="005464AA"/>
    <w:rsid w:val="00551164"/>
    <w:rsid w:val="00557D31"/>
    <w:rsid w:val="005632E5"/>
    <w:rsid w:val="00567238"/>
    <w:rsid w:val="0058463C"/>
    <w:rsid w:val="00585417"/>
    <w:rsid w:val="0059136E"/>
    <w:rsid w:val="00595C59"/>
    <w:rsid w:val="005A4560"/>
    <w:rsid w:val="005A681B"/>
    <w:rsid w:val="005B1D1F"/>
    <w:rsid w:val="005B62EE"/>
    <w:rsid w:val="005B6C42"/>
    <w:rsid w:val="005D4310"/>
    <w:rsid w:val="005D63FE"/>
    <w:rsid w:val="005E5BAA"/>
    <w:rsid w:val="005F445E"/>
    <w:rsid w:val="005F6F91"/>
    <w:rsid w:val="00617BB0"/>
    <w:rsid w:val="0062194D"/>
    <w:rsid w:val="00636200"/>
    <w:rsid w:val="006367BB"/>
    <w:rsid w:val="00645470"/>
    <w:rsid w:val="00655D4E"/>
    <w:rsid w:val="00663AF0"/>
    <w:rsid w:val="00672E45"/>
    <w:rsid w:val="0068150F"/>
    <w:rsid w:val="00694AD6"/>
    <w:rsid w:val="006A0D76"/>
    <w:rsid w:val="006A23BF"/>
    <w:rsid w:val="006A4FAE"/>
    <w:rsid w:val="006A692D"/>
    <w:rsid w:val="006B1730"/>
    <w:rsid w:val="006B1CFB"/>
    <w:rsid w:val="006B24DD"/>
    <w:rsid w:val="006B4055"/>
    <w:rsid w:val="006B4373"/>
    <w:rsid w:val="006C1AD8"/>
    <w:rsid w:val="006F03E1"/>
    <w:rsid w:val="006F3D3A"/>
    <w:rsid w:val="00711F13"/>
    <w:rsid w:val="00711F4B"/>
    <w:rsid w:val="00713391"/>
    <w:rsid w:val="0071580F"/>
    <w:rsid w:val="007216A4"/>
    <w:rsid w:val="00723A87"/>
    <w:rsid w:val="00724071"/>
    <w:rsid w:val="00732FE9"/>
    <w:rsid w:val="00733AAB"/>
    <w:rsid w:val="00764811"/>
    <w:rsid w:val="0076765F"/>
    <w:rsid w:val="007722D3"/>
    <w:rsid w:val="007921CB"/>
    <w:rsid w:val="007A1299"/>
    <w:rsid w:val="007A677C"/>
    <w:rsid w:val="007B03F2"/>
    <w:rsid w:val="007B449E"/>
    <w:rsid w:val="007C1EF1"/>
    <w:rsid w:val="007C2CF3"/>
    <w:rsid w:val="007C5C7E"/>
    <w:rsid w:val="0081307F"/>
    <w:rsid w:val="00813997"/>
    <w:rsid w:val="00816EE6"/>
    <w:rsid w:val="008239BD"/>
    <w:rsid w:val="0082475F"/>
    <w:rsid w:val="00841C15"/>
    <w:rsid w:val="008437BA"/>
    <w:rsid w:val="00845D89"/>
    <w:rsid w:val="008517EB"/>
    <w:rsid w:val="00851F93"/>
    <w:rsid w:val="0085224F"/>
    <w:rsid w:val="008552AC"/>
    <w:rsid w:val="00863EF8"/>
    <w:rsid w:val="0088298A"/>
    <w:rsid w:val="008839CD"/>
    <w:rsid w:val="0089345B"/>
    <w:rsid w:val="008A3ED3"/>
    <w:rsid w:val="008A5E75"/>
    <w:rsid w:val="008A6FD1"/>
    <w:rsid w:val="008D30C9"/>
    <w:rsid w:val="008E2FB2"/>
    <w:rsid w:val="008F3BC3"/>
    <w:rsid w:val="009060CE"/>
    <w:rsid w:val="009108FB"/>
    <w:rsid w:val="00917B58"/>
    <w:rsid w:val="00922685"/>
    <w:rsid w:val="00925F9A"/>
    <w:rsid w:val="0093038E"/>
    <w:rsid w:val="0093474C"/>
    <w:rsid w:val="00940943"/>
    <w:rsid w:val="0095234C"/>
    <w:rsid w:val="00952698"/>
    <w:rsid w:val="009638E7"/>
    <w:rsid w:val="00970D74"/>
    <w:rsid w:val="00986747"/>
    <w:rsid w:val="009B08A6"/>
    <w:rsid w:val="009B0D2C"/>
    <w:rsid w:val="009B2F14"/>
    <w:rsid w:val="009C1DF2"/>
    <w:rsid w:val="009D602B"/>
    <w:rsid w:val="009D6336"/>
    <w:rsid w:val="009E070F"/>
    <w:rsid w:val="009E6E94"/>
    <w:rsid w:val="009F2B8A"/>
    <w:rsid w:val="00A02722"/>
    <w:rsid w:val="00A23D98"/>
    <w:rsid w:val="00A26FCB"/>
    <w:rsid w:val="00A32132"/>
    <w:rsid w:val="00A428DB"/>
    <w:rsid w:val="00A4317F"/>
    <w:rsid w:val="00A4516C"/>
    <w:rsid w:val="00A528C1"/>
    <w:rsid w:val="00A6325D"/>
    <w:rsid w:val="00A74BCC"/>
    <w:rsid w:val="00A776DF"/>
    <w:rsid w:val="00A803B0"/>
    <w:rsid w:val="00A8178F"/>
    <w:rsid w:val="00AA2D9C"/>
    <w:rsid w:val="00AC0831"/>
    <w:rsid w:val="00AC47D6"/>
    <w:rsid w:val="00AC67AC"/>
    <w:rsid w:val="00AD0EC5"/>
    <w:rsid w:val="00AD155A"/>
    <w:rsid w:val="00AD7024"/>
    <w:rsid w:val="00AE187D"/>
    <w:rsid w:val="00AE66D2"/>
    <w:rsid w:val="00AF3177"/>
    <w:rsid w:val="00AF6459"/>
    <w:rsid w:val="00B0000C"/>
    <w:rsid w:val="00B02726"/>
    <w:rsid w:val="00B13FBF"/>
    <w:rsid w:val="00B302E8"/>
    <w:rsid w:val="00B3614B"/>
    <w:rsid w:val="00B37BC7"/>
    <w:rsid w:val="00B40CD2"/>
    <w:rsid w:val="00B44D3C"/>
    <w:rsid w:val="00B474EF"/>
    <w:rsid w:val="00B549EF"/>
    <w:rsid w:val="00B6615C"/>
    <w:rsid w:val="00B870C0"/>
    <w:rsid w:val="00B9763E"/>
    <w:rsid w:val="00BA7170"/>
    <w:rsid w:val="00BB3155"/>
    <w:rsid w:val="00BC198F"/>
    <w:rsid w:val="00BD5E11"/>
    <w:rsid w:val="00BD6535"/>
    <w:rsid w:val="00C16827"/>
    <w:rsid w:val="00C17175"/>
    <w:rsid w:val="00C6107E"/>
    <w:rsid w:val="00C62EAA"/>
    <w:rsid w:val="00C62ECC"/>
    <w:rsid w:val="00C67BC6"/>
    <w:rsid w:val="00CA07EF"/>
    <w:rsid w:val="00CA218E"/>
    <w:rsid w:val="00CC0637"/>
    <w:rsid w:val="00CC51A2"/>
    <w:rsid w:val="00CD3C10"/>
    <w:rsid w:val="00CD3F16"/>
    <w:rsid w:val="00CD6B7F"/>
    <w:rsid w:val="00CE0A51"/>
    <w:rsid w:val="00CF3DCC"/>
    <w:rsid w:val="00D06B42"/>
    <w:rsid w:val="00D075B1"/>
    <w:rsid w:val="00D140AD"/>
    <w:rsid w:val="00D15A17"/>
    <w:rsid w:val="00D44CEC"/>
    <w:rsid w:val="00D50B26"/>
    <w:rsid w:val="00D54968"/>
    <w:rsid w:val="00D86B8F"/>
    <w:rsid w:val="00D92695"/>
    <w:rsid w:val="00DA46E5"/>
    <w:rsid w:val="00DA55BE"/>
    <w:rsid w:val="00DA6AE5"/>
    <w:rsid w:val="00DC5987"/>
    <w:rsid w:val="00DD1F91"/>
    <w:rsid w:val="00DD55B2"/>
    <w:rsid w:val="00DD7847"/>
    <w:rsid w:val="00DF658A"/>
    <w:rsid w:val="00E22959"/>
    <w:rsid w:val="00E2452B"/>
    <w:rsid w:val="00E25AB3"/>
    <w:rsid w:val="00E40434"/>
    <w:rsid w:val="00E40674"/>
    <w:rsid w:val="00E44C8B"/>
    <w:rsid w:val="00E6019B"/>
    <w:rsid w:val="00E652DA"/>
    <w:rsid w:val="00E7112C"/>
    <w:rsid w:val="00E8191B"/>
    <w:rsid w:val="00E857C9"/>
    <w:rsid w:val="00E8669D"/>
    <w:rsid w:val="00E9583D"/>
    <w:rsid w:val="00EB4332"/>
    <w:rsid w:val="00ED7E9C"/>
    <w:rsid w:val="00EE0D2C"/>
    <w:rsid w:val="00EF3BF4"/>
    <w:rsid w:val="00F06013"/>
    <w:rsid w:val="00F22ED5"/>
    <w:rsid w:val="00F37D5C"/>
    <w:rsid w:val="00F37DCF"/>
    <w:rsid w:val="00F37E68"/>
    <w:rsid w:val="00F46539"/>
    <w:rsid w:val="00F53D5E"/>
    <w:rsid w:val="00F56FE8"/>
    <w:rsid w:val="00F57746"/>
    <w:rsid w:val="00F77DF2"/>
    <w:rsid w:val="00F8197E"/>
    <w:rsid w:val="00F82C54"/>
    <w:rsid w:val="00F87EC0"/>
    <w:rsid w:val="00F93D68"/>
    <w:rsid w:val="00F94157"/>
    <w:rsid w:val="00F975B9"/>
    <w:rsid w:val="00FA3194"/>
    <w:rsid w:val="00FA7F3F"/>
    <w:rsid w:val="00FB2380"/>
    <w:rsid w:val="00FC0021"/>
    <w:rsid w:val="00FC01CB"/>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925F9A"/>
    <w:rPr>
      <w:color w:val="0000FF" w:themeColor="hyperlink"/>
      <w:u w:val="single"/>
    </w:rPr>
  </w:style>
  <w:style w:type="character" w:styleId="FollowedHyperlink">
    <w:name w:val="FollowedHyperlink"/>
    <w:basedOn w:val="DefaultParagraphFont"/>
    <w:uiPriority w:val="99"/>
    <w:semiHidden/>
    <w:unhideWhenUsed/>
    <w:rsid w:val="001F3F48"/>
    <w:rPr>
      <w:color w:val="800080" w:themeColor="followedHyperlink"/>
      <w:u w:val="single"/>
    </w:rPr>
  </w:style>
  <w:style w:type="character" w:styleId="Strong">
    <w:name w:val="Strong"/>
    <w:basedOn w:val="DefaultParagraphFont"/>
    <w:uiPriority w:val="22"/>
    <w:qFormat/>
    <w:rsid w:val="00202107"/>
    <w:rPr>
      <w:b/>
      <w:bCs/>
    </w:rPr>
  </w:style>
  <w:style w:type="character" w:styleId="CommentReference">
    <w:name w:val="annotation reference"/>
    <w:basedOn w:val="DefaultParagraphFont"/>
    <w:uiPriority w:val="99"/>
    <w:semiHidden/>
    <w:unhideWhenUsed/>
    <w:rsid w:val="00BD5E11"/>
    <w:rPr>
      <w:sz w:val="16"/>
      <w:szCs w:val="16"/>
    </w:rPr>
  </w:style>
  <w:style w:type="paragraph" w:styleId="CommentText">
    <w:name w:val="annotation text"/>
    <w:basedOn w:val="Normal"/>
    <w:link w:val="CommentTextChar"/>
    <w:uiPriority w:val="99"/>
    <w:unhideWhenUsed/>
    <w:rsid w:val="00BD5E11"/>
    <w:pPr>
      <w:spacing w:line="240" w:lineRule="auto"/>
    </w:pPr>
    <w:rPr>
      <w:sz w:val="20"/>
      <w:szCs w:val="20"/>
    </w:rPr>
  </w:style>
  <w:style w:type="character" w:customStyle="1" w:styleId="CommentTextChar">
    <w:name w:val="Comment Text Char"/>
    <w:basedOn w:val="DefaultParagraphFont"/>
    <w:link w:val="CommentText"/>
    <w:uiPriority w:val="99"/>
    <w:rsid w:val="00BD5E11"/>
  </w:style>
  <w:style w:type="paragraph" w:styleId="CommentSubject">
    <w:name w:val="annotation subject"/>
    <w:basedOn w:val="CommentText"/>
    <w:next w:val="CommentText"/>
    <w:link w:val="CommentSubjectChar"/>
    <w:uiPriority w:val="99"/>
    <w:semiHidden/>
    <w:unhideWhenUsed/>
    <w:rsid w:val="00BD5E11"/>
    <w:rPr>
      <w:b/>
      <w:bCs/>
    </w:rPr>
  </w:style>
  <w:style w:type="character" w:customStyle="1" w:styleId="CommentSubjectChar">
    <w:name w:val="Comment Subject Char"/>
    <w:basedOn w:val="CommentTextChar"/>
    <w:link w:val="CommentSubject"/>
    <w:uiPriority w:val="99"/>
    <w:semiHidden/>
    <w:rsid w:val="00BD5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134128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photos-and-video/photogallery/the-presidents" TargetMode="External"/><Relationship Id="rId13" Type="http://schemas.openxmlformats.org/officeDocument/2006/relationships/hyperlink" Target="http://www.nea.org/tools/k-w-l-know-want-to-know-learne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79AA-16A7-439A-9D9D-5441A50E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2019-01-09T17:56:00Z</dcterms:created>
  <dcterms:modified xsi:type="dcterms:W3CDTF">2019-01-09T17:56:00Z</dcterms:modified>
</cp:coreProperties>
</file>